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64" w:rsidRDefault="00E43E64" w:rsidP="00E43E64">
      <w:pPr>
        <w:ind w:firstLine="4536"/>
      </w:pPr>
      <w:r>
        <w:t>ЗАТВЕРДЖЕНО</w:t>
      </w:r>
    </w:p>
    <w:p w:rsidR="00E43E64" w:rsidRDefault="00E43E64" w:rsidP="00E43E64">
      <w:pPr>
        <w:ind w:firstLine="4536"/>
      </w:pPr>
      <w:r>
        <w:t>рішення Вищої ради правосуддя</w:t>
      </w:r>
    </w:p>
    <w:p w:rsidR="00E43E64" w:rsidRDefault="00D05151" w:rsidP="00E43E64">
      <w:pPr>
        <w:ind w:right="-284" w:firstLine="4536"/>
      </w:pPr>
      <w:r>
        <w:t>14 лютого 2017 року № 269/0/15-17</w:t>
      </w:r>
    </w:p>
    <w:p w:rsidR="00E43E64" w:rsidRDefault="00E43E64"/>
    <w:tbl>
      <w:tblPr>
        <w:tblW w:w="10179" w:type="dxa"/>
        <w:tblInd w:w="-432" w:type="dxa"/>
        <w:tblLayout w:type="fixed"/>
        <w:tblLook w:val="0000"/>
      </w:tblPr>
      <w:tblGrid>
        <w:gridCol w:w="10179"/>
      </w:tblGrid>
      <w:tr w:rsidR="00663FDE" w:rsidRPr="007C1FD9" w:rsidTr="003E6902">
        <w:trPr>
          <w:trHeight w:val="399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DE" w:rsidRPr="00552171" w:rsidRDefault="00663FDE" w:rsidP="00C441B6">
            <w:pPr>
              <w:snapToGrid w:val="0"/>
              <w:ind w:left="5110" w:hanging="48"/>
              <w:rPr>
                <w:b/>
                <w:sz w:val="28"/>
                <w:szCs w:val="28"/>
              </w:rPr>
            </w:pPr>
            <w:r w:rsidRPr="007C1FD9">
              <w:rPr>
                <w:b/>
                <w:sz w:val="28"/>
                <w:szCs w:val="28"/>
              </w:rPr>
              <w:t xml:space="preserve">ВИЩА РАДА </w:t>
            </w:r>
            <w:r w:rsidR="00552171">
              <w:rPr>
                <w:b/>
                <w:sz w:val="28"/>
                <w:szCs w:val="28"/>
              </w:rPr>
              <w:t>ПРАВОСУДДЯ</w:t>
            </w:r>
          </w:p>
          <w:p w:rsidR="00663FDE" w:rsidRPr="007C1FD9" w:rsidRDefault="00663FDE" w:rsidP="00A561D0">
            <w:pPr>
              <w:ind w:left="5110" w:hanging="48"/>
              <w:rPr>
                <w:b/>
                <w:sz w:val="28"/>
                <w:szCs w:val="28"/>
              </w:rPr>
            </w:pPr>
            <w:r w:rsidRPr="007C1FD9">
              <w:rPr>
                <w:b/>
                <w:sz w:val="28"/>
                <w:szCs w:val="28"/>
              </w:rPr>
              <w:t>вул. Студентська, 12-</w:t>
            </w:r>
            <w:r w:rsidR="00A561D0">
              <w:rPr>
                <w:b/>
                <w:sz w:val="28"/>
                <w:szCs w:val="28"/>
              </w:rPr>
              <w:t>А</w:t>
            </w:r>
            <w:r w:rsidRPr="007C1FD9">
              <w:rPr>
                <w:b/>
                <w:sz w:val="28"/>
                <w:szCs w:val="28"/>
              </w:rPr>
              <w:t>,</w:t>
            </w:r>
            <w:r w:rsidRPr="007C1FD9">
              <w:rPr>
                <w:b/>
              </w:rPr>
              <w:t xml:space="preserve"> </w:t>
            </w:r>
            <w:r w:rsidRPr="007C1FD9">
              <w:rPr>
                <w:b/>
                <w:sz w:val="28"/>
                <w:szCs w:val="28"/>
              </w:rPr>
              <w:t>м. Київ, 04050</w:t>
            </w:r>
          </w:p>
        </w:tc>
      </w:tr>
      <w:tr w:rsidR="00117AE6" w:rsidRPr="007C1FD9" w:rsidTr="008F39E1">
        <w:trPr>
          <w:trHeight w:val="1048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42B" w:rsidRPr="00E43E64" w:rsidRDefault="00BB742B" w:rsidP="004B341C">
            <w:pPr>
              <w:tabs>
                <w:tab w:val="left" w:pos="2925"/>
              </w:tabs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BF0079" w:rsidRPr="007C1FD9" w:rsidRDefault="003E6902" w:rsidP="00BF007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BF0079" w:rsidRPr="007C1FD9">
              <w:rPr>
                <w:b/>
                <w:sz w:val="28"/>
                <w:szCs w:val="28"/>
              </w:rPr>
              <w:t>аява</w:t>
            </w:r>
          </w:p>
          <w:p w:rsidR="00A164CD" w:rsidRPr="007C1FD9" w:rsidRDefault="003E6902" w:rsidP="00A16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</w:t>
            </w:r>
            <w:r w:rsidR="00BF0079" w:rsidRPr="007C1FD9">
              <w:rPr>
                <w:b/>
                <w:sz w:val="28"/>
                <w:szCs w:val="28"/>
              </w:rPr>
              <w:t xml:space="preserve"> порушення суддею</w:t>
            </w:r>
            <w:r w:rsidR="00FD23C1">
              <w:rPr>
                <w:b/>
                <w:sz w:val="28"/>
                <w:szCs w:val="28"/>
              </w:rPr>
              <w:t xml:space="preserve"> (суддями)</w:t>
            </w:r>
            <w:r w:rsidR="00BF0079" w:rsidRPr="007C1FD9">
              <w:rPr>
                <w:b/>
                <w:sz w:val="28"/>
                <w:szCs w:val="28"/>
              </w:rPr>
              <w:t xml:space="preserve"> вимог щодо несумісності </w:t>
            </w:r>
          </w:p>
          <w:p w:rsidR="00BB742B" w:rsidRPr="00E43E64" w:rsidRDefault="00BB742B" w:rsidP="00EA35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0079" w:rsidRPr="007C1FD9" w:rsidTr="003E6902">
        <w:trPr>
          <w:trHeight w:val="1650"/>
        </w:trPr>
        <w:tc>
          <w:tcPr>
            <w:tcW w:w="10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079" w:rsidRPr="007C1FD9" w:rsidRDefault="00BF0079" w:rsidP="00117AE6">
            <w:pPr>
              <w:tabs>
                <w:tab w:val="left" w:pos="2925"/>
              </w:tabs>
              <w:ind w:firstLine="6"/>
              <w:jc w:val="both"/>
              <w:rPr>
                <w:b/>
                <w:sz w:val="28"/>
                <w:szCs w:val="28"/>
              </w:rPr>
            </w:pPr>
            <w:r w:rsidRPr="007C1FD9">
              <w:rPr>
                <w:b/>
                <w:sz w:val="28"/>
                <w:szCs w:val="28"/>
                <w:lang w:val="ru-RU"/>
              </w:rPr>
              <w:t xml:space="preserve">1. </w:t>
            </w:r>
            <w:r w:rsidRPr="007C1FD9">
              <w:rPr>
                <w:b/>
                <w:sz w:val="28"/>
                <w:szCs w:val="28"/>
              </w:rPr>
              <w:t>Інформація про заявника:</w:t>
            </w:r>
          </w:p>
          <w:p w:rsidR="00BF0079" w:rsidRPr="007C1FD9" w:rsidRDefault="00BF0079" w:rsidP="00117AE6">
            <w:pPr>
              <w:tabs>
                <w:tab w:val="left" w:pos="2925"/>
              </w:tabs>
              <w:ind w:firstLine="6"/>
              <w:jc w:val="both"/>
              <w:rPr>
                <w:lang w:val="ru-RU"/>
              </w:rPr>
            </w:pPr>
          </w:p>
          <w:p w:rsidR="00BF0079" w:rsidRPr="007C1FD9" w:rsidRDefault="00BF0079" w:rsidP="00117AE6">
            <w:pPr>
              <w:tabs>
                <w:tab w:val="left" w:pos="2925"/>
              </w:tabs>
              <w:jc w:val="center"/>
              <w:rPr>
                <w:i/>
                <w:sz w:val="16"/>
                <w:szCs w:val="16"/>
              </w:rPr>
            </w:pPr>
            <w:r w:rsidRPr="007C1FD9">
              <w:rPr>
                <w:lang w:val="ru-RU"/>
              </w:rPr>
              <w:t xml:space="preserve">1.1. </w:t>
            </w:r>
            <w:r w:rsidRPr="007C1FD9">
              <w:t>Заявник</w:t>
            </w:r>
            <w:r w:rsidR="0011270C">
              <w:rPr>
                <w:b/>
              </w:rPr>
              <w:t>*</w:t>
            </w:r>
            <w:r w:rsidRPr="007C1FD9">
              <w:t>:_______________________________________________________________________</w:t>
            </w:r>
            <w:r w:rsidRPr="007C1FD9">
              <w:rPr>
                <w:i/>
                <w:sz w:val="16"/>
                <w:szCs w:val="16"/>
              </w:rPr>
              <w:t xml:space="preserve"> (прізвище, ім’я, по батькові фізичної </w:t>
            </w:r>
            <w:r w:rsidR="008F39E1">
              <w:rPr>
                <w:i/>
                <w:sz w:val="16"/>
                <w:szCs w:val="16"/>
              </w:rPr>
              <w:t xml:space="preserve">особи </w:t>
            </w:r>
            <w:r w:rsidRPr="007C1FD9">
              <w:rPr>
                <w:i/>
                <w:sz w:val="16"/>
                <w:szCs w:val="16"/>
              </w:rPr>
              <w:t>або найменування юридичної особи)</w:t>
            </w:r>
          </w:p>
          <w:p w:rsidR="00BB742B" w:rsidRPr="007C1FD9" w:rsidRDefault="00BB742B" w:rsidP="00BB742B">
            <w:pPr>
              <w:tabs>
                <w:tab w:val="left" w:pos="2925"/>
              </w:tabs>
            </w:pPr>
            <w:r w:rsidRPr="007C1FD9">
              <w:t>______________________________________________________________________________________________________________________________________________________________________</w:t>
            </w:r>
          </w:p>
          <w:p w:rsidR="00BF0079" w:rsidRPr="007C1FD9" w:rsidRDefault="00BF0079" w:rsidP="00117AE6">
            <w:pPr>
              <w:jc w:val="both"/>
              <w:rPr>
                <w:i/>
                <w:sz w:val="16"/>
                <w:szCs w:val="16"/>
              </w:rPr>
            </w:pPr>
            <w:r w:rsidRPr="007C1FD9">
              <w:rPr>
                <w:lang w:val="ru-RU"/>
              </w:rPr>
              <w:t xml:space="preserve">1.2. </w:t>
            </w:r>
            <w:r w:rsidRPr="007C1FD9">
              <w:t>Адреса місця проживання (перебування) фізичної особи або місцезнаходження юридичної особи</w:t>
            </w:r>
            <w:r w:rsidR="0011270C">
              <w:rPr>
                <w:b/>
              </w:rPr>
              <w:t>*</w:t>
            </w:r>
            <w:r w:rsidRPr="007C1FD9">
              <w:t>:_______________________________________________________________________________________________________________________________________________________________</w:t>
            </w:r>
          </w:p>
          <w:p w:rsidR="00BF0079" w:rsidRPr="007C1FD9" w:rsidRDefault="00147894" w:rsidP="00117AE6">
            <w:pPr>
              <w:jc w:val="center"/>
              <w:rPr>
                <w:i/>
                <w:sz w:val="16"/>
                <w:szCs w:val="16"/>
              </w:rPr>
            </w:pPr>
            <w:r w:rsidRPr="007C1FD9">
              <w:rPr>
                <w:i/>
                <w:sz w:val="16"/>
                <w:szCs w:val="16"/>
              </w:rPr>
              <w:t xml:space="preserve">(поштовий </w:t>
            </w:r>
            <w:r w:rsidR="00BF0079" w:rsidRPr="007C1FD9">
              <w:rPr>
                <w:i/>
                <w:sz w:val="16"/>
                <w:szCs w:val="16"/>
              </w:rPr>
              <w:t>індекс, область, населений пункт, вулиця, номер будинку,</w:t>
            </w:r>
            <w:r w:rsidR="00BF0079" w:rsidRPr="007C1FD9">
              <w:rPr>
                <w:i/>
                <w:sz w:val="16"/>
                <w:szCs w:val="16"/>
                <w:lang w:val="ru-RU"/>
              </w:rPr>
              <w:t xml:space="preserve"> </w:t>
            </w:r>
            <w:r w:rsidR="00BF0079" w:rsidRPr="007C1FD9">
              <w:rPr>
                <w:i/>
                <w:sz w:val="16"/>
                <w:szCs w:val="16"/>
              </w:rPr>
              <w:t>квартири)</w:t>
            </w:r>
          </w:p>
          <w:p w:rsidR="00BF0079" w:rsidRPr="007C1FD9" w:rsidRDefault="00BB742B" w:rsidP="00117AE6">
            <w:pPr>
              <w:jc w:val="both"/>
            </w:pPr>
            <w:r w:rsidRPr="007C1FD9">
              <w:t>______________________________________________________________________________________________________________________________________________________________________</w:t>
            </w:r>
          </w:p>
          <w:p w:rsidR="00BB742B" w:rsidRPr="007C1FD9" w:rsidRDefault="00BB742B" w:rsidP="00117AE6">
            <w:pPr>
              <w:jc w:val="both"/>
              <w:rPr>
                <w:i/>
              </w:rPr>
            </w:pPr>
          </w:p>
          <w:p w:rsidR="00BF0079" w:rsidRPr="007C1FD9" w:rsidRDefault="00BF0079" w:rsidP="00117AE6">
            <w:pPr>
              <w:jc w:val="both"/>
            </w:pPr>
            <w:r w:rsidRPr="007C1FD9">
              <w:t>1.3. Номери засобів зв’язку</w:t>
            </w:r>
            <w:r w:rsidR="0011270C">
              <w:rPr>
                <w:b/>
              </w:rPr>
              <w:t>*</w:t>
            </w:r>
            <w:r w:rsidRPr="007C1FD9">
              <w:t>: __________________________</w:t>
            </w:r>
            <w:r w:rsidR="0011270C">
              <w:t>_______________________________</w:t>
            </w:r>
          </w:p>
          <w:p w:rsidR="00BF0079" w:rsidRPr="007C1FD9" w:rsidRDefault="00BF0079" w:rsidP="00BF0079">
            <w:pPr>
              <w:jc w:val="center"/>
              <w:rPr>
                <w:i/>
                <w:sz w:val="16"/>
                <w:szCs w:val="16"/>
              </w:rPr>
            </w:pPr>
            <w:r w:rsidRPr="007C1FD9">
              <w:rPr>
                <w:i/>
                <w:sz w:val="16"/>
                <w:szCs w:val="16"/>
              </w:rPr>
              <w:t>(домашній, робочий або мобільний номер телефону, електро</w:t>
            </w:r>
            <w:r w:rsidR="00147894" w:rsidRPr="007C1FD9">
              <w:rPr>
                <w:i/>
                <w:sz w:val="16"/>
                <w:szCs w:val="16"/>
              </w:rPr>
              <w:t>н</w:t>
            </w:r>
            <w:r w:rsidRPr="007C1FD9">
              <w:rPr>
                <w:i/>
                <w:sz w:val="16"/>
                <w:szCs w:val="16"/>
              </w:rPr>
              <w:t>на адреса)</w:t>
            </w:r>
          </w:p>
          <w:p w:rsidR="00BB742B" w:rsidRPr="007C1FD9" w:rsidRDefault="00BB742B" w:rsidP="00BF007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2FA3" w:rsidRPr="007C1FD9" w:rsidTr="00CD239E">
        <w:trPr>
          <w:trHeight w:val="8445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2FA3" w:rsidRPr="007C1FD9" w:rsidRDefault="00BE2FA3" w:rsidP="0023605D">
            <w:pPr>
              <w:pStyle w:val="a3"/>
              <w:snapToGrid w:val="0"/>
              <w:spacing w:before="0" w:after="0"/>
              <w:ind w:right="-545"/>
              <w:rPr>
                <w:sz w:val="10"/>
                <w:lang w:val="uk-UA"/>
              </w:rPr>
            </w:pPr>
          </w:p>
          <w:p w:rsidR="00BE2FA3" w:rsidRPr="007C1FD9" w:rsidRDefault="00117AE6" w:rsidP="0023605D">
            <w:pPr>
              <w:pStyle w:val="a3"/>
              <w:snapToGrid w:val="0"/>
              <w:spacing w:before="0" w:after="0"/>
              <w:ind w:right="-545"/>
            </w:pPr>
            <w:r w:rsidRPr="007C1FD9">
              <w:rPr>
                <w:b/>
                <w:sz w:val="28"/>
                <w:szCs w:val="28"/>
              </w:rPr>
              <w:t>2</w:t>
            </w:r>
            <w:r w:rsidR="00BE2FA3" w:rsidRPr="007C1FD9">
              <w:rPr>
                <w:b/>
                <w:sz w:val="28"/>
                <w:szCs w:val="28"/>
              </w:rPr>
              <w:t>.</w:t>
            </w:r>
            <w:r w:rsidR="00BE2FA3" w:rsidRPr="007C1FD9">
              <w:rPr>
                <w:b/>
                <w:sz w:val="28"/>
                <w:szCs w:val="28"/>
                <w:lang w:val="uk-UA"/>
              </w:rPr>
              <w:t xml:space="preserve"> Інформація про суддю</w:t>
            </w:r>
            <w:r w:rsidR="00FD23C1">
              <w:rPr>
                <w:b/>
                <w:sz w:val="28"/>
                <w:szCs w:val="28"/>
                <w:lang w:val="uk-UA"/>
              </w:rPr>
              <w:t xml:space="preserve"> (суддів)</w:t>
            </w:r>
            <w:r w:rsidR="0011270C">
              <w:rPr>
                <w:b/>
                <w:lang w:val="uk-UA"/>
              </w:rPr>
              <w:t>*</w:t>
            </w:r>
            <w:r w:rsidR="00BE2FA3" w:rsidRPr="007C1FD9">
              <w:rPr>
                <w:b/>
                <w:sz w:val="28"/>
                <w:szCs w:val="28"/>
                <w:lang w:val="uk-UA"/>
              </w:rPr>
              <w:t>:</w:t>
            </w:r>
            <w:r w:rsidR="00BE2FA3" w:rsidRPr="007C1FD9">
              <w:rPr>
                <w:lang w:val="uk-UA"/>
              </w:rPr>
              <w:t>____________________</w:t>
            </w:r>
            <w:r w:rsidR="00BF0079" w:rsidRPr="007C1FD9">
              <w:rPr>
                <w:lang w:val="uk-UA"/>
              </w:rPr>
              <w:t>_____</w:t>
            </w:r>
            <w:r w:rsidR="00FD23C1">
              <w:rPr>
                <w:lang w:val="uk-UA"/>
              </w:rPr>
              <w:t>_________________________</w:t>
            </w:r>
          </w:p>
          <w:p w:rsidR="00FD23C1" w:rsidRDefault="00FD23C1" w:rsidP="004B341C">
            <w:pPr>
              <w:pStyle w:val="a3"/>
              <w:pBdr>
                <w:bottom w:val="single" w:sz="12" w:space="1" w:color="auto"/>
              </w:pBdr>
              <w:snapToGrid w:val="0"/>
              <w:spacing w:before="0" w:after="0"/>
              <w:jc w:val="center"/>
              <w:rPr>
                <w:lang w:val="uk-UA"/>
              </w:rPr>
            </w:pPr>
            <w:r w:rsidRPr="00C1611E">
              <w:rPr>
                <w:i/>
                <w:sz w:val="16"/>
                <w:szCs w:val="16"/>
                <w:lang w:val="uk-UA"/>
              </w:rPr>
              <w:t xml:space="preserve">                                                                  </w:t>
            </w:r>
            <w:r w:rsidR="00BE2FA3" w:rsidRPr="00C1611E">
              <w:rPr>
                <w:i/>
                <w:sz w:val="16"/>
                <w:szCs w:val="16"/>
                <w:lang w:val="uk-UA"/>
              </w:rPr>
              <w:t>(прізвище, ім’я, по батькові</w:t>
            </w:r>
            <w:r w:rsidR="00C0377B" w:rsidRPr="00C1611E">
              <w:rPr>
                <w:i/>
                <w:sz w:val="16"/>
                <w:szCs w:val="16"/>
                <w:lang w:val="uk-UA"/>
              </w:rPr>
              <w:t xml:space="preserve"> та посада судді</w:t>
            </w:r>
            <w:r w:rsidRPr="00C1611E">
              <w:rPr>
                <w:i/>
                <w:sz w:val="16"/>
                <w:szCs w:val="16"/>
                <w:lang w:val="uk-UA"/>
              </w:rPr>
              <w:t xml:space="preserve"> (суддів</w:t>
            </w:r>
            <w:r w:rsidR="00117AE6" w:rsidRPr="00C1611E">
              <w:rPr>
                <w:i/>
                <w:sz w:val="16"/>
                <w:szCs w:val="16"/>
                <w:lang w:val="uk-UA"/>
              </w:rPr>
              <w:t>)</w:t>
            </w:r>
            <w:r w:rsidRPr="00C1611E">
              <w:rPr>
                <w:i/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BB742B" w:rsidRPr="007C1FD9">
              <w:rPr>
                <w:lang w:val="uk-UA"/>
              </w:rPr>
              <w:t>___________________________________________________________________________________</w:t>
            </w:r>
          </w:p>
          <w:p w:rsidR="00FD23C1" w:rsidRPr="00C1611E" w:rsidRDefault="00FD23C1" w:rsidP="004B341C">
            <w:pPr>
              <w:pStyle w:val="a3"/>
              <w:pBdr>
                <w:bottom w:val="single" w:sz="12" w:space="1" w:color="auto"/>
              </w:pBdr>
              <w:snapToGrid w:val="0"/>
              <w:spacing w:before="0" w:after="0"/>
              <w:jc w:val="center"/>
              <w:rPr>
                <w:i/>
                <w:lang w:val="uk-UA"/>
              </w:rPr>
            </w:pPr>
            <w:r w:rsidRPr="00C1611E">
              <w:rPr>
                <w:i/>
                <w:sz w:val="16"/>
                <w:szCs w:val="16"/>
                <w:lang w:val="uk-UA"/>
              </w:rPr>
              <w:t xml:space="preserve">                                                          щодо якого (яких) подається заява)</w:t>
            </w:r>
          </w:p>
          <w:p w:rsidR="00E812EA" w:rsidRDefault="00BB742B" w:rsidP="004B341C">
            <w:pPr>
              <w:pStyle w:val="a3"/>
              <w:pBdr>
                <w:bottom w:val="single" w:sz="12" w:space="1" w:color="auto"/>
              </w:pBdr>
              <w:snapToGrid w:val="0"/>
              <w:spacing w:before="0" w:after="0"/>
              <w:jc w:val="center"/>
              <w:rPr>
                <w:lang w:val="uk-UA"/>
              </w:rPr>
            </w:pPr>
            <w:r w:rsidRPr="007C1FD9">
              <w:rPr>
                <w:lang w:val="uk-UA"/>
              </w:rPr>
              <w:t>___________________________________________________________________________________</w:t>
            </w:r>
          </w:p>
          <w:p w:rsidR="004B341C" w:rsidRPr="004B341C" w:rsidRDefault="004B341C" w:rsidP="004B341C">
            <w:pPr>
              <w:pStyle w:val="a3"/>
              <w:pBdr>
                <w:bottom w:val="single" w:sz="12" w:space="1" w:color="auto"/>
              </w:pBdr>
              <w:snapToGrid w:val="0"/>
              <w:spacing w:before="0" w:after="0"/>
              <w:jc w:val="center"/>
              <w:rPr>
                <w:lang w:val="uk-UA"/>
              </w:rPr>
            </w:pPr>
          </w:p>
          <w:p w:rsidR="00E620CF" w:rsidRDefault="00C558B4" w:rsidP="00E620CF">
            <w:pPr>
              <w:pStyle w:val="a3"/>
              <w:tabs>
                <w:tab w:val="left" w:pos="574"/>
              </w:tabs>
              <w:snapToGrid w:val="0"/>
              <w:spacing w:before="0" w:after="0"/>
              <w:ind w:right="-108"/>
              <w:rPr>
                <w:b/>
                <w:sz w:val="28"/>
                <w:szCs w:val="28"/>
                <w:lang w:val="uk-UA"/>
              </w:rPr>
            </w:pPr>
            <w:r w:rsidRPr="007C1FD9">
              <w:rPr>
                <w:b/>
                <w:sz w:val="28"/>
                <w:szCs w:val="28"/>
                <w:lang w:val="uk-UA"/>
              </w:rPr>
              <w:t>3</w:t>
            </w:r>
            <w:r w:rsidR="00BE2FA3" w:rsidRPr="007C1FD9">
              <w:rPr>
                <w:b/>
                <w:sz w:val="28"/>
                <w:szCs w:val="28"/>
                <w:lang w:val="uk-UA"/>
              </w:rPr>
              <w:t>.</w:t>
            </w:r>
            <w:r w:rsidR="00C36270" w:rsidRPr="007C1FD9">
              <w:rPr>
                <w:b/>
                <w:sz w:val="28"/>
                <w:szCs w:val="28"/>
                <w:lang w:val="uk-UA"/>
              </w:rPr>
              <w:t xml:space="preserve"> У чому полягає порушення суддею</w:t>
            </w:r>
            <w:r w:rsidR="006D658D">
              <w:rPr>
                <w:b/>
                <w:sz w:val="28"/>
                <w:szCs w:val="28"/>
                <w:lang w:val="uk-UA"/>
              </w:rPr>
              <w:t xml:space="preserve"> (суддями)</w:t>
            </w:r>
            <w:r w:rsidR="00C36270" w:rsidRPr="007C1FD9">
              <w:rPr>
                <w:b/>
                <w:sz w:val="28"/>
                <w:szCs w:val="28"/>
                <w:lang w:val="uk-UA"/>
              </w:rPr>
              <w:t xml:space="preserve"> вимог щодо несумісності</w:t>
            </w:r>
            <w:r w:rsidR="0011270C">
              <w:rPr>
                <w:b/>
                <w:lang w:val="uk-UA"/>
              </w:rPr>
              <w:t>*</w:t>
            </w:r>
            <w:r w:rsidR="00E620CF">
              <w:rPr>
                <w:b/>
                <w:sz w:val="28"/>
                <w:szCs w:val="28"/>
                <w:lang w:val="uk-UA"/>
              </w:rPr>
              <w:t>:</w:t>
            </w:r>
            <w:r w:rsidR="00C16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E620C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B742B" w:rsidRPr="004B341C" w:rsidRDefault="00E620CF" w:rsidP="00E620CF">
            <w:pPr>
              <w:pStyle w:val="a3"/>
              <w:tabs>
                <w:tab w:val="left" w:pos="574"/>
              </w:tabs>
              <w:snapToGrid w:val="0"/>
              <w:spacing w:before="0" w:after="0"/>
              <w:ind w:right="-1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>
              <w:rPr>
                <w:i/>
                <w:lang w:val="uk-UA"/>
              </w:rPr>
              <w:t>(п</w:t>
            </w:r>
            <w:r w:rsidR="00C1611E" w:rsidRPr="00C1611E">
              <w:rPr>
                <w:i/>
                <w:lang w:val="uk-UA"/>
              </w:rPr>
              <w:t>роставте одну або декілька відміток</w:t>
            </w:r>
            <w:r w:rsidR="006916EB">
              <w:rPr>
                <w:i/>
                <w:lang w:val="uk-UA"/>
              </w:rPr>
              <w:t xml:space="preserve"> у</w:t>
            </w:r>
            <w:r w:rsidR="00C1611E" w:rsidRPr="00C1611E">
              <w:rPr>
                <w:i/>
                <w:lang w:val="uk-UA"/>
              </w:rPr>
              <w:t xml:space="preserve"> наведеному переліку</w:t>
            </w:r>
            <w:r>
              <w:rPr>
                <w:i/>
                <w:lang w:val="uk-UA"/>
              </w:rPr>
              <w:t>)</w:t>
            </w:r>
            <w:r w:rsidR="00650136" w:rsidRPr="007C1FD9">
              <w:rPr>
                <w:b/>
                <w:sz w:val="28"/>
                <w:szCs w:val="28"/>
                <w:lang w:val="uk-UA"/>
              </w:rPr>
              <w:t xml:space="preserve">                 </w:t>
            </w:r>
          </w:p>
          <w:p w:rsidR="00C36270" w:rsidRPr="007C1FD9" w:rsidRDefault="0005758F" w:rsidP="00C36270">
            <w:pPr>
              <w:pStyle w:val="a3"/>
              <w:numPr>
                <w:ilvl w:val="0"/>
                <w:numId w:val="1"/>
              </w:numPr>
              <w:snapToGrid w:val="0"/>
              <w:spacing w:before="0" w:after="0"/>
              <w:ind w:left="318" w:hanging="318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зайняття посади в будь-якому іншому</w:t>
            </w:r>
            <w:r w:rsidR="00385768">
              <w:rPr>
                <w:lang w:val="uk-UA"/>
              </w:rPr>
              <w:t xml:space="preserve"> органі державної влади, органі</w:t>
            </w:r>
            <w:r>
              <w:rPr>
                <w:lang w:val="uk-UA"/>
              </w:rPr>
              <w:t xml:space="preserve"> місцевого самоврядування</w:t>
            </w:r>
            <w:r w:rsidR="000023C5">
              <w:rPr>
                <w:lang w:val="uk-UA"/>
              </w:rPr>
              <w:t xml:space="preserve"> та з</w:t>
            </w:r>
            <w:r>
              <w:rPr>
                <w:lang w:val="uk-UA"/>
              </w:rPr>
              <w:t xml:space="preserve"> представницьк</w:t>
            </w:r>
            <w:r w:rsidR="000023C5">
              <w:rPr>
                <w:lang w:val="uk-UA"/>
              </w:rPr>
              <w:t>им</w:t>
            </w:r>
            <w:r w:rsidR="008F39E1">
              <w:rPr>
                <w:lang w:val="uk-UA"/>
              </w:rPr>
              <w:t xml:space="preserve"> мандат</w:t>
            </w:r>
            <w:r w:rsidR="000023C5">
              <w:rPr>
                <w:lang w:val="uk-UA"/>
              </w:rPr>
              <w:t>ом</w:t>
            </w:r>
            <w:r>
              <w:rPr>
                <w:lang w:val="uk-UA"/>
              </w:rPr>
              <w:t>;</w:t>
            </w:r>
          </w:p>
          <w:p w:rsidR="00BB742B" w:rsidRPr="00E620CF" w:rsidRDefault="00BB742B" w:rsidP="00BB742B">
            <w:pPr>
              <w:pStyle w:val="a3"/>
              <w:snapToGrid w:val="0"/>
              <w:spacing w:before="0" w:after="0"/>
              <w:ind w:left="318"/>
              <w:jc w:val="both"/>
              <w:rPr>
                <w:b/>
                <w:sz w:val="10"/>
                <w:szCs w:val="10"/>
                <w:lang w:val="uk-UA"/>
              </w:rPr>
            </w:pPr>
          </w:p>
          <w:p w:rsidR="00C36270" w:rsidRDefault="0005758F" w:rsidP="00C36270">
            <w:pPr>
              <w:pStyle w:val="a3"/>
              <w:numPr>
                <w:ilvl w:val="0"/>
                <w:numId w:val="1"/>
              </w:numPr>
              <w:snapToGrid w:val="0"/>
              <w:spacing w:before="0" w:after="0"/>
              <w:ind w:left="318" w:hanging="318"/>
              <w:jc w:val="both"/>
              <w:rPr>
                <w:lang w:val="uk-UA"/>
              </w:rPr>
            </w:pPr>
            <w:r w:rsidRPr="0005758F">
              <w:rPr>
                <w:lang w:val="uk-UA"/>
              </w:rPr>
              <w:t xml:space="preserve">наявність </w:t>
            </w:r>
            <w:r>
              <w:rPr>
                <w:lang w:val="uk-UA"/>
              </w:rPr>
              <w:t xml:space="preserve">заборони такій особі обіймати посади, щодо яких здійснюється очищення влади в порядку, </w:t>
            </w:r>
            <w:r w:rsidR="008F39E1">
              <w:rPr>
                <w:lang w:val="uk-UA"/>
              </w:rPr>
              <w:t>визначеному</w:t>
            </w:r>
            <w:r>
              <w:rPr>
                <w:lang w:val="uk-UA"/>
              </w:rPr>
              <w:t xml:space="preserve"> Законом України «Про очищення влади»;</w:t>
            </w:r>
            <w:r w:rsidRPr="0005758F">
              <w:rPr>
                <w:lang w:val="uk-UA"/>
              </w:rPr>
              <w:t xml:space="preserve"> </w:t>
            </w:r>
          </w:p>
          <w:p w:rsidR="008F39E1" w:rsidRPr="00E620CF" w:rsidRDefault="008F39E1" w:rsidP="008F39E1">
            <w:pPr>
              <w:pStyle w:val="a5"/>
              <w:rPr>
                <w:sz w:val="10"/>
                <w:szCs w:val="10"/>
              </w:rPr>
            </w:pPr>
          </w:p>
          <w:p w:rsidR="008F39E1" w:rsidRDefault="008F39E1" w:rsidP="00C36270">
            <w:pPr>
              <w:pStyle w:val="a3"/>
              <w:numPr>
                <w:ilvl w:val="0"/>
                <w:numId w:val="1"/>
              </w:numPr>
              <w:snapToGrid w:val="0"/>
              <w:spacing w:before="0" w:after="0"/>
              <w:ind w:left="318" w:hanging="318"/>
              <w:jc w:val="both"/>
              <w:rPr>
                <w:lang w:val="uk-UA"/>
              </w:rPr>
            </w:pPr>
            <w:r w:rsidRPr="00552171">
              <w:rPr>
                <w:lang w:val="uk-UA"/>
              </w:rPr>
              <w:t xml:space="preserve">поєднання </w:t>
            </w:r>
            <w:r w:rsidRPr="00FD23C1">
              <w:rPr>
                <w:lang w:val="uk-UA"/>
              </w:rPr>
              <w:t>своєї</w:t>
            </w:r>
            <w:r w:rsidRPr="00552171">
              <w:rPr>
                <w:lang w:val="uk-UA"/>
              </w:rPr>
              <w:t xml:space="preserve"> діяльності із підприємницькою, адвокатською діяльністю, обіймання будь-якої іншої оплачуваної посади, виконання іншої оплачуваної роботи (крім викладацької, наукової чи творчої), а також входження до складу керівного органу чи наглядової ради підприємства або організації, що має на меті одержання прибутку;</w:t>
            </w:r>
          </w:p>
          <w:p w:rsidR="008F39E1" w:rsidRPr="00E620CF" w:rsidRDefault="008F39E1" w:rsidP="008F39E1">
            <w:pPr>
              <w:pStyle w:val="a5"/>
              <w:rPr>
                <w:sz w:val="10"/>
                <w:szCs w:val="10"/>
              </w:rPr>
            </w:pPr>
          </w:p>
          <w:p w:rsidR="008F39E1" w:rsidRDefault="008F39E1" w:rsidP="00C36270">
            <w:pPr>
              <w:pStyle w:val="a3"/>
              <w:numPr>
                <w:ilvl w:val="0"/>
                <w:numId w:val="1"/>
              </w:numPr>
              <w:snapToGrid w:val="0"/>
              <w:spacing w:before="0" w:after="0"/>
              <w:ind w:left="318" w:hanging="318"/>
              <w:jc w:val="both"/>
              <w:rPr>
                <w:lang w:val="uk-UA"/>
              </w:rPr>
            </w:pPr>
            <w:r w:rsidRPr="00A63CAB">
              <w:rPr>
                <w:lang w:val="uk-UA"/>
              </w:rPr>
              <w:t xml:space="preserve">невиконання вимог закону щодо </w:t>
            </w:r>
            <w:r w:rsidRPr="00A63CAB">
              <w:rPr>
                <w:bdr w:val="none" w:sz="0" w:space="0" w:color="auto" w:frame="1"/>
                <w:lang w:val="uk-UA" w:eastAsia="uk-UA"/>
              </w:rPr>
              <w:t xml:space="preserve"> передачі акцій (корпоративних прав) або інших відповідних прав</w:t>
            </w:r>
            <w:r w:rsidRPr="00552171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552171">
              <w:rPr>
                <w:lang w:val="uk-UA"/>
              </w:rPr>
              <w:t>майнов</w:t>
            </w:r>
            <w:r>
              <w:rPr>
                <w:lang w:val="uk-UA"/>
              </w:rPr>
              <w:t>их</w:t>
            </w:r>
            <w:r w:rsidRPr="00552171">
              <w:rPr>
                <w:lang w:val="uk-UA"/>
              </w:rPr>
              <w:t xml:space="preserve"> прав або інш</w:t>
            </w:r>
            <w:r>
              <w:rPr>
                <w:lang w:val="uk-UA"/>
              </w:rPr>
              <w:t>ого</w:t>
            </w:r>
            <w:r w:rsidRPr="00552171">
              <w:rPr>
                <w:lang w:val="uk-UA"/>
              </w:rPr>
              <w:t xml:space="preserve"> майнов</w:t>
            </w:r>
            <w:r>
              <w:rPr>
                <w:lang w:val="uk-UA"/>
              </w:rPr>
              <w:t>ого</w:t>
            </w:r>
            <w:r w:rsidRPr="00552171">
              <w:rPr>
                <w:lang w:val="uk-UA"/>
              </w:rPr>
              <w:t xml:space="preserve"> інтерес</w:t>
            </w:r>
            <w:r>
              <w:rPr>
                <w:lang w:val="uk-UA"/>
              </w:rPr>
              <w:t xml:space="preserve">у </w:t>
            </w:r>
            <w:r w:rsidR="00A561D0">
              <w:rPr>
                <w:lang w:val="uk-UA"/>
              </w:rPr>
              <w:t>в</w:t>
            </w:r>
            <w:r w:rsidRPr="00552171">
              <w:rPr>
                <w:lang w:val="uk-UA"/>
              </w:rPr>
              <w:t xml:space="preserve"> діяльності будь-якої юридичної особи, що має на меті отримання прибутку</w:t>
            </w:r>
            <w:r w:rsidR="001F19B1">
              <w:rPr>
                <w:lang w:val="uk-UA"/>
              </w:rPr>
              <w:t>)</w:t>
            </w:r>
            <w:r w:rsidR="001F19B1" w:rsidRPr="00552171">
              <w:rPr>
                <w:lang w:val="uk-UA"/>
              </w:rPr>
              <w:t xml:space="preserve"> в управління незалежній третій особі (без права надання інструкцій такій особі щодо розпорядження такими акціями, корпоративними або іншими правами, або щодо реалізації прав, які з них виникають)</w:t>
            </w:r>
            <w:r w:rsidR="00376671">
              <w:rPr>
                <w:lang w:val="uk-UA"/>
              </w:rPr>
              <w:t>;</w:t>
            </w:r>
          </w:p>
          <w:p w:rsidR="008F39E1" w:rsidRPr="00E620CF" w:rsidRDefault="008F39E1" w:rsidP="008F39E1">
            <w:pPr>
              <w:pStyle w:val="a5"/>
              <w:rPr>
                <w:sz w:val="10"/>
                <w:szCs w:val="10"/>
              </w:rPr>
            </w:pPr>
          </w:p>
          <w:p w:rsidR="001277BC" w:rsidRPr="007C1FD9" w:rsidRDefault="001277BC" w:rsidP="00C36270">
            <w:pPr>
              <w:pStyle w:val="a3"/>
              <w:numPr>
                <w:ilvl w:val="0"/>
                <w:numId w:val="1"/>
              </w:numPr>
              <w:snapToGrid w:val="0"/>
              <w:spacing w:before="0" w:after="0"/>
              <w:ind w:left="318" w:hanging="318"/>
              <w:jc w:val="both"/>
              <w:rPr>
                <w:b/>
                <w:lang w:val="uk-UA"/>
              </w:rPr>
            </w:pPr>
            <w:proofErr w:type="spellStart"/>
            <w:r w:rsidRPr="007C1FD9">
              <w:rPr>
                <w:shd w:val="clear" w:color="auto" w:fill="FFFFFF"/>
              </w:rPr>
              <w:t>належ</w:t>
            </w:r>
            <w:r w:rsidR="00D67492" w:rsidRPr="007C1FD9">
              <w:rPr>
                <w:shd w:val="clear" w:color="auto" w:fill="FFFFFF"/>
                <w:lang w:val="uk-UA"/>
              </w:rPr>
              <w:t>ність</w:t>
            </w:r>
            <w:proofErr w:type="spellEnd"/>
            <w:r w:rsidRPr="007C1FD9">
              <w:rPr>
                <w:shd w:val="clear" w:color="auto" w:fill="FFFFFF"/>
              </w:rPr>
              <w:t xml:space="preserve"> до </w:t>
            </w:r>
            <w:proofErr w:type="spellStart"/>
            <w:r w:rsidRPr="007C1FD9">
              <w:rPr>
                <w:shd w:val="clear" w:color="auto" w:fill="FFFFFF"/>
              </w:rPr>
              <w:t>політичної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партії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чи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професійної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спілки</w:t>
            </w:r>
            <w:proofErr w:type="spellEnd"/>
            <w:r w:rsidRPr="007C1FD9">
              <w:rPr>
                <w:shd w:val="clear" w:color="auto" w:fill="FFFFFF"/>
              </w:rPr>
              <w:t xml:space="preserve">, </w:t>
            </w:r>
            <w:proofErr w:type="spellStart"/>
            <w:r w:rsidRPr="007C1FD9">
              <w:rPr>
                <w:shd w:val="clear" w:color="auto" w:fill="FFFFFF"/>
              </w:rPr>
              <w:t>виявл</w:t>
            </w:r>
            <w:r w:rsidR="00D67492" w:rsidRPr="007C1FD9">
              <w:rPr>
                <w:shd w:val="clear" w:color="auto" w:fill="FFFFFF"/>
                <w:lang w:val="uk-UA"/>
              </w:rPr>
              <w:t>ення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прихильн</w:t>
            </w:r>
            <w:proofErr w:type="spellEnd"/>
            <w:r w:rsidR="00D67492" w:rsidRPr="007C1FD9">
              <w:rPr>
                <w:shd w:val="clear" w:color="auto" w:fill="FFFFFF"/>
                <w:lang w:val="uk-UA"/>
              </w:rPr>
              <w:t>о</w:t>
            </w:r>
            <w:proofErr w:type="spellStart"/>
            <w:r w:rsidR="00D67492" w:rsidRPr="007C1FD9">
              <w:rPr>
                <w:shd w:val="clear" w:color="auto" w:fill="FFFFFF"/>
              </w:rPr>
              <w:t>ст</w:t>
            </w:r>
            <w:proofErr w:type="spellEnd"/>
            <w:r w:rsidR="00D67492" w:rsidRPr="007C1FD9">
              <w:rPr>
                <w:shd w:val="clear" w:color="auto" w:fill="FFFFFF"/>
                <w:lang w:val="uk-UA"/>
              </w:rPr>
              <w:t>і</w:t>
            </w:r>
            <w:r w:rsidRPr="007C1FD9">
              <w:rPr>
                <w:shd w:val="clear" w:color="auto" w:fill="FFFFFF"/>
              </w:rPr>
              <w:t xml:space="preserve"> до них,  участь у </w:t>
            </w:r>
            <w:proofErr w:type="spellStart"/>
            <w:r w:rsidRPr="007C1FD9">
              <w:rPr>
                <w:shd w:val="clear" w:color="auto" w:fill="FFFFFF"/>
              </w:rPr>
              <w:t>політичних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акціях</w:t>
            </w:r>
            <w:proofErr w:type="spellEnd"/>
            <w:r w:rsidRPr="007C1FD9">
              <w:rPr>
                <w:shd w:val="clear" w:color="auto" w:fill="FFFFFF"/>
              </w:rPr>
              <w:t xml:space="preserve">, </w:t>
            </w:r>
            <w:proofErr w:type="spellStart"/>
            <w:r w:rsidRPr="007C1FD9">
              <w:rPr>
                <w:shd w:val="clear" w:color="auto" w:fill="FFFFFF"/>
              </w:rPr>
              <w:t>мітингах</w:t>
            </w:r>
            <w:proofErr w:type="spellEnd"/>
            <w:r w:rsidRPr="007C1FD9">
              <w:rPr>
                <w:shd w:val="clear" w:color="auto" w:fill="FFFFFF"/>
              </w:rPr>
              <w:t xml:space="preserve">, </w:t>
            </w:r>
            <w:proofErr w:type="spellStart"/>
            <w:r w:rsidRPr="007C1FD9">
              <w:rPr>
                <w:shd w:val="clear" w:color="auto" w:fill="FFFFFF"/>
              </w:rPr>
              <w:t>страйках</w:t>
            </w:r>
            <w:proofErr w:type="spellEnd"/>
            <w:r w:rsidR="00D67492" w:rsidRPr="007C1FD9">
              <w:rPr>
                <w:shd w:val="clear" w:color="auto" w:fill="FFFFFF"/>
                <w:lang w:val="uk-UA"/>
              </w:rPr>
              <w:t>;</w:t>
            </w:r>
          </w:p>
          <w:p w:rsidR="00BB742B" w:rsidRPr="00E620CF" w:rsidRDefault="00BB742B" w:rsidP="00BB742B">
            <w:pPr>
              <w:pStyle w:val="a3"/>
              <w:snapToGrid w:val="0"/>
              <w:spacing w:before="0" w:after="0"/>
              <w:ind w:left="318"/>
              <w:jc w:val="both"/>
              <w:rPr>
                <w:b/>
                <w:sz w:val="10"/>
                <w:szCs w:val="10"/>
                <w:lang w:val="uk-UA"/>
              </w:rPr>
            </w:pPr>
          </w:p>
          <w:p w:rsidR="00D67492" w:rsidRPr="007C1FD9" w:rsidRDefault="00D67492" w:rsidP="00C36270">
            <w:pPr>
              <w:pStyle w:val="a3"/>
              <w:numPr>
                <w:ilvl w:val="0"/>
                <w:numId w:val="1"/>
              </w:numPr>
              <w:snapToGrid w:val="0"/>
              <w:spacing w:before="0" w:after="0"/>
              <w:ind w:left="318" w:hanging="318"/>
              <w:jc w:val="both"/>
              <w:rPr>
                <w:b/>
                <w:lang w:val="uk-UA"/>
              </w:rPr>
            </w:pPr>
            <w:r w:rsidRPr="007C1FD9">
              <w:rPr>
                <w:shd w:val="clear" w:color="auto" w:fill="FFFFFF"/>
                <w:lang w:val="uk-UA"/>
              </w:rPr>
              <w:t>є</w:t>
            </w:r>
            <w:r w:rsidR="00D71F60" w:rsidRPr="007C1FD9">
              <w:rPr>
                <w:shd w:val="clear" w:color="auto" w:fill="FFFFFF"/>
                <w:lang w:val="uk-UA"/>
              </w:rPr>
              <w:t xml:space="preserve"> або був</w:t>
            </w:r>
            <w:r w:rsidRPr="007C1FD9">
              <w:rPr>
                <w:shd w:val="clear" w:color="auto" w:fill="FFFFFF"/>
                <w:lang w:val="uk-UA"/>
              </w:rPr>
              <w:t xml:space="preserve"> </w:t>
            </w:r>
            <w:r w:rsidRPr="007C1FD9">
              <w:rPr>
                <w:shd w:val="clear" w:color="auto" w:fill="FFFFFF"/>
              </w:rPr>
              <w:t xml:space="preserve">кандидатом на </w:t>
            </w:r>
            <w:proofErr w:type="spellStart"/>
            <w:r w:rsidRPr="007C1FD9">
              <w:rPr>
                <w:shd w:val="clear" w:color="auto" w:fill="FFFFFF"/>
              </w:rPr>
              <w:t>виборні</w:t>
            </w:r>
            <w:proofErr w:type="spellEnd"/>
            <w:r w:rsidRPr="007C1FD9">
              <w:rPr>
                <w:shd w:val="clear" w:color="auto" w:fill="FFFFFF"/>
              </w:rPr>
              <w:t xml:space="preserve"> посади в органах </w:t>
            </w:r>
            <w:proofErr w:type="spellStart"/>
            <w:r w:rsidRPr="007C1FD9">
              <w:rPr>
                <w:shd w:val="clear" w:color="auto" w:fill="FFFFFF"/>
              </w:rPr>
              <w:t>державної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влади</w:t>
            </w:r>
            <w:proofErr w:type="spellEnd"/>
            <w:r w:rsidRPr="007C1FD9">
              <w:rPr>
                <w:shd w:val="clear" w:color="auto" w:fill="FFFFFF"/>
              </w:rPr>
              <w:t xml:space="preserve"> (</w:t>
            </w:r>
            <w:proofErr w:type="spellStart"/>
            <w:r w:rsidRPr="007C1FD9">
              <w:rPr>
                <w:shd w:val="clear" w:color="auto" w:fill="FFFFFF"/>
              </w:rPr>
              <w:t>крім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судової</w:t>
            </w:r>
            <w:proofErr w:type="spellEnd"/>
            <w:r w:rsidRPr="007C1FD9">
              <w:rPr>
                <w:shd w:val="clear" w:color="auto" w:fill="FFFFFF"/>
              </w:rPr>
              <w:t xml:space="preserve">) та органах </w:t>
            </w:r>
            <w:proofErr w:type="spellStart"/>
            <w:r w:rsidRPr="007C1FD9">
              <w:rPr>
                <w:shd w:val="clear" w:color="auto" w:fill="FFFFFF"/>
              </w:rPr>
              <w:t>місцевого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самоврядування</w:t>
            </w:r>
            <w:proofErr w:type="spellEnd"/>
            <w:r w:rsidRPr="007C1FD9">
              <w:rPr>
                <w:shd w:val="clear" w:color="auto" w:fill="FFFFFF"/>
              </w:rPr>
              <w:t>, б</w:t>
            </w:r>
            <w:proofErr w:type="spellStart"/>
            <w:r w:rsidR="004B0232" w:rsidRPr="007C1FD9">
              <w:rPr>
                <w:shd w:val="clear" w:color="auto" w:fill="FFFFFF"/>
                <w:lang w:val="uk-UA"/>
              </w:rPr>
              <w:t>ере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r w:rsidR="004B0232" w:rsidRPr="007C1FD9">
              <w:rPr>
                <w:shd w:val="clear" w:color="auto" w:fill="FFFFFF"/>
                <w:lang w:val="uk-UA"/>
              </w:rPr>
              <w:t xml:space="preserve">(брав) </w:t>
            </w:r>
            <w:r w:rsidRPr="007C1FD9">
              <w:rPr>
                <w:shd w:val="clear" w:color="auto" w:fill="FFFFFF"/>
              </w:rPr>
              <w:t xml:space="preserve">участь у </w:t>
            </w:r>
            <w:proofErr w:type="spellStart"/>
            <w:r w:rsidRPr="007C1FD9">
              <w:rPr>
                <w:shd w:val="clear" w:color="auto" w:fill="FFFFFF"/>
              </w:rPr>
              <w:t>передвиборчій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агітації</w:t>
            </w:r>
            <w:proofErr w:type="spellEnd"/>
            <w:r w:rsidRPr="007C1FD9">
              <w:rPr>
                <w:shd w:val="clear" w:color="auto" w:fill="FFFFFF"/>
                <w:lang w:val="uk-UA"/>
              </w:rPr>
              <w:t>;</w:t>
            </w:r>
          </w:p>
          <w:p w:rsidR="00BB742B" w:rsidRPr="00E620CF" w:rsidRDefault="00BB742B" w:rsidP="00BB742B">
            <w:pPr>
              <w:pStyle w:val="a3"/>
              <w:snapToGrid w:val="0"/>
              <w:spacing w:before="0" w:after="0"/>
              <w:ind w:left="318"/>
              <w:jc w:val="both"/>
              <w:rPr>
                <w:b/>
                <w:sz w:val="10"/>
                <w:szCs w:val="10"/>
                <w:lang w:val="uk-UA"/>
              </w:rPr>
            </w:pPr>
          </w:p>
          <w:p w:rsidR="0062136A" w:rsidRPr="00E620CF" w:rsidRDefault="00D67492" w:rsidP="004B341C">
            <w:pPr>
              <w:pStyle w:val="a3"/>
              <w:numPr>
                <w:ilvl w:val="0"/>
                <w:numId w:val="1"/>
              </w:numPr>
              <w:snapToGrid w:val="0"/>
              <w:spacing w:before="0" w:after="0"/>
              <w:ind w:left="318" w:hanging="318"/>
              <w:jc w:val="both"/>
              <w:rPr>
                <w:b/>
                <w:lang w:val="uk-UA"/>
              </w:rPr>
            </w:pPr>
            <w:r w:rsidRPr="007C1FD9">
              <w:rPr>
                <w:shd w:val="clear" w:color="auto" w:fill="FFFFFF"/>
                <w:lang w:val="uk-UA"/>
              </w:rPr>
              <w:t xml:space="preserve">допустив порушення </w:t>
            </w:r>
            <w:proofErr w:type="spellStart"/>
            <w:r w:rsidRPr="007C1FD9">
              <w:rPr>
                <w:shd w:val="clear" w:color="auto" w:fill="FFFFFF"/>
              </w:rPr>
              <w:t>вимог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щодо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несумісності</w:t>
            </w:r>
            <w:proofErr w:type="spellEnd"/>
            <w:r w:rsidRPr="007C1FD9">
              <w:rPr>
                <w:shd w:val="clear" w:color="auto" w:fill="FFFFFF"/>
              </w:rPr>
              <w:t xml:space="preserve">, </w:t>
            </w:r>
            <w:proofErr w:type="spellStart"/>
            <w:r w:rsidRPr="007C1FD9">
              <w:rPr>
                <w:shd w:val="clear" w:color="auto" w:fill="FFFFFF"/>
              </w:rPr>
              <w:t>визначених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законодавством</w:t>
            </w:r>
            <w:proofErr w:type="spellEnd"/>
            <w:r w:rsidRPr="007C1FD9">
              <w:rPr>
                <w:shd w:val="clear" w:color="auto" w:fill="FFFFFF"/>
              </w:rPr>
              <w:t xml:space="preserve"> у </w:t>
            </w:r>
            <w:proofErr w:type="spellStart"/>
            <w:r w:rsidRPr="007C1FD9">
              <w:rPr>
                <w:shd w:val="clear" w:color="auto" w:fill="FFFFFF"/>
              </w:rPr>
              <w:t>сфері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запобігання</w:t>
            </w:r>
            <w:proofErr w:type="spellEnd"/>
            <w:r w:rsidRPr="007C1FD9">
              <w:rPr>
                <w:shd w:val="clear" w:color="auto" w:fill="FFFFFF"/>
              </w:rPr>
              <w:t xml:space="preserve"> </w:t>
            </w:r>
            <w:proofErr w:type="spellStart"/>
            <w:r w:rsidRPr="007C1FD9">
              <w:rPr>
                <w:shd w:val="clear" w:color="auto" w:fill="FFFFFF"/>
              </w:rPr>
              <w:t>корупції</w:t>
            </w:r>
            <w:proofErr w:type="spellEnd"/>
            <w:r w:rsidRPr="007C1FD9">
              <w:rPr>
                <w:shd w:val="clear" w:color="auto" w:fill="FFFFFF"/>
                <w:lang w:val="uk-UA"/>
              </w:rPr>
              <w:t>.</w:t>
            </w:r>
          </w:p>
          <w:p w:rsidR="0011270C" w:rsidRPr="003E6902" w:rsidRDefault="0011270C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</w:tc>
      </w:tr>
      <w:tr w:rsidR="00CD239E" w:rsidRPr="007C1FD9" w:rsidTr="00CD239E">
        <w:trPr>
          <w:trHeight w:val="14850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39E" w:rsidRPr="007C1FD9" w:rsidRDefault="00CD239E" w:rsidP="00376671">
            <w:pPr>
              <w:pStyle w:val="a3"/>
              <w:tabs>
                <w:tab w:val="left" w:pos="574"/>
              </w:tabs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7C1FD9">
              <w:rPr>
                <w:b/>
                <w:sz w:val="28"/>
                <w:szCs w:val="28"/>
                <w:lang w:val="uk-UA"/>
              </w:rPr>
              <w:lastRenderedPageBreak/>
              <w:t xml:space="preserve">4. </w:t>
            </w:r>
            <w:r w:rsidRPr="00376671">
              <w:rPr>
                <w:b/>
                <w:sz w:val="28"/>
                <w:szCs w:val="28"/>
                <w:lang w:val="uk-UA"/>
              </w:rPr>
              <w:t>Конкретні відомості про порушення суддею</w:t>
            </w:r>
            <w:r>
              <w:rPr>
                <w:b/>
                <w:sz w:val="28"/>
                <w:szCs w:val="28"/>
                <w:lang w:val="uk-UA"/>
              </w:rPr>
              <w:t xml:space="preserve"> (суддями)</w:t>
            </w:r>
            <w:r w:rsidRPr="00376671">
              <w:rPr>
                <w:b/>
                <w:sz w:val="28"/>
                <w:szCs w:val="28"/>
                <w:lang w:val="uk-UA"/>
              </w:rPr>
              <w:t xml:space="preserve"> вимог щодо несумісності</w:t>
            </w:r>
            <w:r>
              <w:rPr>
                <w:b/>
                <w:lang w:val="uk-UA"/>
              </w:rPr>
              <w:t>*</w:t>
            </w:r>
            <w:r w:rsidRPr="00376671">
              <w:rPr>
                <w:b/>
                <w:sz w:val="28"/>
                <w:szCs w:val="28"/>
                <w:lang w:val="uk-UA"/>
              </w:rPr>
              <w:t>:_</w:t>
            </w:r>
            <w:r>
              <w:rPr>
                <w:b/>
                <w:sz w:val="28"/>
                <w:szCs w:val="28"/>
                <w:lang w:val="uk-UA"/>
              </w:rPr>
              <w:t>_____</w:t>
            </w:r>
            <w:r w:rsidRPr="00376671">
              <w:rPr>
                <w:b/>
                <w:sz w:val="28"/>
                <w:szCs w:val="28"/>
                <w:lang w:val="uk-UA"/>
              </w:rPr>
              <w:t>_________________________________________________</w:t>
            </w:r>
          </w:p>
          <w:p w:rsidR="00CD239E" w:rsidRPr="007C1FD9" w:rsidRDefault="00CD239E" w:rsidP="0023605D">
            <w:r w:rsidRPr="007C1FD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C1FD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239E" w:rsidRPr="007C1FD9" w:rsidRDefault="00CD239E" w:rsidP="00BB742B">
            <w:pPr>
              <w:pStyle w:val="a3"/>
              <w:spacing w:before="0" w:after="0"/>
              <w:rPr>
                <w:sz w:val="16"/>
                <w:szCs w:val="16"/>
                <w:lang w:val="uk-UA"/>
              </w:rPr>
            </w:pPr>
          </w:p>
          <w:p w:rsidR="00CD239E" w:rsidRPr="007C1FD9" w:rsidRDefault="00CD239E" w:rsidP="00625BD9">
            <w:r w:rsidRPr="007C1FD9">
              <w:rPr>
                <w:b/>
                <w:sz w:val="28"/>
                <w:szCs w:val="28"/>
              </w:rPr>
              <w:t xml:space="preserve">5. Посилання   на   фактичні   дані   (свідчення,  </w:t>
            </w:r>
            <w:r>
              <w:rPr>
                <w:b/>
                <w:sz w:val="28"/>
                <w:szCs w:val="28"/>
              </w:rPr>
              <w:t>пояснення, інші докази</w:t>
            </w:r>
            <w:r w:rsidRPr="007C1FD9">
              <w:rPr>
                <w:b/>
                <w:sz w:val="28"/>
                <w:szCs w:val="28"/>
              </w:rPr>
              <w:t>),  що  підтверджують зазначені відомості</w:t>
            </w:r>
            <w:r>
              <w:rPr>
                <w:b/>
              </w:rPr>
              <w:t>*</w:t>
            </w:r>
            <w:r w:rsidRPr="007C1FD9">
              <w:rPr>
                <w:b/>
                <w:sz w:val="28"/>
                <w:szCs w:val="28"/>
              </w:rPr>
              <w:t xml:space="preserve">: </w:t>
            </w:r>
            <w:r w:rsidRPr="007C1FD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</w:t>
            </w:r>
          </w:p>
          <w:p w:rsidR="00CD239E" w:rsidRPr="007C1FD9" w:rsidRDefault="00CD239E" w:rsidP="00625BD9"/>
          <w:p w:rsidR="00CD239E" w:rsidRPr="00A63CAB" w:rsidRDefault="00CD239E" w:rsidP="00376671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7C1FD9">
              <w:rPr>
                <w:b/>
                <w:sz w:val="28"/>
                <w:szCs w:val="28"/>
              </w:rPr>
              <w:t xml:space="preserve">                 З  огляду   на   викладене  прошу розглянути питання стосовно порушення суддею </w:t>
            </w:r>
            <w:r>
              <w:rPr>
                <w:b/>
                <w:sz w:val="28"/>
                <w:szCs w:val="28"/>
              </w:rPr>
              <w:t>(суддями)</w:t>
            </w:r>
            <w:r>
              <w:rPr>
                <w:b/>
              </w:rPr>
              <w:t>*</w:t>
            </w:r>
            <w:r w:rsidRPr="007C1FD9">
              <w:rPr>
                <w:b/>
                <w:sz w:val="28"/>
                <w:szCs w:val="28"/>
              </w:rPr>
              <w:t>_________________________________________</w:t>
            </w:r>
            <w:r w:rsidRPr="00A63CAB">
              <w:rPr>
                <w:b/>
                <w:sz w:val="28"/>
                <w:szCs w:val="28"/>
              </w:rPr>
              <w:t>___</w:t>
            </w:r>
            <w:r w:rsidRPr="007C1FD9">
              <w:rPr>
                <w:b/>
                <w:sz w:val="28"/>
                <w:szCs w:val="28"/>
              </w:rPr>
              <w:t xml:space="preserve">         ___________________________________________________________________</w:t>
            </w:r>
            <w:r w:rsidRPr="00A63CAB">
              <w:rPr>
                <w:b/>
                <w:sz w:val="28"/>
                <w:szCs w:val="28"/>
              </w:rPr>
              <w:t>____</w:t>
            </w:r>
          </w:p>
          <w:p w:rsidR="00CD239E" w:rsidRPr="0011270C" w:rsidRDefault="00CD239E" w:rsidP="00376671">
            <w:pPr>
              <w:snapToGrid w:val="0"/>
              <w:ind w:right="-108"/>
              <w:rPr>
                <w:i/>
                <w:sz w:val="16"/>
              </w:rPr>
            </w:pPr>
            <w:r w:rsidRPr="007C1FD9">
              <w:rPr>
                <w:sz w:val="16"/>
              </w:rPr>
              <w:t xml:space="preserve">                                                                                    </w:t>
            </w:r>
            <w:r w:rsidRPr="0011270C">
              <w:rPr>
                <w:i/>
                <w:sz w:val="16"/>
              </w:rPr>
              <w:t>(прізвище, ім’я, по батькові та посада судді (суддів))</w:t>
            </w:r>
          </w:p>
          <w:p w:rsidR="00CD239E" w:rsidRPr="007C1FD9" w:rsidRDefault="00CD239E" w:rsidP="00376671">
            <w:pPr>
              <w:snapToGrid w:val="0"/>
              <w:ind w:right="-108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____________________________________________________________________________________________________________________________</w:t>
            </w:r>
          </w:p>
          <w:p w:rsidR="00CD239E" w:rsidRPr="007C1FD9" w:rsidRDefault="00CD239E" w:rsidP="00376671">
            <w:pPr>
              <w:pStyle w:val="a3"/>
              <w:tabs>
                <w:tab w:val="left" w:pos="574"/>
              </w:tabs>
              <w:snapToGrid w:val="0"/>
              <w:spacing w:before="0" w:after="0"/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7C1FD9">
              <w:rPr>
                <w:b/>
                <w:sz w:val="28"/>
                <w:szCs w:val="28"/>
                <w:lang w:val="uk-UA"/>
              </w:rPr>
              <w:t>вимог щодо несумісності, визнати порушення суддею</w:t>
            </w:r>
            <w:r>
              <w:rPr>
                <w:b/>
                <w:sz w:val="28"/>
                <w:szCs w:val="28"/>
                <w:lang w:val="uk-UA"/>
              </w:rPr>
              <w:t xml:space="preserve"> (суддями)</w:t>
            </w:r>
            <w:r w:rsidRPr="007C1FD9">
              <w:rPr>
                <w:b/>
                <w:sz w:val="28"/>
                <w:szCs w:val="28"/>
                <w:lang w:val="uk-UA"/>
              </w:rPr>
              <w:t xml:space="preserve"> зазначених вимог і </w:t>
            </w:r>
            <w:r>
              <w:rPr>
                <w:b/>
                <w:sz w:val="28"/>
                <w:szCs w:val="28"/>
                <w:lang w:val="uk-UA"/>
              </w:rPr>
              <w:t xml:space="preserve">звільнити </w:t>
            </w:r>
            <w:r w:rsidRPr="007C1FD9">
              <w:rPr>
                <w:b/>
                <w:sz w:val="28"/>
                <w:szCs w:val="28"/>
                <w:lang w:val="uk-UA"/>
              </w:rPr>
              <w:t>його</w:t>
            </w:r>
            <w:r>
              <w:rPr>
                <w:b/>
                <w:sz w:val="28"/>
                <w:szCs w:val="28"/>
                <w:lang w:val="uk-UA"/>
              </w:rPr>
              <w:t xml:space="preserve"> (їх)</w:t>
            </w:r>
            <w:r w:rsidRPr="007C1FD9">
              <w:rPr>
                <w:b/>
                <w:sz w:val="28"/>
                <w:szCs w:val="28"/>
                <w:lang w:val="uk-UA"/>
              </w:rPr>
              <w:t xml:space="preserve"> з посади.</w:t>
            </w:r>
          </w:p>
          <w:p w:rsidR="00CD239E" w:rsidRPr="007C1FD9" w:rsidRDefault="00CD239E" w:rsidP="00376671">
            <w:pPr>
              <w:snapToGrid w:val="0"/>
              <w:ind w:right="-108"/>
              <w:rPr>
                <w:b/>
                <w:sz w:val="28"/>
                <w:szCs w:val="28"/>
              </w:rPr>
            </w:pPr>
          </w:p>
          <w:p w:rsidR="00CD239E" w:rsidRPr="007C1FD9" w:rsidRDefault="00CD239E" w:rsidP="00376671">
            <w:pPr>
              <w:pStyle w:val="a3"/>
              <w:spacing w:before="0" w:after="0"/>
              <w:ind w:right="-545"/>
              <w:rPr>
                <w:b/>
                <w:sz w:val="28"/>
                <w:szCs w:val="28"/>
                <w:lang w:val="uk-UA"/>
              </w:rPr>
            </w:pPr>
            <w:r w:rsidRPr="007C1FD9"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  <w:lang w:val="uk-UA"/>
              </w:rPr>
              <w:t>заяви</w:t>
            </w:r>
            <w:r w:rsidRPr="007C1FD9">
              <w:rPr>
                <w:b/>
                <w:sz w:val="28"/>
                <w:szCs w:val="28"/>
                <w:lang w:val="uk-UA"/>
              </w:rPr>
              <w:t xml:space="preserve"> додаю:</w:t>
            </w:r>
          </w:p>
          <w:p w:rsidR="00CD239E" w:rsidRDefault="00CD239E" w:rsidP="00376671">
            <w:pPr>
              <w:pStyle w:val="a3"/>
              <w:spacing w:before="0" w:after="0"/>
              <w:ind w:right="-545"/>
              <w:rPr>
                <w:b/>
                <w:lang w:val="uk-UA"/>
              </w:rPr>
            </w:pPr>
            <w:r w:rsidRPr="007C1FD9">
              <w:rPr>
                <w:b/>
                <w:lang w:val="uk-UA"/>
              </w:rPr>
              <w:t>1.__________________________________________________________________________________</w:t>
            </w:r>
          </w:p>
          <w:p w:rsidR="00CD239E" w:rsidRPr="0011270C" w:rsidRDefault="00CD239E" w:rsidP="00376671">
            <w:pPr>
              <w:pStyle w:val="a3"/>
              <w:spacing w:before="0" w:after="0"/>
              <w:ind w:right="-545"/>
              <w:rPr>
                <w:i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          </w:t>
            </w:r>
            <w:r w:rsidRPr="0011270C">
              <w:rPr>
                <w:i/>
                <w:sz w:val="16"/>
                <w:szCs w:val="16"/>
                <w:lang w:val="uk-UA"/>
              </w:rPr>
              <w:t>(зокрема, документи, що підтверджують зазначені відомості)</w:t>
            </w:r>
          </w:p>
          <w:p w:rsidR="00CD239E" w:rsidRPr="007C1FD9" w:rsidRDefault="00CD239E" w:rsidP="0023605D">
            <w:pPr>
              <w:pStyle w:val="a3"/>
              <w:spacing w:before="0" w:after="0"/>
              <w:ind w:right="-545"/>
              <w:rPr>
                <w:b/>
                <w:lang w:val="uk-UA"/>
              </w:rPr>
            </w:pPr>
            <w:r w:rsidRPr="007C1FD9">
              <w:rPr>
                <w:b/>
                <w:lang w:val="uk-UA"/>
              </w:rPr>
              <w:t>2.__________________________________________________________________________________</w:t>
            </w:r>
          </w:p>
          <w:p w:rsidR="00CD239E" w:rsidRPr="007C1FD9" w:rsidRDefault="00CD239E" w:rsidP="0023605D">
            <w:pPr>
              <w:pStyle w:val="a3"/>
              <w:spacing w:before="0" w:after="0"/>
              <w:ind w:right="-545"/>
              <w:rPr>
                <w:b/>
                <w:lang w:val="uk-UA"/>
              </w:rPr>
            </w:pPr>
            <w:r w:rsidRPr="007C1FD9">
              <w:rPr>
                <w:b/>
                <w:lang w:val="uk-UA"/>
              </w:rPr>
              <w:t>3.__________________________________________________________________________________</w:t>
            </w:r>
          </w:p>
          <w:p w:rsidR="00CD239E" w:rsidRPr="007C1FD9" w:rsidRDefault="00CD239E" w:rsidP="0023605D">
            <w:pPr>
              <w:pStyle w:val="a3"/>
              <w:spacing w:before="0" w:after="0"/>
              <w:ind w:right="-545"/>
              <w:rPr>
                <w:b/>
                <w:lang w:val="uk-UA"/>
              </w:rPr>
            </w:pPr>
            <w:r w:rsidRPr="007C1FD9">
              <w:rPr>
                <w:b/>
                <w:lang w:val="uk-UA"/>
              </w:rPr>
              <w:t>4.__________________________________________________________________________________</w:t>
            </w:r>
          </w:p>
          <w:p w:rsidR="00CD239E" w:rsidRDefault="00CD239E" w:rsidP="001E2B9A">
            <w:pPr>
              <w:tabs>
                <w:tab w:val="left" w:pos="252"/>
                <w:tab w:val="left" w:pos="574"/>
              </w:tabs>
              <w:snapToGrid w:val="0"/>
              <w:ind w:firstLine="716"/>
              <w:jc w:val="both"/>
              <w:rPr>
                <w:b/>
                <w:sz w:val="28"/>
                <w:szCs w:val="28"/>
              </w:rPr>
            </w:pPr>
          </w:p>
          <w:p w:rsidR="00CD239E" w:rsidRDefault="00CD239E" w:rsidP="00040182">
            <w:pPr>
              <w:tabs>
                <w:tab w:val="left" w:pos="574"/>
                <w:tab w:val="left" w:pos="1425"/>
              </w:tabs>
              <w:snapToGrid w:val="0"/>
              <w:ind w:left="6"/>
              <w:jc w:val="both"/>
              <w:rPr>
                <w:b/>
                <w:iCs/>
                <w:spacing w:val="1"/>
              </w:rPr>
            </w:pPr>
            <w:r>
              <w:rPr>
                <w:b/>
                <w:iCs/>
                <w:spacing w:val="1"/>
              </w:rPr>
              <w:t>У</w:t>
            </w:r>
            <w:r w:rsidRPr="003E6902">
              <w:rPr>
                <w:b/>
                <w:iCs/>
                <w:spacing w:val="1"/>
              </w:rPr>
              <w:t>сі зазначені мною відомості та подані матеріали є</w:t>
            </w:r>
            <w:r>
              <w:rPr>
                <w:b/>
                <w:iCs/>
                <w:spacing w:val="1"/>
              </w:rPr>
              <w:t xml:space="preserve"> правдивими.</w:t>
            </w:r>
            <w:r w:rsidRPr="003E6902">
              <w:rPr>
                <w:b/>
                <w:iCs/>
                <w:spacing w:val="1"/>
              </w:rPr>
              <w:t xml:space="preserve"> </w:t>
            </w:r>
            <w:r>
              <w:rPr>
                <w:b/>
                <w:iCs/>
                <w:spacing w:val="1"/>
              </w:rPr>
              <w:t>Я</w:t>
            </w:r>
            <w:r w:rsidRPr="003E6902">
              <w:rPr>
                <w:b/>
                <w:iCs/>
                <w:spacing w:val="1"/>
              </w:rPr>
              <w:t xml:space="preserve"> обізнаний </w:t>
            </w:r>
            <w:r>
              <w:rPr>
                <w:b/>
                <w:iCs/>
                <w:spacing w:val="1"/>
              </w:rPr>
              <w:t>і</w:t>
            </w:r>
            <w:r w:rsidRPr="003E6902">
              <w:rPr>
                <w:b/>
                <w:iCs/>
                <w:spacing w:val="1"/>
              </w:rPr>
              <w:t>з тим, що у разі поширення неправдивої інформації мене може бути притягнуто до встановленої законом відповідальності.</w:t>
            </w:r>
          </w:p>
          <w:p w:rsidR="00CD239E" w:rsidRPr="003E6902" w:rsidRDefault="00CD239E" w:rsidP="00376671">
            <w:pPr>
              <w:tabs>
                <w:tab w:val="left" w:pos="574"/>
                <w:tab w:val="left" w:pos="1425"/>
              </w:tabs>
              <w:snapToGrid w:val="0"/>
              <w:ind w:left="1283"/>
              <w:jc w:val="both"/>
            </w:pPr>
          </w:p>
          <w:p w:rsidR="00CD239E" w:rsidRPr="00376671" w:rsidRDefault="00CD239E" w:rsidP="00376671">
            <w:pPr>
              <w:ind w:firstLine="1283"/>
              <w:rPr>
                <w:b/>
                <w:i/>
                <w:u w:val="single"/>
              </w:rPr>
            </w:pPr>
          </w:p>
          <w:p w:rsidR="00CD239E" w:rsidRPr="007C1FD9" w:rsidRDefault="00CD239E" w:rsidP="0023605D">
            <w:pPr>
              <w:pStyle w:val="a3"/>
              <w:snapToGrid w:val="0"/>
              <w:spacing w:before="0" w:after="0"/>
              <w:ind w:right="-545"/>
              <w:rPr>
                <w:sz w:val="16"/>
                <w:szCs w:val="16"/>
                <w:lang w:val="uk-UA"/>
              </w:rPr>
            </w:pPr>
          </w:p>
          <w:p w:rsidR="00CD239E" w:rsidRPr="007C1FD9" w:rsidRDefault="00A561D0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CD239E" w:rsidRPr="007C1FD9">
              <w:rPr>
                <w:b/>
              </w:rPr>
              <w:t>__</w:t>
            </w:r>
            <w:r w:rsidR="00CD239E" w:rsidRPr="007C1FD9">
              <w:rPr>
                <w:lang w:val="uk-UA"/>
              </w:rPr>
              <w:t>_</w:t>
            </w:r>
            <w:r>
              <w:rPr>
                <w:lang w:val="uk-UA"/>
              </w:rPr>
              <w:t>»</w:t>
            </w:r>
            <w:r w:rsidR="00CD239E" w:rsidRPr="007C1FD9">
              <w:rPr>
                <w:lang w:val="uk-UA"/>
              </w:rPr>
              <w:t xml:space="preserve"> </w:t>
            </w:r>
            <w:r w:rsidR="00CD239E" w:rsidRPr="007C1FD9">
              <w:t>__</w:t>
            </w:r>
            <w:r w:rsidR="00CD239E" w:rsidRPr="007C1FD9">
              <w:rPr>
                <w:lang w:val="uk-UA"/>
              </w:rPr>
              <w:t>______</w:t>
            </w:r>
            <w:r w:rsidR="00CD239E" w:rsidRPr="007C1FD9">
              <w:t>___ 20___ року</w:t>
            </w:r>
            <w:r w:rsidR="00CD239E">
              <w:rPr>
                <w:b/>
                <w:lang w:val="uk-UA"/>
              </w:rPr>
              <w:t>*</w:t>
            </w:r>
            <w:r w:rsidR="00CD239E" w:rsidRPr="007C1FD9">
              <w:rPr>
                <w:lang w:val="uk-UA"/>
              </w:rPr>
              <w:t xml:space="preserve">                                                       _____________________</w:t>
            </w:r>
          </w:p>
          <w:p w:rsidR="00CD239E" w:rsidRPr="0011270C" w:rsidRDefault="00CD239E" w:rsidP="0023605D">
            <w:pPr>
              <w:pStyle w:val="a3"/>
              <w:snapToGrid w:val="0"/>
              <w:spacing w:before="0" w:after="0"/>
              <w:ind w:right="-545"/>
              <w:rPr>
                <w:i/>
                <w:lang w:val="uk-UA"/>
              </w:rPr>
            </w:pPr>
            <w:r w:rsidRPr="0011270C">
              <w:rPr>
                <w:i/>
                <w:lang w:val="uk-UA"/>
              </w:rPr>
              <w:t xml:space="preserve">                                                                                                            </w:t>
            </w:r>
            <w:r w:rsidRPr="0011270C">
              <w:rPr>
                <w:i/>
              </w:rPr>
              <w:t>(</w:t>
            </w:r>
            <w:proofErr w:type="spellStart"/>
            <w:proofErr w:type="gramStart"/>
            <w:r w:rsidRPr="0011270C">
              <w:rPr>
                <w:i/>
              </w:rPr>
              <w:t>п</w:t>
            </w:r>
            <w:proofErr w:type="gramEnd"/>
            <w:r w:rsidRPr="0011270C">
              <w:rPr>
                <w:i/>
              </w:rPr>
              <w:t>ідпис</w:t>
            </w:r>
            <w:proofErr w:type="spellEnd"/>
            <w:r w:rsidRPr="0011270C">
              <w:rPr>
                <w:i/>
              </w:rPr>
              <w:t xml:space="preserve"> </w:t>
            </w:r>
            <w:proofErr w:type="spellStart"/>
            <w:r w:rsidRPr="0011270C">
              <w:rPr>
                <w:i/>
              </w:rPr>
              <w:t>заявника</w:t>
            </w:r>
            <w:proofErr w:type="spellEnd"/>
            <w:r w:rsidRPr="0011270C">
              <w:rPr>
                <w:i/>
                <w:lang w:val="uk-UA"/>
              </w:rPr>
              <w:t xml:space="preserve"> </w:t>
            </w:r>
          </w:p>
          <w:p w:rsidR="00CD239E" w:rsidRPr="0011270C" w:rsidRDefault="00CD239E" w:rsidP="0023605D">
            <w:pPr>
              <w:pStyle w:val="a3"/>
              <w:snapToGrid w:val="0"/>
              <w:spacing w:before="0" w:after="0"/>
              <w:ind w:right="-545"/>
              <w:rPr>
                <w:i/>
                <w:lang w:val="uk-UA"/>
              </w:rPr>
            </w:pPr>
            <w:r w:rsidRPr="0011270C">
              <w:rPr>
                <w:i/>
                <w:lang w:val="uk-UA"/>
              </w:rPr>
              <w:t xml:space="preserve">                                                                                                             або його представника</w:t>
            </w:r>
            <w:r w:rsidRPr="0011270C">
              <w:rPr>
                <w:i/>
              </w:rPr>
              <w:t>)</w:t>
            </w:r>
            <w:r>
              <w:rPr>
                <w:b/>
                <w:lang w:val="uk-UA"/>
              </w:rPr>
              <w:t>*</w:t>
            </w:r>
          </w:p>
          <w:p w:rsidR="00CD239E" w:rsidRDefault="00CD239E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CD239E" w:rsidRDefault="00CD239E" w:rsidP="0023605D">
            <w:pPr>
              <w:pStyle w:val="a3"/>
              <w:snapToGrid w:val="0"/>
              <w:spacing w:before="0" w:after="0"/>
              <w:ind w:right="-545"/>
              <w:rPr>
                <w:lang w:val="uk-UA"/>
              </w:rPr>
            </w:pPr>
          </w:p>
          <w:p w:rsidR="00CD239E" w:rsidRPr="007C1FD9" w:rsidRDefault="00CD239E" w:rsidP="0011270C">
            <w:pPr>
              <w:pStyle w:val="a3"/>
              <w:snapToGrid w:val="0"/>
              <w:ind w:right="-545"/>
              <w:jc w:val="both"/>
              <w:rPr>
                <w:sz w:val="10"/>
                <w:lang w:val="uk-UA"/>
              </w:rPr>
            </w:pPr>
            <w:r w:rsidRPr="009E6934">
              <w:rPr>
                <w:b/>
                <w:sz w:val="18"/>
                <w:szCs w:val="18"/>
                <w:shd w:val="clear" w:color="auto" w:fill="FFFFFF"/>
                <w:lang w:val="uk-UA"/>
              </w:rPr>
              <w:t>* обов’язково для заповнення</w:t>
            </w:r>
          </w:p>
        </w:tc>
      </w:tr>
      <w:tr w:rsidR="00BE2FA3" w:rsidRPr="007C1FD9" w:rsidTr="003E6902">
        <w:trPr>
          <w:trHeight w:val="2020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A3" w:rsidRPr="00552171" w:rsidRDefault="00BE2FA3" w:rsidP="00BE2FA3">
            <w:pPr>
              <w:pStyle w:val="a3"/>
              <w:snapToGrid w:val="0"/>
              <w:spacing w:before="0" w:after="0"/>
              <w:jc w:val="both"/>
              <w:rPr>
                <w:i/>
              </w:rPr>
            </w:pPr>
            <w:r w:rsidRPr="007C1FD9">
              <w:rPr>
                <w:b/>
                <w:i/>
                <w:lang w:val="uk-UA"/>
              </w:rPr>
              <w:lastRenderedPageBreak/>
              <w:t>Примітки:</w:t>
            </w:r>
          </w:p>
          <w:p w:rsidR="00382BD4" w:rsidRPr="00552171" w:rsidRDefault="00382BD4" w:rsidP="00BE2FA3">
            <w:pPr>
              <w:pStyle w:val="a3"/>
              <w:snapToGrid w:val="0"/>
              <w:spacing w:before="0" w:after="0"/>
              <w:jc w:val="both"/>
              <w:rPr>
                <w:i/>
              </w:rPr>
            </w:pPr>
          </w:p>
          <w:p w:rsidR="00A71F06" w:rsidRPr="00BC342E" w:rsidRDefault="00A71F06" w:rsidP="00A71F0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 w:rsidRPr="007C1FD9">
              <w:rPr>
                <w:i/>
                <w:lang w:val="uk-UA"/>
              </w:rPr>
              <w:t>1. Прізвище, ім’я, по батькові заявника і судді</w:t>
            </w:r>
            <w:r w:rsidR="000023C5">
              <w:rPr>
                <w:i/>
                <w:lang w:val="uk-UA"/>
              </w:rPr>
              <w:t xml:space="preserve"> (суддів)</w:t>
            </w:r>
            <w:r w:rsidRPr="007C1FD9">
              <w:rPr>
                <w:i/>
                <w:lang w:val="uk-UA"/>
              </w:rPr>
              <w:t xml:space="preserve"> у пунктах 1 і 2 </w:t>
            </w:r>
            <w:r w:rsidRPr="00376671">
              <w:rPr>
                <w:i/>
                <w:lang w:val="uk-UA"/>
              </w:rPr>
              <w:t>заяви</w:t>
            </w:r>
            <w:r w:rsidRPr="007C1FD9">
              <w:rPr>
                <w:i/>
                <w:lang w:val="uk-UA"/>
              </w:rPr>
              <w:t xml:space="preserve"> потрібно зазначити в називному відмінку, друкованими літерами. Інші відомості </w:t>
            </w:r>
            <w:r w:rsidR="0085082C">
              <w:rPr>
                <w:i/>
                <w:lang w:val="uk-UA"/>
              </w:rPr>
              <w:t xml:space="preserve">слід </w:t>
            </w:r>
            <w:r w:rsidRPr="007C1FD9">
              <w:rPr>
                <w:i/>
                <w:lang w:val="uk-UA"/>
              </w:rPr>
              <w:t>викладати чітким, розбірливим почерком.</w:t>
            </w:r>
          </w:p>
          <w:p w:rsidR="00A71F06" w:rsidRPr="00552171" w:rsidRDefault="00A71F06" w:rsidP="00A71F06">
            <w:pPr>
              <w:pStyle w:val="a3"/>
              <w:snapToGrid w:val="0"/>
              <w:spacing w:before="0" w:after="0"/>
              <w:jc w:val="both"/>
            </w:pPr>
            <w:r w:rsidRPr="007C1FD9">
              <w:rPr>
                <w:i/>
                <w:lang w:val="uk-UA"/>
              </w:rPr>
              <w:t>2. П</w:t>
            </w:r>
            <w:proofErr w:type="spellStart"/>
            <w:r w:rsidRPr="007C1FD9">
              <w:rPr>
                <w:i/>
              </w:rPr>
              <w:t>исьмов</w:t>
            </w:r>
            <w:proofErr w:type="spellEnd"/>
            <w:r w:rsidRPr="007C1FD9">
              <w:rPr>
                <w:i/>
                <w:lang w:val="uk-UA"/>
              </w:rPr>
              <w:t>а</w:t>
            </w:r>
            <w:r w:rsidRPr="007C1FD9">
              <w:rPr>
                <w:i/>
              </w:rPr>
              <w:t xml:space="preserve"> </w:t>
            </w:r>
            <w:r w:rsidR="00376671">
              <w:rPr>
                <w:i/>
                <w:lang w:val="uk-UA"/>
              </w:rPr>
              <w:t>з</w:t>
            </w:r>
            <w:r w:rsidR="006479C5" w:rsidRPr="00376671">
              <w:rPr>
                <w:i/>
                <w:lang w:val="uk-UA"/>
              </w:rPr>
              <w:t>аява</w:t>
            </w:r>
            <w:r w:rsidRPr="00376671">
              <w:rPr>
                <w:i/>
                <w:lang w:val="uk-UA"/>
              </w:rPr>
              <w:t xml:space="preserve"> </w:t>
            </w:r>
            <w:r w:rsidRPr="007C1FD9">
              <w:rPr>
                <w:i/>
                <w:lang w:val="uk-UA"/>
              </w:rPr>
              <w:t>м</w:t>
            </w:r>
            <w:proofErr w:type="spellStart"/>
            <w:r w:rsidRPr="007C1FD9">
              <w:rPr>
                <w:i/>
              </w:rPr>
              <w:t>оже</w:t>
            </w:r>
            <w:proofErr w:type="spellEnd"/>
            <w:r w:rsidRPr="007C1FD9">
              <w:rPr>
                <w:i/>
              </w:rPr>
              <w:t xml:space="preserve"> бути </w:t>
            </w:r>
            <w:proofErr w:type="spellStart"/>
            <w:r w:rsidRPr="007C1FD9">
              <w:rPr>
                <w:i/>
              </w:rPr>
              <w:t>надіслан</w:t>
            </w:r>
            <w:proofErr w:type="spellEnd"/>
            <w:r w:rsidRPr="007C1FD9">
              <w:rPr>
                <w:i/>
                <w:lang w:val="uk-UA"/>
              </w:rPr>
              <w:t>а</w:t>
            </w:r>
            <w:r w:rsidRPr="007C1FD9">
              <w:rPr>
                <w:i/>
              </w:rPr>
              <w:t xml:space="preserve"> </w:t>
            </w:r>
            <w:proofErr w:type="spellStart"/>
            <w:r w:rsidRPr="007C1FD9">
              <w:rPr>
                <w:i/>
              </w:rPr>
              <w:t>поштою</w:t>
            </w:r>
            <w:proofErr w:type="spellEnd"/>
            <w:r w:rsidRPr="007C1FD9">
              <w:rPr>
                <w:i/>
              </w:rPr>
              <w:t xml:space="preserve"> </w:t>
            </w:r>
            <w:proofErr w:type="spellStart"/>
            <w:r w:rsidRPr="007C1FD9">
              <w:rPr>
                <w:i/>
              </w:rPr>
              <w:t>або</w:t>
            </w:r>
            <w:proofErr w:type="spellEnd"/>
            <w:r w:rsidRPr="007C1FD9">
              <w:rPr>
                <w:i/>
              </w:rPr>
              <w:t xml:space="preserve"> передан</w:t>
            </w:r>
            <w:r w:rsidRPr="007C1FD9">
              <w:rPr>
                <w:i/>
                <w:lang w:val="uk-UA"/>
              </w:rPr>
              <w:t>а</w:t>
            </w:r>
            <w:r w:rsidRPr="007C1FD9">
              <w:rPr>
                <w:i/>
              </w:rPr>
              <w:t xml:space="preserve"> </w:t>
            </w:r>
            <w:r w:rsidRPr="007C1FD9">
              <w:rPr>
                <w:i/>
                <w:lang w:val="uk-UA"/>
              </w:rPr>
              <w:t>заявником</w:t>
            </w:r>
            <w:r w:rsidRPr="007C1FD9">
              <w:rPr>
                <w:i/>
              </w:rPr>
              <w:t xml:space="preserve"> до </w:t>
            </w:r>
            <w:r w:rsidRPr="007C1FD9">
              <w:rPr>
                <w:i/>
                <w:lang w:val="uk-UA"/>
              </w:rPr>
              <w:t xml:space="preserve">Вищої ради </w:t>
            </w:r>
            <w:r w:rsidR="00E43E64">
              <w:rPr>
                <w:i/>
                <w:lang w:val="uk-UA"/>
              </w:rPr>
              <w:t>правосуддя</w:t>
            </w:r>
            <w:r w:rsidRPr="007C1FD9">
              <w:rPr>
                <w:i/>
              </w:rPr>
              <w:t xml:space="preserve"> </w:t>
            </w:r>
            <w:proofErr w:type="spellStart"/>
            <w:r w:rsidRPr="007C1FD9">
              <w:rPr>
                <w:i/>
              </w:rPr>
              <w:t>особисто</w:t>
            </w:r>
            <w:proofErr w:type="spellEnd"/>
            <w:r w:rsidRPr="007C1FD9">
              <w:rPr>
                <w:i/>
              </w:rPr>
              <w:t xml:space="preserve"> </w:t>
            </w:r>
            <w:r w:rsidRPr="007C1FD9">
              <w:rPr>
                <w:i/>
                <w:lang w:val="uk-UA"/>
              </w:rPr>
              <w:t>або</w:t>
            </w:r>
            <w:r w:rsidRPr="007C1FD9">
              <w:rPr>
                <w:i/>
              </w:rPr>
              <w:t xml:space="preserve"> через </w:t>
            </w:r>
            <w:r w:rsidRPr="007C1FD9">
              <w:rPr>
                <w:i/>
                <w:lang w:val="uk-UA"/>
              </w:rPr>
              <w:t>його представника</w:t>
            </w:r>
            <w:r w:rsidRPr="007C1FD9">
              <w:rPr>
                <w:lang w:val="uk-UA"/>
              </w:rPr>
              <w:t>.</w:t>
            </w:r>
          </w:p>
          <w:p w:rsidR="00A71F06" w:rsidRPr="003C1DC7" w:rsidRDefault="00A71F06" w:rsidP="00A71F06">
            <w:pPr>
              <w:pStyle w:val="a3"/>
              <w:snapToGrid w:val="0"/>
              <w:spacing w:before="0" w:after="0"/>
              <w:jc w:val="both"/>
              <w:rPr>
                <w:i/>
              </w:rPr>
            </w:pPr>
            <w:r w:rsidRPr="003C1DC7">
              <w:rPr>
                <w:i/>
                <w:lang w:val="uk-UA"/>
              </w:rPr>
              <w:t xml:space="preserve">3. </w:t>
            </w:r>
            <w:r w:rsidR="000023C5" w:rsidRPr="003C1DC7">
              <w:rPr>
                <w:i/>
                <w:lang w:val="uk-UA"/>
              </w:rPr>
              <w:t>Член Вищої ради правосуддя залишає без розгляду та повертає заявнику заяву щодо несумісності, якщо вона не відповідає вимогам, встановленим цим Законом, зазначаючи про мотиви такого повернення</w:t>
            </w:r>
            <w:r w:rsidR="003C1DC7">
              <w:rPr>
                <w:i/>
                <w:lang w:val="uk-UA"/>
              </w:rPr>
              <w:t xml:space="preserve"> </w:t>
            </w:r>
            <w:r w:rsidR="003C1DC7">
              <w:rPr>
                <w:i/>
              </w:rPr>
              <w:t>(</w:t>
            </w:r>
            <w:proofErr w:type="spellStart"/>
            <w:r w:rsidR="003C1DC7">
              <w:rPr>
                <w:i/>
              </w:rPr>
              <w:t>частин</w:t>
            </w:r>
            <w:proofErr w:type="spellEnd"/>
            <w:r w:rsidR="003C1DC7">
              <w:rPr>
                <w:i/>
                <w:lang w:val="uk-UA"/>
              </w:rPr>
              <w:t>а</w:t>
            </w:r>
            <w:r w:rsidR="003C1DC7">
              <w:rPr>
                <w:i/>
              </w:rPr>
              <w:t xml:space="preserve"> </w:t>
            </w:r>
            <w:r w:rsidR="003C1DC7">
              <w:rPr>
                <w:i/>
                <w:lang w:val="uk-UA"/>
              </w:rPr>
              <w:t>четверта</w:t>
            </w:r>
            <w:r w:rsidR="003C1DC7">
              <w:rPr>
                <w:i/>
              </w:rPr>
              <w:t xml:space="preserve"> </w:t>
            </w:r>
            <w:proofErr w:type="spellStart"/>
            <w:r w:rsidR="003C1DC7">
              <w:rPr>
                <w:i/>
              </w:rPr>
              <w:t>статті</w:t>
            </w:r>
            <w:proofErr w:type="spellEnd"/>
            <w:r w:rsidR="003C1DC7">
              <w:rPr>
                <w:i/>
              </w:rPr>
              <w:t xml:space="preserve"> </w:t>
            </w:r>
            <w:r w:rsidR="003C1DC7">
              <w:rPr>
                <w:i/>
                <w:lang w:val="uk-UA"/>
              </w:rPr>
              <w:t>39</w:t>
            </w:r>
            <w:r w:rsidR="003C1DC7">
              <w:rPr>
                <w:i/>
              </w:rPr>
              <w:t xml:space="preserve"> Закону </w:t>
            </w:r>
            <w:proofErr w:type="spellStart"/>
            <w:r w:rsidR="003C1DC7">
              <w:rPr>
                <w:i/>
              </w:rPr>
              <w:t>України</w:t>
            </w:r>
            <w:proofErr w:type="spellEnd"/>
            <w:r w:rsidR="003C1DC7">
              <w:rPr>
                <w:i/>
              </w:rPr>
              <w:t xml:space="preserve"> </w:t>
            </w:r>
            <w:proofErr w:type="spellStart"/>
            <w:r w:rsidR="003C1DC7">
              <w:rPr>
                <w:i/>
              </w:rPr>
              <w:t>від</w:t>
            </w:r>
            <w:proofErr w:type="spellEnd"/>
            <w:r w:rsidR="003C1DC7">
              <w:rPr>
                <w:i/>
              </w:rPr>
              <w:t xml:space="preserve"> 21 </w:t>
            </w:r>
            <w:proofErr w:type="spellStart"/>
            <w:r w:rsidR="003C1DC7">
              <w:rPr>
                <w:i/>
              </w:rPr>
              <w:t>грудня</w:t>
            </w:r>
            <w:proofErr w:type="spellEnd"/>
            <w:r w:rsidR="003C1DC7">
              <w:rPr>
                <w:i/>
              </w:rPr>
              <w:t xml:space="preserve"> </w:t>
            </w:r>
            <w:r w:rsidR="003C1DC7">
              <w:rPr>
                <w:i/>
                <w:lang w:val="uk-UA"/>
              </w:rPr>
              <w:t xml:space="preserve">              </w:t>
            </w:r>
            <w:r w:rsidR="003C1DC7">
              <w:rPr>
                <w:i/>
              </w:rPr>
              <w:t>2016 року №</w:t>
            </w:r>
            <w:r w:rsidR="00475BA8">
              <w:rPr>
                <w:i/>
                <w:lang w:val="uk-UA"/>
              </w:rPr>
              <w:t xml:space="preserve"> </w:t>
            </w:r>
            <w:r w:rsidR="003C1DC7">
              <w:rPr>
                <w:i/>
              </w:rPr>
              <w:t>1800-</w:t>
            </w:r>
            <w:r w:rsidR="003C1DC7">
              <w:rPr>
                <w:i/>
                <w:lang w:val="en-US"/>
              </w:rPr>
              <w:t>VIII</w:t>
            </w:r>
            <w:r w:rsidR="003C1DC7">
              <w:rPr>
                <w:i/>
              </w:rPr>
              <w:t xml:space="preserve"> «Про </w:t>
            </w:r>
            <w:proofErr w:type="spellStart"/>
            <w:r w:rsidR="003C1DC7">
              <w:rPr>
                <w:i/>
              </w:rPr>
              <w:t>Вищу</w:t>
            </w:r>
            <w:proofErr w:type="spellEnd"/>
            <w:r w:rsidR="003C1DC7">
              <w:rPr>
                <w:i/>
              </w:rPr>
              <w:t xml:space="preserve"> раду </w:t>
            </w:r>
            <w:proofErr w:type="spellStart"/>
            <w:r w:rsidR="003C1DC7">
              <w:rPr>
                <w:i/>
              </w:rPr>
              <w:t>правосуддя</w:t>
            </w:r>
            <w:proofErr w:type="spellEnd"/>
            <w:r w:rsidR="003C1DC7">
              <w:rPr>
                <w:i/>
              </w:rPr>
              <w:t>»)</w:t>
            </w:r>
            <w:r w:rsidRPr="003C1DC7">
              <w:rPr>
                <w:i/>
                <w:lang w:val="uk-UA"/>
              </w:rPr>
              <w:t>.</w:t>
            </w:r>
          </w:p>
          <w:p w:rsidR="00A71F06" w:rsidRPr="003C1DC7" w:rsidRDefault="00A71F06" w:rsidP="00A71F06">
            <w:pPr>
              <w:pStyle w:val="a3"/>
              <w:snapToGrid w:val="0"/>
              <w:spacing w:before="0" w:after="0"/>
              <w:jc w:val="both"/>
              <w:rPr>
                <w:i/>
                <w:lang w:val="uk-UA"/>
              </w:rPr>
            </w:pPr>
            <w:r w:rsidRPr="007C1FD9">
              <w:rPr>
                <w:i/>
              </w:rPr>
              <w:t>4.</w:t>
            </w:r>
            <w:r w:rsidRPr="007C1FD9">
              <w:rPr>
                <w:i/>
                <w:lang w:val="uk-UA"/>
              </w:rPr>
              <w:t xml:space="preserve"> </w:t>
            </w:r>
            <w:proofErr w:type="spellStart"/>
            <w:proofErr w:type="gramStart"/>
            <w:r w:rsidR="003C1DC7" w:rsidRPr="003C1DC7">
              <w:rPr>
                <w:i/>
              </w:rPr>
              <w:t>Відрядження</w:t>
            </w:r>
            <w:proofErr w:type="spellEnd"/>
            <w:r w:rsidR="003C1DC7" w:rsidRPr="003C1DC7">
              <w:rPr>
                <w:i/>
              </w:rPr>
              <w:t xml:space="preserve"> на роботу до </w:t>
            </w:r>
            <w:proofErr w:type="spellStart"/>
            <w:r w:rsidR="003C1DC7" w:rsidRPr="003C1DC7">
              <w:rPr>
                <w:i/>
              </w:rPr>
              <w:t>Вищої</w:t>
            </w:r>
            <w:proofErr w:type="spellEnd"/>
            <w:r w:rsidR="003C1DC7" w:rsidRPr="003C1DC7">
              <w:rPr>
                <w:i/>
              </w:rPr>
              <w:t xml:space="preserve"> ради </w:t>
            </w:r>
            <w:proofErr w:type="spellStart"/>
            <w:r w:rsidR="003C1DC7" w:rsidRPr="003C1DC7">
              <w:rPr>
                <w:i/>
              </w:rPr>
              <w:t>правосуддя</w:t>
            </w:r>
            <w:proofErr w:type="spellEnd"/>
            <w:r w:rsidR="003C1DC7" w:rsidRPr="003C1DC7">
              <w:rPr>
                <w:i/>
              </w:rPr>
              <w:t xml:space="preserve">, </w:t>
            </w:r>
            <w:proofErr w:type="spellStart"/>
            <w:r w:rsidR="003C1DC7" w:rsidRPr="003C1DC7">
              <w:rPr>
                <w:i/>
              </w:rPr>
              <w:t>Вищої</w:t>
            </w:r>
            <w:proofErr w:type="spellEnd"/>
            <w:r w:rsidR="003C1DC7" w:rsidRPr="003C1DC7">
              <w:rPr>
                <w:i/>
              </w:rPr>
              <w:t xml:space="preserve"> </w:t>
            </w:r>
            <w:proofErr w:type="spellStart"/>
            <w:r w:rsidR="003C1DC7" w:rsidRPr="003C1DC7">
              <w:rPr>
                <w:i/>
              </w:rPr>
              <w:t>кваліфікаційної</w:t>
            </w:r>
            <w:proofErr w:type="spellEnd"/>
            <w:r w:rsidR="003C1DC7" w:rsidRPr="003C1DC7">
              <w:rPr>
                <w:i/>
              </w:rPr>
              <w:t xml:space="preserve"> </w:t>
            </w:r>
            <w:proofErr w:type="spellStart"/>
            <w:r w:rsidR="003C1DC7" w:rsidRPr="003C1DC7">
              <w:rPr>
                <w:i/>
              </w:rPr>
              <w:t>комісії</w:t>
            </w:r>
            <w:proofErr w:type="spellEnd"/>
            <w:r w:rsidR="003C1DC7" w:rsidRPr="003C1DC7">
              <w:rPr>
                <w:i/>
              </w:rPr>
              <w:t xml:space="preserve"> </w:t>
            </w:r>
            <w:proofErr w:type="spellStart"/>
            <w:r w:rsidR="003C1DC7" w:rsidRPr="003C1DC7">
              <w:rPr>
                <w:i/>
              </w:rPr>
              <w:t>суддів</w:t>
            </w:r>
            <w:proofErr w:type="spellEnd"/>
            <w:r w:rsidR="003C1DC7" w:rsidRPr="003C1DC7">
              <w:rPr>
                <w:i/>
              </w:rPr>
              <w:t xml:space="preserve"> </w:t>
            </w:r>
            <w:proofErr w:type="spellStart"/>
            <w:r w:rsidR="003C1DC7" w:rsidRPr="003C1DC7">
              <w:rPr>
                <w:i/>
              </w:rPr>
              <w:t>України</w:t>
            </w:r>
            <w:proofErr w:type="spellEnd"/>
            <w:r w:rsidR="003C1DC7" w:rsidRPr="003C1DC7">
              <w:rPr>
                <w:i/>
              </w:rPr>
              <w:t xml:space="preserve">, </w:t>
            </w:r>
            <w:proofErr w:type="spellStart"/>
            <w:r w:rsidR="003C1DC7" w:rsidRPr="003C1DC7">
              <w:rPr>
                <w:i/>
              </w:rPr>
              <w:t>Національної</w:t>
            </w:r>
            <w:proofErr w:type="spellEnd"/>
            <w:r w:rsidR="003C1DC7" w:rsidRPr="003C1DC7">
              <w:rPr>
                <w:i/>
              </w:rPr>
              <w:t xml:space="preserve"> </w:t>
            </w:r>
            <w:proofErr w:type="spellStart"/>
            <w:r w:rsidR="003C1DC7" w:rsidRPr="003C1DC7">
              <w:rPr>
                <w:i/>
              </w:rPr>
              <w:t>школи</w:t>
            </w:r>
            <w:proofErr w:type="spellEnd"/>
            <w:r w:rsidR="003C1DC7" w:rsidRPr="003C1DC7">
              <w:rPr>
                <w:i/>
              </w:rPr>
              <w:t xml:space="preserve"> </w:t>
            </w:r>
            <w:proofErr w:type="spellStart"/>
            <w:r w:rsidR="003C1DC7" w:rsidRPr="003C1DC7">
              <w:rPr>
                <w:i/>
              </w:rPr>
              <w:t>суддів</w:t>
            </w:r>
            <w:proofErr w:type="spellEnd"/>
            <w:r w:rsidR="003C1DC7" w:rsidRPr="003C1DC7">
              <w:rPr>
                <w:i/>
              </w:rPr>
              <w:t xml:space="preserve"> </w:t>
            </w:r>
            <w:proofErr w:type="spellStart"/>
            <w:r w:rsidR="003C1DC7" w:rsidRPr="003C1DC7">
              <w:rPr>
                <w:i/>
              </w:rPr>
              <w:t>України</w:t>
            </w:r>
            <w:proofErr w:type="spellEnd"/>
            <w:r w:rsidR="003C1DC7" w:rsidRPr="003C1DC7">
              <w:rPr>
                <w:i/>
              </w:rPr>
              <w:t xml:space="preserve">, Ради </w:t>
            </w:r>
            <w:proofErr w:type="spellStart"/>
            <w:r w:rsidR="003C1DC7" w:rsidRPr="003C1DC7">
              <w:rPr>
                <w:i/>
              </w:rPr>
              <w:t>суддів</w:t>
            </w:r>
            <w:proofErr w:type="spellEnd"/>
            <w:r w:rsidR="003C1DC7" w:rsidRPr="003C1DC7">
              <w:rPr>
                <w:i/>
              </w:rPr>
              <w:t xml:space="preserve"> </w:t>
            </w:r>
            <w:proofErr w:type="spellStart"/>
            <w:r w:rsidR="003C1DC7" w:rsidRPr="003C1DC7">
              <w:rPr>
                <w:i/>
              </w:rPr>
              <w:t>України</w:t>
            </w:r>
            <w:proofErr w:type="spellEnd"/>
            <w:r w:rsidR="003C1DC7" w:rsidRPr="003C1DC7">
              <w:rPr>
                <w:i/>
              </w:rPr>
              <w:t xml:space="preserve"> не </w:t>
            </w:r>
            <w:proofErr w:type="spellStart"/>
            <w:r w:rsidR="003C1DC7" w:rsidRPr="003C1DC7">
              <w:rPr>
                <w:i/>
              </w:rPr>
              <w:t>вважається</w:t>
            </w:r>
            <w:proofErr w:type="spellEnd"/>
            <w:r w:rsidR="003C1DC7" w:rsidRPr="003C1DC7">
              <w:rPr>
                <w:i/>
              </w:rPr>
              <w:t xml:space="preserve"> </w:t>
            </w:r>
            <w:proofErr w:type="spellStart"/>
            <w:r w:rsidR="003C1DC7" w:rsidRPr="003C1DC7">
              <w:rPr>
                <w:i/>
              </w:rPr>
              <w:t>сумісництвом</w:t>
            </w:r>
            <w:proofErr w:type="spellEnd"/>
            <w:r w:rsidR="003C1DC7">
              <w:rPr>
                <w:i/>
                <w:lang w:val="uk-UA"/>
              </w:rPr>
              <w:t xml:space="preserve"> </w:t>
            </w:r>
            <w:r w:rsidR="003C1DC7" w:rsidRPr="003C1DC7">
              <w:rPr>
                <w:i/>
                <w:lang w:val="uk-UA"/>
              </w:rPr>
              <w:t>(</w:t>
            </w:r>
            <w:r w:rsidR="003C1DC7">
              <w:rPr>
                <w:i/>
                <w:lang w:val="uk-UA"/>
              </w:rPr>
              <w:t xml:space="preserve">частина сьома статті 54 </w:t>
            </w:r>
            <w:r w:rsidR="003C1DC7" w:rsidRPr="003C1DC7">
              <w:rPr>
                <w:i/>
                <w:lang w:val="uk-UA"/>
              </w:rPr>
              <w:t>Закону України від 2 червня 2016 року № 1402-</w:t>
            </w:r>
            <w:r w:rsidR="003C1DC7" w:rsidRPr="003C1DC7">
              <w:rPr>
                <w:i/>
              </w:rPr>
              <w:t>VIII</w:t>
            </w:r>
            <w:r w:rsidR="003C1DC7" w:rsidRPr="003C1DC7">
              <w:rPr>
                <w:i/>
                <w:lang w:val="uk-UA"/>
              </w:rPr>
              <w:t xml:space="preserve"> «Про судоустрій і статус суддів»</w:t>
            </w:r>
            <w:r w:rsidR="003C1DC7">
              <w:rPr>
                <w:i/>
                <w:lang w:val="uk-UA"/>
              </w:rPr>
              <w:t>).</w:t>
            </w:r>
            <w:proofErr w:type="gramEnd"/>
          </w:p>
          <w:p w:rsidR="006479C5" w:rsidRDefault="006479C5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5926" w:rsidRPr="007C1FD9" w:rsidRDefault="00D85926" w:rsidP="003C1DC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768C8" w:rsidRPr="007C1FD9" w:rsidRDefault="00B768C8" w:rsidP="003E6902"/>
    <w:sectPr w:rsidR="00B768C8" w:rsidRPr="007C1FD9" w:rsidSect="009C7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505" w:bottom="680" w:left="1701" w:header="278" w:footer="2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B7" w:rsidRDefault="00C23AB7" w:rsidP="0062136A">
      <w:r>
        <w:separator/>
      </w:r>
    </w:p>
  </w:endnote>
  <w:endnote w:type="continuationSeparator" w:id="0">
    <w:p w:rsidR="00C23AB7" w:rsidRDefault="00C23AB7" w:rsidP="0062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30" w:rsidRDefault="009C733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30" w:rsidRDefault="009C733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30" w:rsidRDefault="009C73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B7" w:rsidRDefault="00C23AB7" w:rsidP="0062136A">
      <w:r>
        <w:separator/>
      </w:r>
    </w:p>
  </w:footnote>
  <w:footnote w:type="continuationSeparator" w:id="0">
    <w:p w:rsidR="00C23AB7" w:rsidRDefault="00C23AB7" w:rsidP="00621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C" w:rsidRDefault="0021648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1966" o:spid="_x0000_s4106" type="#_x0000_t136" style="position:absolute;margin-left:0;margin-top:0;width:512.85pt;height:170.95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C" w:rsidRDefault="00216481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1967" o:spid="_x0000_s4107" type="#_x0000_t136" style="position:absolute;left:0;text-align:left;margin-left:0;margin-top:0;width:512.85pt;height:170.95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Зразок"/>
          <w10:wrap anchorx="margin" anchory="margin"/>
        </v:shape>
      </w:pict>
    </w:r>
    <w:fldSimple w:instr=" PAGE   \* MERGEFORMAT ">
      <w:r w:rsidR="00C25479">
        <w:rPr>
          <w:noProof/>
        </w:rPr>
        <w:t>3</w:t>
      </w:r>
    </w:fldSimple>
  </w:p>
  <w:p w:rsidR="0061631C" w:rsidRDefault="0061631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C" w:rsidRDefault="0021648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1965" o:spid="_x0000_s4105" type="#_x0000_t136" style="position:absolute;margin-left:0;margin-top:0;width:512.85pt;height:170.95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751"/>
    <w:multiLevelType w:val="hybridMultilevel"/>
    <w:tmpl w:val="21A4E142"/>
    <w:lvl w:ilvl="0" w:tplc="3E50F406">
      <w:start w:val="1"/>
      <w:numFmt w:val="bullet"/>
      <w:lvlText w:val=""/>
      <w:lvlJc w:val="left"/>
      <w:pPr>
        <w:ind w:left="6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22DE7"/>
    <w:multiLevelType w:val="hybridMultilevel"/>
    <w:tmpl w:val="373A3614"/>
    <w:lvl w:ilvl="0" w:tplc="3E50F406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4F15B3C"/>
    <w:multiLevelType w:val="hybridMultilevel"/>
    <w:tmpl w:val="CC3A47BA"/>
    <w:lvl w:ilvl="0" w:tplc="416650B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5033B7F"/>
    <w:multiLevelType w:val="hybridMultilevel"/>
    <w:tmpl w:val="8FA8CAF6"/>
    <w:lvl w:ilvl="0" w:tplc="3E50F40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BC747C5"/>
    <w:multiLevelType w:val="hybridMultilevel"/>
    <w:tmpl w:val="1D26BF8C"/>
    <w:lvl w:ilvl="0" w:tplc="7C844AB8">
      <w:start w:val="1"/>
      <w:numFmt w:val="bullet"/>
      <w:lvlText w:val=""/>
      <w:lvlJc w:val="left"/>
      <w:pPr>
        <w:ind w:left="1283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3FDE"/>
    <w:rsid w:val="000023C5"/>
    <w:rsid w:val="00030BB9"/>
    <w:rsid w:val="00040182"/>
    <w:rsid w:val="0005758F"/>
    <w:rsid w:val="00075988"/>
    <w:rsid w:val="000763F1"/>
    <w:rsid w:val="0008406D"/>
    <w:rsid w:val="00086E99"/>
    <w:rsid w:val="000A4C3E"/>
    <w:rsid w:val="000B2133"/>
    <w:rsid w:val="00101FCB"/>
    <w:rsid w:val="0010473C"/>
    <w:rsid w:val="0011098D"/>
    <w:rsid w:val="0011270C"/>
    <w:rsid w:val="00117AE6"/>
    <w:rsid w:val="001277BC"/>
    <w:rsid w:val="00147894"/>
    <w:rsid w:val="001506F3"/>
    <w:rsid w:val="00154D61"/>
    <w:rsid w:val="0016322C"/>
    <w:rsid w:val="00180CC8"/>
    <w:rsid w:val="001A0CC4"/>
    <w:rsid w:val="001A462F"/>
    <w:rsid w:val="001B2076"/>
    <w:rsid w:val="001C0F4F"/>
    <w:rsid w:val="001C1C40"/>
    <w:rsid w:val="001D1B1D"/>
    <w:rsid w:val="001E2B9A"/>
    <w:rsid w:val="001E5329"/>
    <w:rsid w:val="001E6C9D"/>
    <w:rsid w:val="001F19B1"/>
    <w:rsid w:val="001F38FF"/>
    <w:rsid w:val="001F3DF5"/>
    <w:rsid w:val="001F4601"/>
    <w:rsid w:val="002038BE"/>
    <w:rsid w:val="00216481"/>
    <w:rsid w:val="00224129"/>
    <w:rsid w:val="00225A91"/>
    <w:rsid w:val="0023460C"/>
    <w:rsid w:val="0023605D"/>
    <w:rsid w:val="002403A2"/>
    <w:rsid w:val="0025477B"/>
    <w:rsid w:val="002636B4"/>
    <w:rsid w:val="00281FA8"/>
    <w:rsid w:val="002909AD"/>
    <w:rsid w:val="002A67DD"/>
    <w:rsid w:val="002B0F0B"/>
    <w:rsid w:val="002C0379"/>
    <w:rsid w:val="002C7723"/>
    <w:rsid w:val="002E2B27"/>
    <w:rsid w:val="002E39FD"/>
    <w:rsid w:val="00302CF7"/>
    <w:rsid w:val="0031277C"/>
    <w:rsid w:val="00316960"/>
    <w:rsid w:val="0032107A"/>
    <w:rsid w:val="003229FB"/>
    <w:rsid w:val="00342F3D"/>
    <w:rsid w:val="00357A2F"/>
    <w:rsid w:val="003628AA"/>
    <w:rsid w:val="00366E5E"/>
    <w:rsid w:val="003765D9"/>
    <w:rsid w:val="00376671"/>
    <w:rsid w:val="0038019A"/>
    <w:rsid w:val="00382BD4"/>
    <w:rsid w:val="00385768"/>
    <w:rsid w:val="003A18DD"/>
    <w:rsid w:val="003B0203"/>
    <w:rsid w:val="003B1834"/>
    <w:rsid w:val="003B4320"/>
    <w:rsid w:val="003C017E"/>
    <w:rsid w:val="003C1DC7"/>
    <w:rsid w:val="003C322F"/>
    <w:rsid w:val="003C35CB"/>
    <w:rsid w:val="003C7AEF"/>
    <w:rsid w:val="003D7D11"/>
    <w:rsid w:val="003E6902"/>
    <w:rsid w:val="003F745F"/>
    <w:rsid w:val="003F7D76"/>
    <w:rsid w:val="00400BB1"/>
    <w:rsid w:val="0040581A"/>
    <w:rsid w:val="00413FC9"/>
    <w:rsid w:val="004221FC"/>
    <w:rsid w:val="00433760"/>
    <w:rsid w:val="004478B1"/>
    <w:rsid w:val="00451FDE"/>
    <w:rsid w:val="00456379"/>
    <w:rsid w:val="0045712A"/>
    <w:rsid w:val="00464D81"/>
    <w:rsid w:val="00473513"/>
    <w:rsid w:val="00475BA8"/>
    <w:rsid w:val="00482EA2"/>
    <w:rsid w:val="004957AF"/>
    <w:rsid w:val="004B0232"/>
    <w:rsid w:val="004B341C"/>
    <w:rsid w:val="004C08A9"/>
    <w:rsid w:val="004C6FEB"/>
    <w:rsid w:val="004D62F7"/>
    <w:rsid w:val="004D7300"/>
    <w:rsid w:val="004D7656"/>
    <w:rsid w:val="004E0D56"/>
    <w:rsid w:val="004E3F0B"/>
    <w:rsid w:val="00516185"/>
    <w:rsid w:val="005350B3"/>
    <w:rsid w:val="00552171"/>
    <w:rsid w:val="00555A57"/>
    <w:rsid w:val="00565F9D"/>
    <w:rsid w:val="005669DA"/>
    <w:rsid w:val="00572DFD"/>
    <w:rsid w:val="005772A1"/>
    <w:rsid w:val="00587C4D"/>
    <w:rsid w:val="00591064"/>
    <w:rsid w:val="005C10C8"/>
    <w:rsid w:val="005C309F"/>
    <w:rsid w:val="005C4F18"/>
    <w:rsid w:val="005E0232"/>
    <w:rsid w:val="005E1F55"/>
    <w:rsid w:val="00600478"/>
    <w:rsid w:val="00601B95"/>
    <w:rsid w:val="0061631C"/>
    <w:rsid w:val="00620363"/>
    <w:rsid w:val="00621109"/>
    <w:rsid w:val="0062136A"/>
    <w:rsid w:val="00625BD9"/>
    <w:rsid w:val="006322DD"/>
    <w:rsid w:val="006479C5"/>
    <w:rsid w:val="00647C82"/>
    <w:rsid w:val="00650136"/>
    <w:rsid w:val="00656106"/>
    <w:rsid w:val="006601A8"/>
    <w:rsid w:val="00660EA9"/>
    <w:rsid w:val="00663FDE"/>
    <w:rsid w:val="00670216"/>
    <w:rsid w:val="006916EB"/>
    <w:rsid w:val="006A1032"/>
    <w:rsid w:val="006C0634"/>
    <w:rsid w:val="006D16C2"/>
    <w:rsid w:val="006D658D"/>
    <w:rsid w:val="007075DF"/>
    <w:rsid w:val="00710047"/>
    <w:rsid w:val="00722E58"/>
    <w:rsid w:val="00726CF7"/>
    <w:rsid w:val="007B216C"/>
    <w:rsid w:val="007C1FD9"/>
    <w:rsid w:val="007C3B6A"/>
    <w:rsid w:val="007D36EC"/>
    <w:rsid w:val="007D7DBF"/>
    <w:rsid w:val="007E4E2D"/>
    <w:rsid w:val="007E4E41"/>
    <w:rsid w:val="007F0F72"/>
    <w:rsid w:val="007F5FBB"/>
    <w:rsid w:val="007F7AE7"/>
    <w:rsid w:val="00813452"/>
    <w:rsid w:val="0082217B"/>
    <w:rsid w:val="00835A27"/>
    <w:rsid w:val="00837182"/>
    <w:rsid w:val="008404A7"/>
    <w:rsid w:val="0085082C"/>
    <w:rsid w:val="008547BB"/>
    <w:rsid w:val="00865DF3"/>
    <w:rsid w:val="00883A1E"/>
    <w:rsid w:val="008B2E08"/>
    <w:rsid w:val="008B4135"/>
    <w:rsid w:val="008B6FA7"/>
    <w:rsid w:val="008C106D"/>
    <w:rsid w:val="008C1F6A"/>
    <w:rsid w:val="008C3055"/>
    <w:rsid w:val="008C6AE3"/>
    <w:rsid w:val="008D4657"/>
    <w:rsid w:val="008D575A"/>
    <w:rsid w:val="008E5209"/>
    <w:rsid w:val="008F39E1"/>
    <w:rsid w:val="00915BB7"/>
    <w:rsid w:val="009239F2"/>
    <w:rsid w:val="00925440"/>
    <w:rsid w:val="009351AE"/>
    <w:rsid w:val="00980C64"/>
    <w:rsid w:val="00984717"/>
    <w:rsid w:val="009B123C"/>
    <w:rsid w:val="009C00B2"/>
    <w:rsid w:val="009C3EF0"/>
    <w:rsid w:val="009C7330"/>
    <w:rsid w:val="009D0C03"/>
    <w:rsid w:val="009D5C97"/>
    <w:rsid w:val="009D6031"/>
    <w:rsid w:val="009D62A1"/>
    <w:rsid w:val="009E0847"/>
    <w:rsid w:val="009E5564"/>
    <w:rsid w:val="009E5AA4"/>
    <w:rsid w:val="009E72FB"/>
    <w:rsid w:val="009F19BB"/>
    <w:rsid w:val="009F2241"/>
    <w:rsid w:val="009F4E92"/>
    <w:rsid w:val="009F5884"/>
    <w:rsid w:val="00A03BDF"/>
    <w:rsid w:val="00A164CD"/>
    <w:rsid w:val="00A515D4"/>
    <w:rsid w:val="00A52B90"/>
    <w:rsid w:val="00A561D0"/>
    <w:rsid w:val="00A62695"/>
    <w:rsid w:val="00A63CAB"/>
    <w:rsid w:val="00A656CC"/>
    <w:rsid w:val="00A65CC3"/>
    <w:rsid w:val="00A71876"/>
    <w:rsid w:val="00A71F06"/>
    <w:rsid w:val="00AA0885"/>
    <w:rsid w:val="00AB69CB"/>
    <w:rsid w:val="00AC30D2"/>
    <w:rsid w:val="00AE2EB5"/>
    <w:rsid w:val="00B07618"/>
    <w:rsid w:val="00B125DF"/>
    <w:rsid w:val="00B33EDE"/>
    <w:rsid w:val="00B3413B"/>
    <w:rsid w:val="00B551D1"/>
    <w:rsid w:val="00B55B52"/>
    <w:rsid w:val="00B601EC"/>
    <w:rsid w:val="00B645A6"/>
    <w:rsid w:val="00B768C8"/>
    <w:rsid w:val="00B8141D"/>
    <w:rsid w:val="00BA2F48"/>
    <w:rsid w:val="00BA5285"/>
    <w:rsid w:val="00BA55EA"/>
    <w:rsid w:val="00BB106E"/>
    <w:rsid w:val="00BB742B"/>
    <w:rsid w:val="00BC24A4"/>
    <w:rsid w:val="00BC342E"/>
    <w:rsid w:val="00BD7FF3"/>
    <w:rsid w:val="00BE2FA3"/>
    <w:rsid w:val="00BE353E"/>
    <w:rsid w:val="00BE4D49"/>
    <w:rsid w:val="00BE506D"/>
    <w:rsid w:val="00BF0079"/>
    <w:rsid w:val="00C0377B"/>
    <w:rsid w:val="00C037EC"/>
    <w:rsid w:val="00C05539"/>
    <w:rsid w:val="00C11EBB"/>
    <w:rsid w:val="00C1611E"/>
    <w:rsid w:val="00C1769D"/>
    <w:rsid w:val="00C23235"/>
    <w:rsid w:val="00C23AB7"/>
    <w:rsid w:val="00C25479"/>
    <w:rsid w:val="00C32F26"/>
    <w:rsid w:val="00C36270"/>
    <w:rsid w:val="00C441B6"/>
    <w:rsid w:val="00C47771"/>
    <w:rsid w:val="00C510F6"/>
    <w:rsid w:val="00C558B4"/>
    <w:rsid w:val="00C72ACC"/>
    <w:rsid w:val="00C7344E"/>
    <w:rsid w:val="00C7403F"/>
    <w:rsid w:val="00C83A5A"/>
    <w:rsid w:val="00C83F7E"/>
    <w:rsid w:val="00CA0274"/>
    <w:rsid w:val="00CA5A89"/>
    <w:rsid w:val="00CD239E"/>
    <w:rsid w:val="00CD599D"/>
    <w:rsid w:val="00CE750B"/>
    <w:rsid w:val="00D05151"/>
    <w:rsid w:val="00D11F1D"/>
    <w:rsid w:val="00D21057"/>
    <w:rsid w:val="00D23FB8"/>
    <w:rsid w:val="00D27CFC"/>
    <w:rsid w:val="00D31CFC"/>
    <w:rsid w:val="00D4098E"/>
    <w:rsid w:val="00D428DB"/>
    <w:rsid w:val="00D5154C"/>
    <w:rsid w:val="00D54D22"/>
    <w:rsid w:val="00D67492"/>
    <w:rsid w:val="00D71212"/>
    <w:rsid w:val="00D71F60"/>
    <w:rsid w:val="00D85926"/>
    <w:rsid w:val="00D85C56"/>
    <w:rsid w:val="00DA1839"/>
    <w:rsid w:val="00DB65DB"/>
    <w:rsid w:val="00DD4630"/>
    <w:rsid w:val="00E3433F"/>
    <w:rsid w:val="00E43E64"/>
    <w:rsid w:val="00E469B5"/>
    <w:rsid w:val="00E50959"/>
    <w:rsid w:val="00E51B26"/>
    <w:rsid w:val="00E620CF"/>
    <w:rsid w:val="00E621C4"/>
    <w:rsid w:val="00E6745C"/>
    <w:rsid w:val="00E812EA"/>
    <w:rsid w:val="00EA35FB"/>
    <w:rsid w:val="00EC4BF5"/>
    <w:rsid w:val="00ED1ADF"/>
    <w:rsid w:val="00ED7BBD"/>
    <w:rsid w:val="00EE6938"/>
    <w:rsid w:val="00EF7F6A"/>
    <w:rsid w:val="00F038E7"/>
    <w:rsid w:val="00F04192"/>
    <w:rsid w:val="00F33D65"/>
    <w:rsid w:val="00F343C8"/>
    <w:rsid w:val="00F52DDE"/>
    <w:rsid w:val="00F6256C"/>
    <w:rsid w:val="00F776C6"/>
    <w:rsid w:val="00F813AF"/>
    <w:rsid w:val="00F90F31"/>
    <w:rsid w:val="00FA0E81"/>
    <w:rsid w:val="00FB3A55"/>
    <w:rsid w:val="00FD0AA3"/>
    <w:rsid w:val="00FD23C1"/>
    <w:rsid w:val="00FD4B57"/>
    <w:rsid w:val="00FE7F59"/>
    <w:rsid w:val="00F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FDE"/>
    <w:pPr>
      <w:spacing w:before="280" w:after="280"/>
    </w:pPr>
    <w:rPr>
      <w:lang w:val="ru-RU"/>
    </w:rPr>
  </w:style>
  <w:style w:type="paragraph" w:customStyle="1" w:styleId="rvps2">
    <w:name w:val="rvps2"/>
    <w:basedOn w:val="a"/>
    <w:rsid w:val="00663FD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C36270"/>
  </w:style>
  <w:style w:type="character" w:styleId="a4">
    <w:name w:val="Hyperlink"/>
    <w:basedOn w:val="a0"/>
    <w:uiPriority w:val="99"/>
    <w:unhideWhenUsed/>
    <w:rsid w:val="00C362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742B"/>
    <w:pPr>
      <w:ind w:left="708"/>
    </w:pPr>
  </w:style>
  <w:style w:type="paragraph" w:styleId="a6">
    <w:name w:val="header"/>
    <w:basedOn w:val="a"/>
    <w:link w:val="a7"/>
    <w:uiPriority w:val="99"/>
    <w:rsid w:val="0062136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136A"/>
    <w:rPr>
      <w:sz w:val="24"/>
      <w:szCs w:val="24"/>
      <w:lang w:val="uk-UA" w:eastAsia="ar-SA"/>
    </w:rPr>
  </w:style>
  <w:style w:type="paragraph" w:styleId="a8">
    <w:name w:val="footer"/>
    <w:basedOn w:val="a"/>
    <w:link w:val="a9"/>
    <w:rsid w:val="0062136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62136A"/>
    <w:rPr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C7DE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F90A3-DC02-4D50-B5F4-EFF88DAE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4966</Words>
  <Characters>2832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Microsoft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Оксана Вовк (VRU-XP-OLD25 - o.vovk)</dc:creator>
  <cp:lastModifiedBy>Юрій Нікітченко (VRU-IMP15-UKR - y.nikitchenko)</cp:lastModifiedBy>
  <cp:revision>12</cp:revision>
  <cp:lastPrinted>2017-01-25T11:59:00Z</cp:lastPrinted>
  <dcterms:created xsi:type="dcterms:W3CDTF">2017-01-23T16:32:00Z</dcterms:created>
  <dcterms:modified xsi:type="dcterms:W3CDTF">2017-02-15T16:16:00Z</dcterms:modified>
</cp:coreProperties>
</file>