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4D" w:rsidRPr="00932004" w:rsidRDefault="001B7E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00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32004">
        <w:rPr>
          <w:rFonts w:ascii="Times New Roman" w:hAnsi="Times New Roman" w:cs="Times New Roman"/>
          <w:b/>
          <w:sz w:val="28"/>
          <w:szCs w:val="28"/>
        </w:rPr>
        <w:t>Зразок</w:t>
      </w:r>
      <w:proofErr w:type="spellEnd"/>
      <w:r w:rsidRPr="00932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32004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932004">
        <w:rPr>
          <w:rFonts w:ascii="Times New Roman" w:hAnsi="Times New Roman" w:cs="Times New Roman"/>
          <w:b/>
          <w:sz w:val="28"/>
          <w:szCs w:val="28"/>
        </w:rPr>
        <w:t>іністративного</w:t>
      </w:r>
      <w:proofErr w:type="spellEnd"/>
      <w:r w:rsidRPr="00932004">
        <w:rPr>
          <w:rFonts w:ascii="Times New Roman" w:hAnsi="Times New Roman" w:cs="Times New Roman"/>
          <w:b/>
          <w:sz w:val="28"/>
          <w:szCs w:val="28"/>
        </w:rPr>
        <w:t xml:space="preserve"> позову про </w:t>
      </w:r>
      <w:proofErr w:type="spellStart"/>
      <w:r w:rsidRPr="00932004">
        <w:rPr>
          <w:rFonts w:ascii="Times New Roman" w:hAnsi="Times New Roman" w:cs="Times New Roman"/>
          <w:b/>
          <w:sz w:val="28"/>
          <w:szCs w:val="28"/>
        </w:rPr>
        <w:t>включення</w:t>
      </w:r>
      <w:proofErr w:type="spellEnd"/>
      <w:r w:rsidRPr="00932004">
        <w:rPr>
          <w:rFonts w:ascii="Times New Roman" w:hAnsi="Times New Roman" w:cs="Times New Roman"/>
          <w:b/>
          <w:sz w:val="28"/>
          <w:szCs w:val="28"/>
        </w:rPr>
        <w:t xml:space="preserve"> до списку </w:t>
      </w:r>
      <w:proofErr w:type="spellStart"/>
      <w:r w:rsidRPr="00932004">
        <w:rPr>
          <w:rFonts w:ascii="Times New Roman" w:hAnsi="Times New Roman" w:cs="Times New Roman"/>
          <w:b/>
          <w:sz w:val="28"/>
          <w:szCs w:val="28"/>
        </w:rPr>
        <w:t>виборців</w:t>
      </w:r>
      <w:proofErr w:type="spellEnd"/>
      <w:r w:rsidRPr="0093200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1B7E26" w:rsidRPr="0053337D" w:rsidTr="004902F5">
        <w:tc>
          <w:tcPr>
            <w:tcW w:w="4361" w:type="dxa"/>
          </w:tcPr>
          <w:p w:rsidR="001B7E26" w:rsidRPr="0053337D" w:rsidRDefault="001B7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1B7E26" w:rsidRDefault="001B7E26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Ірпінського міського суду Київської  області</w:t>
            </w:r>
          </w:p>
          <w:p w:rsidR="004902F5" w:rsidRPr="004902F5" w:rsidRDefault="004902F5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7E26" w:rsidRPr="004902F5" w:rsidRDefault="001B7E26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ПОЗИВАЧ: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53337D"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  <w:p w:rsidR="001B7E26" w:rsidRPr="004902F5" w:rsidRDefault="001B7E26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  <w:p w:rsidR="001B7E26" w:rsidRPr="004902F5" w:rsidRDefault="00B23FC3" w:rsidP="001B7E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(П.І.П</w:t>
            </w:r>
            <w:r w:rsidR="001B7E26" w:rsidRPr="00490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551301" w:rsidRPr="004902F5" w:rsidRDefault="001B7E26" w:rsidP="005513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</w:t>
            </w:r>
            <w:r w:rsidR="00551301"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</w:p>
          <w:p w:rsidR="00551301" w:rsidRPr="004902F5" w:rsidRDefault="00551301" w:rsidP="005513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  <w:p w:rsidR="00551301" w:rsidRPr="004902F5" w:rsidRDefault="00551301" w:rsidP="005513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</w:p>
          <w:p w:rsidR="00551301" w:rsidRPr="00C40CC6" w:rsidRDefault="00551301" w:rsidP="0055130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0C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(вулиця, населений пункт, область, поштовий індекс)</w:t>
            </w:r>
          </w:p>
          <w:p w:rsidR="00B23FC3" w:rsidRPr="004902F5" w:rsidRDefault="0088724B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B23FC3"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3FC3"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</w:t>
            </w:r>
          </w:p>
          <w:p w:rsidR="00B23FC3" w:rsidRDefault="00B23FC3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</w:t>
            </w:r>
          </w:p>
          <w:p w:rsidR="004902F5" w:rsidRPr="004902F5" w:rsidRDefault="004902F5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7E26" w:rsidRDefault="004902F5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ВІДПОВІДАЧ:</w:t>
            </w:r>
          </w:p>
          <w:p w:rsidR="001B7E26" w:rsidRPr="004902F5" w:rsidRDefault="00551301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B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1B7E26"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ільнична виборча комісія № 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:rsidR="001B7E26" w:rsidRPr="004902F5" w:rsidRDefault="00B23FC3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1B7E26"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ериторіального виборчого округу №  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</w:p>
          <w:p w:rsidR="001B7E26" w:rsidRPr="004902F5" w:rsidRDefault="00B23FC3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B7E26"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дреса: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7E26"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7E26"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</w:p>
          <w:p w:rsidR="00B23FC3" w:rsidRPr="004902F5" w:rsidRDefault="00B23FC3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</w:p>
          <w:p w:rsidR="00551301" w:rsidRPr="004902F5" w:rsidRDefault="00551301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551301" w:rsidRDefault="00551301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</w:t>
            </w:r>
          </w:p>
          <w:p w:rsidR="004902F5" w:rsidRPr="004902F5" w:rsidRDefault="004902F5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02F5" w:rsidRDefault="00551301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B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 ведення Державного реєстру виборців 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  <w:r w:rsidR="00C56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551301" w:rsidRPr="004902F5" w:rsidRDefault="00551301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ради.</w:t>
            </w:r>
          </w:p>
          <w:p w:rsidR="00551301" w:rsidRPr="004902F5" w:rsidRDefault="00551301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</w:t>
            </w:r>
          </w:p>
          <w:p w:rsidR="00551301" w:rsidRPr="004902F5" w:rsidRDefault="00551301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</w:t>
            </w:r>
          </w:p>
          <w:p w:rsidR="00551301" w:rsidRPr="004902F5" w:rsidRDefault="00551301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</w:p>
          <w:p w:rsidR="00551301" w:rsidRPr="004902F5" w:rsidRDefault="00551301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  <w:p w:rsidR="00551301" w:rsidRPr="004902F5" w:rsidRDefault="00551301" w:rsidP="005513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 _________________________</w:t>
            </w:r>
          </w:p>
          <w:p w:rsidR="00551301" w:rsidRPr="00551301" w:rsidRDefault="00551301" w:rsidP="005513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B7E26" w:rsidRPr="0053337D" w:rsidRDefault="001B7E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7E26" w:rsidRPr="002E193B" w:rsidRDefault="002E193B" w:rsidP="00164B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93B">
        <w:rPr>
          <w:rFonts w:ascii="Times New Roman" w:hAnsi="Times New Roman" w:cs="Times New Roman"/>
          <w:sz w:val="28"/>
          <w:szCs w:val="28"/>
          <w:lang w:val="uk-UA"/>
        </w:rPr>
        <w:t>ПОЗОВНА ЗАЯВА</w:t>
      </w:r>
    </w:p>
    <w:p w:rsidR="001B7E26" w:rsidRPr="002E193B" w:rsidRDefault="002E193B" w:rsidP="001B7E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93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7E26" w:rsidRPr="002E193B">
        <w:rPr>
          <w:rFonts w:ascii="Times New Roman" w:hAnsi="Times New Roman" w:cs="Times New Roman"/>
          <w:sz w:val="28"/>
          <w:szCs w:val="28"/>
          <w:lang w:val="uk-UA"/>
        </w:rPr>
        <w:t>про включення до списку виборців</w:t>
      </w:r>
      <w:r w:rsidRPr="002E193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64B4B" w:rsidRPr="0053337D" w:rsidRDefault="00164B4B" w:rsidP="001B7E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B4B" w:rsidRPr="0053337D" w:rsidRDefault="0053337D" w:rsidP="00F465A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164B4B" w:rsidRPr="0053337D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164B4B" w:rsidRPr="0053337D" w:rsidRDefault="00164B4B" w:rsidP="00F465AF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3337D">
        <w:rPr>
          <w:rFonts w:ascii="Times New Roman" w:hAnsi="Times New Roman" w:cs="Times New Roman"/>
          <w:sz w:val="20"/>
          <w:szCs w:val="20"/>
          <w:lang w:val="uk-UA"/>
        </w:rPr>
        <w:t>(П.І.П.)</w:t>
      </w:r>
    </w:p>
    <w:p w:rsidR="001B7E26" w:rsidRDefault="0053337D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37D">
        <w:rPr>
          <w:rFonts w:ascii="Times New Roman" w:hAnsi="Times New Roman" w:cs="Times New Roman"/>
          <w:sz w:val="28"/>
          <w:szCs w:val="28"/>
          <w:lang w:val="uk-UA"/>
        </w:rPr>
        <w:t>є громадянином(-кою) України, з «____» ______________ року</w:t>
      </w:r>
      <w:r w:rsidR="00164B4B" w:rsidRPr="00533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E26" w:rsidRPr="0053337D">
        <w:rPr>
          <w:rFonts w:ascii="Times New Roman" w:hAnsi="Times New Roman" w:cs="Times New Roman"/>
          <w:sz w:val="28"/>
          <w:szCs w:val="28"/>
          <w:lang w:val="uk-UA"/>
        </w:rPr>
        <w:t xml:space="preserve">проживаю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A2E6F">
        <w:rPr>
          <w:rFonts w:ascii="Times New Roman" w:hAnsi="Times New Roman" w:cs="Times New Roman"/>
          <w:sz w:val="28"/>
          <w:szCs w:val="28"/>
          <w:lang w:val="uk-UA"/>
        </w:rPr>
        <w:t>м.________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4B4B" w:rsidRPr="0053337D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________________________, буд. №____,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.№___.</w:t>
      </w:r>
    </w:p>
    <w:p w:rsidR="0053337D" w:rsidRDefault="0053337D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 _____________ 2019 року я звернувся(-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до </w:t>
      </w:r>
      <w:r w:rsidR="00BE1641">
        <w:rPr>
          <w:rFonts w:ascii="Times New Roman" w:hAnsi="Times New Roman" w:cs="Times New Roman"/>
          <w:sz w:val="28"/>
          <w:szCs w:val="28"/>
          <w:lang w:val="uk-UA"/>
        </w:rPr>
        <w:t xml:space="preserve">дільничної </w:t>
      </w:r>
      <w:r w:rsidR="00ED2246">
        <w:rPr>
          <w:rFonts w:ascii="Times New Roman" w:hAnsi="Times New Roman" w:cs="Times New Roman"/>
          <w:sz w:val="28"/>
          <w:szCs w:val="28"/>
          <w:lang w:val="uk-UA"/>
        </w:rPr>
        <w:t xml:space="preserve">виборчої комісії № ________ </w:t>
      </w:r>
      <w:r w:rsidR="00AB24CF">
        <w:rPr>
          <w:rFonts w:ascii="Times New Roman" w:hAnsi="Times New Roman" w:cs="Times New Roman"/>
          <w:sz w:val="28"/>
          <w:szCs w:val="28"/>
          <w:lang w:val="uk-UA"/>
        </w:rPr>
        <w:t>територіального виборчого округу</w:t>
      </w:r>
      <w:r w:rsidR="00ED2246">
        <w:rPr>
          <w:rFonts w:ascii="Times New Roman" w:hAnsi="Times New Roman" w:cs="Times New Roman"/>
          <w:sz w:val="28"/>
          <w:szCs w:val="28"/>
          <w:lang w:val="uk-UA"/>
        </w:rPr>
        <w:t xml:space="preserve"> № ______ з метою реалізації свого виборчого права.</w:t>
      </w:r>
    </w:p>
    <w:p w:rsidR="00ED2246" w:rsidRDefault="00ED2246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Однак, у дільничній виборчій комісії № ________ мені повідомили, що мене не</w:t>
      </w:r>
      <w:r w:rsidR="006A2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включено до списку виборців, у зв’язку з чим я позбавлений(-на) права голосу на чергових виборах Президента України. </w:t>
      </w:r>
    </w:p>
    <w:p w:rsidR="00ED2246" w:rsidRDefault="00ED2246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Конституцією України та Законом України «Про вибори Президента України» визначено, що право голосу на виборах Президента України мають громадяни України, яким на день голосування виповнилось</w:t>
      </w:r>
      <w:r w:rsidR="002E193B">
        <w:rPr>
          <w:rFonts w:ascii="Times New Roman" w:hAnsi="Times New Roman" w:cs="Times New Roman"/>
          <w:sz w:val="28"/>
          <w:szCs w:val="28"/>
          <w:lang w:val="uk-UA"/>
        </w:rPr>
        <w:t xml:space="preserve"> вісімнадцять </w:t>
      </w:r>
      <w:r w:rsidR="002E193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років. Громадяни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</w:t>
      </w:r>
      <w:r w:rsidR="002E193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2E193B">
        <w:rPr>
          <w:rFonts w:ascii="Times New Roman" w:hAnsi="Times New Roman" w:cs="Times New Roman"/>
          <w:sz w:val="28"/>
          <w:szCs w:val="28"/>
          <w:lang w:val="uk-UA"/>
        </w:rPr>
        <w:t>мають право голосу, є виборцями. П</w:t>
      </w:r>
      <w:bookmarkStart w:id="0" w:name="_GoBack"/>
      <w:bookmarkEnd w:id="0"/>
      <w:r w:rsidR="002E193B">
        <w:rPr>
          <w:rFonts w:ascii="Times New Roman" w:hAnsi="Times New Roman" w:cs="Times New Roman"/>
          <w:sz w:val="28"/>
          <w:szCs w:val="28"/>
          <w:lang w:val="uk-UA"/>
        </w:rPr>
        <w:t>ідставою реалізації виборцем свого права голосу на виборах є його включення до списку виборців на виборчій дільниці.</w:t>
      </w:r>
    </w:p>
    <w:p w:rsidR="002E193B" w:rsidRDefault="007054ED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згідно ст.</w:t>
      </w:r>
      <w:r w:rsidR="002E193B">
        <w:rPr>
          <w:rFonts w:ascii="Times New Roman" w:hAnsi="Times New Roman" w:cs="Times New Roman"/>
          <w:sz w:val="28"/>
          <w:szCs w:val="28"/>
          <w:lang w:val="uk-UA"/>
        </w:rPr>
        <w:t xml:space="preserve">2 Закону України «Про вибори Президента» я маю бути включений(-на) до списку виборців </w:t>
      </w:r>
      <w:r w:rsidR="007A69D2" w:rsidRPr="007A69D2">
        <w:rPr>
          <w:rFonts w:ascii="Times New Roman" w:hAnsi="Times New Roman" w:cs="Times New Roman"/>
          <w:sz w:val="28"/>
          <w:szCs w:val="28"/>
          <w:lang w:val="uk-UA"/>
        </w:rPr>
        <w:t xml:space="preserve">для голосування на чергових виборах Президента України 31 березня 2019 року </w:t>
      </w:r>
      <w:r w:rsidR="00C41D81" w:rsidRPr="00C41D81">
        <w:rPr>
          <w:rFonts w:ascii="Times New Roman" w:hAnsi="Times New Roman" w:cs="Times New Roman"/>
          <w:sz w:val="28"/>
          <w:szCs w:val="28"/>
          <w:lang w:val="uk-UA"/>
        </w:rPr>
        <w:t>на виборчій дільниці № ________ територіального округу № _____</w:t>
      </w:r>
      <w:r w:rsidR="002E19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193B" w:rsidRDefault="00A327A1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ст.ст.</w:t>
      </w:r>
      <w:r w:rsidR="002E193B">
        <w:rPr>
          <w:rFonts w:ascii="Times New Roman" w:hAnsi="Times New Roman" w:cs="Times New Roman"/>
          <w:sz w:val="28"/>
          <w:szCs w:val="28"/>
          <w:lang w:val="uk-UA"/>
        </w:rPr>
        <w:t>20, 274 Кодексу адміністративного судочинства України, ст.</w:t>
      </w:r>
      <w:r>
        <w:rPr>
          <w:rFonts w:ascii="Times New Roman" w:hAnsi="Times New Roman" w:cs="Times New Roman"/>
          <w:sz w:val="28"/>
          <w:szCs w:val="28"/>
          <w:lang w:val="uk-UA"/>
        </w:rPr>
        <w:t>70 Конституції України, ст.ст.</w:t>
      </w:r>
      <w:r w:rsidR="002E193B">
        <w:rPr>
          <w:rFonts w:ascii="Times New Roman" w:hAnsi="Times New Roman" w:cs="Times New Roman"/>
          <w:sz w:val="28"/>
          <w:szCs w:val="28"/>
          <w:lang w:val="uk-UA"/>
        </w:rPr>
        <w:t xml:space="preserve">2, 3, 32, 35 Закону України «Про вибори Президента України», - </w:t>
      </w:r>
    </w:p>
    <w:p w:rsidR="005F2B30" w:rsidRDefault="005F2B30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93B" w:rsidRDefault="002E193B" w:rsidP="00F465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ПРОШУ:</w:t>
      </w:r>
    </w:p>
    <w:p w:rsidR="005F2B30" w:rsidRDefault="005F2B30" w:rsidP="00F465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193B" w:rsidRDefault="002E193B" w:rsidP="00F465AF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 мене____________________________________________________ __________________________________________________________________ </w:t>
      </w:r>
    </w:p>
    <w:p w:rsidR="002E193B" w:rsidRDefault="002E193B" w:rsidP="00F465A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E193B">
        <w:rPr>
          <w:rFonts w:ascii="Times New Roman" w:hAnsi="Times New Roman" w:cs="Times New Roman"/>
          <w:sz w:val="20"/>
          <w:szCs w:val="20"/>
          <w:lang w:val="uk-UA"/>
        </w:rPr>
        <w:t>(П.І.П., дата народження, місце проживання)</w:t>
      </w:r>
    </w:p>
    <w:p w:rsidR="002E193B" w:rsidRDefault="002E193B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списку виборців </w:t>
      </w:r>
      <w:r w:rsidR="001152E0" w:rsidRPr="001152E0">
        <w:rPr>
          <w:rFonts w:ascii="Times New Roman" w:hAnsi="Times New Roman" w:cs="Times New Roman"/>
          <w:sz w:val="28"/>
          <w:szCs w:val="28"/>
          <w:lang w:val="uk-UA"/>
        </w:rPr>
        <w:t>для голосування на чергових виборах Президента України</w:t>
      </w:r>
      <w:r w:rsidR="00A32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2E0" w:rsidRPr="001152E0">
        <w:rPr>
          <w:rFonts w:ascii="Times New Roman" w:hAnsi="Times New Roman" w:cs="Times New Roman"/>
          <w:sz w:val="28"/>
          <w:szCs w:val="28"/>
          <w:lang w:val="uk-UA"/>
        </w:rPr>
        <w:t xml:space="preserve">31 березня 2019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F7E03">
        <w:rPr>
          <w:rFonts w:ascii="Times New Roman" w:hAnsi="Times New Roman" w:cs="Times New Roman"/>
          <w:sz w:val="28"/>
          <w:szCs w:val="28"/>
          <w:lang w:val="uk-UA"/>
        </w:rPr>
        <w:t>виборчій дільниці № ________ територіального округо № _____.</w:t>
      </w:r>
    </w:p>
    <w:p w:rsidR="002F7E03" w:rsidRDefault="002F7E03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E03" w:rsidRDefault="00FE3AE2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2F7E0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F7E03" w:rsidRDefault="00FE3AE2" w:rsidP="00F465AF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Копія позовної заяви </w:t>
      </w:r>
      <w:r w:rsidR="002F7E03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A20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66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3AE2" w:rsidRDefault="00FE3AE2" w:rsidP="00F465AF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Копія РНОКПП </w:t>
      </w:r>
      <w:r w:rsidRPr="00FE3AE2">
        <w:rPr>
          <w:rFonts w:ascii="Times New Roman" w:hAnsi="Times New Roman" w:cs="Times New Roman"/>
          <w:sz w:val="20"/>
          <w:szCs w:val="20"/>
          <w:lang w:val="uk-UA"/>
        </w:rPr>
        <w:t>(ідентифікаційний номер)</w:t>
      </w:r>
      <w:r w:rsidRPr="00FE3AE2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0C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7E03" w:rsidRDefault="00B23FC3" w:rsidP="00F465AF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паспорту</w:t>
      </w:r>
      <w:r w:rsidR="002F7E03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 України</w:t>
      </w:r>
      <w:r w:rsidR="00FE3AE2">
        <w:rPr>
          <w:rFonts w:ascii="Times New Roman" w:hAnsi="Times New Roman" w:cs="Times New Roman"/>
          <w:sz w:val="28"/>
          <w:szCs w:val="28"/>
          <w:lang w:val="uk-UA"/>
        </w:rPr>
        <w:t xml:space="preserve"> ______</w:t>
      </w:r>
      <w:proofErr w:type="spellStart"/>
      <w:r w:rsidR="00FE3AE2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D766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7E03" w:rsidRDefault="002F7E03" w:rsidP="00F465AF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E03">
        <w:rPr>
          <w:rFonts w:ascii="Times New Roman" w:hAnsi="Times New Roman" w:cs="Times New Roman"/>
          <w:sz w:val="24"/>
          <w:szCs w:val="24"/>
          <w:lang w:val="uk-UA"/>
        </w:rPr>
        <w:t>(або іншого документ що підтверджує особу, визначений ст. 2 ЗУ «Про вибори президента України»</w:t>
      </w:r>
      <w:r w:rsidR="00D766D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F7E03" w:rsidRDefault="002F7E03" w:rsidP="00F465AF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6D5" w:rsidRDefault="00D766D5" w:rsidP="002F7E03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7E03" w:rsidRDefault="00D766D5" w:rsidP="002F7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               _________             __________________________</w:t>
      </w:r>
    </w:p>
    <w:p w:rsidR="00D766D5" w:rsidRPr="00D766D5" w:rsidRDefault="00D766D5" w:rsidP="002F7E0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22B81">
        <w:rPr>
          <w:rFonts w:ascii="Times New Roman" w:hAnsi="Times New Roman" w:cs="Times New Roman"/>
          <w:sz w:val="20"/>
          <w:szCs w:val="20"/>
          <w:lang w:val="uk-UA"/>
        </w:rPr>
        <w:t xml:space="preserve">(дата - </w:t>
      </w:r>
      <w:proofErr w:type="spellStart"/>
      <w:r w:rsidRPr="00D766D5">
        <w:rPr>
          <w:rFonts w:ascii="Times New Roman" w:hAnsi="Times New Roman" w:cs="Times New Roman"/>
          <w:sz w:val="20"/>
          <w:szCs w:val="20"/>
          <w:lang w:val="uk-UA"/>
        </w:rPr>
        <w:t>ч.м.р</w:t>
      </w:r>
      <w:proofErr w:type="spellEnd"/>
      <w:r w:rsidRPr="00D766D5">
        <w:rPr>
          <w:rFonts w:ascii="Times New Roman" w:hAnsi="Times New Roman" w:cs="Times New Roman"/>
          <w:sz w:val="20"/>
          <w:szCs w:val="20"/>
          <w:lang w:val="uk-UA"/>
        </w:rPr>
        <w:t>.)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(підпис)                                               (П.І.П)</w:t>
      </w:r>
    </w:p>
    <w:sectPr w:rsidR="00D766D5" w:rsidRPr="00D7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6B28"/>
    <w:multiLevelType w:val="hybridMultilevel"/>
    <w:tmpl w:val="0180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367D7"/>
    <w:multiLevelType w:val="hybridMultilevel"/>
    <w:tmpl w:val="4D9A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9082B"/>
    <w:multiLevelType w:val="hybridMultilevel"/>
    <w:tmpl w:val="9F7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00"/>
    <w:rsid w:val="00072EEB"/>
    <w:rsid w:val="001152E0"/>
    <w:rsid w:val="00164B4B"/>
    <w:rsid w:val="00183B2B"/>
    <w:rsid w:val="001B7E26"/>
    <w:rsid w:val="002E193B"/>
    <w:rsid w:val="002F7E03"/>
    <w:rsid w:val="004902F5"/>
    <w:rsid w:val="00522B81"/>
    <w:rsid w:val="0053337D"/>
    <w:rsid w:val="00551301"/>
    <w:rsid w:val="005C634C"/>
    <w:rsid w:val="005F2B30"/>
    <w:rsid w:val="006A2E6F"/>
    <w:rsid w:val="007054ED"/>
    <w:rsid w:val="007A69D2"/>
    <w:rsid w:val="0088724B"/>
    <w:rsid w:val="00932004"/>
    <w:rsid w:val="009C14B3"/>
    <w:rsid w:val="009C2300"/>
    <w:rsid w:val="00A20CAF"/>
    <w:rsid w:val="00A327A1"/>
    <w:rsid w:val="00AB24CF"/>
    <w:rsid w:val="00B23FC3"/>
    <w:rsid w:val="00BE1641"/>
    <w:rsid w:val="00C40CC6"/>
    <w:rsid w:val="00C41D81"/>
    <w:rsid w:val="00C56503"/>
    <w:rsid w:val="00CC407C"/>
    <w:rsid w:val="00CF7699"/>
    <w:rsid w:val="00D5194E"/>
    <w:rsid w:val="00D766D5"/>
    <w:rsid w:val="00ED2246"/>
    <w:rsid w:val="00F465AF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2019-02-06T13:42:00Z</cp:lastPrinted>
  <dcterms:created xsi:type="dcterms:W3CDTF">2019-02-05T15:14:00Z</dcterms:created>
  <dcterms:modified xsi:type="dcterms:W3CDTF">2019-02-06T14:06:00Z</dcterms:modified>
</cp:coreProperties>
</file>