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3" w:rsidRPr="00910C3D" w:rsidRDefault="00970163" w:rsidP="009701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970163" w:rsidRPr="00910C3D" w:rsidRDefault="00970163" w:rsidP="00970163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970163" w:rsidRPr="001D7948" w:rsidRDefault="00970163" w:rsidP="00970163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D7948">
        <w:rPr>
          <w:rFonts w:ascii="Times New Roman" w:hAnsi="Times New Roman"/>
          <w:sz w:val="28"/>
          <w:szCs w:val="28"/>
        </w:rPr>
        <w:t>01</w:t>
      </w:r>
      <w:r w:rsidR="000B7512" w:rsidRPr="00CF7812">
        <w:rPr>
          <w:rFonts w:ascii="Times New Roman" w:hAnsi="Times New Roman"/>
          <w:sz w:val="28"/>
          <w:szCs w:val="28"/>
        </w:rPr>
        <w:t>.06</w:t>
      </w:r>
      <w:r w:rsidRPr="00CF7812">
        <w:rPr>
          <w:rFonts w:ascii="Times New Roman" w:hAnsi="Times New Roman"/>
          <w:sz w:val="28"/>
          <w:szCs w:val="28"/>
        </w:rPr>
        <w:t>.2020 №</w:t>
      </w:r>
      <w:r w:rsidRPr="001D7948">
        <w:rPr>
          <w:rFonts w:ascii="Times New Roman" w:hAnsi="Times New Roman"/>
          <w:sz w:val="28"/>
          <w:szCs w:val="28"/>
        </w:rPr>
        <w:t xml:space="preserve"> </w:t>
      </w:r>
      <w:r w:rsidR="001D7948" w:rsidRPr="001D7948">
        <w:rPr>
          <w:rFonts w:ascii="Times New Roman" w:hAnsi="Times New Roman"/>
          <w:sz w:val="28"/>
          <w:szCs w:val="28"/>
        </w:rPr>
        <w:t>112</w:t>
      </w:r>
    </w:p>
    <w:p w:rsidR="00970163" w:rsidRDefault="00970163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відділення взводу охорони підрозділу охорони територіального управління Служби судової охорони 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Полтавській області</w:t>
      </w:r>
    </w:p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Основні повноваження командира відділення взводу охорони підрозділу охорони територіального управління Служби судової охорони у Полтавській області: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Відповідає за діяльність відділення охорони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розстановку  сил та засобів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відділення до виконання завдань служби;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7) розробляти графіки перевірок несення служби, здійснювати контроль та особисто очолювати службу;</w:t>
      </w:r>
    </w:p>
    <w:p w:rsidR="000B7512" w:rsidRDefault="00AD41DF" w:rsidP="000B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CF7812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lastRenderedPageBreak/>
              <w:t>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 w:rsidR="00095D04"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3 350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970163" w:rsidRPr="00970163" w:rsidRDefault="00970163" w:rsidP="00970163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70163" w:rsidRPr="00970163" w:rsidRDefault="00970163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відповідність кваліфікаційним вимогам.</w:t>
            </w:r>
          </w:p>
          <w:p w:rsidR="00970163" w:rsidRPr="00970163" w:rsidRDefault="00970163" w:rsidP="00095D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наказом Служби судової охорони від 03.04.2020 №144 “Про внесення змін до інст</w:t>
            </w:r>
            <w:r w:rsidR="00095D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рукцій Служби судової охорони”.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70163" w:rsidRPr="00970163" w:rsidRDefault="00970163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0B7512" w:rsidRPr="000B7512">
              <w:rPr>
                <w:rFonts w:ascii="Times New Roman" w:eastAsia="Calibri" w:hAnsi="Times New Roman" w:cs="Times New Roman"/>
                <w:sz w:val="28"/>
              </w:rPr>
              <w:t>09.00 03 червня 2020 року до 09.00 15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095D04"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>кома</w:t>
            </w:r>
            <w:r w:rsid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ндира відділення взводу охорони </w:t>
            </w:r>
            <w:r w:rsidR="00095D04"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</w:tcPr>
          <w:p w:rsidR="00970163" w:rsidRPr="00970163" w:rsidRDefault="00970163" w:rsidP="00970163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  <w:hideMark/>
          </w:tcPr>
          <w:p w:rsidR="00970163" w:rsidRPr="00970163" w:rsidRDefault="00970163" w:rsidP="00970163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163" w:rsidRPr="00970163" w:rsidRDefault="00970163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0B7512" w:rsidRPr="000B7512">
              <w:rPr>
                <w:rFonts w:ascii="Times New Roman" w:eastAsia="Calibri" w:hAnsi="Times New Roman" w:cs="Times New Roman"/>
                <w:sz w:val="28"/>
              </w:rPr>
              <w:t>18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970163" w:rsidRPr="00970163" w:rsidTr="000B7512">
        <w:trPr>
          <w:trHeight w:val="408"/>
        </w:trPr>
        <w:tc>
          <w:tcPr>
            <w:tcW w:w="9768" w:type="dxa"/>
          </w:tcPr>
          <w:p w:rsidR="00970163" w:rsidRPr="00970163" w:rsidRDefault="00970163" w:rsidP="00970163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0163" w:rsidRPr="00970163" w:rsidRDefault="00970163" w:rsidP="00CF781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970163" w:rsidRPr="00970163" w:rsidRDefault="00970163" w:rsidP="00970163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163" w:rsidRPr="008B5D15" w:rsidRDefault="00970163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повна загальна середня освіта.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AD41DF" w:rsidRPr="008B5D15" w:rsidRDefault="006B47F8" w:rsidP="009E0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 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стаж служби у військових формуваннях чи правоох</w:t>
            </w:r>
            <w:r w:rsidR="00C55EF9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оронних органах не менше 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5EF9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ів або має стаж роботи в ССО на посаді контролера 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категорії не менше ніж 1 рік;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відсутність офіцерського військового чи спеціального звання середнього складу.</w:t>
            </w: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AD41DF" w:rsidRPr="008B5D15" w:rsidRDefault="00AD41DF" w:rsidP="00AD41D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  <w:p w:rsidR="00AD41DF" w:rsidRPr="008B5D15" w:rsidRDefault="00AD41DF" w:rsidP="00AD41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3332A8" w:rsidRDefault="003332A8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AD41DF" w:rsidRPr="008B5D15" w:rsidRDefault="00AD41DF" w:rsidP="00AD41DF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адміністративні правопорушення, 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32A8" w:rsidRDefault="003332A8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9B1" w:rsidRDefault="000249B1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9B1" w:rsidRDefault="000249B1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9B1" w:rsidRDefault="000249B1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9B1" w:rsidRDefault="000249B1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9B1" w:rsidRPr="00910C3D" w:rsidRDefault="000249B1" w:rsidP="000249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0249B1" w:rsidRPr="00910C3D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0249B1" w:rsidRPr="001D7948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D7948">
        <w:rPr>
          <w:rFonts w:ascii="Times New Roman" w:hAnsi="Times New Roman"/>
          <w:sz w:val="28"/>
          <w:szCs w:val="28"/>
        </w:rPr>
        <w:t>01</w:t>
      </w:r>
      <w:r w:rsidR="000B7512" w:rsidRPr="00CF7812">
        <w:rPr>
          <w:rFonts w:ascii="Times New Roman" w:hAnsi="Times New Roman"/>
          <w:sz w:val="28"/>
          <w:szCs w:val="28"/>
        </w:rPr>
        <w:t>.06</w:t>
      </w:r>
      <w:r w:rsidRPr="00CF7812">
        <w:rPr>
          <w:rFonts w:ascii="Times New Roman" w:hAnsi="Times New Roman"/>
          <w:sz w:val="28"/>
          <w:szCs w:val="28"/>
        </w:rPr>
        <w:t>.2020 №</w:t>
      </w:r>
      <w:r w:rsidRPr="009701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7948" w:rsidRPr="001D7948">
        <w:rPr>
          <w:rFonts w:ascii="Times New Roman" w:hAnsi="Times New Roman"/>
          <w:sz w:val="28"/>
          <w:szCs w:val="28"/>
          <w:lang w:val="ru-RU"/>
        </w:rPr>
        <w:t>112</w:t>
      </w:r>
    </w:p>
    <w:p w:rsidR="000249B1" w:rsidRDefault="000249B1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контролера І категорії (заступника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командира відділення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підрозділу охорони територіального управління Служби судової охорони 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Полтавській області</w:t>
      </w: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контролера І категорії (заступника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командира відділення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підрозділу охорони територіального управління Служби судової охорони у Полтавській області: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Відповідає за діяльність відділення охорони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 розстановку  сил та засобів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відділення до виконання завдань служби;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7) розробляти графіки перевірок несення служби, здійснювати контроль та особисто очолювати службу;</w:t>
      </w:r>
    </w:p>
    <w:p w:rsidR="00876B0C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0249B1" w:rsidRPr="008B5D15" w:rsidRDefault="000249B1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3 260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0249B1" w:rsidRPr="00970163" w:rsidRDefault="000249B1" w:rsidP="000249B1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відповідності до частини 3 статті 54 Закону України «Про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наказом Служби судової охорони від 03.04.2020 №144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рукцій Служби судової охорони”.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249B1" w:rsidRPr="00970163" w:rsidRDefault="000249B1" w:rsidP="00B5402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0B7512" w:rsidRPr="000B7512">
              <w:rPr>
                <w:rFonts w:ascii="Times New Roman" w:eastAsia="Calibri" w:hAnsi="Times New Roman" w:cs="Times New Roman"/>
                <w:sz w:val="28"/>
              </w:rPr>
              <w:t>09.00 03 червня 2020 року до 09.00 15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24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контролера І категорії (заступника командира відділення) взводу охорони 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області </w:t>
            </w:r>
            <w:r w:rsidR="00CF7812" w:rsidRPr="00CF7812">
              <w:rPr>
                <w:rFonts w:ascii="Times New Roman" w:eastAsia="Calibri" w:hAnsi="Times New Roman" w:cs="Times New Roman"/>
                <w:sz w:val="28"/>
              </w:rPr>
              <w:t>з 09.00 18 червня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49B1" w:rsidRPr="00970163" w:rsidRDefault="000249B1" w:rsidP="00B5402B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повна загальна середня освіта.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мати стаж служби у військових формуваннях чи правоохоронних органах не менше 1 року, відсутність офіцерського військового чи спеціального звання середнього складу.</w:t>
            </w: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876B0C" w:rsidRPr="008B5D15" w:rsidRDefault="00876B0C" w:rsidP="007361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  <w:p w:rsidR="00876B0C" w:rsidRPr="008B5D15" w:rsidRDefault="00876B0C" w:rsidP="007361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3332A8" w:rsidRDefault="003332A8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876B0C" w:rsidRPr="008B5D15" w:rsidRDefault="00876B0C" w:rsidP="0073613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адміністративні правопорушення, 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1DF" w:rsidRPr="008B5D15" w:rsidRDefault="00AD41DF"/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2A8" w:rsidRDefault="003332A8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C94" w:rsidRDefault="00F07C9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C94" w:rsidRDefault="00F07C9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02B" w:rsidRDefault="000249B1" w:rsidP="000249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B5402B" w:rsidRDefault="00B5402B" w:rsidP="000249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49B1" w:rsidRPr="00910C3D" w:rsidRDefault="00B5402B" w:rsidP="000249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0249B1"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0249B1" w:rsidRPr="00910C3D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0249B1" w:rsidRPr="001D7948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D7948">
        <w:rPr>
          <w:rFonts w:ascii="Times New Roman" w:hAnsi="Times New Roman"/>
          <w:sz w:val="28"/>
          <w:szCs w:val="28"/>
        </w:rPr>
        <w:t>01</w:t>
      </w:r>
      <w:r w:rsidR="00CF7812" w:rsidRPr="00CF7812">
        <w:rPr>
          <w:rFonts w:ascii="Times New Roman" w:hAnsi="Times New Roman"/>
          <w:sz w:val="28"/>
          <w:szCs w:val="28"/>
        </w:rPr>
        <w:t>.06</w:t>
      </w:r>
      <w:r w:rsidRPr="00CF7812">
        <w:rPr>
          <w:rFonts w:ascii="Times New Roman" w:hAnsi="Times New Roman"/>
          <w:sz w:val="28"/>
          <w:szCs w:val="28"/>
        </w:rPr>
        <w:t xml:space="preserve">.2020 </w:t>
      </w:r>
      <w:r w:rsidRPr="001D7948">
        <w:rPr>
          <w:rFonts w:ascii="Times New Roman" w:hAnsi="Times New Roman"/>
          <w:sz w:val="28"/>
          <w:szCs w:val="28"/>
        </w:rPr>
        <w:t xml:space="preserve">№ </w:t>
      </w:r>
      <w:r w:rsidR="001D7948" w:rsidRPr="001D7948">
        <w:rPr>
          <w:rFonts w:ascii="Times New Roman" w:hAnsi="Times New Roman"/>
          <w:sz w:val="28"/>
          <w:szCs w:val="28"/>
          <w:lang w:val="ru-RU"/>
        </w:rPr>
        <w:t>112</w:t>
      </w: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Полтавській області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AD41DF" w:rsidRPr="008B5D15" w:rsidRDefault="00AD41DF" w:rsidP="00B54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</w:t>
      </w:r>
      <w:r w:rsidR="00876B0C" w:rsidRPr="008B5D15">
        <w:rPr>
          <w:rFonts w:ascii="Times New Roman" w:eastAsia="Calibri" w:hAnsi="Times New Roman" w:cs="Times New Roman"/>
          <w:b/>
          <w:sz w:val="28"/>
          <w:szCs w:val="28"/>
        </w:rPr>
        <w:t>повноваження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контролера І категорії взводу охорони підрозділу охорони територіального управління Служби судової охорони у Полтавській області: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AD41DF" w:rsidRPr="008B5D15" w:rsidRDefault="00AD41DF" w:rsidP="00AD41DF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B5402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3 260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0249B1" w:rsidRPr="00970163" w:rsidRDefault="000249B1" w:rsidP="000249B1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249B1" w:rsidRPr="00970163" w:rsidRDefault="000249B1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судової охорони” зі змінами, внесеними наказом Служби судової охорони від 03.04.2020 №144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рукцій Служби судової охорони”.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249B1" w:rsidRPr="00970163" w:rsidRDefault="000249B1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</w:t>
            </w:r>
            <w:r w:rsidRPr="00CF7812">
              <w:rPr>
                <w:rFonts w:ascii="Times New Roman" w:eastAsia="Calibri" w:hAnsi="Times New Roman" w:cs="Times New Roman"/>
                <w:b/>
                <w:sz w:val="28"/>
              </w:rPr>
              <w:t>и приймаються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F7812" w:rsidRPr="00CF7812">
              <w:rPr>
                <w:rFonts w:ascii="Times New Roman" w:eastAsia="Calibri" w:hAnsi="Times New Roman" w:cs="Times New Roman"/>
                <w:sz w:val="28"/>
              </w:rPr>
              <w:t>09.00 03 червня 2020 року до 09.00 15 червня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249B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контролера І категорії </w:t>
            </w:r>
            <w:r w:rsidRPr="00024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  <w:hideMark/>
          </w:tcPr>
          <w:p w:rsidR="000249B1" w:rsidRPr="00970163" w:rsidRDefault="000249B1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49B1" w:rsidRPr="00970163" w:rsidRDefault="000249B1" w:rsidP="00CF78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області з 09.00 </w:t>
            </w:r>
            <w:r w:rsidR="00CF7812" w:rsidRPr="00CF7812">
              <w:rPr>
                <w:rFonts w:ascii="Times New Roman" w:eastAsia="Calibri" w:hAnsi="Times New Roman" w:cs="Times New Roman"/>
                <w:sz w:val="28"/>
              </w:rPr>
              <w:t>18 червня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0249B1" w:rsidRPr="00970163" w:rsidTr="000B7512">
        <w:trPr>
          <w:trHeight w:val="408"/>
        </w:trPr>
        <w:tc>
          <w:tcPr>
            <w:tcW w:w="9768" w:type="dxa"/>
          </w:tcPr>
          <w:p w:rsidR="000249B1" w:rsidRPr="00970163" w:rsidRDefault="000249B1" w:rsidP="000B7512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49B1" w:rsidRPr="00970163" w:rsidRDefault="000249B1" w:rsidP="00CF781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0249B1" w:rsidRPr="00970163" w:rsidRDefault="000249B1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41DF" w:rsidRPr="008B5D15" w:rsidRDefault="00AD41DF" w:rsidP="00AD41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749"/>
      </w:tblGrid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749" w:type="dxa"/>
            <w:hideMark/>
          </w:tcPr>
          <w:p w:rsidR="00AD41DF" w:rsidRPr="008B5D15" w:rsidRDefault="00A21139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овна загальна середня освіта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49" w:type="dxa"/>
          </w:tcPr>
          <w:p w:rsidR="00BE78D4" w:rsidRPr="008B5D15" w:rsidRDefault="00BE78D4" w:rsidP="00BE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без стажу роботи (перевага надається кандидатам, з досвідом служби у військових формуваннях чи правоохоронних органах не менше 1 року);</w:t>
            </w:r>
          </w:p>
          <w:p w:rsidR="00AD41DF" w:rsidRPr="008B5D15" w:rsidRDefault="00BE78D4" w:rsidP="00BE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 офіцерського військового чи спеціального звання середнього складу.</w:t>
            </w: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49" w:type="dxa"/>
            <w:hideMark/>
          </w:tcPr>
          <w:p w:rsidR="00AD41DF" w:rsidRPr="008B5D15" w:rsidRDefault="00BE78D4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ільне володіння державною мовою.</w:t>
            </w: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Аналітичні здібності</w:t>
            </w:r>
          </w:p>
        </w:tc>
        <w:tc>
          <w:tcPr>
            <w:tcW w:w="5773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1DF" w:rsidRPr="008B5D15" w:rsidTr="00CF78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AD41DF" w:rsidRPr="008B5D15" w:rsidTr="00CF7812">
        <w:trPr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881" w:type="dxa"/>
            <w:gridSpan w:val="3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AD41DF" w:rsidRPr="008B5D15" w:rsidTr="00CF7812">
        <w:trPr>
          <w:trHeight w:val="408"/>
        </w:trPr>
        <w:tc>
          <w:tcPr>
            <w:tcW w:w="9889" w:type="dxa"/>
            <w:gridSpan w:val="5"/>
            <w:hideMark/>
          </w:tcPr>
          <w:p w:rsidR="00AD41DF" w:rsidRPr="008B5D15" w:rsidRDefault="00AD41DF" w:rsidP="00AD41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AD41DF" w:rsidRPr="008B5D15" w:rsidTr="00CF7812">
        <w:trPr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3"/>
          </w:tcPr>
          <w:p w:rsidR="00226654" w:rsidRPr="008B5D15" w:rsidRDefault="00AD41DF" w:rsidP="00B540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CF7812" w:rsidRDefault="00CF7812" w:rsidP="00CF7812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41B5" w:rsidRPr="008B5D15" w:rsidRDefault="00E041B5" w:rsidP="00CF7812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AD41DF" w:rsidRPr="008B5D15" w:rsidRDefault="00E041B5" w:rsidP="00CF7812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забезпечення особистої безпеки судів та членів їх сімей, працівників суду.</w:t>
            </w:r>
          </w:p>
          <w:p w:rsidR="00AD41DF" w:rsidRPr="008B5D15" w:rsidRDefault="00AD41DF" w:rsidP="00CF7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41DF" w:rsidRDefault="00AD41DF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94" w:rsidRDefault="00F07C94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Pr="009E019B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94" w:rsidRDefault="00F07C9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12" w:rsidRDefault="000249B1" w:rsidP="000249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0249B1" w:rsidRPr="00910C3D" w:rsidRDefault="00CF7812" w:rsidP="000249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0249B1">
        <w:rPr>
          <w:rFonts w:ascii="Times New Roman" w:hAnsi="Times New Roman"/>
          <w:b/>
          <w:sz w:val="28"/>
          <w:szCs w:val="28"/>
        </w:rPr>
        <w:t xml:space="preserve"> </w:t>
      </w:r>
      <w:r w:rsidR="000249B1"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0249B1" w:rsidRPr="00910C3D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0249B1" w:rsidRPr="001D7948" w:rsidRDefault="000249B1" w:rsidP="000249B1">
      <w:pPr>
        <w:spacing w:after="0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D7948">
        <w:rPr>
          <w:rFonts w:ascii="Times New Roman" w:hAnsi="Times New Roman"/>
          <w:sz w:val="28"/>
          <w:szCs w:val="28"/>
        </w:rPr>
        <w:t>01</w:t>
      </w:r>
      <w:r w:rsidR="00CF7812" w:rsidRPr="00CF7812">
        <w:rPr>
          <w:rFonts w:ascii="Times New Roman" w:hAnsi="Times New Roman"/>
          <w:sz w:val="28"/>
          <w:szCs w:val="28"/>
        </w:rPr>
        <w:t>.06</w:t>
      </w:r>
      <w:r w:rsidRPr="00CF7812">
        <w:rPr>
          <w:rFonts w:ascii="Times New Roman" w:hAnsi="Times New Roman"/>
          <w:sz w:val="28"/>
          <w:szCs w:val="28"/>
        </w:rPr>
        <w:t>.2020 №</w:t>
      </w:r>
      <w:r w:rsidRPr="001D7948">
        <w:rPr>
          <w:rFonts w:ascii="Times New Roman" w:hAnsi="Times New Roman"/>
          <w:sz w:val="28"/>
          <w:szCs w:val="28"/>
        </w:rPr>
        <w:t xml:space="preserve"> </w:t>
      </w:r>
      <w:r w:rsidR="001D7948" w:rsidRPr="001D7948">
        <w:rPr>
          <w:rFonts w:ascii="Times New Roman" w:hAnsi="Times New Roman"/>
          <w:sz w:val="28"/>
          <w:szCs w:val="28"/>
          <w:lang w:val="ru-RU"/>
        </w:rPr>
        <w:t>112</w:t>
      </w:r>
    </w:p>
    <w:p w:rsidR="000249B1" w:rsidRDefault="000249B1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 на зайняття</w:t>
      </w:r>
      <w:r w:rsidR="003332A8">
        <w:rPr>
          <w:rFonts w:ascii="Times New Roman" w:eastAsia="Calibri" w:hAnsi="Times New Roman" w:cs="Times New Roman"/>
          <w:b/>
          <w:sz w:val="28"/>
          <w:szCs w:val="28"/>
        </w:rPr>
        <w:t xml:space="preserve"> вакантної посади контролера ІІ 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категорії взводу охорони підрозділу охорони територіального управління Служби судової охорони у Полтавській області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AD41DF" w:rsidRPr="008B5D15" w:rsidRDefault="00AD41DF" w:rsidP="00B54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посадові обов’язки контролера ІІ категорії взводу охорони підрозділу охорони територіального управління Служби судової охорони у Полтавській області: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AD41DF" w:rsidRDefault="00AD41DF" w:rsidP="00A13806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0B7512" w:rsidRPr="008B5D15" w:rsidRDefault="000B7512" w:rsidP="00A13806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B5402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3 170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0B7512" w:rsidRPr="00970163" w:rsidRDefault="000B7512" w:rsidP="000B7512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B7512" w:rsidRPr="00970163" w:rsidRDefault="000B7512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судової охорони” зі змінами, внесеними наказом Служби судової охорони від 03.04.2020 №144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рукцій Служби судової охорони”.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B7512" w:rsidRPr="00970163" w:rsidRDefault="000B7512" w:rsidP="00CF781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F7812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F7812" w:rsidRPr="00CF7812">
              <w:rPr>
                <w:rFonts w:ascii="Times New Roman" w:eastAsia="Calibri" w:hAnsi="Times New Roman" w:cs="Times New Roman"/>
                <w:sz w:val="28"/>
              </w:rPr>
              <w:t>09.00 03 червня 2020 року до 09.00 15 червня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контролера ІІ категорії </w:t>
            </w:r>
            <w:r w:rsidRPr="00024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</w:tcPr>
          <w:p w:rsidR="000B7512" w:rsidRPr="00970163" w:rsidRDefault="000B7512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  <w:hideMark/>
          </w:tcPr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області </w:t>
            </w:r>
            <w:r w:rsidR="00CF7812" w:rsidRPr="00CF7812">
              <w:rPr>
                <w:rFonts w:ascii="Times New Roman" w:eastAsia="Calibri" w:hAnsi="Times New Roman" w:cs="Times New Roman"/>
                <w:sz w:val="28"/>
              </w:rPr>
              <w:t>з 09.00 18 червня</w:t>
            </w:r>
            <w:r w:rsidRPr="00CF7812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0B7512" w:rsidRPr="00970163" w:rsidTr="000B7512">
        <w:trPr>
          <w:trHeight w:val="408"/>
        </w:trPr>
        <w:tc>
          <w:tcPr>
            <w:tcW w:w="9768" w:type="dxa"/>
          </w:tcPr>
          <w:p w:rsidR="000B7512" w:rsidRPr="00970163" w:rsidRDefault="000B7512" w:rsidP="000B7512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7512" w:rsidRPr="00970163" w:rsidRDefault="000B7512" w:rsidP="00CF781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0B7512" w:rsidRPr="00970163" w:rsidRDefault="000B7512" w:rsidP="000B751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B7512" w:rsidRPr="008B5D15" w:rsidRDefault="000B7512" w:rsidP="000B75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512" w:rsidRPr="008B5D15" w:rsidRDefault="000B7512" w:rsidP="000B75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749"/>
      </w:tblGrid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0B7512" w:rsidRPr="008B5D15" w:rsidRDefault="000B7512" w:rsidP="000B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7512" w:rsidRPr="008B5D15" w:rsidRDefault="000B7512" w:rsidP="000B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0B7512" w:rsidRPr="008B5D15" w:rsidRDefault="000B7512" w:rsidP="000B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749" w:type="dxa"/>
            <w:hideMark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повна загальна середня освіта;</w:t>
            </w: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49" w:type="dxa"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без стажу роботи (перевага надається кандидатам, з досвідом служби у військових формуваннях чи правоохоронних органах не менше 1 року);</w:t>
            </w:r>
          </w:p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 офіцерського військового чи спеціального звання середнього складу.</w:t>
            </w: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0B7512" w:rsidRPr="008B5D15" w:rsidRDefault="000B7512" w:rsidP="000B7512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49" w:type="dxa"/>
            <w:hideMark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9781" w:type="dxa"/>
            <w:gridSpan w:val="4"/>
          </w:tcPr>
          <w:p w:rsidR="000B7512" w:rsidRPr="008B5D15" w:rsidRDefault="000B7512" w:rsidP="000B75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Аналітичні здібності</w:t>
            </w:r>
          </w:p>
        </w:tc>
        <w:tc>
          <w:tcPr>
            <w:tcW w:w="5773" w:type="dxa"/>
            <w:gridSpan w:val="2"/>
            <w:shd w:val="clear" w:color="auto" w:fill="FFFFFF"/>
          </w:tcPr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7512" w:rsidRPr="008B5D15" w:rsidTr="000B7512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0B7512" w:rsidRPr="008B5D15" w:rsidRDefault="000B7512" w:rsidP="000B75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0B7512" w:rsidRPr="008B5D15" w:rsidTr="000B7512">
        <w:trPr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0B7512" w:rsidRPr="008B5D15" w:rsidRDefault="000B7512" w:rsidP="000B7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881" w:type="dxa"/>
            <w:gridSpan w:val="3"/>
            <w:shd w:val="clear" w:color="auto" w:fill="FFFFFF"/>
          </w:tcPr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0B7512" w:rsidRPr="008B5D15" w:rsidRDefault="000B7512" w:rsidP="000B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0B7512" w:rsidRPr="008B5D15" w:rsidTr="000B7512">
        <w:trPr>
          <w:trHeight w:val="408"/>
        </w:trPr>
        <w:tc>
          <w:tcPr>
            <w:tcW w:w="9889" w:type="dxa"/>
            <w:gridSpan w:val="5"/>
            <w:hideMark/>
          </w:tcPr>
          <w:p w:rsidR="000B7512" w:rsidRPr="008B5D15" w:rsidRDefault="000B7512" w:rsidP="000B7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0B7512" w:rsidRPr="008B5D15" w:rsidTr="000B7512">
        <w:trPr>
          <w:trHeight w:val="408"/>
        </w:trPr>
        <w:tc>
          <w:tcPr>
            <w:tcW w:w="4008" w:type="dxa"/>
            <w:gridSpan w:val="2"/>
            <w:hideMark/>
          </w:tcPr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512" w:rsidRPr="008B5D15" w:rsidRDefault="000B7512" w:rsidP="000B7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3"/>
          </w:tcPr>
          <w:p w:rsidR="000B7512" w:rsidRPr="008B5D15" w:rsidRDefault="000B7512" w:rsidP="00B540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0B7512" w:rsidRDefault="000B7512" w:rsidP="000B7512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B7512" w:rsidRPr="008B5D15" w:rsidRDefault="000B7512" w:rsidP="000B7512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0B7512" w:rsidRPr="008B5D15" w:rsidRDefault="000B7512" w:rsidP="000B7512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забезпечення особистої безпеки судів та членів їх сімей, працівників суду.</w:t>
            </w:r>
          </w:p>
          <w:p w:rsidR="000B7512" w:rsidRPr="008B5D15" w:rsidRDefault="000B7512" w:rsidP="000B75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41DF" w:rsidRPr="008B5D15" w:rsidRDefault="00AD41DF"/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F18FF" w:rsidSect="00AE1D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4" w:rsidRDefault="00C65044" w:rsidP="00AE1D94">
      <w:pPr>
        <w:spacing w:after="0" w:line="240" w:lineRule="auto"/>
      </w:pPr>
      <w:r>
        <w:separator/>
      </w:r>
    </w:p>
  </w:endnote>
  <w:endnote w:type="continuationSeparator" w:id="0">
    <w:p w:rsidR="00C65044" w:rsidRDefault="00C65044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4" w:rsidRDefault="00C65044" w:rsidP="00AE1D94">
      <w:pPr>
        <w:spacing w:after="0" w:line="240" w:lineRule="auto"/>
      </w:pPr>
      <w:r>
        <w:separator/>
      </w:r>
    </w:p>
  </w:footnote>
  <w:footnote w:type="continuationSeparator" w:id="0">
    <w:p w:rsidR="00C65044" w:rsidRDefault="00C65044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0B7512" w:rsidRDefault="000B751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94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512" w:rsidRDefault="000B7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249B1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95D04"/>
    <w:rsid w:val="000B7512"/>
    <w:rsid w:val="000C6240"/>
    <w:rsid w:val="000D13B6"/>
    <w:rsid w:val="000D5940"/>
    <w:rsid w:val="000E44BC"/>
    <w:rsid w:val="000F7952"/>
    <w:rsid w:val="0011098E"/>
    <w:rsid w:val="0011180A"/>
    <w:rsid w:val="00126DD3"/>
    <w:rsid w:val="00132C0C"/>
    <w:rsid w:val="00135BB4"/>
    <w:rsid w:val="00154B96"/>
    <w:rsid w:val="00172D4F"/>
    <w:rsid w:val="001A6F18"/>
    <w:rsid w:val="001B5108"/>
    <w:rsid w:val="001C5FB2"/>
    <w:rsid w:val="001D0055"/>
    <w:rsid w:val="001D5744"/>
    <w:rsid w:val="001D7948"/>
    <w:rsid w:val="001E1B74"/>
    <w:rsid w:val="001F0C78"/>
    <w:rsid w:val="001F5CBA"/>
    <w:rsid w:val="00204C61"/>
    <w:rsid w:val="002139B4"/>
    <w:rsid w:val="00226654"/>
    <w:rsid w:val="00237FD2"/>
    <w:rsid w:val="00246DD8"/>
    <w:rsid w:val="002503B5"/>
    <w:rsid w:val="00257BB7"/>
    <w:rsid w:val="002963F1"/>
    <w:rsid w:val="00297F17"/>
    <w:rsid w:val="002B6FF5"/>
    <w:rsid w:val="002C1757"/>
    <w:rsid w:val="003332A8"/>
    <w:rsid w:val="00341DD4"/>
    <w:rsid w:val="003422A6"/>
    <w:rsid w:val="00364328"/>
    <w:rsid w:val="00382896"/>
    <w:rsid w:val="00387B2E"/>
    <w:rsid w:val="00397540"/>
    <w:rsid w:val="003B6CDC"/>
    <w:rsid w:val="003D0BBD"/>
    <w:rsid w:val="003E38A6"/>
    <w:rsid w:val="003E5371"/>
    <w:rsid w:val="003E5DCA"/>
    <w:rsid w:val="003E632F"/>
    <w:rsid w:val="003E7F5D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C0962"/>
    <w:rsid w:val="004C1FA9"/>
    <w:rsid w:val="004D58C6"/>
    <w:rsid w:val="004D73CC"/>
    <w:rsid w:val="004E10E1"/>
    <w:rsid w:val="004F41DC"/>
    <w:rsid w:val="0050006A"/>
    <w:rsid w:val="00530ADD"/>
    <w:rsid w:val="00530E53"/>
    <w:rsid w:val="00532FC1"/>
    <w:rsid w:val="0053785B"/>
    <w:rsid w:val="0055776B"/>
    <w:rsid w:val="00567C95"/>
    <w:rsid w:val="00570332"/>
    <w:rsid w:val="00592A1D"/>
    <w:rsid w:val="005B17C7"/>
    <w:rsid w:val="005F6F21"/>
    <w:rsid w:val="00600C9A"/>
    <w:rsid w:val="00616710"/>
    <w:rsid w:val="00622FD6"/>
    <w:rsid w:val="006623CF"/>
    <w:rsid w:val="00662F4E"/>
    <w:rsid w:val="0069383A"/>
    <w:rsid w:val="006A70C0"/>
    <w:rsid w:val="006B47F8"/>
    <w:rsid w:val="006B6D91"/>
    <w:rsid w:val="006E0962"/>
    <w:rsid w:val="006E79B0"/>
    <w:rsid w:val="007100A2"/>
    <w:rsid w:val="0073613C"/>
    <w:rsid w:val="00736788"/>
    <w:rsid w:val="007608AE"/>
    <w:rsid w:val="00764AC0"/>
    <w:rsid w:val="0078150F"/>
    <w:rsid w:val="007A12CF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5447B"/>
    <w:rsid w:val="00863583"/>
    <w:rsid w:val="00867398"/>
    <w:rsid w:val="00876B0C"/>
    <w:rsid w:val="00897962"/>
    <w:rsid w:val="008A2D74"/>
    <w:rsid w:val="008B5D15"/>
    <w:rsid w:val="008E1A01"/>
    <w:rsid w:val="008E43BF"/>
    <w:rsid w:val="008F18FF"/>
    <w:rsid w:val="008F7F9D"/>
    <w:rsid w:val="00921F1C"/>
    <w:rsid w:val="009258C4"/>
    <w:rsid w:val="009470EE"/>
    <w:rsid w:val="0095798A"/>
    <w:rsid w:val="009677C7"/>
    <w:rsid w:val="00970163"/>
    <w:rsid w:val="00972219"/>
    <w:rsid w:val="0097524F"/>
    <w:rsid w:val="00980C46"/>
    <w:rsid w:val="00992239"/>
    <w:rsid w:val="009A463A"/>
    <w:rsid w:val="009B1DD8"/>
    <w:rsid w:val="009C39AB"/>
    <w:rsid w:val="009E019B"/>
    <w:rsid w:val="00A00998"/>
    <w:rsid w:val="00A1265D"/>
    <w:rsid w:val="00A13806"/>
    <w:rsid w:val="00A21139"/>
    <w:rsid w:val="00A36814"/>
    <w:rsid w:val="00A419E2"/>
    <w:rsid w:val="00A553C5"/>
    <w:rsid w:val="00A72D41"/>
    <w:rsid w:val="00A81B19"/>
    <w:rsid w:val="00A92294"/>
    <w:rsid w:val="00AB3D29"/>
    <w:rsid w:val="00AB74E4"/>
    <w:rsid w:val="00AB78FD"/>
    <w:rsid w:val="00AC0606"/>
    <w:rsid w:val="00AD41DF"/>
    <w:rsid w:val="00AD476B"/>
    <w:rsid w:val="00AE10E4"/>
    <w:rsid w:val="00AE1D94"/>
    <w:rsid w:val="00B0038A"/>
    <w:rsid w:val="00B01427"/>
    <w:rsid w:val="00B03B9B"/>
    <w:rsid w:val="00B06F4A"/>
    <w:rsid w:val="00B16568"/>
    <w:rsid w:val="00B5402B"/>
    <w:rsid w:val="00B6367B"/>
    <w:rsid w:val="00B63D61"/>
    <w:rsid w:val="00B81331"/>
    <w:rsid w:val="00B90531"/>
    <w:rsid w:val="00B95E49"/>
    <w:rsid w:val="00BA1DA6"/>
    <w:rsid w:val="00BA5B80"/>
    <w:rsid w:val="00BE78D4"/>
    <w:rsid w:val="00C03163"/>
    <w:rsid w:val="00C054F2"/>
    <w:rsid w:val="00C10988"/>
    <w:rsid w:val="00C51E2F"/>
    <w:rsid w:val="00C52233"/>
    <w:rsid w:val="00C55EF9"/>
    <w:rsid w:val="00C62F58"/>
    <w:rsid w:val="00C63D86"/>
    <w:rsid w:val="00C64BD4"/>
    <w:rsid w:val="00C65044"/>
    <w:rsid w:val="00C66392"/>
    <w:rsid w:val="00C66BD5"/>
    <w:rsid w:val="00C7484E"/>
    <w:rsid w:val="00C87CCE"/>
    <w:rsid w:val="00CB457A"/>
    <w:rsid w:val="00CD5BE6"/>
    <w:rsid w:val="00CE3816"/>
    <w:rsid w:val="00CE7A96"/>
    <w:rsid w:val="00CF20CC"/>
    <w:rsid w:val="00CF6426"/>
    <w:rsid w:val="00CF7594"/>
    <w:rsid w:val="00CF7812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25A8"/>
    <w:rsid w:val="00DA447B"/>
    <w:rsid w:val="00DB7059"/>
    <w:rsid w:val="00DC693C"/>
    <w:rsid w:val="00DD0289"/>
    <w:rsid w:val="00DE02EF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5F6A"/>
    <w:rsid w:val="00E30B9B"/>
    <w:rsid w:val="00E563DF"/>
    <w:rsid w:val="00E57A19"/>
    <w:rsid w:val="00E705DB"/>
    <w:rsid w:val="00E9007A"/>
    <w:rsid w:val="00EB78BB"/>
    <w:rsid w:val="00EB7CD1"/>
    <w:rsid w:val="00EC046B"/>
    <w:rsid w:val="00ED080B"/>
    <w:rsid w:val="00EE1FD3"/>
    <w:rsid w:val="00F04362"/>
    <w:rsid w:val="00F07C94"/>
    <w:rsid w:val="00F1181A"/>
    <w:rsid w:val="00F3413A"/>
    <w:rsid w:val="00F34753"/>
    <w:rsid w:val="00F76324"/>
    <w:rsid w:val="00F8343A"/>
    <w:rsid w:val="00F87CDD"/>
    <w:rsid w:val="00FC098E"/>
    <w:rsid w:val="00FC20E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0EFC-32F9-41BD-BB93-97025FC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20108</Words>
  <Characters>11463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2020-05-29T10:17:00Z</dcterms:created>
  <dcterms:modified xsi:type="dcterms:W3CDTF">2020-06-02T07:31:00Z</dcterms:modified>
</cp:coreProperties>
</file>