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1B" w:rsidRPr="00C9251B" w:rsidRDefault="00C9251B" w:rsidP="00C9251B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  <w:r w:rsidRPr="00C9251B">
        <w:rPr>
          <w:rFonts w:ascii="Times New Roman" w:hAnsi="Times New Roman"/>
          <w:b/>
          <w:sz w:val="28"/>
          <w:szCs w:val="28"/>
        </w:rPr>
        <w:t>ЗАТВЕРДЖЕНО</w:t>
      </w:r>
    </w:p>
    <w:p w:rsidR="00C9251B" w:rsidRPr="00C9251B" w:rsidRDefault="00C9251B" w:rsidP="00C9251B">
      <w:pPr>
        <w:ind w:left="5812" w:right="0" w:firstLine="0"/>
        <w:jc w:val="left"/>
        <w:rPr>
          <w:rFonts w:ascii="Times New Roman" w:hAnsi="Times New Roman"/>
          <w:sz w:val="28"/>
          <w:szCs w:val="28"/>
        </w:rPr>
      </w:pPr>
      <w:r w:rsidRPr="00C9251B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Служби судової охорони у Полтавській області </w:t>
      </w:r>
    </w:p>
    <w:p w:rsidR="00C9251B" w:rsidRPr="00070F7C" w:rsidRDefault="00C9251B" w:rsidP="00C9251B">
      <w:pPr>
        <w:ind w:left="5812" w:right="0" w:firstLine="0"/>
        <w:jc w:val="left"/>
        <w:rPr>
          <w:rFonts w:ascii="Times New Roman" w:hAnsi="Times New Roman"/>
          <w:sz w:val="28"/>
          <w:szCs w:val="28"/>
          <w:lang w:val="en-US"/>
        </w:rPr>
      </w:pPr>
      <w:r w:rsidRPr="00C9251B">
        <w:rPr>
          <w:rFonts w:ascii="Times New Roman" w:hAnsi="Times New Roman"/>
          <w:sz w:val="28"/>
          <w:szCs w:val="28"/>
        </w:rPr>
        <w:t xml:space="preserve">від </w:t>
      </w:r>
      <w:r w:rsidR="00C01990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.04</w:t>
      </w:r>
      <w:r w:rsidRPr="00C9251B">
        <w:rPr>
          <w:rFonts w:ascii="Times New Roman" w:hAnsi="Times New Roman"/>
          <w:sz w:val="28"/>
          <w:szCs w:val="28"/>
        </w:rPr>
        <w:t>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70F7C" w:rsidRPr="00070F7C">
        <w:rPr>
          <w:rFonts w:ascii="Times New Roman" w:hAnsi="Times New Roman"/>
          <w:sz w:val="28"/>
          <w:szCs w:val="28"/>
          <w:lang w:val="ru-RU"/>
        </w:rPr>
        <w:t>8</w:t>
      </w:r>
      <w:r w:rsidR="00070F7C">
        <w:rPr>
          <w:rFonts w:ascii="Times New Roman" w:hAnsi="Times New Roman"/>
          <w:sz w:val="28"/>
          <w:szCs w:val="28"/>
          <w:lang w:val="en-US"/>
        </w:rPr>
        <w:t>3</w:t>
      </w:r>
    </w:p>
    <w:p w:rsidR="00C9251B" w:rsidRPr="00C9251B" w:rsidRDefault="00C9251B" w:rsidP="00C9251B">
      <w:pPr>
        <w:spacing w:after="200" w:line="276" w:lineRule="auto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9251B" w:rsidRPr="00C9251B" w:rsidRDefault="00C9251B" w:rsidP="00C9251B">
      <w:pPr>
        <w:spacing w:after="200" w:line="276" w:lineRule="auto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9251B" w:rsidRPr="00C9251B" w:rsidRDefault="00C9251B" w:rsidP="00C9251B">
      <w:pPr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C9251B">
        <w:rPr>
          <w:rFonts w:ascii="Times New Roman" w:hAnsi="Times New Roman"/>
          <w:b/>
          <w:sz w:val="28"/>
          <w:szCs w:val="28"/>
        </w:rPr>
        <w:t>УМОВИ</w:t>
      </w:r>
    </w:p>
    <w:p w:rsidR="00C9251B" w:rsidRPr="00C9251B" w:rsidRDefault="00C9251B" w:rsidP="00C9251B">
      <w:pPr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C9251B">
        <w:rPr>
          <w:rFonts w:ascii="Times New Roman" w:hAnsi="Times New Roman"/>
          <w:b/>
          <w:sz w:val="28"/>
          <w:szCs w:val="28"/>
        </w:rPr>
        <w:t xml:space="preserve">проведення конкурсу на зайняття вакантної посади начальника відділу </w:t>
      </w:r>
      <w:proofErr w:type="spellStart"/>
      <w:r w:rsidRPr="00C9251B">
        <w:rPr>
          <w:rFonts w:ascii="Times New Roman" w:hAnsi="Times New Roman"/>
          <w:b/>
          <w:sz w:val="28"/>
          <w:szCs w:val="28"/>
        </w:rPr>
        <w:t>оперативно</w:t>
      </w:r>
      <w:proofErr w:type="spellEnd"/>
      <w:r w:rsidRPr="00C9251B">
        <w:rPr>
          <w:rFonts w:ascii="Times New Roman" w:hAnsi="Times New Roman"/>
          <w:b/>
          <w:sz w:val="28"/>
          <w:szCs w:val="28"/>
        </w:rPr>
        <w:t>-чергової служби територіального управління Служби судової охорони у Полтавській області</w:t>
      </w:r>
    </w:p>
    <w:p w:rsidR="00C9251B" w:rsidRPr="00C9251B" w:rsidRDefault="00C9251B" w:rsidP="00C9251B">
      <w:pPr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9251B" w:rsidRPr="00C9251B" w:rsidRDefault="00C9251B" w:rsidP="00C9251B">
      <w:pPr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C9251B">
        <w:rPr>
          <w:rFonts w:ascii="Times New Roman" w:hAnsi="Times New Roman"/>
          <w:b/>
          <w:sz w:val="28"/>
          <w:szCs w:val="28"/>
        </w:rPr>
        <w:t>Загальні умови.</w:t>
      </w:r>
    </w:p>
    <w:p w:rsidR="00C9251B" w:rsidRPr="00C9251B" w:rsidRDefault="00C9251B" w:rsidP="00C9251B">
      <w:pPr>
        <w:ind w:right="0" w:firstLine="851"/>
        <w:rPr>
          <w:rFonts w:ascii="Times New Roman" w:hAnsi="Times New Roman"/>
          <w:b/>
          <w:sz w:val="28"/>
          <w:szCs w:val="28"/>
        </w:rPr>
      </w:pPr>
      <w:r w:rsidRPr="00C9251B">
        <w:rPr>
          <w:rFonts w:ascii="Times New Roman" w:hAnsi="Times New Roman"/>
          <w:b/>
          <w:sz w:val="28"/>
          <w:szCs w:val="28"/>
        </w:rPr>
        <w:t xml:space="preserve">1. Основні посадові обов’язки начальника відділу </w:t>
      </w:r>
      <w:proofErr w:type="spellStart"/>
      <w:r w:rsidRPr="00C9251B">
        <w:rPr>
          <w:rFonts w:ascii="Times New Roman" w:hAnsi="Times New Roman"/>
          <w:b/>
          <w:sz w:val="28"/>
          <w:szCs w:val="28"/>
        </w:rPr>
        <w:t>оперативно</w:t>
      </w:r>
      <w:proofErr w:type="spellEnd"/>
      <w:r w:rsidRPr="00C9251B">
        <w:rPr>
          <w:rFonts w:ascii="Times New Roman" w:hAnsi="Times New Roman"/>
          <w:b/>
          <w:sz w:val="28"/>
          <w:szCs w:val="28"/>
        </w:rPr>
        <w:t xml:space="preserve">-чергової служби територіального управління Служби судової охорони у Полтавській області: </w:t>
      </w:r>
    </w:p>
    <w:p w:rsidR="00C9251B" w:rsidRPr="00C9251B" w:rsidRDefault="00C9251B" w:rsidP="00C9251B">
      <w:pPr>
        <w:ind w:right="0" w:firstLine="851"/>
        <w:rPr>
          <w:rFonts w:ascii="Times New Roman" w:hAnsi="Times New Roman"/>
          <w:b/>
          <w:sz w:val="28"/>
          <w:szCs w:val="28"/>
        </w:rPr>
      </w:pPr>
    </w:p>
    <w:p w:rsidR="00C9251B" w:rsidRPr="00C9251B" w:rsidRDefault="00C9251B" w:rsidP="00C9251B">
      <w:pPr>
        <w:ind w:right="0"/>
        <w:rPr>
          <w:rFonts w:ascii="Times New Roman" w:hAnsi="Times New Roman"/>
          <w:sz w:val="28"/>
          <w:szCs w:val="28"/>
        </w:rPr>
      </w:pPr>
      <w:r w:rsidRPr="00C9251B">
        <w:rPr>
          <w:rFonts w:ascii="Times New Roman" w:hAnsi="Times New Roman"/>
          <w:color w:val="000000"/>
          <w:sz w:val="28"/>
          <w:szCs w:val="28"/>
        </w:rPr>
        <w:t>1) к</w:t>
      </w:r>
      <w:r w:rsidRPr="00C9251B">
        <w:rPr>
          <w:rFonts w:ascii="Times New Roman" w:hAnsi="Times New Roman"/>
          <w:sz w:val="28"/>
          <w:szCs w:val="28"/>
        </w:rPr>
        <w:t xml:space="preserve">ерує відділом </w:t>
      </w:r>
      <w:proofErr w:type="spellStart"/>
      <w:r w:rsidRPr="00C9251B">
        <w:rPr>
          <w:rFonts w:ascii="Times New Roman" w:hAnsi="Times New Roman"/>
          <w:sz w:val="28"/>
          <w:szCs w:val="28"/>
        </w:rPr>
        <w:t>оперативно</w:t>
      </w:r>
      <w:proofErr w:type="spellEnd"/>
      <w:r w:rsidRPr="00C9251B">
        <w:rPr>
          <w:rFonts w:ascii="Times New Roman" w:hAnsi="Times New Roman"/>
          <w:sz w:val="28"/>
          <w:szCs w:val="28"/>
        </w:rPr>
        <w:t>-чергової служби, розподіляє обов’язки між співробітниками, очолює та контролює їх роботу;</w:t>
      </w:r>
    </w:p>
    <w:p w:rsidR="00C9251B" w:rsidRPr="00C9251B" w:rsidRDefault="00C9251B" w:rsidP="00C9251B">
      <w:pPr>
        <w:ind w:right="0"/>
        <w:rPr>
          <w:rFonts w:ascii="Times New Roman" w:hAnsi="Times New Roman"/>
          <w:sz w:val="28"/>
          <w:szCs w:val="28"/>
        </w:rPr>
      </w:pPr>
      <w:r w:rsidRPr="00C9251B">
        <w:rPr>
          <w:rFonts w:ascii="Times New Roman" w:hAnsi="Times New Roman"/>
          <w:sz w:val="28"/>
          <w:szCs w:val="28"/>
        </w:rPr>
        <w:t xml:space="preserve">2) забезпечує виконання покладених на відділ </w:t>
      </w:r>
      <w:proofErr w:type="spellStart"/>
      <w:r w:rsidRPr="00C9251B">
        <w:rPr>
          <w:rFonts w:ascii="Times New Roman" w:hAnsi="Times New Roman"/>
          <w:sz w:val="28"/>
          <w:szCs w:val="28"/>
        </w:rPr>
        <w:t>оперативно</w:t>
      </w:r>
      <w:proofErr w:type="spellEnd"/>
      <w:r w:rsidRPr="00C9251B">
        <w:rPr>
          <w:rFonts w:ascii="Times New Roman" w:hAnsi="Times New Roman"/>
          <w:sz w:val="28"/>
          <w:szCs w:val="28"/>
        </w:rPr>
        <w:t>-чергової служби завдань щодо збору, систематизації та обробки оперативної інформації у відповідності з встановленим порядком та із дотриманням режиму таємності;</w:t>
      </w:r>
    </w:p>
    <w:p w:rsidR="00C9251B" w:rsidRPr="00C9251B" w:rsidRDefault="00C9251B" w:rsidP="00C9251B">
      <w:pPr>
        <w:ind w:right="0"/>
        <w:rPr>
          <w:rFonts w:ascii="Times New Roman" w:hAnsi="Times New Roman"/>
          <w:sz w:val="28"/>
          <w:szCs w:val="28"/>
        </w:rPr>
      </w:pPr>
      <w:r w:rsidRPr="00C9251B">
        <w:rPr>
          <w:rFonts w:ascii="Times New Roman" w:hAnsi="Times New Roman"/>
          <w:sz w:val="28"/>
          <w:szCs w:val="28"/>
        </w:rPr>
        <w:t xml:space="preserve">3) контролює службову діяльність співробітників відділу </w:t>
      </w:r>
      <w:proofErr w:type="spellStart"/>
      <w:r w:rsidRPr="00C9251B">
        <w:rPr>
          <w:rFonts w:ascii="Times New Roman" w:hAnsi="Times New Roman"/>
          <w:sz w:val="28"/>
          <w:szCs w:val="28"/>
        </w:rPr>
        <w:t>оперативно</w:t>
      </w:r>
      <w:proofErr w:type="spellEnd"/>
      <w:r w:rsidRPr="00C9251B">
        <w:rPr>
          <w:rFonts w:ascii="Times New Roman" w:hAnsi="Times New Roman"/>
          <w:sz w:val="28"/>
          <w:szCs w:val="28"/>
        </w:rPr>
        <w:t>-чергової служби, дотримання порядку ведення та оформлення ними службової документації;</w:t>
      </w:r>
    </w:p>
    <w:p w:rsidR="00C9251B" w:rsidRPr="00C9251B" w:rsidRDefault="00C9251B" w:rsidP="00C9251B">
      <w:pPr>
        <w:ind w:right="0"/>
        <w:rPr>
          <w:rFonts w:ascii="Times New Roman" w:hAnsi="Times New Roman"/>
          <w:sz w:val="28"/>
          <w:szCs w:val="28"/>
        </w:rPr>
      </w:pPr>
      <w:r w:rsidRPr="00C9251B">
        <w:rPr>
          <w:rFonts w:ascii="Times New Roman" w:hAnsi="Times New Roman"/>
          <w:sz w:val="28"/>
          <w:szCs w:val="28"/>
        </w:rPr>
        <w:t>4) забезпечує підтримання у готовності ліній та засобів зв’язку;</w:t>
      </w:r>
    </w:p>
    <w:p w:rsidR="00C9251B" w:rsidRPr="00C9251B" w:rsidRDefault="00C9251B" w:rsidP="00C9251B">
      <w:pPr>
        <w:ind w:right="0"/>
        <w:rPr>
          <w:rFonts w:ascii="Times New Roman" w:hAnsi="Times New Roman"/>
          <w:sz w:val="28"/>
          <w:szCs w:val="28"/>
        </w:rPr>
      </w:pPr>
      <w:r w:rsidRPr="00C9251B">
        <w:rPr>
          <w:rFonts w:ascii="Times New Roman" w:hAnsi="Times New Roman"/>
          <w:sz w:val="28"/>
          <w:szCs w:val="28"/>
        </w:rPr>
        <w:t>5) здійснює постійну взаємодію із структурними підрозділами під час вирішення питань оперативного реагування на зміни оперативного становища;</w:t>
      </w:r>
    </w:p>
    <w:p w:rsidR="00C9251B" w:rsidRPr="00C9251B" w:rsidRDefault="00C9251B" w:rsidP="00C9251B">
      <w:pPr>
        <w:ind w:right="0"/>
        <w:rPr>
          <w:rFonts w:ascii="Times New Roman" w:hAnsi="Times New Roman"/>
          <w:sz w:val="28"/>
          <w:szCs w:val="28"/>
        </w:rPr>
      </w:pPr>
      <w:r w:rsidRPr="00C9251B">
        <w:rPr>
          <w:rFonts w:ascii="Times New Roman" w:hAnsi="Times New Roman"/>
          <w:sz w:val="28"/>
          <w:szCs w:val="28"/>
        </w:rPr>
        <w:t>6) організовує у разі загострення оперативної ситуації відстеження обставин, отримання повної інформації безпосередньо з місця події;</w:t>
      </w:r>
    </w:p>
    <w:p w:rsidR="00C9251B" w:rsidRPr="00C9251B" w:rsidRDefault="00C9251B" w:rsidP="00C9251B">
      <w:pPr>
        <w:ind w:right="0"/>
        <w:rPr>
          <w:rFonts w:ascii="Times New Roman" w:hAnsi="Times New Roman"/>
          <w:sz w:val="28"/>
          <w:szCs w:val="28"/>
        </w:rPr>
      </w:pPr>
      <w:r w:rsidRPr="00C9251B">
        <w:rPr>
          <w:rFonts w:ascii="Times New Roman" w:hAnsi="Times New Roman"/>
          <w:sz w:val="28"/>
          <w:szCs w:val="28"/>
        </w:rPr>
        <w:t xml:space="preserve">7) щодобово проводить перевірки правильності складання доповідей за встановленою формою, інших документів про діяльність відділу </w:t>
      </w:r>
      <w:proofErr w:type="spellStart"/>
      <w:r w:rsidRPr="00C9251B">
        <w:rPr>
          <w:rFonts w:ascii="Times New Roman" w:hAnsi="Times New Roman"/>
          <w:sz w:val="28"/>
          <w:szCs w:val="28"/>
        </w:rPr>
        <w:t>оперативно</w:t>
      </w:r>
      <w:proofErr w:type="spellEnd"/>
      <w:r w:rsidRPr="00C9251B">
        <w:rPr>
          <w:rFonts w:ascii="Times New Roman" w:hAnsi="Times New Roman"/>
          <w:sz w:val="28"/>
          <w:szCs w:val="28"/>
        </w:rPr>
        <w:t>-чергової служби;</w:t>
      </w:r>
    </w:p>
    <w:p w:rsidR="00C9251B" w:rsidRPr="00C9251B" w:rsidRDefault="00C9251B" w:rsidP="00C9251B">
      <w:pPr>
        <w:ind w:right="0"/>
        <w:rPr>
          <w:rFonts w:ascii="Times New Roman" w:hAnsi="Times New Roman"/>
          <w:sz w:val="28"/>
          <w:szCs w:val="28"/>
        </w:rPr>
      </w:pPr>
      <w:r w:rsidRPr="00C9251B">
        <w:rPr>
          <w:rFonts w:ascii="Times New Roman" w:hAnsi="Times New Roman"/>
          <w:sz w:val="28"/>
          <w:szCs w:val="28"/>
        </w:rPr>
        <w:t xml:space="preserve">8) організовує та проводить навчання співробітників відділу </w:t>
      </w:r>
      <w:proofErr w:type="spellStart"/>
      <w:r w:rsidRPr="00C9251B">
        <w:rPr>
          <w:rFonts w:ascii="Times New Roman" w:hAnsi="Times New Roman"/>
          <w:sz w:val="28"/>
          <w:szCs w:val="28"/>
        </w:rPr>
        <w:t>оперативно</w:t>
      </w:r>
      <w:proofErr w:type="spellEnd"/>
      <w:r w:rsidRPr="00C9251B">
        <w:rPr>
          <w:rFonts w:ascii="Times New Roman" w:hAnsi="Times New Roman"/>
          <w:sz w:val="28"/>
          <w:szCs w:val="28"/>
        </w:rPr>
        <w:t>-чергової служби, веде облік їх роботи, розроблює графіки чергування, забезпечує дотримання співробітниками прав та свобод людини та громадянина;</w:t>
      </w:r>
    </w:p>
    <w:p w:rsidR="00C9251B" w:rsidRPr="00C9251B" w:rsidRDefault="00C9251B" w:rsidP="00C9251B">
      <w:pPr>
        <w:ind w:right="0"/>
        <w:rPr>
          <w:rFonts w:ascii="Times New Roman" w:hAnsi="Times New Roman"/>
          <w:sz w:val="28"/>
          <w:szCs w:val="28"/>
        </w:rPr>
      </w:pPr>
      <w:r w:rsidRPr="00C9251B">
        <w:rPr>
          <w:rFonts w:ascii="Times New Roman" w:hAnsi="Times New Roman"/>
          <w:sz w:val="28"/>
          <w:szCs w:val="28"/>
        </w:rPr>
        <w:t>9) контролює використання автотранспорту;</w:t>
      </w:r>
    </w:p>
    <w:p w:rsidR="00C9251B" w:rsidRPr="00C9251B" w:rsidRDefault="00C9251B" w:rsidP="00C9251B">
      <w:pPr>
        <w:ind w:right="0"/>
        <w:rPr>
          <w:rFonts w:ascii="Times New Roman" w:hAnsi="Times New Roman"/>
          <w:sz w:val="28"/>
          <w:szCs w:val="28"/>
        </w:rPr>
      </w:pPr>
      <w:r w:rsidRPr="00C9251B">
        <w:rPr>
          <w:rFonts w:ascii="Times New Roman" w:hAnsi="Times New Roman"/>
          <w:sz w:val="28"/>
          <w:szCs w:val="28"/>
        </w:rPr>
        <w:t>10) забезпечує приймання, видавання та облік спеціальних засобів та зброї;</w:t>
      </w:r>
    </w:p>
    <w:p w:rsidR="00C9251B" w:rsidRPr="00C9251B" w:rsidRDefault="00C9251B" w:rsidP="00C9251B">
      <w:pPr>
        <w:ind w:right="0"/>
        <w:rPr>
          <w:rFonts w:ascii="Times New Roman" w:hAnsi="Times New Roman"/>
          <w:sz w:val="28"/>
          <w:szCs w:val="28"/>
        </w:rPr>
      </w:pPr>
      <w:r w:rsidRPr="00C9251B">
        <w:rPr>
          <w:rFonts w:ascii="Times New Roman" w:hAnsi="Times New Roman"/>
          <w:sz w:val="28"/>
          <w:szCs w:val="28"/>
        </w:rPr>
        <w:lastRenderedPageBreak/>
        <w:t xml:space="preserve">11) надає пропозиції керівництву щодо заохочення працівників відділу </w:t>
      </w:r>
      <w:proofErr w:type="spellStart"/>
      <w:r w:rsidRPr="00C9251B">
        <w:rPr>
          <w:rFonts w:ascii="Times New Roman" w:hAnsi="Times New Roman"/>
          <w:sz w:val="28"/>
          <w:szCs w:val="28"/>
        </w:rPr>
        <w:t>оперативно</w:t>
      </w:r>
      <w:proofErr w:type="spellEnd"/>
      <w:r w:rsidRPr="00C9251B">
        <w:rPr>
          <w:rFonts w:ascii="Times New Roman" w:hAnsi="Times New Roman"/>
          <w:sz w:val="28"/>
          <w:szCs w:val="28"/>
        </w:rPr>
        <w:t>-чергової служби, накладання стягнень та з інших питань службової діяльності;</w:t>
      </w:r>
    </w:p>
    <w:p w:rsidR="00C9251B" w:rsidRPr="00C9251B" w:rsidRDefault="00C9251B" w:rsidP="00C9251B">
      <w:pPr>
        <w:ind w:right="0"/>
        <w:rPr>
          <w:rFonts w:ascii="Times New Roman" w:hAnsi="Times New Roman"/>
          <w:sz w:val="28"/>
          <w:szCs w:val="28"/>
        </w:rPr>
      </w:pPr>
      <w:r w:rsidRPr="00C9251B">
        <w:rPr>
          <w:rFonts w:ascii="Times New Roman" w:hAnsi="Times New Roman"/>
          <w:sz w:val="28"/>
          <w:szCs w:val="28"/>
        </w:rPr>
        <w:t xml:space="preserve">12) здійснює контроль за веденням діловодства, збереженням документів. </w:t>
      </w:r>
    </w:p>
    <w:p w:rsidR="00C9251B" w:rsidRPr="00C9251B" w:rsidRDefault="00C9251B" w:rsidP="00C9251B">
      <w:pPr>
        <w:ind w:right="0"/>
        <w:rPr>
          <w:rFonts w:ascii="Times New Roman" w:hAnsi="Times New Roman"/>
          <w:sz w:val="28"/>
          <w:szCs w:val="28"/>
        </w:rPr>
      </w:pPr>
      <w:r w:rsidRPr="00C9251B">
        <w:rPr>
          <w:rFonts w:ascii="Times New Roman" w:hAnsi="Times New Roman"/>
          <w:sz w:val="28"/>
          <w:szCs w:val="28"/>
        </w:rPr>
        <w:t>13) організовує роботу з документами відповідно до чинного законодавства;</w:t>
      </w:r>
    </w:p>
    <w:p w:rsidR="00C9251B" w:rsidRPr="00C9251B" w:rsidRDefault="00C9251B" w:rsidP="00C9251B">
      <w:pPr>
        <w:ind w:right="0"/>
        <w:rPr>
          <w:rFonts w:ascii="Times New Roman" w:hAnsi="Times New Roman"/>
          <w:sz w:val="28"/>
          <w:szCs w:val="28"/>
        </w:rPr>
      </w:pPr>
      <w:r w:rsidRPr="00C9251B">
        <w:rPr>
          <w:rFonts w:ascii="Times New Roman" w:hAnsi="Times New Roman"/>
          <w:sz w:val="28"/>
          <w:szCs w:val="28"/>
        </w:rPr>
        <w:t>14) забезпечує охорону приміщень, майна, території, зброї за місцем розташування чергової частини;</w:t>
      </w:r>
    </w:p>
    <w:p w:rsidR="00C9251B" w:rsidRPr="00C9251B" w:rsidRDefault="00C9251B" w:rsidP="00C9251B">
      <w:pPr>
        <w:ind w:right="0"/>
        <w:rPr>
          <w:rFonts w:ascii="Times New Roman" w:hAnsi="Times New Roman"/>
          <w:sz w:val="28"/>
          <w:szCs w:val="28"/>
        </w:rPr>
      </w:pPr>
      <w:r w:rsidRPr="00C9251B">
        <w:rPr>
          <w:rFonts w:ascii="Times New Roman" w:hAnsi="Times New Roman"/>
          <w:sz w:val="28"/>
          <w:szCs w:val="28"/>
        </w:rPr>
        <w:t>15) веде виховну роботу в колективі.</w:t>
      </w:r>
    </w:p>
    <w:p w:rsidR="00C9251B" w:rsidRPr="00C9251B" w:rsidRDefault="00C9251B" w:rsidP="00C9251B">
      <w:pPr>
        <w:widowControl w:val="0"/>
        <w:autoSpaceDE w:val="0"/>
        <w:autoSpaceDN w:val="0"/>
        <w:adjustRightInd w:val="0"/>
        <w:spacing w:line="285" w:lineRule="exact"/>
        <w:ind w:right="-30" w:firstLine="0"/>
        <w:rPr>
          <w:rFonts w:ascii="Times New Roman" w:hAnsi="Times New Roman"/>
          <w:color w:val="000000"/>
          <w:sz w:val="28"/>
          <w:szCs w:val="28"/>
        </w:rPr>
      </w:pPr>
    </w:p>
    <w:p w:rsidR="00C9251B" w:rsidRPr="00C9251B" w:rsidRDefault="00C9251B" w:rsidP="00C9251B">
      <w:pPr>
        <w:ind w:right="0" w:firstLine="851"/>
        <w:jc w:val="left"/>
        <w:rPr>
          <w:rFonts w:ascii="Times New Roman" w:hAnsi="Times New Roman"/>
          <w:b/>
          <w:sz w:val="28"/>
        </w:rPr>
      </w:pPr>
      <w:r w:rsidRPr="00C9251B">
        <w:rPr>
          <w:rFonts w:ascii="Times New Roman" w:hAnsi="Times New Roman"/>
          <w:b/>
          <w:sz w:val="28"/>
        </w:rPr>
        <w:t>2. Умови оплати праці:</w:t>
      </w:r>
    </w:p>
    <w:p w:rsidR="00C9251B" w:rsidRPr="00C9251B" w:rsidRDefault="00C9251B" w:rsidP="00C9251B">
      <w:pPr>
        <w:ind w:right="0" w:firstLine="851"/>
        <w:jc w:val="left"/>
        <w:rPr>
          <w:rFonts w:ascii="Times New Roman" w:hAnsi="Times New Roman"/>
          <w:b/>
          <w:sz w:val="28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9768"/>
      </w:tblGrid>
      <w:tr w:rsidR="00C9251B" w:rsidRPr="009D0393" w:rsidTr="00C9251B">
        <w:trPr>
          <w:trHeight w:val="408"/>
        </w:trPr>
        <w:tc>
          <w:tcPr>
            <w:tcW w:w="9768" w:type="dxa"/>
            <w:hideMark/>
          </w:tcPr>
          <w:p w:rsidR="00C9251B" w:rsidRPr="009D0393" w:rsidRDefault="00C9251B" w:rsidP="00C9251B">
            <w:pPr>
              <w:ind w:righ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9D0393">
              <w:rPr>
                <w:rFonts w:ascii="Times New Roman" w:hAnsi="Times New Roman"/>
                <w:sz w:val="28"/>
                <w:szCs w:val="28"/>
                <w:lang w:eastAsia="ru-RU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Служби судової охорони»  – 8 030</w:t>
            </w:r>
            <w:r w:rsidRPr="009D03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гривень;</w:t>
            </w:r>
          </w:p>
        </w:tc>
      </w:tr>
      <w:tr w:rsidR="00C9251B" w:rsidRPr="009D0393" w:rsidTr="00C9251B">
        <w:trPr>
          <w:trHeight w:val="408"/>
        </w:trPr>
        <w:tc>
          <w:tcPr>
            <w:tcW w:w="9768" w:type="dxa"/>
          </w:tcPr>
          <w:p w:rsidR="00C9251B" w:rsidRPr="009D0393" w:rsidRDefault="00C9251B" w:rsidP="00C9251B">
            <w:pPr>
              <w:ind w:right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393">
              <w:rPr>
                <w:rFonts w:ascii="Times New Roman" w:hAnsi="Times New Roman"/>
                <w:sz w:val="28"/>
                <w:szCs w:val="28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C9251B" w:rsidRPr="009D0393" w:rsidRDefault="00C9251B" w:rsidP="00C9251B">
            <w:pPr>
              <w:ind w:right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9251B" w:rsidRPr="00C9251B" w:rsidRDefault="00C9251B" w:rsidP="00C9251B">
      <w:pPr>
        <w:ind w:right="0" w:firstLine="851"/>
        <w:rPr>
          <w:rFonts w:ascii="Times New Roman" w:hAnsi="Times New Roman"/>
          <w:sz w:val="28"/>
        </w:rPr>
      </w:pPr>
    </w:p>
    <w:p w:rsidR="00C9251B" w:rsidRPr="00C9251B" w:rsidRDefault="00C9251B" w:rsidP="00C9251B">
      <w:pPr>
        <w:ind w:right="0" w:firstLine="851"/>
        <w:rPr>
          <w:rFonts w:ascii="Times New Roman" w:hAnsi="Times New Roman"/>
          <w:sz w:val="28"/>
        </w:rPr>
      </w:pPr>
      <w:r w:rsidRPr="00C9251B">
        <w:rPr>
          <w:rFonts w:ascii="Times New Roman" w:hAnsi="Times New Roman"/>
          <w:b/>
          <w:sz w:val="28"/>
        </w:rPr>
        <w:t>3. Інформація про строковість чи безстроковість призначення на посаду:</w:t>
      </w:r>
    </w:p>
    <w:p w:rsidR="00C9251B" w:rsidRPr="00C9251B" w:rsidRDefault="00C9251B" w:rsidP="00C9251B">
      <w:pPr>
        <w:ind w:right="0" w:firstLine="851"/>
        <w:rPr>
          <w:rFonts w:ascii="Times New Roman" w:hAnsi="Times New Roman"/>
          <w:sz w:val="28"/>
        </w:rPr>
      </w:pPr>
      <w:r w:rsidRPr="00C9251B">
        <w:rPr>
          <w:rFonts w:ascii="Times New Roman" w:hAnsi="Times New Roman"/>
          <w:sz w:val="28"/>
        </w:rPr>
        <w:t xml:space="preserve"> безстроково. </w:t>
      </w:r>
    </w:p>
    <w:p w:rsidR="00C9251B" w:rsidRPr="00C9251B" w:rsidRDefault="00C9251B" w:rsidP="00C9251B">
      <w:pPr>
        <w:ind w:right="0" w:firstLine="851"/>
        <w:rPr>
          <w:rFonts w:ascii="Times New Roman" w:hAnsi="Times New Roman"/>
          <w:sz w:val="28"/>
        </w:rPr>
      </w:pPr>
    </w:p>
    <w:p w:rsidR="00C9251B" w:rsidRPr="00C9251B" w:rsidRDefault="00C9251B" w:rsidP="00C9251B">
      <w:pPr>
        <w:ind w:right="0" w:firstLine="851"/>
        <w:rPr>
          <w:rFonts w:ascii="Times New Roman" w:hAnsi="Times New Roman"/>
          <w:b/>
          <w:sz w:val="28"/>
        </w:rPr>
      </w:pPr>
      <w:r w:rsidRPr="00C9251B">
        <w:rPr>
          <w:rFonts w:ascii="Times New Roman" w:hAnsi="Times New Roman"/>
          <w:b/>
          <w:sz w:val="28"/>
        </w:rPr>
        <w:t>4. Перелік документів, необхідних для участі в конкурсі, та строк їх подання:</w:t>
      </w:r>
    </w:p>
    <w:p w:rsidR="00C9251B" w:rsidRPr="00C9251B" w:rsidRDefault="00C9251B" w:rsidP="00C9251B">
      <w:pPr>
        <w:ind w:right="0" w:firstLine="462"/>
        <w:rPr>
          <w:rFonts w:ascii="Times New Roman" w:hAnsi="Times New Roman"/>
          <w:sz w:val="28"/>
          <w:szCs w:val="28"/>
        </w:rPr>
      </w:pPr>
      <w:r w:rsidRPr="00C9251B">
        <w:rPr>
          <w:rFonts w:ascii="Times New Roman" w:hAnsi="Times New Roman"/>
          <w:sz w:val="28"/>
          <w:szCs w:val="28"/>
        </w:rPr>
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</w:r>
    </w:p>
    <w:p w:rsidR="00C9251B" w:rsidRPr="00C9251B" w:rsidRDefault="00C9251B" w:rsidP="00C9251B">
      <w:pPr>
        <w:ind w:right="0" w:firstLine="462"/>
        <w:rPr>
          <w:rFonts w:ascii="Times New Roman" w:hAnsi="Times New Roman"/>
          <w:sz w:val="28"/>
          <w:szCs w:val="28"/>
        </w:rPr>
      </w:pPr>
      <w:r w:rsidRPr="00C9251B">
        <w:rPr>
          <w:rFonts w:ascii="Times New Roman" w:hAnsi="Times New Roman"/>
          <w:sz w:val="28"/>
          <w:szCs w:val="28"/>
        </w:rPr>
        <w:t>2) копія паспорта громадянина України;</w:t>
      </w:r>
    </w:p>
    <w:p w:rsidR="00C9251B" w:rsidRPr="00C9251B" w:rsidRDefault="00C9251B" w:rsidP="00C9251B">
      <w:pPr>
        <w:ind w:right="0" w:firstLine="462"/>
        <w:rPr>
          <w:rFonts w:ascii="Times New Roman" w:hAnsi="Times New Roman"/>
          <w:sz w:val="28"/>
          <w:szCs w:val="28"/>
        </w:rPr>
      </w:pPr>
      <w:r w:rsidRPr="00C9251B">
        <w:rPr>
          <w:rFonts w:ascii="Times New Roman" w:hAnsi="Times New Roman"/>
          <w:sz w:val="28"/>
          <w:szCs w:val="28"/>
        </w:rPr>
        <w:t>3) копії (копії) документа (документів) про освіту;</w:t>
      </w:r>
    </w:p>
    <w:p w:rsidR="00C9251B" w:rsidRPr="00C9251B" w:rsidRDefault="00C9251B" w:rsidP="00C9251B">
      <w:pPr>
        <w:ind w:right="0" w:firstLine="462"/>
        <w:rPr>
          <w:rFonts w:ascii="Times New Roman" w:hAnsi="Times New Roman"/>
          <w:sz w:val="28"/>
          <w:szCs w:val="28"/>
        </w:rPr>
      </w:pPr>
      <w:r w:rsidRPr="00C9251B">
        <w:rPr>
          <w:rFonts w:ascii="Times New Roman" w:hAnsi="Times New Roman"/>
          <w:sz w:val="28"/>
          <w:szCs w:val="28"/>
        </w:rPr>
        <w:t>4) заповнена особова картка визначеного зразка, автобіографія, фотокартка розміром 30 х 40 мм;</w:t>
      </w:r>
    </w:p>
    <w:p w:rsidR="00C9251B" w:rsidRPr="00C9251B" w:rsidRDefault="00C9251B" w:rsidP="00C9251B">
      <w:pPr>
        <w:ind w:right="0" w:firstLine="462"/>
        <w:rPr>
          <w:rFonts w:ascii="Times New Roman" w:hAnsi="Times New Roman"/>
          <w:sz w:val="28"/>
          <w:szCs w:val="28"/>
        </w:rPr>
      </w:pPr>
      <w:r w:rsidRPr="00C9251B">
        <w:rPr>
          <w:rFonts w:ascii="Times New Roman" w:hAnsi="Times New Roman"/>
          <w:sz w:val="28"/>
          <w:szCs w:val="28"/>
        </w:rPr>
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</w:r>
    </w:p>
    <w:p w:rsidR="00C9251B" w:rsidRPr="00C9251B" w:rsidRDefault="00C9251B" w:rsidP="00C9251B">
      <w:pPr>
        <w:ind w:right="0" w:firstLine="462"/>
        <w:rPr>
          <w:rFonts w:ascii="Times New Roman" w:hAnsi="Times New Roman"/>
          <w:sz w:val="28"/>
          <w:szCs w:val="28"/>
        </w:rPr>
      </w:pPr>
      <w:r w:rsidRPr="00C9251B">
        <w:rPr>
          <w:rFonts w:ascii="Times New Roman" w:hAnsi="Times New Roman"/>
          <w:sz w:val="28"/>
          <w:szCs w:val="28"/>
        </w:rPr>
        <w:t>6) копія трудової книжки (за наявності);</w:t>
      </w:r>
    </w:p>
    <w:p w:rsidR="00C9251B" w:rsidRPr="00C9251B" w:rsidRDefault="00C9251B" w:rsidP="00C9251B">
      <w:pPr>
        <w:ind w:right="0" w:firstLine="462"/>
        <w:rPr>
          <w:rFonts w:ascii="Times New Roman" w:hAnsi="Times New Roman"/>
          <w:sz w:val="28"/>
          <w:szCs w:val="28"/>
        </w:rPr>
      </w:pPr>
      <w:r w:rsidRPr="00C9251B">
        <w:rPr>
          <w:rFonts w:ascii="Times New Roman" w:hAnsi="Times New Roman"/>
          <w:sz w:val="28"/>
          <w:szCs w:val="28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</w:t>
      </w:r>
      <w:r w:rsidRPr="00C9251B">
        <w:rPr>
          <w:rFonts w:ascii="Times New Roman" w:hAnsi="Times New Roman"/>
          <w:sz w:val="28"/>
          <w:szCs w:val="28"/>
        </w:rPr>
        <w:lastRenderedPageBreak/>
        <w:t>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</w:r>
    </w:p>
    <w:p w:rsidR="00C9251B" w:rsidRPr="00C9251B" w:rsidRDefault="00C9251B" w:rsidP="00C9251B">
      <w:pPr>
        <w:ind w:right="0" w:firstLine="462"/>
        <w:rPr>
          <w:rFonts w:ascii="Times New Roman" w:hAnsi="Times New Roman"/>
          <w:sz w:val="28"/>
          <w:szCs w:val="28"/>
        </w:rPr>
      </w:pPr>
      <w:r w:rsidRPr="00C9251B">
        <w:rPr>
          <w:rFonts w:ascii="Times New Roman" w:hAnsi="Times New Roman"/>
          <w:sz w:val="28"/>
          <w:szCs w:val="28"/>
        </w:rPr>
        <w:t>8) копія військового квитка або посвідчення особи військовослужбовця (для військовозобов’язаних або військовослужбовців);</w:t>
      </w:r>
    </w:p>
    <w:p w:rsidR="00C9251B" w:rsidRPr="00C9251B" w:rsidRDefault="00C9251B" w:rsidP="00C9251B">
      <w:pPr>
        <w:ind w:right="0" w:firstLine="462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9251B">
        <w:rPr>
          <w:rFonts w:ascii="Times New Roman" w:hAnsi="Times New Roman"/>
          <w:sz w:val="28"/>
          <w:szCs w:val="28"/>
        </w:rPr>
        <w:t>9) довідка про відсутність судимості.</w:t>
      </w:r>
    </w:p>
    <w:p w:rsidR="00C9251B" w:rsidRPr="00C9251B" w:rsidRDefault="00C9251B" w:rsidP="00C9251B">
      <w:pPr>
        <w:ind w:right="0" w:firstLine="851"/>
        <w:rPr>
          <w:rFonts w:ascii="Times New Roman" w:hAnsi="Times New Roman"/>
          <w:sz w:val="28"/>
        </w:rPr>
      </w:pPr>
      <w:r w:rsidRPr="00C9251B">
        <w:rPr>
          <w:rFonts w:ascii="Times New Roman" w:hAnsi="Times New Roman"/>
          <w:sz w:val="28"/>
        </w:rPr>
        <w:t xml:space="preserve"> </w:t>
      </w:r>
    </w:p>
    <w:p w:rsidR="00C9251B" w:rsidRPr="00C9251B" w:rsidRDefault="00C9251B" w:rsidP="00C9251B">
      <w:pPr>
        <w:ind w:right="0" w:firstLine="851"/>
        <w:rPr>
          <w:rFonts w:ascii="Times New Roman" w:hAnsi="Times New Roman"/>
          <w:sz w:val="28"/>
        </w:rPr>
      </w:pPr>
      <w:r w:rsidRPr="00C9251B">
        <w:rPr>
          <w:rFonts w:ascii="Times New Roman" w:hAnsi="Times New Roman"/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C9251B" w:rsidRDefault="00C9251B" w:rsidP="00C9251B">
      <w:pPr>
        <w:ind w:right="0" w:firstLine="851"/>
        <w:rPr>
          <w:rFonts w:ascii="Times New Roman" w:hAnsi="Times New Roman"/>
          <w:sz w:val="28"/>
          <w:szCs w:val="28"/>
        </w:rPr>
      </w:pPr>
      <w:r w:rsidRPr="00C9251B">
        <w:rPr>
          <w:rFonts w:ascii="Times New Roman" w:hAnsi="Times New Roman"/>
          <w:sz w:val="28"/>
          <w:szCs w:val="28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C9251B" w:rsidRPr="00C9251B" w:rsidRDefault="00C9251B" w:rsidP="00C9251B">
      <w:pPr>
        <w:ind w:right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Перевірка</w:t>
      </w:r>
      <w:r w:rsidRPr="0080594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рівня фізичної підготовленості д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ля кандидатів на посади проводиться</w:t>
      </w:r>
      <w:r w:rsidRPr="0080594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згідно з нормативами, визначеними для відповідної вікової категорії, встановленими наказами Служби судової охорони від 23.12.2019 № 273 “Про затвердження Тимчасової інструкції з фізичної підготовки Служби судової охорони”</w:t>
      </w:r>
      <w:r w:rsidRPr="0079704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зі змінами, внесеними наказом Служби судової охорони від 03.04.2020 №144 “Про внесення змін до інструкцій Служби судової охорони”  </w:t>
      </w:r>
      <w:r w:rsidRPr="0080594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та від 08.04.2020 № 151 “Про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</w:r>
      <w:r w:rsidRPr="00805945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COVID</w:t>
      </w:r>
      <w:r w:rsidRPr="0080594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-19, спричиненої </w:t>
      </w:r>
      <w:proofErr w:type="spellStart"/>
      <w:r w:rsidRPr="00805945">
        <w:rPr>
          <w:rFonts w:ascii="Times New Roman" w:eastAsia="Times New Roman" w:hAnsi="Times New Roman"/>
          <w:sz w:val="28"/>
          <w:szCs w:val="28"/>
          <w:lang w:eastAsia="ru-RU" w:bidi="ru-RU"/>
        </w:rPr>
        <w:t>коронавірусом</w:t>
      </w:r>
      <w:proofErr w:type="spellEnd"/>
      <w:r w:rsidRPr="0080594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805945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SARS</w:t>
      </w:r>
      <w:r w:rsidRPr="0080594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proofErr w:type="spellStart"/>
      <w:r w:rsidRPr="00805945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CoV</w:t>
      </w:r>
      <w:proofErr w:type="spellEnd"/>
      <w:r w:rsidRPr="00805945">
        <w:rPr>
          <w:rFonts w:ascii="Times New Roman" w:eastAsia="Times New Roman" w:hAnsi="Times New Roman"/>
          <w:sz w:val="28"/>
          <w:szCs w:val="28"/>
          <w:lang w:eastAsia="ru-RU" w:bidi="ru-RU"/>
        </w:rPr>
        <w:t>-2”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C9251B" w:rsidRPr="00C9251B" w:rsidRDefault="00C9251B" w:rsidP="00C9251B">
      <w:pPr>
        <w:ind w:right="0" w:firstLine="773"/>
        <w:rPr>
          <w:rFonts w:ascii="Times New Roman" w:hAnsi="Times New Roman"/>
          <w:sz w:val="28"/>
        </w:rPr>
      </w:pPr>
      <w:r w:rsidRPr="00C9251B">
        <w:rPr>
          <w:rFonts w:ascii="Times New Roman" w:hAnsi="Times New Roman"/>
          <w:b/>
          <w:sz w:val="28"/>
        </w:rPr>
        <w:t>Документи приймаються</w:t>
      </w:r>
      <w:r w:rsidRPr="00C9251B">
        <w:rPr>
          <w:rFonts w:ascii="Times New Roman" w:hAnsi="Times New Roman"/>
          <w:sz w:val="28"/>
        </w:rPr>
        <w:t xml:space="preserve"> з 09.00 </w:t>
      </w:r>
      <w:r w:rsidR="00C01990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квітня</w:t>
      </w:r>
      <w:r w:rsidRPr="00C9251B">
        <w:rPr>
          <w:rFonts w:ascii="Times New Roman" w:hAnsi="Times New Roman"/>
          <w:sz w:val="28"/>
        </w:rPr>
        <w:t xml:space="preserve"> 2020 року до 09.00 </w:t>
      </w:r>
      <w:r>
        <w:rPr>
          <w:rFonts w:ascii="Times New Roman" w:hAnsi="Times New Roman"/>
          <w:sz w:val="28"/>
        </w:rPr>
        <w:t xml:space="preserve">                04 травня</w:t>
      </w:r>
      <w:r w:rsidRPr="00C9251B">
        <w:rPr>
          <w:rFonts w:ascii="Times New Roman" w:hAnsi="Times New Roman"/>
          <w:sz w:val="28"/>
        </w:rPr>
        <w:t xml:space="preserve"> 2020 року за </w:t>
      </w:r>
      <w:proofErr w:type="spellStart"/>
      <w:r w:rsidRPr="00C9251B">
        <w:rPr>
          <w:rFonts w:ascii="Times New Roman" w:hAnsi="Times New Roman"/>
          <w:sz w:val="28"/>
        </w:rPr>
        <w:t>адресою</w:t>
      </w:r>
      <w:proofErr w:type="spellEnd"/>
      <w:r w:rsidRPr="00C9251B">
        <w:rPr>
          <w:rFonts w:ascii="Times New Roman" w:hAnsi="Times New Roman"/>
          <w:sz w:val="28"/>
        </w:rPr>
        <w:t>: м. Полтава, вул. Соборності, 17, територіальне управління Служби судової охорони у Полтавській області.</w:t>
      </w:r>
    </w:p>
    <w:p w:rsidR="00C9251B" w:rsidRPr="00C9251B" w:rsidRDefault="00C9251B" w:rsidP="00C9251B">
      <w:pPr>
        <w:ind w:right="0" w:firstLine="851"/>
        <w:rPr>
          <w:rFonts w:ascii="Times New Roman" w:hAnsi="Times New Roman"/>
          <w:sz w:val="28"/>
        </w:rPr>
      </w:pPr>
      <w:r w:rsidRPr="00C9251B">
        <w:rPr>
          <w:rFonts w:ascii="Times New Roman" w:hAnsi="Times New Roman"/>
          <w:sz w:val="28"/>
        </w:rPr>
        <w:t xml:space="preserve">На начальника відділу </w:t>
      </w:r>
      <w:proofErr w:type="spellStart"/>
      <w:r w:rsidRPr="00C9251B">
        <w:rPr>
          <w:rFonts w:ascii="Times New Roman" w:hAnsi="Times New Roman"/>
          <w:sz w:val="28"/>
        </w:rPr>
        <w:t>оперативно</w:t>
      </w:r>
      <w:proofErr w:type="spellEnd"/>
      <w:r w:rsidRPr="00C9251B">
        <w:rPr>
          <w:rFonts w:ascii="Times New Roman" w:hAnsi="Times New Roman"/>
          <w:sz w:val="28"/>
        </w:rPr>
        <w:t>-чергової служби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C9251B" w:rsidRPr="00C9251B" w:rsidRDefault="00C9251B" w:rsidP="00C9251B">
      <w:pPr>
        <w:ind w:right="0" w:firstLine="851"/>
        <w:rPr>
          <w:rFonts w:ascii="Times New Roman" w:hAnsi="Times New Roman"/>
          <w:sz w:val="28"/>
        </w:rPr>
      </w:pPr>
    </w:p>
    <w:p w:rsidR="00C9251B" w:rsidRPr="00C9251B" w:rsidRDefault="00C9251B" w:rsidP="00C9251B">
      <w:pPr>
        <w:ind w:right="0" w:firstLine="851"/>
        <w:rPr>
          <w:rFonts w:ascii="Times New Roman" w:hAnsi="Times New Roman"/>
          <w:b/>
          <w:sz w:val="28"/>
        </w:rPr>
      </w:pPr>
      <w:r w:rsidRPr="00C9251B">
        <w:rPr>
          <w:rFonts w:ascii="Times New Roman" w:hAnsi="Times New Roman"/>
          <w:b/>
          <w:sz w:val="28"/>
        </w:rPr>
        <w:t>5. Місце, дата та час початку проведення конкурсу:</w:t>
      </w:r>
    </w:p>
    <w:p w:rsidR="00C9251B" w:rsidRPr="00C9251B" w:rsidRDefault="00C9251B" w:rsidP="00C9251B">
      <w:pPr>
        <w:ind w:right="0" w:firstLine="851"/>
        <w:rPr>
          <w:rFonts w:ascii="Times New Roman" w:hAnsi="Times New Roman"/>
          <w:sz w:val="28"/>
        </w:rPr>
      </w:pPr>
    </w:p>
    <w:p w:rsidR="00C9251B" w:rsidRPr="00C9251B" w:rsidRDefault="00C9251B" w:rsidP="00C9251B">
      <w:pPr>
        <w:ind w:right="0" w:firstLine="851"/>
        <w:rPr>
          <w:rFonts w:ascii="Times New Roman" w:hAnsi="Times New Roman"/>
          <w:sz w:val="28"/>
        </w:rPr>
      </w:pPr>
      <w:r w:rsidRPr="00C9251B">
        <w:rPr>
          <w:rFonts w:ascii="Times New Roman" w:hAnsi="Times New Roman"/>
          <w:sz w:val="28"/>
        </w:rPr>
        <w:t xml:space="preserve">м. Полтава, вул. Соборності, 17, територіальне управління Служби судової охорони </w:t>
      </w:r>
      <w:r w:rsidR="009B66D0">
        <w:rPr>
          <w:rFonts w:ascii="Times New Roman" w:hAnsi="Times New Roman"/>
          <w:sz w:val="28"/>
        </w:rPr>
        <w:t>у Полтавській області з 09.00 06 травня</w:t>
      </w:r>
      <w:r w:rsidRPr="00C9251B">
        <w:rPr>
          <w:rFonts w:ascii="Times New Roman" w:hAnsi="Times New Roman"/>
          <w:sz w:val="28"/>
        </w:rPr>
        <w:t xml:space="preserve"> 2020 року.</w:t>
      </w:r>
    </w:p>
    <w:p w:rsidR="00C9251B" w:rsidRPr="00C9251B" w:rsidRDefault="00C9251B" w:rsidP="00C9251B">
      <w:pPr>
        <w:ind w:right="0" w:firstLine="851"/>
        <w:rPr>
          <w:rFonts w:ascii="Times New Roman" w:hAnsi="Times New Roman"/>
          <w:sz w:val="28"/>
        </w:rPr>
      </w:pPr>
    </w:p>
    <w:p w:rsidR="00C9251B" w:rsidRPr="00C9251B" w:rsidRDefault="00C9251B" w:rsidP="00C9251B">
      <w:pPr>
        <w:ind w:right="0" w:firstLine="851"/>
        <w:rPr>
          <w:rFonts w:ascii="Times New Roman" w:hAnsi="Times New Roman"/>
          <w:b/>
          <w:sz w:val="28"/>
        </w:rPr>
      </w:pPr>
      <w:r w:rsidRPr="00C9251B">
        <w:rPr>
          <w:rFonts w:ascii="Times New Roman" w:hAnsi="Times New Roman"/>
          <w:b/>
          <w:sz w:val="28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C9251B" w:rsidRPr="00C9251B" w:rsidRDefault="00C9251B" w:rsidP="00C9251B">
      <w:pPr>
        <w:ind w:right="0" w:firstLine="851"/>
        <w:jc w:val="left"/>
        <w:rPr>
          <w:rFonts w:ascii="Times New Roman" w:hAnsi="Times New Roman"/>
          <w:sz w:val="28"/>
        </w:rPr>
      </w:pPr>
      <w:proofErr w:type="spellStart"/>
      <w:r w:rsidRPr="00C9251B">
        <w:rPr>
          <w:rFonts w:ascii="Times New Roman" w:hAnsi="Times New Roman"/>
          <w:b/>
          <w:sz w:val="28"/>
        </w:rPr>
        <w:t>Купровський</w:t>
      </w:r>
      <w:proofErr w:type="spellEnd"/>
      <w:r w:rsidRPr="00C9251B">
        <w:rPr>
          <w:rFonts w:ascii="Times New Roman" w:hAnsi="Times New Roman"/>
          <w:b/>
          <w:sz w:val="28"/>
        </w:rPr>
        <w:t xml:space="preserve"> Сергій Олексійович</w:t>
      </w:r>
      <w:r w:rsidRPr="00C9251B">
        <w:rPr>
          <w:rFonts w:ascii="Times New Roman" w:hAnsi="Times New Roman"/>
          <w:sz w:val="28"/>
        </w:rPr>
        <w:t xml:space="preserve">, 050-609-04-09, cooprovskii.pl@sso.court.gov.ua </w:t>
      </w:r>
    </w:p>
    <w:p w:rsidR="00C9251B" w:rsidRPr="00C9251B" w:rsidRDefault="00C9251B" w:rsidP="00C9251B">
      <w:pPr>
        <w:spacing w:after="200" w:line="276" w:lineRule="auto"/>
        <w:ind w:right="0" w:firstLine="0"/>
        <w:jc w:val="left"/>
      </w:pPr>
    </w:p>
    <w:p w:rsidR="00C9251B" w:rsidRPr="00C9251B" w:rsidRDefault="00C9251B" w:rsidP="00C9251B">
      <w:pPr>
        <w:spacing w:line="276" w:lineRule="auto"/>
        <w:ind w:righ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C9251B">
        <w:rPr>
          <w:rFonts w:ascii="Times New Roman" w:hAnsi="Times New Roman"/>
          <w:b/>
          <w:sz w:val="28"/>
          <w:szCs w:val="28"/>
        </w:rPr>
        <w:lastRenderedPageBreak/>
        <w:t>Квалі</w:t>
      </w:r>
      <w:r w:rsidRPr="00C9251B">
        <w:rPr>
          <w:rFonts w:ascii="Times New Roman" w:hAnsi="Times New Roman"/>
          <w:sz w:val="28"/>
          <w:szCs w:val="28"/>
        </w:rPr>
        <w:t>ф</w:t>
      </w:r>
      <w:r w:rsidRPr="00C9251B">
        <w:rPr>
          <w:rFonts w:ascii="Times New Roman" w:hAnsi="Times New Roman"/>
          <w:b/>
          <w:sz w:val="28"/>
          <w:szCs w:val="28"/>
        </w:rPr>
        <w:t>ікаційні вимоги.</w:t>
      </w:r>
    </w:p>
    <w:p w:rsidR="00C9251B" w:rsidRPr="00C9251B" w:rsidRDefault="00C9251B" w:rsidP="00C9251B">
      <w:pPr>
        <w:spacing w:line="276" w:lineRule="auto"/>
        <w:ind w:right="0"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C9251B" w:rsidRPr="00C9251B" w:rsidTr="00C9251B">
        <w:tc>
          <w:tcPr>
            <w:tcW w:w="4928" w:type="dxa"/>
            <w:hideMark/>
          </w:tcPr>
          <w:p w:rsidR="00C9251B" w:rsidRPr="00C9251B" w:rsidRDefault="00C9251B" w:rsidP="00C9251B">
            <w:pPr>
              <w:spacing w:line="276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C9251B">
              <w:rPr>
                <w:rFonts w:ascii="Times New Roman" w:hAnsi="Times New Roman"/>
                <w:sz w:val="28"/>
                <w:szCs w:val="28"/>
              </w:rPr>
              <w:t>1. Освіта</w:t>
            </w:r>
          </w:p>
        </w:tc>
        <w:tc>
          <w:tcPr>
            <w:tcW w:w="4678" w:type="dxa"/>
            <w:hideMark/>
          </w:tcPr>
          <w:p w:rsidR="00C9251B" w:rsidRPr="00C9251B" w:rsidRDefault="00C9251B" w:rsidP="00C9251B">
            <w:pPr>
              <w:widowControl w:val="0"/>
              <w:tabs>
                <w:tab w:val="left" w:pos="4071"/>
              </w:tabs>
              <w:autoSpaceDE w:val="0"/>
              <w:autoSpaceDN w:val="0"/>
              <w:adjustRightInd w:val="0"/>
              <w:ind w:right="-30" w:firstLine="0"/>
              <w:rPr>
                <w:rFonts w:ascii="Times New Roman" w:hAnsi="Times New Roman"/>
                <w:sz w:val="28"/>
                <w:szCs w:val="28"/>
              </w:rPr>
            </w:pPr>
            <w:r w:rsidRPr="00C925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Вища освіта в галузі знань «Право» або «Воєнні науки, національна безпека, безпека державного кордону» за </w:t>
            </w:r>
            <w:r w:rsidRPr="00C9251B">
              <w:rPr>
                <w:rFonts w:ascii="Times New Roman" w:hAnsi="Times New Roman"/>
                <w:sz w:val="28"/>
                <w:szCs w:val="28"/>
              </w:rPr>
              <w:t xml:space="preserve">ступенем вищої освіти спеціаліст, магістр*. </w:t>
            </w:r>
          </w:p>
        </w:tc>
      </w:tr>
      <w:tr w:rsidR="00C9251B" w:rsidRPr="00C9251B" w:rsidTr="00C9251B">
        <w:tc>
          <w:tcPr>
            <w:tcW w:w="4928" w:type="dxa"/>
            <w:hideMark/>
          </w:tcPr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C9251B">
              <w:rPr>
                <w:rFonts w:ascii="Times New Roman" w:hAnsi="Times New Roman"/>
                <w:sz w:val="28"/>
                <w:szCs w:val="28"/>
              </w:rPr>
              <w:t>2. Досвід роботи</w:t>
            </w:r>
          </w:p>
        </w:tc>
        <w:tc>
          <w:tcPr>
            <w:tcW w:w="4678" w:type="dxa"/>
          </w:tcPr>
          <w:p w:rsidR="00C9251B" w:rsidRPr="00C9251B" w:rsidRDefault="00C9251B" w:rsidP="00C9251B">
            <w:pPr>
              <w:spacing w:after="200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C9251B">
              <w:rPr>
                <w:rFonts w:ascii="Times New Roman" w:hAnsi="Times New Roman"/>
                <w:sz w:val="28"/>
                <w:szCs w:val="28"/>
              </w:rPr>
              <w:t>Стаж військової служби або служби в правоохоронних органах не менше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років.</w:t>
            </w:r>
          </w:p>
        </w:tc>
      </w:tr>
      <w:tr w:rsidR="00C9251B" w:rsidRPr="00C9251B" w:rsidTr="00C9251B">
        <w:tc>
          <w:tcPr>
            <w:tcW w:w="4928" w:type="dxa"/>
            <w:hideMark/>
          </w:tcPr>
          <w:p w:rsidR="00C9251B" w:rsidRPr="00C9251B" w:rsidRDefault="00C9251B" w:rsidP="00C9251B">
            <w:pPr>
              <w:spacing w:line="276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C9251B">
              <w:rPr>
                <w:rFonts w:ascii="Times New Roman" w:hAnsi="Times New Roman"/>
                <w:sz w:val="28"/>
                <w:szCs w:val="28"/>
              </w:rPr>
              <w:t>3. Володіння державною</w:t>
            </w:r>
          </w:p>
          <w:p w:rsidR="00C9251B" w:rsidRPr="00C9251B" w:rsidRDefault="00C9251B" w:rsidP="00C9251B">
            <w:pPr>
              <w:spacing w:line="276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C9251B">
              <w:rPr>
                <w:rFonts w:ascii="Times New Roman" w:hAnsi="Times New Roman"/>
                <w:sz w:val="28"/>
                <w:szCs w:val="28"/>
              </w:rPr>
              <w:t xml:space="preserve"> мовою</w:t>
            </w:r>
          </w:p>
        </w:tc>
        <w:tc>
          <w:tcPr>
            <w:tcW w:w="4678" w:type="dxa"/>
            <w:hideMark/>
          </w:tcPr>
          <w:p w:rsidR="00C9251B" w:rsidRPr="00C9251B" w:rsidRDefault="00C9251B" w:rsidP="00C9251B">
            <w:pPr>
              <w:spacing w:line="276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C9251B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мовою.</w:t>
            </w:r>
          </w:p>
        </w:tc>
      </w:tr>
    </w:tbl>
    <w:p w:rsidR="00C9251B" w:rsidRPr="00C9251B" w:rsidRDefault="00C9251B" w:rsidP="00C9251B">
      <w:pPr>
        <w:spacing w:line="276" w:lineRule="auto"/>
        <w:ind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C9251B" w:rsidRPr="00C9251B" w:rsidRDefault="00C9251B" w:rsidP="00C9251B">
      <w:pPr>
        <w:spacing w:line="276" w:lineRule="auto"/>
        <w:ind w:righ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C9251B">
        <w:rPr>
          <w:rFonts w:ascii="Times New Roman" w:hAnsi="Times New Roman"/>
          <w:b/>
          <w:sz w:val="28"/>
          <w:szCs w:val="28"/>
        </w:rPr>
        <w:t>Вимоги до компетентності.</w:t>
      </w:r>
    </w:p>
    <w:tbl>
      <w:tblPr>
        <w:tblW w:w="9537" w:type="dxa"/>
        <w:tblInd w:w="108" w:type="dxa"/>
        <w:tblLook w:val="04A0" w:firstRow="1" w:lastRow="0" w:firstColumn="1" w:lastColumn="0" w:noHBand="0" w:noVBand="1"/>
      </w:tblPr>
      <w:tblGrid>
        <w:gridCol w:w="4768"/>
        <w:gridCol w:w="4769"/>
      </w:tblGrid>
      <w:tr w:rsidR="00C9251B" w:rsidRPr="00C9251B" w:rsidTr="00C9251B">
        <w:tc>
          <w:tcPr>
            <w:tcW w:w="4768" w:type="dxa"/>
          </w:tcPr>
          <w:p w:rsidR="00C9251B" w:rsidRPr="00C9251B" w:rsidRDefault="00C9251B" w:rsidP="00C9251B">
            <w:pPr>
              <w:spacing w:before="120"/>
              <w:ind w:right="0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9251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1. Наявність лідерських якостей</w:t>
            </w:r>
          </w:p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769" w:type="dxa"/>
            <w:hideMark/>
          </w:tcPr>
          <w:p w:rsidR="00C9251B" w:rsidRPr="00C9251B" w:rsidRDefault="00C9251B" w:rsidP="00C9251B">
            <w:pPr>
              <w:ind w:right="0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9251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Встановлення цілей, пріоритетів та орієнтирів; </w:t>
            </w:r>
          </w:p>
          <w:p w:rsidR="00C9251B" w:rsidRPr="00C9251B" w:rsidRDefault="00C9251B" w:rsidP="00C9251B">
            <w:pPr>
              <w:spacing w:before="120"/>
              <w:ind w:right="0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9251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Стратегічне планування; Багатофункціональність; </w:t>
            </w:r>
          </w:p>
          <w:p w:rsidR="00C9251B" w:rsidRPr="00C9251B" w:rsidRDefault="00C9251B" w:rsidP="00C9251B">
            <w:pPr>
              <w:spacing w:before="120"/>
              <w:ind w:right="0" w:firstLine="0"/>
              <w:jc w:val="left"/>
              <w:rPr>
                <w:rFonts w:ascii="Times New Roman" w:hAnsi="Times New Roman"/>
                <w:sz w:val="28"/>
              </w:rPr>
            </w:pPr>
            <w:r w:rsidRPr="00C9251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Ведення ділових переговорів; Досягнення кінцевих результатів.</w:t>
            </w:r>
          </w:p>
        </w:tc>
      </w:tr>
      <w:tr w:rsidR="00C9251B" w:rsidRPr="00C9251B" w:rsidTr="00C9251B">
        <w:tc>
          <w:tcPr>
            <w:tcW w:w="4768" w:type="dxa"/>
            <w:hideMark/>
          </w:tcPr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</w:rPr>
            </w:pPr>
            <w:r w:rsidRPr="00C9251B">
              <w:rPr>
                <w:color w:val="000000"/>
                <w:sz w:val="28"/>
                <w:szCs w:val="24"/>
              </w:rPr>
              <w:t>2.</w:t>
            </w:r>
            <w:r w:rsidRPr="00C9251B">
              <w:rPr>
                <w:rFonts w:ascii="Times New Roman" w:hAnsi="Times New Roman"/>
                <w:color w:val="000000"/>
                <w:sz w:val="28"/>
                <w:szCs w:val="24"/>
              </w:rPr>
              <w:t>Вміння приймати ефективні рішення</w:t>
            </w:r>
          </w:p>
        </w:tc>
        <w:tc>
          <w:tcPr>
            <w:tcW w:w="4769" w:type="dxa"/>
            <w:hideMark/>
          </w:tcPr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</w:rPr>
            </w:pPr>
            <w:r w:rsidRPr="00C9251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Здатність швидко приймати рішення та діяти </w:t>
            </w:r>
            <w:r w:rsidRPr="00C9251B">
              <w:rPr>
                <w:color w:val="000000"/>
                <w:sz w:val="28"/>
                <w:szCs w:val="24"/>
              </w:rPr>
              <w:t xml:space="preserve">в </w:t>
            </w:r>
            <w:r w:rsidRPr="00C9251B">
              <w:rPr>
                <w:rFonts w:ascii="Times New Roman" w:hAnsi="Times New Roman"/>
                <w:color w:val="000000"/>
                <w:sz w:val="28"/>
                <w:szCs w:val="24"/>
              </w:rPr>
              <w:t>екстремальних ситуаціях.</w:t>
            </w:r>
          </w:p>
        </w:tc>
      </w:tr>
      <w:tr w:rsidR="00C9251B" w:rsidRPr="00C9251B" w:rsidTr="00C9251B">
        <w:tc>
          <w:tcPr>
            <w:tcW w:w="4768" w:type="dxa"/>
            <w:hideMark/>
          </w:tcPr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</w:rPr>
            </w:pPr>
            <w:r w:rsidRPr="00C9251B">
              <w:rPr>
                <w:color w:val="000000"/>
                <w:sz w:val="28"/>
                <w:szCs w:val="24"/>
              </w:rPr>
              <w:t xml:space="preserve">3. </w:t>
            </w:r>
            <w:r w:rsidRPr="00C9251B">
              <w:rPr>
                <w:rFonts w:ascii="Times New Roman" w:hAnsi="Times New Roman"/>
                <w:color w:val="000000"/>
                <w:sz w:val="28"/>
                <w:szCs w:val="24"/>
              </w:rPr>
              <w:t>Комунікація та взаємодія</w:t>
            </w:r>
          </w:p>
        </w:tc>
        <w:tc>
          <w:tcPr>
            <w:tcW w:w="4769" w:type="dxa"/>
            <w:hideMark/>
          </w:tcPr>
          <w:p w:rsidR="00C9251B" w:rsidRPr="00C9251B" w:rsidRDefault="00C9251B" w:rsidP="00C9251B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7" w:firstLine="0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9251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Вміння  здійснювати  ефективну  комунікацію та проводити публічні виступи; </w:t>
            </w:r>
          </w:p>
          <w:p w:rsidR="00C9251B" w:rsidRPr="00C9251B" w:rsidRDefault="00C9251B" w:rsidP="00C9251B">
            <w:pPr>
              <w:widowControl w:val="0"/>
              <w:autoSpaceDE w:val="0"/>
              <w:autoSpaceDN w:val="0"/>
              <w:adjustRightInd w:val="0"/>
              <w:spacing w:line="315" w:lineRule="exact"/>
              <w:ind w:right="-38" w:firstLine="0"/>
              <w:jc w:val="left"/>
              <w:rPr>
                <w:rFonts w:ascii="Times New Roman" w:hAnsi="Times New Roman"/>
                <w:sz w:val="28"/>
              </w:rPr>
            </w:pPr>
            <w:r w:rsidRPr="00C9251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Відкритість.</w:t>
            </w:r>
          </w:p>
        </w:tc>
      </w:tr>
      <w:tr w:rsidR="00C9251B" w:rsidRPr="00C9251B" w:rsidTr="00C9251B">
        <w:tc>
          <w:tcPr>
            <w:tcW w:w="4768" w:type="dxa"/>
            <w:hideMark/>
          </w:tcPr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</w:rPr>
            </w:pPr>
            <w:r w:rsidRPr="00C9251B">
              <w:rPr>
                <w:color w:val="000000"/>
                <w:sz w:val="28"/>
                <w:szCs w:val="24"/>
              </w:rPr>
              <w:t>4.</w:t>
            </w:r>
            <w:r w:rsidRPr="00C9251B">
              <w:rPr>
                <w:rFonts w:ascii="Times New Roman" w:hAnsi="Times New Roman"/>
                <w:color w:val="000000"/>
                <w:sz w:val="28"/>
                <w:szCs w:val="24"/>
              </w:rPr>
              <w:t>Управління організацією та персоналом</w:t>
            </w:r>
          </w:p>
        </w:tc>
        <w:tc>
          <w:tcPr>
            <w:tcW w:w="4769" w:type="dxa"/>
            <w:hideMark/>
          </w:tcPr>
          <w:p w:rsidR="00C9251B" w:rsidRPr="00C9251B" w:rsidRDefault="00C9251B" w:rsidP="00C9251B">
            <w:pPr>
              <w:widowControl w:val="0"/>
              <w:autoSpaceDE w:val="0"/>
              <w:autoSpaceDN w:val="0"/>
              <w:adjustRightInd w:val="0"/>
              <w:spacing w:line="315" w:lineRule="exact"/>
              <w:ind w:right="-38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9251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Організація роботи та контроль; </w:t>
            </w:r>
          </w:p>
          <w:p w:rsidR="00C9251B" w:rsidRPr="00C9251B" w:rsidRDefault="00C9251B" w:rsidP="00C9251B">
            <w:pPr>
              <w:widowControl w:val="0"/>
              <w:autoSpaceDE w:val="0"/>
              <w:autoSpaceDN w:val="0"/>
              <w:adjustRightInd w:val="0"/>
              <w:spacing w:line="315" w:lineRule="exact"/>
              <w:ind w:right="-38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9251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Управління людськими ресурсами; </w:t>
            </w:r>
          </w:p>
          <w:p w:rsidR="00C9251B" w:rsidRPr="00C9251B" w:rsidRDefault="00C9251B" w:rsidP="00C9251B">
            <w:pPr>
              <w:widowControl w:val="0"/>
              <w:autoSpaceDE w:val="0"/>
              <w:autoSpaceDN w:val="0"/>
              <w:adjustRightInd w:val="0"/>
              <w:spacing w:line="315" w:lineRule="exact"/>
              <w:ind w:right="-38" w:firstLine="0"/>
              <w:jc w:val="left"/>
              <w:rPr>
                <w:rFonts w:ascii="Times New Roman" w:hAnsi="Times New Roman"/>
                <w:sz w:val="28"/>
              </w:rPr>
            </w:pPr>
            <w:r w:rsidRPr="00C9251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Вміння мотивувати підлеглих працівників.</w:t>
            </w:r>
          </w:p>
        </w:tc>
      </w:tr>
      <w:tr w:rsidR="00C9251B" w:rsidRPr="00C9251B" w:rsidTr="00C9251B">
        <w:tc>
          <w:tcPr>
            <w:tcW w:w="4768" w:type="dxa"/>
          </w:tcPr>
          <w:p w:rsidR="00C9251B" w:rsidRPr="00C9251B" w:rsidRDefault="00C9251B" w:rsidP="00C9251B">
            <w:pPr>
              <w:spacing w:before="120"/>
              <w:ind w:right="0" w:firstLine="0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9251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5. Особистісні компетенції</w:t>
            </w:r>
          </w:p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769" w:type="dxa"/>
            <w:hideMark/>
          </w:tcPr>
          <w:p w:rsidR="00C9251B" w:rsidRPr="00C9251B" w:rsidRDefault="00C9251B" w:rsidP="00C9251B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6" w:firstLine="0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9251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Принциповість, рішучість і вимогливість під час прийняття рішень; </w:t>
            </w:r>
          </w:p>
          <w:p w:rsidR="00C9251B" w:rsidRPr="00C9251B" w:rsidRDefault="00C9251B" w:rsidP="00C9251B">
            <w:pPr>
              <w:widowControl w:val="0"/>
              <w:autoSpaceDE w:val="0"/>
              <w:autoSpaceDN w:val="0"/>
              <w:adjustRightInd w:val="0"/>
              <w:spacing w:line="315" w:lineRule="exact"/>
              <w:ind w:right="-38" w:firstLine="0"/>
              <w:jc w:val="left"/>
              <w:rPr>
                <w:rFonts w:ascii="Times New Roman" w:hAnsi="Times New Roman"/>
                <w:sz w:val="28"/>
              </w:rPr>
            </w:pPr>
            <w:r w:rsidRPr="00C9251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Системність; Самоорганізація та саморозвиток; Політична нейтральність.</w:t>
            </w:r>
          </w:p>
        </w:tc>
      </w:tr>
      <w:tr w:rsidR="00C9251B" w:rsidRPr="00C9251B" w:rsidTr="00C9251B">
        <w:tc>
          <w:tcPr>
            <w:tcW w:w="4768" w:type="dxa"/>
            <w:hideMark/>
          </w:tcPr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</w:rPr>
            </w:pPr>
            <w:r w:rsidRPr="00C9251B">
              <w:rPr>
                <w:rFonts w:ascii="Times New Roman" w:hAnsi="Times New Roman"/>
                <w:color w:val="000000"/>
                <w:sz w:val="28"/>
                <w:szCs w:val="24"/>
              </w:rPr>
              <w:t>6.Забезпечення громадського порядку</w:t>
            </w:r>
          </w:p>
        </w:tc>
        <w:tc>
          <w:tcPr>
            <w:tcW w:w="4769" w:type="dxa"/>
            <w:hideMark/>
          </w:tcPr>
          <w:p w:rsidR="00C9251B" w:rsidRPr="00C9251B" w:rsidRDefault="00C9251B" w:rsidP="00C9251B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0" w:firstLine="0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92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C9251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нання законодавства, яке регулює діяльність судових та правоохоронних органів; </w:t>
            </w:r>
          </w:p>
          <w:p w:rsidR="00C9251B" w:rsidRPr="00C9251B" w:rsidRDefault="00C9251B" w:rsidP="00C9251B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0" w:firstLine="0"/>
              <w:rPr>
                <w:rFonts w:ascii="Times New Roman" w:hAnsi="Times New Roman"/>
                <w:sz w:val="28"/>
              </w:rPr>
            </w:pPr>
            <w:r w:rsidRPr="00C9251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Знання системи правоохоронних  органів, розмежування їх  компетенції, порядок забезпечення їх співпраці.</w:t>
            </w:r>
          </w:p>
        </w:tc>
      </w:tr>
      <w:tr w:rsidR="00C9251B" w:rsidRPr="00C9251B" w:rsidTr="00C9251B">
        <w:tc>
          <w:tcPr>
            <w:tcW w:w="4768" w:type="dxa"/>
            <w:hideMark/>
          </w:tcPr>
          <w:p w:rsidR="00C9251B" w:rsidRPr="00C9251B" w:rsidRDefault="00C9251B" w:rsidP="00C9251B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8" w:firstLine="0"/>
              <w:rPr>
                <w:rFonts w:ascii="Times New Roman" w:hAnsi="Times New Roman"/>
                <w:sz w:val="28"/>
              </w:rPr>
            </w:pPr>
            <w:r w:rsidRPr="00C9251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7. Робота з інформацією</w:t>
            </w:r>
          </w:p>
        </w:tc>
        <w:tc>
          <w:tcPr>
            <w:tcW w:w="4769" w:type="dxa"/>
          </w:tcPr>
          <w:p w:rsidR="00C9251B" w:rsidRPr="00C9251B" w:rsidRDefault="00C9251B" w:rsidP="00C9251B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8" w:firstLine="0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9251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Знання основ законодавства про інформацію</w:t>
            </w:r>
          </w:p>
          <w:p w:rsidR="00C9251B" w:rsidRPr="00C9251B" w:rsidRDefault="00C9251B" w:rsidP="00C9251B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8" w:firstLine="0"/>
              <w:rPr>
                <w:rFonts w:ascii="Times New Roman" w:hAnsi="Times New Roman"/>
                <w:sz w:val="28"/>
              </w:rPr>
            </w:pPr>
          </w:p>
        </w:tc>
      </w:tr>
    </w:tbl>
    <w:p w:rsidR="00C9251B" w:rsidRPr="00C9251B" w:rsidRDefault="00C9251B" w:rsidP="00C9251B">
      <w:pPr>
        <w:ind w:righ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C9251B">
        <w:rPr>
          <w:rFonts w:ascii="Times New Roman" w:hAnsi="Times New Roman"/>
          <w:b/>
          <w:sz w:val="28"/>
          <w:szCs w:val="28"/>
        </w:rPr>
        <w:t>Професійні знання.</w:t>
      </w:r>
    </w:p>
    <w:p w:rsidR="00C9251B" w:rsidRPr="00C9251B" w:rsidRDefault="00C9251B" w:rsidP="00C9251B">
      <w:pPr>
        <w:ind w:right="0"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5735"/>
      </w:tblGrid>
      <w:tr w:rsidR="00C9251B" w:rsidRPr="00C9251B" w:rsidTr="00C9251B">
        <w:tc>
          <w:tcPr>
            <w:tcW w:w="3836" w:type="dxa"/>
            <w:hideMark/>
          </w:tcPr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C9251B">
              <w:rPr>
                <w:rFonts w:ascii="Times New Roman" w:hAnsi="Times New Roman"/>
                <w:sz w:val="28"/>
                <w:szCs w:val="28"/>
              </w:rPr>
              <w:t>1. Знання законодавства</w:t>
            </w:r>
          </w:p>
        </w:tc>
        <w:tc>
          <w:tcPr>
            <w:tcW w:w="5735" w:type="dxa"/>
            <w:hideMark/>
          </w:tcPr>
          <w:p w:rsidR="00C9251B" w:rsidRPr="00C9251B" w:rsidRDefault="00C9251B" w:rsidP="00C9251B">
            <w:pPr>
              <w:spacing w:after="200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C9251B">
              <w:rPr>
                <w:rFonts w:ascii="Times New Roman" w:hAnsi="Times New Roman"/>
                <w:sz w:val="28"/>
                <w:szCs w:val="28"/>
              </w:rPr>
              <w:t xml:space="preserve">Знання: Конституції України; актів законодавства, що стосуються діяльності Служби судової охорони; указів президента України, постанов Верховної Ради України, постанов та розпоряджень Кабінету Міністрів України, розпорядчі документи Служби судової охорони, Дисциплінарного статуту Національної поліції України, інших нормативно-правових актів, інструктивних та методичних документів, що регулюють діяльність територіального управління; основних засад державної політики у сфері правоохоронної діяльності; основ організації праці та управління; структури, принципів, методів діяльності Служби судової охорони, її правове забезпечення; правил експлуатації засобів зв`язку; порядку обліку, зберігання та використання спеціальних засобів і зброї; основ психології; правил ділового етикету та професійної етики; правила охорони праці та протипожежного захисту; </w:t>
            </w:r>
          </w:p>
        </w:tc>
      </w:tr>
      <w:tr w:rsidR="00C9251B" w:rsidRPr="00C9251B" w:rsidTr="00C9251B">
        <w:tc>
          <w:tcPr>
            <w:tcW w:w="3836" w:type="dxa"/>
            <w:hideMark/>
          </w:tcPr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C9251B">
              <w:rPr>
                <w:rFonts w:ascii="Times New Roman" w:hAnsi="Times New Roman"/>
                <w:sz w:val="28"/>
                <w:szCs w:val="28"/>
              </w:rPr>
              <w:t>2. Знання спеціального</w:t>
            </w:r>
          </w:p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C9251B"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</w:p>
        </w:tc>
        <w:tc>
          <w:tcPr>
            <w:tcW w:w="5735" w:type="dxa"/>
            <w:hideMark/>
          </w:tcPr>
          <w:p w:rsidR="00C9251B" w:rsidRPr="00C9251B" w:rsidRDefault="00C9251B" w:rsidP="00C9251B">
            <w:pPr>
              <w:ind w:right="0" w:firstLine="33"/>
              <w:rPr>
                <w:rFonts w:ascii="Times New Roman" w:hAnsi="Times New Roman"/>
                <w:sz w:val="28"/>
                <w:szCs w:val="28"/>
              </w:rPr>
            </w:pPr>
            <w:r w:rsidRPr="00C9251B">
              <w:rPr>
                <w:rFonts w:ascii="Times New Roman" w:hAnsi="Times New Roman"/>
                <w:sz w:val="28"/>
                <w:szCs w:val="28"/>
              </w:rPr>
              <w:t>Знання: законів України «Про судоустрій і статус суддів», «Про Національну поліцію», «Про запобігання корупції», «Про очищення влади»,  «Про звернення громадян», «Про доступ до публічної інформації», «Про інформацію», «Про захист персональних даних», «Про державну таємницю»; актів Кабінету Міністрів України з питань організації роботи за відповідним напрямком у державних установах, рішень Ради суддів України, наказів Державної судової адміністрації України з питань організаційного забезпечення діяльності органів системи правосуддя.</w:t>
            </w:r>
          </w:p>
        </w:tc>
      </w:tr>
    </w:tbl>
    <w:p w:rsidR="00C9251B" w:rsidRPr="00C9251B" w:rsidRDefault="00C9251B" w:rsidP="00C9251B">
      <w:pPr>
        <w:spacing w:after="200" w:line="276" w:lineRule="auto"/>
        <w:ind w:right="0" w:firstLine="851"/>
      </w:pPr>
    </w:p>
    <w:p w:rsidR="00C9251B" w:rsidRPr="00C9251B" w:rsidRDefault="00C9251B" w:rsidP="00C9251B">
      <w:pPr>
        <w:spacing w:after="200" w:line="276" w:lineRule="auto"/>
        <w:ind w:right="0" w:firstLine="851"/>
        <w:rPr>
          <w:rFonts w:ascii="Times New Roman" w:hAnsi="Times New Roman"/>
          <w:sz w:val="28"/>
          <w:szCs w:val="28"/>
        </w:rPr>
      </w:pPr>
      <w:r w:rsidRPr="00C9251B">
        <w:rPr>
          <w:rFonts w:ascii="Times New Roman" w:hAnsi="Times New Roman"/>
          <w:sz w:val="28"/>
          <w:szCs w:val="28"/>
        </w:rPr>
        <w:t xml:space="preserve">*У разі коли особа, яка претендує на зайняття вакантної посади, здобула вищу освіту за освітньо-кваліфікаційним рівнем спеціаліста (повну вищу </w:t>
      </w:r>
      <w:r w:rsidRPr="00C9251B">
        <w:rPr>
          <w:rFonts w:ascii="Times New Roman" w:hAnsi="Times New Roman"/>
          <w:sz w:val="28"/>
          <w:szCs w:val="28"/>
        </w:rPr>
        <w:lastRenderedPageBreak/>
        <w:t>освіту), відповідно до підпункту 2 пункту 2 розділу XV «Прикінцеві та перехідні положення» Закону України «Про вищу освіту», така освіта прирівнюється до вищої освіти ступеня магістра.</w:t>
      </w:r>
    </w:p>
    <w:p w:rsidR="00C9251B" w:rsidRDefault="004D6A11" w:rsidP="009D0393">
      <w:pPr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C9251B" w:rsidRPr="00C9251B" w:rsidRDefault="00C9251B" w:rsidP="00C9251B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9251B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ЗАТВЕРДЖЕНО</w:t>
      </w:r>
    </w:p>
    <w:p w:rsidR="00C9251B" w:rsidRPr="00C9251B" w:rsidRDefault="00C9251B" w:rsidP="00C9251B">
      <w:pPr>
        <w:ind w:left="4962" w:right="0"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C9251B"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C9251B" w:rsidRPr="00070F7C" w:rsidRDefault="00C9251B" w:rsidP="00C9251B">
      <w:pPr>
        <w:ind w:left="4962" w:right="0" w:firstLine="0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C9251B">
        <w:rPr>
          <w:rFonts w:ascii="Times New Roman" w:hAnsi="Times New Roman"/>
          <w:sz w:val="28"/>
          <w:szCs w:val="28"/>
        </w:rPr>
        <w:t>управління Служби судової охорони у Полтавській області</w:t>
      </w:r>
      <w:r w:rsidRPr="00C9251B">
        <w:rPr>
          <w:rFonts w:ascii="Times New Roman" w:hAnsi="Times New Roman"/>
          <w:sz w:val="28"/>
          <w:szCs w:val="28"/>
        </w:rPr>
        <w:br/>
        <w:t xml:space="preserve">від </w:t>
      </w:r>
      <w:r w:rsidR="00C01990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.04.2020 №</w:t>
      </w:r>
      <w:r w:rsidR="00070F7C" w:rsidRPr="00070F7C">
        <w:rPr>
          <w:rFonts w:ascii="Times New Roman" w:hAnsi="Times New Roman"/>
          <w:sz w:val="28"/>
          <w:szCs w:val="28"/>
          <w:lang w:val="ru-RU"/>
        </w:rPr>
        <w:t>83</w:t>
      </w:r>
    </w:p>
    <w:p w:rsidR="00C9251B" w:rsidRPr="00070F7C" w:rsidRDefault="00C9251B" w:rsidP="00C9251B">
      <w:pPr>
        <w:ind w:right="0"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9251B" w:rsidRPr="00C9251B" w:rsidRDefault="00C9251B" w:rsidP="00C9251B">
      <w:pPr>
        <w:ind w:righ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251B" w:rsidRPr="00C9251B" w:rsidRDefault="00C9251B" w:rsidP="00C9251B">
      <w:pPr>
        <w:ind w:righ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251B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C9251B" w:rsidRPr="00C9251B" w:rsidRDefault="00C9251B" w:rsidP="00C9251B">
      <w:pPr>
        <w:ind w:righ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251B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</w:t>
      </w:r>
    </w:p>
    <w:p w:rsidR="00C9251B" w:rsidRDefault="00C9251B" w:rsidP="00C9251B">
      <w:pPr>
        <w:ind w:righ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251B">
        <w:rPr>
          <w:rFonts w:ascii="Times New Roman" w:hAnsi="Times New Roman"/>
          <w:b/>
          <w:sz w:val="28"/>
          <w:szCs w:val="28"/>
          <w:lang w:eastAsia="ru-RU"/>
        </w:rPr>
        <w:t xml:space="preserve">заступника командира </w:t>
      </w:r>
      <w:r w:rsidR="00597075">
        <w:rPr>
          <w:rFonts w:ascii="Times New Roman" w:hAnsi="Times New Roman"/>
          <w:b/>
          <w:sz w:val="28"/>
          <w:szCs w:val="28"/>
          <w:lang w:val="ru-RU" w:eastAsia="ru-RU"/>
        </w:rPr>
        <w:t>третього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9251B">
        <w:rPr>
          <w:rFonts w:ascii="Times New Roman" w:hAnsi="Times New Roman"/>
          <w:b/>
          <w:sz w:val="28"/>
          <w:szCs w:val="28"/>
          <w:lang w:eastAsia="ru-RU"/>
        </w:rPr>
        <w:t xml:space="preserve">взводу охорони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першого </w:t>
      </w:r>
      <w:r w:rsidRPr="00C9251B">
        <w:rPr>
          <w:rFonts w:ascii="Times New Roman" w:hAnsi="Times New Roman"/>
          <w:b/>
          <w:sz w:val="28"/>
          <w:szCs w:val="28"/>
          <w:lang w:eastAsia="ru-RU"/>
        </w:rPr>
        <w:t xml:space="preserve">підрозділу охорони територіального управління Служби судової охорони </w:t>
      </w:r>
    </w:p>
    <w:p w:rsidR="00C9251B" w:rsidRPr="00C9251B" w:rsidRDefault="00C9251B" w:rsidP="00C9251B">
      <w:pPr>
        <w:ind w:righ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251B">
        <w:rPr>
          <w:rFonts w:ascii="Times New Roman" w:hAnsi="Times New Roman"/>
          <w:b/>
          <w:sz w:val="28"/>
          <w:szCs w:val="28"/>
          <w:lang w:eastAsia="ru-RU"/>
        </w:rPr>
        <w:t>у Полтавській області</w:t>
      </w:r>
    </w:p>
    <w:p w:rsidR="00C9251B" w:rsidRPr="00C9251B" w:rsidRDefault="00C9251B" w:rsidP="00C9251B">
      <w:pPr>
        <w:ind w:right="0"/>
        <w:rPr>
          <w:rFonts w:ascii="Times New Roman" w:hAnsi="Times New Roman"/>
          <w:b/>
          <w:sz w:val="28"/>
          <w:szCs w:val="28"/>
          <w:lang w:eastAsia="ru-RU"/>
        </w:rPr>
      </w:pPr>
    </w:p>
    <w:p w:rsidR="00C9251B" w:rsidRPr="00C9251B" w:rsidRDefault="00C9251B" w:rsidP="00C9251B">
      <w:pPr>
        <w:ind w:righ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251B">
        <w:rPr>
          <w:rFonts w:ascii="Times New Roman" w:hAnsi="Times New Roman"/>
          <w:b/>
          <w:sz w:val="28"/>
          <w:szCs w:val="28"/>
          <w:lang w:eastAsia="ru-RU"/>
        </w:rPr>
        <w:t>Загальні умови</w:t>
      </w:r>
    </w:p>
    <w:p w:rsidR="00C9251B" w:rsidRPr="00C9251B" w:rsidRDefault="00C9251B" w:rsidP="00C9251B">
      <w:pPr>
        <w:ind w:righ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251B" w:rsidRPr="00C9251B" w:rsidRDefault="00C9251B" w:rsidP="00C9251B">
      <w:pPr>
        <w:ind w:right="0"/>
        <w:rPr>
          <w:rFonts w:ascii="Times New Roman" w:hAnsi="Times New Roman"/>
          <w:b/>
          <w:sz w:val="28"/>
          <w:szCs w:val="28"/>
          <w:lang w:eastAsia="ru-RU"/>
        </w:rPr>
      </w:pPr>
      <w:r w:rsidRPr="00C9251B">
        <w:rPr>
          <w:rFonts w:ascii="Times New Roman" w:hAnsi="Times New Roman"/>
          <w:b/>
          <w:sz w:val="28"/>
          <w:szCs w:val="28"/>
          <w:lang w:eastAsia="ru-RU"/>
        </w:rPr>
        <w:t xml:space="preserve">1. Основні повноваження заступника командира </w:t>
      </w:r>
      <w:r w:rsidR="00597075">
        <w:rPr>
          <w:rFonts w:ascii="Times New Roman" w:hAnsi="Times New Roman"/>
          <w:b/>
          <w:sz w:val="28"/>
          <w:szCs w:val="28"/>
          <w:lang w:eastAsia="ru-RU"/>
        </w:rPr>
        <w:t>третього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9251B">
        <w:rPr>
          <w:rFonts w:ascii="Times New Roman" w:hAnsi="Times New Roman"/>
          <w:b/>
          <w:sz w:val="28"/>
          <w:szCs w:val="28"/>
          <w:lang w:eastAsia="ru-RU"/>
        </w:rPr>
        <w:t xml:space="preserve">взводу охорони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першого </w:t>
      </w:r>
      <w:r w:rsidRPr="00C9251B">
        <w:rPr>
          <w:rFonts w:ascii="Times New Roman" w:hAnsi="Times New Roman"/>
          <w:b/>
          <w:sz w:val="28"/>
          <w:szCs w:val="28"/>
          <w:lang w:eastAsia="ru-RU"/>
        </w:rPr>
        <w:t>підрозділу охорони територіального управління Служби судової охорони у Полтавській області:</w:t>
      </w:r>
    </w:p>
    <w:p w:rsidR="00C9251B" w:rsidRPr="00C9251B" w:rsidRDefault="00C9251B" w:rsidP="00C9251B">
      <w:pPr>
        <w:shd w:val="clear" w:color="auto" w:fill="FFFFFF"/>
        <w:ind w:right="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9251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Відповідає за діяльність взводу охорони по забезпеченню  охорони </w:t>
      </w:r>
      <w:r w:rsidRPr="00C9251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  <w:t>судів, органів та установ системи правосуддя, підтримання громадського порядку в суді, припинення проявів неповаги до суду, забезпечення у суді безпеки учасників судового процесу, додержання особовим складом дисципліни, виконання покладених завдань, а також за стан зберігання зброї, спеціальних засобів та майна взводу.</w:t>
      </w:r>
    </w:p>
    <w:p w:rsidR="00C9251B" w:rsidRPr="00C9251B" w:rsidRDefault="00C9251B" w:rsidP="00C9251B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C9251B">
        <w:rPr>
          <w:rFonts w:ascii="Times New Roman" w:hAnsi="Times New Roman"/>
          <w:sz w:val="28"/>
          <w:szCs w:val="28"/>
          <w:lang w:eastAsia="ru-RU"/>
        </w:rPr>
        <w:t>Він зобов'язаний:</w:t>
      </w:r>
    </w:p>
    <w:p w:rsidR="00C9251B" w:rsidRPr="00C9251B" w:rsidRDefault="00C9251B" w:rsidP="00C9251B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C9251B">
        <w:rPr>
          <w:rFonts w:ascii="Times New Roman" w:hAnsi="Times New Roman"/>
          <w:sz w:val="28"/>
          <w:szCs w:val="28"/>
          <w:lang w:eastAsia="ru-RU"/>
        </w:rPr>
        <w:t xml:space="preserve">1) знати обстановку на закріпленій території і вносити командиру взводу охорони пропозиції щодо вдосконалення організації охорони об’єктів судів, органів та установ системи правосуддя та використання нарядів; </w:t>
      </w:r>
    </w:p>
    <w:p w:rsidR="00C9251B" w:rsidRPr="00C9251B" w:rsidRDefault="00C9251B" w:rsidP="00C9251B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C9251B">
        <w:rPr>
          <w:rFonts w:ascii="Times New Roman" w:hAnsi="Times New Roman"/>
          <w:sz w:val="28"/>
          <w:szCs w:val="28"/>
          <w:lang w:eastAsia="ru-RU"/>
        </w:rPr>
        <w:t>2) здійснювати підбір співробітників взводу до складу нарядів з урахуванням морально-ділових та психологічних якостей;</w:t>
      </w:r>
    </w:p>
    <w:p w:rsidR="00C9251B" w:rsidRPr="00C9251B" w:rsidRDefault="00C9251B" w:rsidP="00C9251B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C9251B">
        <w:rPr>
          <w:rFonts w:ascii="Times New Roman" w:hAnsi="Times New Roman"/>
          <w:sz w:val="28"/>
          <w:szCs w:val="28"/>
          <w:lang w:eastAsia="ru-RU"/>
        </w:rPr>
        <w:t>3) організовувати  розстановку  сил та засобів взводу;</w:t>
      </w:r>
    </w:p>
    <w:p w:rsidR="00C9251B" w:rsidRPr="00C9251B" w:rsidRDefault="00C9251B" w:rsidP="00C9251B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C9251B">
        <w:rPr>
          <w:rFonts w:ascii="Times New Roman" w:hAnsi="Times New Roman"/>
          <w:sz w:val="28"/>
          <w:szCs w:val="28"/>
          <w:lang w:eastAsia="ru-RU"/>
        </w:rPr>
        <w:t>4) здійснювати підготовку особового складу взводу до виконання завдань служби;</w:t>
      </w:r>
    </w:p>
    <w:p w:rsidR="00C9251B" w:rsidRPr="00C9251B" w:rsidRDefault="00C9251B" w:rsidP="00C9251B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C9251B">
        <w:rPr>
          <w:rFonts w:ascii="Times New Roman" w:hAnsi="Times New Roman"/>
          <w:sz w:val="28"/>
          <w:szCs w:val="28"/>
          <w:lang w:eastAsia="ru-RU"/>
        </w:rPr>
        <w:t>5) вести облік та аналіз результатів виконання завдань служби співробітниками взводу;</w:t>
      </w:r>
    </w:p>
    <w:p w:rsidR="00C9251B" w:rsidRPr="00C9251B" w:rsidRDefault="00C9251B" w:rsidP="00C9251B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C9251B">
        <w:rPr>
          <w:rFonts w:ascii="Times New Roman" w:hAnsi="Times New Roman"/>
          <w:sz w:val="28"/>
          <w:szCs w:val="28"/>
          <w:lang w:eastAsia="ru-RU"/>
        </w:rPr>
        <w:t>6) підбивати підсумки виконання завдань служби особовим складом взводу;</w:t>
      </w:r>
    </w:p>
    <w:p w:rsidR="00C9251B" w:rsidRPr="00C9251B" w:rsidRDefault="00C9251B" w:rsidP="00C9251B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C9251B">
        <w:rPr>
          <w:rFonts w:ascii="Times New Roman" w:hAnsi="Times New Roman"/>
          <w:sz w:val="28"/>
          <w:szCs w:val="28"/>
          <w:lang w:eastAsia="ru-RU"/>
        </w:rPr>
        <w:t>7)  розробляти графіки перевірок несення служби, здійснювати контроль та особисто очолювати службу;</w:t>
      </w:r>
    </w:p>
    <w:p w:rsidR="00C9251B" w:rsidRPr="00C9251B" w:rsidRDefault="00C9251B" w:rsidP="00C9251B">
      <w:pPr>
        <w:shd w:val="clear" w:color="auto" w:fill="FFFFFF"/>
        <w:ind w:right="0"/>
        <w:rPr>
          <w:rFonts w:ascii="Times New Roman" w:hAnsi="Times New Roman"/>
          <w:sz w:val="28"/>
          <w:szCs w:val="28"/>
          <w:lang w:eastAsia="ru-RU"/>
        </w:rPr>
      </w:pPr>
      <w:r w:rsidRPr="00C9251B">
        <w:rPr>
          <w:rFonts w:ascii="Times New Roman" w:hAnsi="Times New Roman"/>
          <w:sz w:val="28"/>
          <w:szCs w:val="28"/>
          <w:lang w:eastAsia="ru-RU"/>
        </w:rPr>
        <w:t>8) мати досвід роботи з ПК (офісні програми, Інтернет) на рівні впевненого користувача;</w:t>
      </w:r>
    </w:p>
    <w:p w:rsidR="00C9251B" w:rsidRPr="00C9251B" w:rsidRDefault="00C9251B" w:rsidP="00C9251B">
      <w:pPr>
        <w:ind w:right="0"/>
        <w:rPr>
          <w:rFonts w:ascii="Times New Roman" w:hAnsi="Times New Roman"/>
          <w:sz w:val="28"/>
          <w:szCs w:val="28"/>
          <w:lang w:eastAsia="ru-RU"/>
        </w:rPr>
      </w:pPr>
      <w:r w:rsidRPr="00C9251B">
        <w:rPr>
          <w:rFonts w:ascii="Times New Roman" w:hAnsi="Times New Roman"/>
          <w:sz w:val="28"/>
          <w:szCs w:val="28"/>
          <w:lang w:eastAsia="ru-RU"/>
        </w:rPr>
        <w:t>9) за дорученням начальника управління виконувати інші повноваження, які належать до його компетенції.</w:t>
      </w:r>
    </w:p>
    <w:p w:rsidR="00C9251B" w:rsidRPr="00C9251B" w:rsidRDefault="00C9251B" w:rsidP="00C9251B">
      <w:pPr>
        <w:ind w:right="0"/>
        <w:rPr>
          <w:rFonts w:ascii="Times New Roman" w:hAnsi="Times New Roman"/>
          <w:b/>
          <w:sz w:val="28"/>
          <w:szCs w:val="28"/>
          <w:lang w:eastAsia="ru-RU"/>
        </w:rPr>
      </w:pPr>
    </w:p>
    <w:p w:rsidR="00C9251B" w:rsidRPr="00C9251B" w:rsidRDefault="00C9251B" w:rsidP="00C9251B">
      <w:pPr>
        <w:ind w:right="0"/>
        <w:rPr>
          <w:rFonts w:ascii="Times New Roman" w:hAnsi="Times New Roman"/>
          <w:b/>
          <w:sz w:val="28"/>
          <w:szCs w:val="28"/>
          <w:lang w:eastAsia="ru-RU"/>
        </w:rPr>
      </w:pPr>
    </w:p>
    <w:p w:rsidR="00C9251B" w:rsidRPr="00C9251B" w:rsidRDefault="00C9251B" w:rsidP="00C9251B">
      <w:pPr>
        <w:ind w:right="0"/>
        <w:rPr>
          <w:rFonts w:ascii="Times New Roman" w:hAnsi="Times New Roman"/>
          <w:b/>
          <w:sz w:val="28"/>
          <w:szCs w:val="28"/>
          <w:lang w:eastAsia="ru-RU"/>
        </w:rPr>
      </w:pPr>
    </w:p>
    <w:p w:rsidR="00C9251B" w:rsidRPr="00C9251B" w:rsidRDefault="00C9251B" w:rsidP="00C9251B">
      <w:pPr>
        <w:ind w:right="0"/>
        <w:rPr>
          <w:rFonts w:ascii="Times New Roman" w:hAnsi="Times New Roman"/>
          <w:b/>
          <w:sz w:val="28"/>
          <w:szCs w:val="28"/>
          <w:lang w:eastAsia="ru-RU"/>
        </w:rPr>
      </w:pPr>
      <w:r w:rsidRPr="00C9251B">
        <w:rPr>
          <w:rFonts w:ascii="Times New Roman" w:hAnsi="Times New Roman"/>
          <w:b/>
          <w:sz w:val="28"/>
          <w:szCs w:val="28"/>
          <w:lang w:eastAsia="ru-RU"/>
        </w:rPr>
        <w:t>2. Умови оплати праці:</w:t>
      </w: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9768"/>
      </w:tblGrid>
      <w:tr w:rsidR="009B66D0" w:rsidRPr="009D0393" w:rsidTr="00AB5EF3">
        <w:trPr>
          <w:trHeight w:val="408"/>
        </w:trPr>
        <w:tc>
          <w:tcPr>
            <w:tcW w:w="9768" w:type="dxa"/>
            <w:hideMark/>
          </w:tcPr>
          <w:p w:rsidR="009B66D0" w:rsidRPr="009D0393" w:rsidRDefault="009B66D0" w:rsidP="00AB5EF3">
            <w:pPr>
              <w:ind w:righ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9D0393">
              <w:rPr>
                <w:rFonts w:ascii="Times New Roman" w:hAnsi="Times New Roman"/>
                <w:sz w:val="28"/>
                <w:szCs w:val="28"/>
                <w:lang w:eastAsia="ru-RU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A4E01">
              <w:rPr>
                <w:rFonts w:ascii="Times New Roman" w:hAnsi="Times New Roman"/>
                <w:sz w:val="28"/>
                <w:szCs w:val="28"/>
                <w:lang w:eastAsia="ru-RU"/>
              </w:rPr>
              <w:t>Служби судової охорони»  – 3 350</w:t>
            </w:r>
            <w:r w:rsidRPr="009D03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гривень;</w:t>
            </w:r>
          </w:p>
        </w:tc>
      </w:tr>
      <w:tr w:rsidR="009B66D0" w:rsidRPr="009D0393" w:rsidTr="00AB5EF3">
        <w:trPr>
          <w:trHeight w:val="408"/>
        </w:trPr>
        <w:tc>
          <w:tcPr>
            <w:tcW w:w="9768" w:type="dxa"/>
          </w:tcPr>
          <w:p w:rsidR="009B66D0" w:rsidRPr="009D0393" w:rsidRDefault="009B66D0" w:rsidP="00AB5EF3">
            <w:pPr>
              <w:ind w:right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393">
              <w:rPr>
                <w:rFonts w:ascii="Times New Roman" w:hAnsi="Times New Roman"/>
                <w:sz w:val="28"/>
                <w:szCs w:val="28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9B66D0" w:rsidRPr="009D0393" w:rsidRDefault="009B66D0" w:rsidP="00AB5EF3">
            <w:pPr>
              <w:ind w:right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9251B" w:rsidRPr="00C9251B" w:rsidRDefault="00C9251B" w:rsidP="00C9251B">
      <w:pPr>
        <w:ind w:right="0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C9251B" w:rsidRPr="00C9251B" w:rsidRDefault="00C9251B" w:rsidP="00C9251B">
      <w:pPr>
        <w:ind w:right="0"/>
        <w:rPr>
          <w:rFonts w:ascii="Times New Roman" w:hAnsi="Times New Roman"/>
          <w:b/>
          <w:sz w:val="28"/>
          <w:szCs w:val="28"/>
          <w:lang w:eastAsia="ru-RU"/>
        </w:rPr>
      </w:pPr>
      <w:r w:rsidRPr="00C9251B">
        <w:rPr>
          <w:rFonts w:ascii="Times New Roman" w:eastAsia="Times New Roman" w:hAnsi="Times New Roman"/>
          <w:b/>
          <w:sz w:val="28"/>
          <w:szCs w:val="28"/>
          <w:lang w:eastAsia="uk-UA"/>
        </w:rPr>
        <w:t>3. Інформація про строковість чи безстроковість призначення на посаду:</w:t>
      </w:r>
    </w:p>
    <w:p w:rsidR="00C9251B" w:rsidRPr="00C9251B" w:rsidRDefault="00C9251B" w:rsidP="00C9251B">
      <w:pPr>
        <w:ind w:right="0"/>
        <w:rPr>
          <w:rFonts w:ascii="Times New Roman" w:eastAsia="Times New Roman" w:hAnsi="Times New Roman"/>
          <w:sz w:val="28"/>
          <w:szCs w:val="28"/>
          <w:lang w:eastAsia="uk-UA"/>
        </w:rPr>
      </w:pPr>
      <w:r w:rsidRPr="00C9251B">
        <w:rPr>
          <w:rFonts w:ascii="Times New Roman" w:eastAsia="Times New Roman" w:hAnsi="Times New Roman"/>
          <w:sz w:val="28"/>
          <w:szCs w:val="28"/>
          <w:lang w:eastAsia="uk-UA"/>
        </w:rPr>
        <w:t>безстроково.</w:t>
      </w:r>
    </w:p>
    <w:p w:rsidR="00C9251B" w:rsidRPr="00C9251B" w:rsidRDefault="00C9251B" w:rsidP="00C9251B">
      <w:pPr>
        <w:ind w:right="0"/>
        <w:rPr>
          <w:rFonts w:ascii="Times New Roman" w:hAnsi="Times New Roman"/>
          <w:b/>
          <w:sz w:val="28"/>
          <w:szCs w:val="28"/>
          <w:lang w:eastAsia="ru-RU"/>
        </w:rPr>
      </w:pPr>
    </w:p>
    <w:p w:rsidR="009B66D0" w:rsidRPr="009D0393" w:rsidRDefault="009B66D0" w:rsidP="009B66D0">
      <w:pPr>
        <w:ind w:right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9D0393"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конкурсі, та строк їх подання:</w:t>
      </w:r>
    </w:p>
    <w:p w:rsidR="009B66D0" w:rsidRPr="009D0393" w:rsidRDefault="009B66D0" w:rsidP="009B66D0">
      <w:pPr>
        <w:ind w:right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9D0393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9B66D0" w:rsidRPr="009D0393" w:rsidRDefault="009B66D0" w:rsidP="009B66D0">
      <w:pPr>
        <w:ind w:right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9D0393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9B66D0" w:rsidRPr="009D0393" w:rsidRDefault="009B66D0" w:rsidP="009B66D0">
      <w:pPr>
        <w:ind w:right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9D0393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9B66D0" w:rsidRPr="009D0393" w:rsidRDefault="009B66D0" w:rsidP="009B66D0">
      <w:pPr>
        <w:ind w:right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9D0393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9B66D0" w:rsidRPr="009D0393" w:rsidRDefault="009B66D0" w:rsidP="009B66D0">
      <w:pPr>
        <w:ind w:right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9D0393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 </w:t>
      </w:r>
    </w:p>
    <w:p w:rsidR="009B66D0" w:rsidRPr="009D0393" w:rsidRDefault="009B66D0" w:rsidP="009B66D0">
      <w:pPr>
        <w:ind w:right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9D0393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9B66D0" w:rsidRPr="009D0393" w:rsidRDefault="009B66D0" w:rsidP="009B66D0">
      <w:pPr>
        <w:ind w:right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D0393">
        <w:rPr>
          <w:rFonts w:ascii="Times New Roman" w:hAnsi="Times New Roman"/>
          <w:sz w:val="28"/>
          <w:szCs w:val="28"/>
          <w:lang w:eastAsia="ru-RU"/>
        </w:rPr>
        <w:t>7) медична довідка про стан здоров’я, форму і порядок надання,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в сфері охорони здоров’я (форма 086), сертифікат наркологічного огляду та  медична довідка психіатричного огляду;</w:t>
      </w:r>
    </w:p>
    <w:p w:rsidR="009B66D0" w:rsidRPr="009D0393" w:rsidRDefault="009B66D0" w:rsidP="009B66D0">
      <w:pPr>
        <w:ind w:right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D0393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військовозобов’язаних або військовослужбовців);</w:t>
      </w:r>
    </w:p>
    <w:p w:rsidR="009B66D0" w:rsidRPr="009D0393" w:rsidRDefault="009B66D0" w:rsidP="009B66D0">
      <w:pPr>
        <w:ind w:right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D0393">
        <w:rPr>
          <w:rFonts w:ascii="Times New Roman" w:hAnsi="Times New Roman"/>
          <w:sz w:val="28"/>
          <w:szCs w:val="28"/>
          <w:lang w:eastAsia="ru-RU"/>
        </w:rPr>
        <w:t>9) довідка про відсутність судимості.</w:t>
      </w:r>
    </w:p>
    <w:p w:rsidR="00C9251B" w:rsidRPr="00C9251B" w:rsidRDefault="00C9251B" w:rsidP="00C9251B">
      <w:pPr>
        <w:ind w:right="0"/>
        <w:rPr>
          <w:rFonts w:ascii="Times New Roman" w:hAnsi="Times New Roman"/>
          <w:sz w:val="28"/>
          <w:szCs w:val="28"/>
          <w:lang w:eastAsia="ru-RU"/>
        </w:rPr>
      </w:pPr>
    </w:p>
    <w:p w:rsidR="00C9251B" w:rsidRPr="00C9251B" w:rsidRDefault="00C9251B" w:rsidP="00C9251B">
      <w:pPr>
        <w:ind w:right="0"/>
        <w:rPr>
          <w:rFonts w:ascii="Times New Roman" w:eastAsia="Times New Roman" w:hAnsi="Times New Roman"/>
          <w:sz w:val="28"/>
          <w:szCs w:val="28"/>
          <w:lang w:eastAsia="uk-UA"/>
        </w:rPr>
      </w:pPr>
      <w:r w:rsidRPr="00C9251B">
        <w:rPr>
          <w:rFonts w:ascii="Times New Roman" w:hAnsi="Times New Roman"/>
          <w:sz w:val="28"/>
          <w:szCs w:val="28"/>
          <w:lang w:eastAsia="ru-RU"/>
        </w:rPr>
        <w:lastRenderedPageBreak/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</w:r>
    </w:p>
    <w:p w:rsidR="00C9251B" w:rsidRPr="00C9251B" w:rsidRDefault="00C9251B" w:rsidP="00C9251B">
      <w:pPr>
        <w:ind w:right="0" w:firstLine="851"/>
        <w:rPr>
          <w:rFonts w:ascii="Times New Roman" w:hAnsi="Times New Roman"/>
          <w:sz w:val="28"/>
          <w:szCs w:val="28"/>
        </w:rPr>
      </w:pPr>
      <w:r w:rsidRPr="00C9251B">
        <w:rPr>
          <w:rFonts w:ascii="Times New Roman" w:hAnsi="Times New Roman"/>
          <w:sz w:val="28"/>
          <w:szCs w:val="28"/>
        </w:rPr>
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C9251B" w:rsidRPr="00C9251B" w:rsidRDefault="009B66D0" w:rsidP="009B66D0">
      <w:pPr>
        <w:ind w:right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Перевірка</w:t>
      </w:r>
      <w:r w:rsidRPr="0080594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рівня фізичної підготовленості д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ля кандидатів на посади проводиться</w:t>
      </w:r>
      <w:r w:rsidRPr="0080594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згідно з нормативами, визначеними для відповідної вікової категорії, встановленими наказами Служби судової охорони від 23.12.2019 № 273 “Про затвердження Тимчасової інструкції з фізичної підготовки Служби судової охорони”</w:t>
      </w:r>
      <w:r w:rsidRPr="0079704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зі змінами, внесеними наказом Служби судової охорони від 03.04.2020 №144 “Про внесення змін до інструкцій Служби судової охорони”  </w:t>
      </w:r>
      <w:r w:rsidRPr="0080594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та від 08.04.2020 № 151 “Про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</w:r>
      <w:r w:rsidRPr="00805945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COVID</w:t>
      </w:r>
      <w:r w:rsidRPr="0080594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-19, спричиненої </w:t>
      </w:r>
      <w:proofErr w:type="spellStart"/>
      <w:r w:rsidRPr="00805945">
        <w:rPr>
          <w:rFonts w:ascii="Times New Roman" w:eastAsia="Times New Roman" w:hAnsi="Times New Roman"/>
          <w:sz w:val="28"/>
          <w:szCs w:val="28"/>
          <w:lang w:eastAsia="ru-RU" w:bidi="ru-RU"/>
        </w:rPr>
        <w:t>коронавірусом</w:t>
      </w:r>
      <w:proofErr w:type="spellEnd"/>
      <w:r w:rsidRPr="0080594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805945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SARS</w:t>
      </w:r>
      <w:r w:rsidRPr="0080594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proofErr w:type="spellStart"/>
      <w:r w:rsidRPr="00805945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CoV</w:t>
      </w:r>
      <w:proofErr w:type="spellEnd"/>
      <w:r w:rsidRPr="00805945">
        <w:rPr>
          <w:rFonts w:ascii="Times New Roman" w:eastAsia="Times New Roman" w:hAnsi="Times New Roman"/>
          <w:sz w:val="28"/>
          <w:szCs w:val="28"/>
          <w:lang w:eastAsia="ru-RU" w:bidi="ru-RU"/>
        </w:rPr>
        <w:t>-2”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C9251B" w:rsidRPr="009B66D0" w:rsidRDefault="00C9251B" w:rsidP="009B66D0">
      <w:pPr>
        <w:ind w:right="0" w:firstLine="773"/>
        <w:rPr>
          <w:rFonts w:ascii="Times New Roman" w:hAnsi="Times New Roman"/>
          <w:sz w:val="28"/>
        </w:rPr>
      </w:pPr>
      <w:r w:rsidRPr="009B66D0">
        <w:rPr>
          <w:rFonts w:ascii="Times New Roman" w:hAnsi="Times New Roman"/>
          <w:b/>
          <w:sz w:val="28"/>
        </w:rPr>
        <w:t>Документи приймаються</w:t>
      </w:r>
      <w:r w:rsidR="00C01990">
        <w:rPr>
          <w:rFonts w:ascii="Times New Roman" w:hAnsi="Times New Roman"/>
          <w:sz w:val="28"/>
        </w:rPr>
        <w:t xml:space="preserve"> з 09.00 22</w:t>
      </w:r>
      <w:r w:rsidR="009B66D0">
        <w:rPr>
          <w:rFonts w:ascii="Times New Roman" w:hAnsi="Times New Roman"/>
          <w:sz w:val="28"/>
        </w:rPr>
        <w:t xml:space="preserve"> квітня 2020 року  до 09.00 04 травня 2020</w:t>
      </w:r>
      <w:r w:rsidRPr="00C9251B">
        <w:rPr>
          <w:rFonts w:ascii="Times New Roman" w:hAnsi="Times New Roman"/>
          <w:sz w:val="28"/>
        </w:rPr>
        <w:t xml:space="preserve"> року за </w:t>
      </w:r>
      <w:proofErr w:type="spellStart"/>
      <w:r w:rsidRPr="00C9251B">
        <w:rPr>
          <w:rFonts w:ascii="Times New Roman" w:hAnsi="Times New Roman"/>
          <w:sz w:val="28"/>
        </w:rPr>
        <w:t>адресою</w:t>
      </w:r>
      <w:proofErr w:type="spellEnd"/>
      <w:r w:rsidRPr="00C9251B">
        <w:rPr>
          <w:rFonts w:ascii="Times New Roman" w:hAnsi="Times New Roman"/>
          <w:sz w:val="28"/>
        </w:rPr>
        <w:t>: м. Полтава, вул. Соборності, 17, територіальне управління Служби судової охорони у Полтавській о</w:t>
      </w:r>
      <w:r w:rsidR="009B66D0">
        <w:rPr>
          <w:rFonts w:ascii="Times New Roman" w:hAnsi="Times New Roman"/>
          <w:sz w:val="28"/>
        </w:rPr>
        <w:t>бласті.</w:t>
      </w:r>
    </w:p>
    <w:p w:rsidR="00C9251B" w:rsidRPr="00C9251B" w:rsidRDefault="00C9251B" w:rsidP="00C9251B">
      <w:pPr>
        <w:ind w:right="0"/>
        <w:rPr>
          <w:rFonts w:ascii="Times New Roman" w:hAnsi="Times New Roman"/>
          <w:sz w:val="28"/>
          <w:szCs w:val="28"/>
          <w:lang w:eastAsia="ru-RU"/>
        </w:rPr>
      </w:pPr>
      <w:r w:rsidRPr="00C9251B">
        <w:rPr>
          <w:rFonts w:ascii="Times New Roman" w:hAnsi="Times New Roman"/>
          <w:sz w:val="28"/>
          <w:szCs w:val="28"/>
          <w:lang w:eastAsia="ru-RU"/>
        </w:rPr>
        <w:t>На заступника командира взводу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C9251B" w:rsidRPr="00C9251B" w:rsidRDefault="00C9251B" w:rsidP="00C9251B">
      <w:pPr>
        <w:ind w:right="0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9251B" w:rsidRPr="00C9251B" w:rsidRDefault="00C9251B" w:rsidP="00C9251B">
      <w:pPr>
        <w:ind w:right="0"/>
        <w:rPr>
          <w:rFonts w:ascii="Times New Roman" w:hAnsi="Times New Roman"/>
          <w:sz w:val="28"/>
        </w:rPr>
      </w:pPr>
      <w:r w:rsidRPr="00C9251B">
        <w:rPr>
          <w:rFonts w:ascii="Times New Roman" w:hAnsi="Times New Roman"/>
          <w:b/>
          <w:bCs/>
          <w:sz w:val="28"/>
          <w:szCs w:val="28"/>
          <w:lang w:eastAsia="ru-RU"/>
        </w:rPr>
        <w:t>5. Місце, дата та час початку проведення конкурсу:</w:t>
      </w:r>
      <w:r w:rsidRPr="00C9251B">
        <w:rPr>
          <w:rFonts w:ascii="Times New Roman" w:hAnsi="Times New Roman"/>
          <w:sz w:val="28"/>
          <w:szCs w:val="28"/>
          <w:lang w:eastAsia="ru-RU"/>
        </w:rPr>
        <w:br/>
      </w:r>
      <w:r w:rsidRPr="00C9251B">
        <w:rPr>
          <w:rFonts w:ascii="Times New Roman" w:hAnsi="Times New Roman"/>
          <w:sz w:val="28"/>
        </w:rPr>
        <w:t xml:space="preserve">м. Полтава, вул. Соборності, 17, територіальне управління Служби судової охорони </w:t>
      </w:r>
      <w:r w:rsidR="009B66D0">
        <w:rPr>
          <w:rFonts w:ascii="Times New Roman" w:hAnsi="Times New Roman"/>
          <w:sz w:val="28"/>
        </w:rPr>
        <w:t>у Полтавській області з 09.00 06 травня 2020</w:t>
      </w:r>
      <w:r w:rsidRPr="00C9251B">
        <w:rPr>
          <w:rFonts w:ascii="Times New Roman" w:hAnsi="Times New Roman"/>
          <w:sz w:val="28"/>
        </w:rPr>
        <w:t xml:space="preserve"> року.</w:t>
      </w:r>
    </w:p>
    <w:p w:rsidR="00C9251B" w:rsidRPr="00C9251B" w:rsidRDefault="00C9251B" w:rsidP="00C9251B">
      <w:pPr>
        <w:ind w:righ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66D0" w:rsidRPr="00C9251B" w:rsidRDefault="009B66D0" w:rsidP="009B66D0">
      <w:pPr>
        <w:ind w:right="0" w:firstLine="851"/>
        <w:rPr>
          <w:rFonts w:ascii="Times New Roman" w:hAnsi="Times New Roman"/>
          <w:b/>
          <w:sz w:val="28"/>
        </w:rPr>
      </w:pPr>
      <w:r w:rsidRPr="00C9251B">
        <w:rPr>
          <w:rFonts w:ascii="Times New Roman" w:hAnsi="Times New Roman"/>
          <w:b/>
          <w:sz w:val="28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9B66D0" w:rsidRPr="00C9251B" w:rsidRDefault="009B66D0" w:rsidP="009B66D0">
      <w:pPr>
        <w:ind w:right="0" w:firstLine="851"/>
        <w:jc w:val="left"/>
        <w:rPr>
          <w:rFonts w:ascii="Times New Roman" w:hAnsi="Times New Roman"/>
          <w:sz w:val="28"/>
        </w:rPr>
      </w:pPr>
      <w:proofErr w:type="spellStart"/>
      <w:r w:rsidRPr="00C9251B">
        <w:rPr>
          <w:rFonts w:ascii="Times New Roman" w:hAnsi="Times New Roman"/>
          <w:b/>
          <w:sz w:val="28"/>
        </w:rPr>
        <w:t>Купровський</w:t>
      </w:r>
      <w:proofErr w:type="spellEnd"/>
      <w:r w:rsidRPr="00C9251B">
        <w:rPr>
          <w:rFonts w:ascii="Times New Roman" w:hAnsi="Times New Roman"/>
          <w:b/>
          <w:sz w:val="28"/>
        </w:rPr>
        <w:t xml:space="preserve"> Сергій Олексійович</w:t>
      </w:r>
      <w:r w:rsidRPr="00C9251B">
        <w:rPr>
          <w:rFonts w:ascii="Times New Roman" w:hAnsi="Times New Roman"/>
          <w:sz w:val="28"/>
        </w:rPr>
        <w:t xml:space="preserve">, 050-609-04-09, cooprovskii.pl@sso.court.gov.ua </w:t>
      </w:r>
    </w:p>
    <w:p w:rsidR="00C9251B" w:rsidRPr="00C9251B" w:rsidRDefault="00C9251B" w:rsidP="00C9251B">
      <w:pPr>
        <w:ind w:right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4008"/>
        <w:gridCol w:w="24"/>
        <w:gridCol w:w="5736"/>
      </w:tblGrid>
      <w:tr w:rsidR="00C9251B" w:rsidRPr="00C9251B" w:rsidTr="00C9251B">
        <w:trPr>
          <w:trHeight w:val="408"/>
        </w:trPr>
        <w:tc>
          <w:tcPr>
            <w:tcW w:w="9768" w:type="dxa"/>
            <w:gridSpan w:val="3"/>
          </w:tcPr>
          <w:p w:rsidR="00C9251B" w:rsidRPr="00C9251B" w:rsidRDefault="00C9251B" w:rsidP="00C9251B">
            <w:pPr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 w:rsidRPr="00C925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:rsidR="00C9251B" w:rsidRPr="00C9251B" w:rsidRDefault="00C9251B" w:rsidP="00C9251B">
            <w:pPr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9251B" w:rsidRPr="00C9251B" w:rsidTr="00C9251B">
        <w:trPr>
          <w:trHeight w:val="408"/>
        </w:trPr>
        <w:tc>
          <w:tcPr>
            <w:tcW w:w="4032" w:type="dxa"/>
            <w:gridSpan w:val="2"/>
            <w:hideMark/>
          </w:tcPr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736" w:type="dxa"/>
          </w:tcPr>
          <w:p w:rsidR="00C9251B" w:rsidRPr="00C9251B" w:rsidRDefault="00C236F0" w:rsidP="00C9251B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6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Вища освіта в галузі знань «Право» або «Воєнні науки, національна безпека, безпека державного </w:t>
            </w:r>
            <w:r w:rsidRPr="00C236F0">
              <w:rPr>
                <w:rFonts w:ascii="Times New Roman" w:hAnsi="Times New Roman"/>
                <w:sz w:val="28"/>
                <w:szCs w:val="28"/>
              </w:rPr>
              <w:t>кордону», «Цивільна безпека»</w:t>
            </w:r>
            <w:r w:rsidRPr="00C236F0">
              <w:rPr>
                <w:rFonts w:ascii="Times New Roman" w:hAnsi="Times New Roman"/>
                <w:sz w:val="28"/>
                <w:szCs w:val="28"/>
                <w:lang w:eastAsia="ru-RU"/>
              </w:rPr>
              <w:t>, освітньо-кваліфікаційний рівень вищої освіти – не нижче бакалавр;</w:t>
            </w:r>
          </w:p>
        </w:tc>
      </w:tr>
      <w:tr w:rsidR="00C9251B" w:rsidRPr="00C9251B" w:rsidTr="00C9251B">
        <w:trPr>
          <w:trHeight w:val="408"/>
        </w:trPr>
        <w:tc>
          <w:tcPr>
            <w:tcW w:w="4032" w:type="dxa"/>
            <w:gridSpan w:val="2"/>
            <w:hideMark/>
          </w:tcPr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Досвід роботи</w:t>
            </w:r>
          </w:p>
        </w:tc>
        <w:tc>
          <w:tcPr>
            <w:tcW w:w="5736" w:type="dxa"/>
            <w:hideMark/>
          </w:tcPr>
          <w:p w:rsidR="00C9251B" w:rsidRPr="00C9251B" w:rsidRDefault="00C236F0" w:rsidP="009B66D0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6F0">
              <w:rPr>
                <w:rFonts w:ascii="Times New Roman" w:hAnsi="Times New Roman"/>
                <w:sz w:val="28"/>
                <w:szCs w:val="28"/>
                <w:lang w:eastAsia="ru-RU"/>
              </w:rPr>
              <w:t>Стаж служби в правоохоронних органах чи військових формуваннях не менше 3 років.</w:t>
            </w:r>
          </w:p>
        </w:tc>
      </w:tr>
      <w:tr w:rsidR="00C9251B" w:rsidRPr="00C9251B" w:rsidTr="00C9251B">
        <w:trPr>
          <w:trHeight w:val="408"/>
        </w:trPr>
        <w:tc>
          <w:tcPr>
            <w:tcW w:w="4032" w:type="dxa"/>
            <w:gridSpan w:val="2"/>
          </w:tcPr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6" w:type="dxa"/>
          </w:tcPr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251B" w:rsidRPr="00C9251B" w:rsidTr="00C9251B">
        <w:trPr>
          <w:trHeight w:val="408"/>
        </w:trPr>
        <w:tc>
          <w:tcPr>
            <w:tcW w:w="4032" w:type="dxa"/>
            <w:gridSpan w:val="2"/>
            <w:hideMark/>
          </w:tcPr>
          <w:p w:rsidR="00C9251B" w:rsidRPr="00C9251B" w:rsidRDefault="00C9251B" w:rsidP="00C9251B">
            <w:pPr>
              <w:spacing w:line="240" w:lineRule="atLeast"/>
              <w:ind w:right="-39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736" w:type="dxa"/>
            <w:hideMark/>
          </w:tcPr>
          <w:p w:rsidR="00C9251B" w:rsidRPr="00C9251B" w:rsidRDefault="00C9251B" w:rsidP="00C9251B">
            <w:pPr>
              <w:spacing w:line="240" w:lineRule="atLeast"/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C9251B" w:rsidRPr="00C9251B" w:rsidTr="00C9251B">
        <w:trPr>
          <w:trHeight w:val="408"/>
        </w:trPr>
        <w:tc>
          <w:tcPr>
            <w:tcW w:w="9768" w:type="dxa"/>
            <w:gridSpan w:val="3"/>
          </w:tcPr>
          <w:p w:rsidR="00C9251B" w:rsidRPr="00C9251B" w:rsidRDefault="00C9251B" w:rsidP="00C9251B">
            <w:pPr>
              <w:spacing w:line="240" w:lineRule="atLeast"/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251B" w:rsidRPr="00C9251B" w:rsidTr="00C9251B">
        <w:trPr>
          <w:trHeight w:val="408"/>
        </w:trPr>
        <w:tc>
          <w:tcPr>
            <w:tcW w:w="9768" w:type="dxa"/>
            <w:gridSpan w:val="3"/>
          </w:tcPr>
          <w:p w:rsidR="00C9251B" w:rsidRPr="00C9251B" w:rsidRDefault="00C9251B" w:rsidP="00C9251B">
            <w:pPr>
              <w:spacing w:line="240" w:lineRule="atLeast"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  <w:p w:rsidR="00C9251B" w:rsidRPr="00C9251B" w:rsidRDefault="00C9251B" w:rsidP="00C9251B">
            <w:pPr>
              <w:spacing w:line="240" w:lineRule="atLeast"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9251B" w:rsidRPr="00C9251B" w:rsidTr="00C9251B">
        <w:trPr>
          <w:trHeight w:val="408"/>
        </w:trPr>
        <w:tc>
          <w:tcPr>
            <w:tcW w:w="4008" w:type="dxa"/>
            <w:hideMark/>
          </w:tcPr>
          <w:p w:rsidR="00C9251B" w:rsidRPr="00C9251B" w:rsidRDefault="00C9251B" w:rsidP="00C9251B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>вміння мотивувати підлеглих;</w:t>
            </w:r>
          </w:p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>досягнення кінцевих результатів</w:t>
            </w:r>
          </w:p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251B" w:rsidRPr="00C9251B" w:rsidTr="00C9251B">
        <w:trPr>
          <w:trHeight w:val="408"/>
        </w:trPr>
        <w:tc>
          <w:tcPr>
            <w:tcW w:w="4008" w:type="dxa"/>
            <w:hideMark/>
          </w:tcPr>
          <w:p w:rsidR="00C9251B" w:rsidRPr="00C9251B" w:rsidRDefault="00C9251B" w:rsidP="00C9251B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:rsidR="00C9251B" w:rsidRPr="00C9251B" w:rsidRDefault="00C9251B" w:rsidP="00C9251B">
            <w:pPr>
              <w:shd w:val="clear" w:color="auto" w:fill="FFFFFF"/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>щирість та відкритість;</w:t>
            </w:r>
          </w:p>
          <w:p w:rsidR="00C9251B" w:rsidRPr="00C9251B" w:rsidRDefault="00C9251B" w:rsidP="00C9251B">
            <w:pPr>
              <w:shd w:val="clear" w:color="auto" w:fill="FFFFFF"/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>орієнтація на досягнення ефективного результату діяльності підрозділу;</w:t>
            </w:r>
          </w:p>
          <w:p w:rsidR="00C9251B" w:rsidRPr="00C9251B" w:rsidRDefault="00C9251B" w:rsidP="00C9251B">
            <w:pPr>
              <w:shd w:val="clear" w:color="auto" w:fill="FFFFFF"/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>рівне ставлення та повага до колег</w:t>
            </w:r>
          </w:p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9251B" w:rsidRPr="00C9251B" w:rsidTr="00C9251B">
        <w:trPr>
          <w:trHeight w:val="408"/>
        </w:trPr>
        <w:tc>
          <w:tcPr>
            <w:tcW w:w="4008" w:type="dxa"/>
            <w:hideMark/>
          </w:tcPr>
          <w:p w:rsidR="00C9251B" w:rsidRPr="00C9251B" w:rsidRDefault="00C9251B" w:rsidP="00C9251B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>здатність систематизувати, узагальнювати інформацію;</w:t>
            </w:r>
          </w:p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>гнучкість;</w:t>
            </w:r>
          </w:p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>проникливість</w:t>
            </w:r>
          </w:p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251B" w:rsidRPr="00C9251B" w:rsidTr="00C9251B">
        <w:trPr>
          <w:trHeight w:val="408"/>
        </w:trPr>
        <w:tc>
          <w:tcPr>
            <w:tcW w:w="4008" w:type="dxa"/>
            <w:hideMark/>
          </w:tcPr>
          <w:p w:rsidR="00C9251B" w:rsidRPr="00C9251B" w:rsidRDefault="00C9251B" w:rsidP="00C9251B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</w:p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C9251B" w:rsidRPr="00C9251B" w:rsidTr="00C9251B">
        <w:trPr>
          <w:trHeight w:val="408"/>
        </w:trPr>
        <w:tc>
          <w:tcPr>
            <w:tcW w:w="4008" w:type="dxa"/>
            <w:hideMark/>
          </w:tcPr>
          <w:p w:rsidR="00C9251B" w:rsidRPr="00C9251B" w:rsidRDefault="00C9251B" w:rsidP="00C9251B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>системність;</w:t>
            </w:r>
          </w:p>
          <w:p w:rsidR="00C9251B" w:rsidRPr="00C9251B" w:rsidRDefault="00C9251B" w:rsidP="00C9251B">
            <w:pPr>
              <w:shd w:val="clear" w:color="auto" w:fill="FFFFFF"/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C9251B" w:rsidRPr="00C9251B" w:rsidRDefault="00C9251B" w:rsidP="00C9251B">
            <w:pPr>
              <w:shd w:val="clear" w:color="auto" w:fill="FFFFFF"/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>політична нейтральність</w:t>
            </w:r>
          </w:p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251B" w:rsidRPr="00C9251B" w:rsidTr="00C9251B">
        <w:trPr>
          <w:trHeight w:val="408"/>
        </w:trPr>
        <w:tc>
          <w:tcPr>
            <w:tcW w:w="4008" w:type="dxa"/>
            <w:shd w:val="clear" w:color="auto" w:fill="FFFFFF"/>
            <w:hideMark/>
          </w:tcPr>
          <w:p w:rsidR="00C9251B" w:rsidRPr="00C9251B" w:rsidRDefault="00C9251B" w:rsidP="00C9251B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251B" w:rsidRPr="00C9251B" w:rsidTr="00C9251B">
        <w:trPr>
          <w:trHeight w:val="408"/>
        </w:trPr>
        <w:tc>
          <w:tcPr>
            <w:tcW w:w="4008" w:type="dxa"/>
            <w:hideMark/>
          </w:tcPr>
          <w:p w:rsidR="00C9251B" w:rsidRPr="00C9251B" w:rsidRDefault="00C9251B" w:rsidP="00C9251B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  <w:hideMark/>
          </w:tcPr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C9251B" w:rsidRPr="00C9251B" w:rsidTr="00C9251B">
        <w:trPr>
          <w:trHeight w:val="408"/>
        </w:trPr>
        <w:tc>
          <w:tcPr>
            <w:tcW w:w="4008" w:type="dxa"/>
          </w:tcPr>
          <w:p w:rsidR="00C9251B" w:rsidRPr="00C9251B" w:rsidRDefault="00C9251B" w:rsidP="00C9251B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gridSpan w:val="2"/>
          </w:tcPr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251B" w:rsidRPr="00C9251B" w:rsidTr="00C9251B">
        <w:trPr>
          <w:trHeight w:val="408"/>
        </w:trPr>
        <w:tc>
          <w:tcPr>
            <w:tcW w:w="9768" w:type="dxa"/>
            <w:gridSpan w:val="3"/>
          </w:tcPr>
          <w:p w:rsidR="00C9251B" w:rsidRPr="00C9251B" w:rsidRDefault="00C9251B" w:rsidP="00C9251B">
            <w:pPr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Професійні знання</w:t>
            </w:r>
          </w:p>
          <w:p w:rsidR="00C9251B" w:rsidRPr="00C9251B" w:rsidRDefault="00C9251B" w:rsidP="00C9251B">
            <w:pPr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9251B" w:rsidRPr="00C9251B" w:rsidTr="00C9251B">
        <w:trPr>
          <w:trHeight w:val="408"/>
        </w:trPr>
        <w:tc>
          <w:tcPr>
            <w:tcW w:w="4008" w:type="dxa"/>
            <w:hideMark/>
          </w:tcPr>
          <w:p w:rsidR="00C9251B" w:rsidRPr="00C9251B" w:rsidRDefault="00C9251B" w:rsidP="00C9251B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:rsidR="00C9251B" w:rsidRPr="00C9251B" w:rsidRDefault="00C9251B" w:rsidP="00C9251B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251B" w:rsidRPr="00C9251B" w:rsidTr="00C9251B">
        <w:trPr>
          <w:trHeight w:val="408"/>
        </w:trPr>
        <w:tc>
          <w:tcPr>
            <w:tcW w:w="4008" w:type="dxa"/>
            <w:hideMark/>
          </w:tcPr>
          <w:p w:rsidR="00C9251B" w:rsidRPr="00C9251B" w:rsidRDefault="00C9251B" w:rsidP="00C9251B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C9251B" w:rsidRPr="00C9251B" w:rsidRDefault="00C9251B" w:rsidP="00C9251B">
            <w:pPr>
              <w:ind w:left="-5" w:right="96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>знання:</w:t>
            </w:r>
          </w:p>
          <w:p w:rsidR="00C9251B" w:rsidRPr="00C9251B" w:rsidRDefault="00C9251B" w:rsidP="00C9251B">
            <w:pPr>
              <w:ind w:left="-5" w:right="96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:rsidR="00C9251B" w:rsidRPr="00C9251B" w:rsidRDefault="00C9251B" w:rsidP="00C9251B">
            <w:pPr>
              <w:ind w:left="-5" w:right="96" w:hanging="13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C9251B" w:rsidRPr="00C9251B" w:rsidRDefault="00C9251B" w:rsidP="00C9251B">
            <w:pPr>
              <w:ind w:left="-5" w:right="96" w:hanging="13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1B">
              <w:rPr>
                <w:rFonts w:ascii="Times New Roman" w:hAnsi="Times New Roman"/>
                <w:sz w:val="28"/>
                <w:szCs w:val="28"/>
                <w:lang w:eastAsia="ru-RU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C9251B" w:rsidRPr="00C9251B" w:rsidRDefault="00C9251B" w:rsidP="00C9251B">
            <w:pPr>
              <w:ind w:left="-5" w:right="96" w:hanging="13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251B" w:rsidRPr="00C9251B" w:rsidRDefault="00C9251B" w:rsidP="00C9251B">
            <w:pPr>
              <w:ind w:left="-5" w:right="96" w:hanging="13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9251B" w:rsidRPr="00C9251B" w:rsidRDefault="00C9251B" w:rsidP="00C9251B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9251B" w:rsidRDefault="00C9251B" w:rsidP="009D0393">
      <w:pPr>
        <w:ind w:left="5812"/>
        <w:rPr>
          <w:rFonts w:ascii="Times New Roman" w:hAnsi="Times New Roman"/>
          <w:sz w:val="28"/>
          <w:szCs w:val="28"/>
        </w:rPr>
      </w:pPr>
    </w:p>
    <w:p w:rsidR="009B66D0" w:rsidRDefault="009B66D0" w:rsidP="009D0393">
      <w:pPr>
        <w:ind w:left="5812"/>
        <w:rPr>
          <w:rFonts w:ascii="Times New Roman" w:hAnsi="Times New Roman"/>
          <w:b/>
          <w:sz w:val="28"/>
          <w:szCs w:val="28"/>
          <w:lang w:eastAsia="ru-RU"/>
        </w:rPr>
      </w:pPr>
    </w:p>
    <w:p w:rsidR="009B66D0" w:rsidRDefault="009B66D0" w:rsidP="009D0393">
      <w:pPr>
        <w:ind w:left="5812"/>
        <w:rPr>
          <w:rFonts w:ascii="Times New Roman" w:hAnsi="Times New Roman"/>
          <w:b/>
          <w:sz w:val="28"/>
          <w:szCs w:val="28"/>
          <w:lang w:eastAsia="ru-RU"/>
        </w:rPr>
      </w:pPr>
    </w:p>
    <w:p w:rsidR="009B66D0" w:rsidRDefault="009B66D0" w:rsidP="009D0393">
      <w:pPr>
        <w:ind w:left="5812"/>
        <w:rPr>
          <w:rFonts w:ascii="Times New Roman" w:hAnsi="Times New Roman"/>
          <w:b/>
          <w:sz w:val="28"/>
          <w:szCs w:val="28"/>
          <w:lang w:eastAsia="ru-RU"/>
        </w:rPr>
      </w:pPr>
    </w:p>
    <w:p w:rsidR="009B66D0" w:rsidRDefault="009B66D0" w:rsidP="009D0393">
      <w:pPr>
        <w:ind w:left="5812"/>
        <w:rPr>
          <w:rFonts w:ascii="Times New Roman" w:hAnsi="Times New Roman"/>
          <w:b/>
          <w:sz w:val="28"/>
          <w:szCs w:val="28"/>
          <w:lang w:eastAsia="ru-RU"/>
        </w:rPr>
      </w:pPr>
    </w:p>
    <w:p w:rsidR="009B66D0" w:rsidRDefault="009B66D0" w:rsidP="009D0393">
      <w:pPr>
        <w:ind w:left="5812"/>
        <w:rPr>
          <w:rFonts w:ascii="Times New Roman" w:hAnsi="Times New Roman"/>
          <w:b/>
          <w:sz w:val="28"/>
          <w:szCs w:val="28"/>
          <w:lang w:eastAsia="ru-RU"/>
        </w:rPr>
      </w:pPr>
    </w:p>
    <w:p w:rsidR="009B66D0" w:rsidRDefault="009B66D0" w:rsidP="009D0393">
      <w:pPr>
        <w:ind w:left="5812"/>
        <w:rPr>
          <w:rFonts w:ascii="Times New Roman" w:hAnsi="Times New Roman"/>
          <w:b/>
          <w:sz w:val="28"/>
          <w:szCs w:val="28"/>
          <w:lang w:eastAsia="ru-RU"/>
        </w:rPr>
      </w:pPr>
    </w:p>
    <w:p w:rsidR="009B66D0" w:rsidRDefault="009B66D0" w:rsidP="009D0393">
      <w:pPr>
        <w:ind w:left="5812"/>
        <w:rPr>
          <w:rFonts w:ascii="Times New Roman" w:hAnsi="Times New Roman"/>
          <w:b/>
          <w:sz w:val="28"/>
          <w:szCs w:val="28"/>
          <w:lang w:eastAsia="ru-RU"/>
        </w:rPr>
      </w:pPr>
    </w:p>
    <w:p w:rsidR="009B66D0" w:rsidRDefault="009B66D0" w:rsidP="009D0393">
      <w:pPr>
        <w:ind w:left="5812"/>
        <w:rPr>
          <w:rFonts w:ascii="Times New Roman" w:hAnsi="Times New Roman"/>
          <w:b/>
          <w:sz w:val="28"/>
          <w:szCs w:val="28"/>
          <w:lang w:eastAsia="ru-RU"/>
        </w:rPr>
      </w:pPr>
    </w:p>
    <w:p w:rsidR="009B66D0" w:rsidRDefault="009B66D0" w:rsidP="009D0393">
      <w:pPr>
        <w:ind w:left="5812"/>
        <w:rPr>
          <w:rFonts w:ascii="Times New Roman" w:hAnsi="Times New Roman"/>
          <w:b/>
          <w:sz w:val="28"/>
          <w:szCs w:val="28"/>
          <w:lang w:eastAsia="ru-RU"/>
        </w:rPr>
      </w:pPr>
    </w:p>
    <w:p w:rsidR="009B66D0" w:rsidRDefault="009B66D0" w:rsidP="009D0393">
      <w:pPr>
        <w:ind w:left="5812"/>
        <w:rPr>
          <w:rFonts w:ascii="Times New Roman" w:hAnsi="Times New Roman"/>
          <w:b/>
          <w:sz w:val="28"/>
          <w:szCs w:val="28"/>
          <w:lang w:eastAsia="ru-RU"/>
        </w:rPr>
      </w:pPr>
    </w:p>
    <w:p w:rsidR="009B66D0" w:rsidRDefault="009B66D0" w:rsidP="009D0393">
      <w:pPr>
        <w:ind w:left="5812"/>
        <w:rPr>
          <w:rFonts w:ascii="Times New Roman" w:hAnsi="Times New Roman"/>
          <w:b/>
          <w:sz w:val="28"/>
          <w:szCs w:val="28"/>
          <w:lang w:eastAsia="ru-RU"/>
        </w:rPr>
      </w:pPr>
    </w:p>
    <w:p w:rsidR="009B66D0" w:rsidRDefault="009B66D0" w:rsidP="009D0393">
      <w:pPr>
        <w:ind w:left="5812"/>
        <w:rPr>
          <w:rFonts w:ascii="Times New Roman" w:hAnsi="Times New Roman"/>
          <w:b/>
          <w:sz w:val="28"/>
          <w:szCs w:val="28"/>
          <w:lang w:eastAsia="ru-RU"/>
        </w:rPr>
      </w:pPr>
    </w:p>
    <w:p w:rsidR="009B66D0" w:rsidRDefault="009B66D0" w:rsidP="009D0393">
      <w:pPr>
        <w:ind w:left="5812"/>
        <w:rPr>
          <w:rFonts w:ascii="Times New Roman" w:hAnsi="Times New Roman"/>
          <w:b/>
          <w:sz w:val="28"/>
          <w:szCs w:val="28"/>
          <w:lang w:eastAsia="ru-RU"/>
        </w:rPr>
      </w:pPr>
    </w:p>
    <w:p w:rsidR="009B66D0" w:rsidRDefault="009B66D0" w:rsidP="009D0393">
      <w:pPr>
        <w:ind w:left="5812"/>
        <w:rPr>
          <w:rFonts w:ascii="Times New Roman" w:hAnsi="Times New Roman"/>
          <w:b/>
          <w:sz w:val="28"/>
          <w:szCs w:val="28"/>
          <w:lang w:eastAsia="ru-RU"/>
        </w:rPr>
      </w:pPr>
    </w:p>
    <w:p w:rsidR="009B66D0" w:rsidRDefault="009B66D0" w:rsidP="009D0393">
      <w:pPr>
        <w:ind w:left="5812"/>
        <w:rPr>
          <w:rFonts w:ascii="Times New Roman" w:hAnsi="Times New Roman"/>
          <w:b/>
          <w:sz w:val="28"/>
          <w:szCs w:val="28"/>
          <w:lang w:eastAsia="ru-RU"/>
        </w:rPr>
      </w:pPr>
    </w:p>
    <w:p w:rsidR="009B66D0" w:rsidRDefault="009B66D0" w:rsidP="009D0393">
      <w:pPr>
        <w:ind w:left="5812"/>
        <w:rPr>
          <w:rFonts w:ascii="Times New Roman" w:hAnsi="Times New Roman"/>
          <w:b/>
          <w:sz w:val="28"/>
          <w:szCs w:val="28"/>
          <w:lang w:eastAsia="ru-RU"/>
        </w:rPr>
      </w:pPr>
    </w:p>
    <w:p w:rsidR="009B66D0" w:rsidRDefault="009B66D0" w:rsidP="009D0393">
      <w:pPr>
        <w:ind w:left="5812"/>
        <w:rPr>
          <w:rFonts w:ascii="Times New Roman" w:hAnsi="Times New Roman"/>
          <w:b/>
          <w:sz w:val="28"/>
          <w:szCs w:val="28"/>
          <w:lang w:eastAsia="ru-RU"/>
        </w:rPr>
      </w:pPr>
    </w:p>
    <w:p w:rsidR="009B66D0" w:rsidRDefault="009B66D0" w:rsidP="009D0393">
      <w:pPr>
        <w:ind w:left="5812"/>
        <w:rPr>
          <w:rFonts w:ascii="Times New Roman" w:hAnsi="Times New Roman"/>
          <w:b/>
          <w:sz w:val="28"/>
          <w:szCs w:val="28"/>
          <w:lang w:eastAsia="ru-RU"/>
        </w:rPr>
      </w:pPr>
    </w:p>
    <w:p w:rsidR="009B66D0" w:rsidRDefault="009B66D0" w:rsidP="009D0393">
      <w:pPr>
        <w:ind w:left="5812"/>
        <w:rPr>
          <w:rFonts w:ascii="Times New Roman" w:hAnsi="Times New Roman"/>
          <w:b/>
          <w:sz w:val="28"/>
          <w:szCs w:val="28"/>
          <w:lang w:eastAsia="ru-RU"/>
        </w:rPr>
      </w:pPr>
    </w:p>
    <w:p w:rsidR="009B66D0" w:rsidRDefault="009B66D0" w:rsidP="001570C1">
      <w:pPr>
        <w:ind w:firstLine="0"/>
        <w:rPr>
          <w:rFonts w:ascii="Times New Roman" w:hAnsi="Times New Roman"/>
          <w:b/>
          <w:sz w:val="28"/>
          <w:szCs w:val="28"/>
          <w:lang w:eastAsia="ru-RU"/>
        </w:rPr>
      </w:pPr>
    </w:p>
    <w:p w:rsidR="009D0393" w:rsidRPr="009D0393" w:rsidRDefault="001570C1" w:rsidP="001570C1">
      <w:pPr>
        <w:ind w:firstLine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="009D0393" w:rsidRPr="009D0393">
        <w:rPr>
          <w:rFonts w:ascii="Times New Roman" w:hAnsi="Times New Roman"/>
          <w:b/>
          <w:sz w:val="28"/>
          <w:szCs w:val="28"/>
          <w:lang w:eastAsia="ru-RU"/>
        </w:rPr>
        <w:t>ЗАТВЕРДЖЕНО</w:t>
      </w:r>
    </w:p>
    <w:p w:rsidR="009D0393" w:rsidRPr="009D0393" w:rsidRDefault="009D0393" w:rsidP="009D0393">
      <w:pPr>
        <w:ind w:left="5812" w:right="0"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9D0393">
        <w:rPr>
          <w:rFonts w:ascii="Times New Roman" w:hAnsi="Times New Roman"/>
          <w:sz w:val="28"/>
          <w:szCs w:val="28"/>
          <w:lang w:eastAsia="ru-RU"/>
        </w:rPr>
        <w:t xml:space="preserve">Наказ начальника територіального управління  Служби судової охорони у Полтавській області </w:t>
      </w:r>
    </w:p>
    <w:p w:rsidR="009D0393" w:rsidRPr="00070F7C" w:rsidRDefault="00C01990" w:rsidP="009D0393">
      <w:pPr>
        <w:ind w:left="5812" w:right="0" w:firstLine="0"/>
        <w:jc w:val="left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від 21</w:t>
      </w:r>
      <w:r w:rsidR="0079704C">
        <w:rPr>
          <w:rFonts w:ascii="Times New Roman" w:hAnsi="Times New Roman"/>
          <w:sz w:val="28"/>
          <w:szCs w:val="28"/>
          <w:lang w:eastAsia="ru-RU"/>
        </w:rPr>
        <w:t>.04</w:t>
      </w:r>
      <w:r w:rsidR="00070F7C">
        <w:rPr>
          <w:rFonts w:ascii="Times New Roman" w:hAnsi="Times New Roman"/>
          <w:sz w:val="28"/>
          <w:szCs w:val="28"/>
          <w:lang w:eastAsia="ru-RU"/>
        </w:rPr>
        <w:t xml:space="preserve">.2020 № </w:t>
      </w:r>
      <w:r w:rsidR="00070F7C">
        <w:rPr>
          <w:rFonts w:ascii="Times New Roman" w:hAnsi="Times New Roman"/>
          <w:sz w:val="28"/>
          <w:szCs w:val="28"/>
          <w:lang w:val="en-US" w:eastAsia="ru-RU"/>
        </w:rPr>
        <w:t>83</w:t>
      </w:r>
    </w:p>
    <w:p w:rsidR="009D0393" w:rsidRPr="009D0393" w:rsidRDefault="009D0393" w:rsidP="009D0393">
      <w:pPr>
        <w:ind w:left="4962" w:right="0" w:firstLine="0"/>
        <w:contextualSpacing/>
        <w:jc w:val="left"/>
        <w:rPr>
          <w:rFonts w:ascii="Times New Roman" w:hAnsi="Times New Roman"/>
          <w:b/>
          <w:color w:val="FF0000"/>
          <w:sz w:val="28"/>
          <w:szCs w:val="28"/>
        </w:rPr>
      </w:pPr>
    </w:p>
    <w:p w:rsidR="00AB5EF3" w:rsidRPr="00AB5EF3" w:rsidRDefault="00AB5EF3" w:rsidP="00AB5EF3">
      <w:pPr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B5EF3">
        <w:rPr>
          <w:rFonts w:ascii="Times New Roman" w:hAnsi="Times New Roman"/>
          <w:b/>
          <w:sz w:val="28"/>
          <w:szCs w:val="28"/>
        </w:rPr>
        <w:t>УМОВИ</w:t>
      </w:r>
    </w:p>
    <w:p w:rsidR="00AB5EF3" w:rsidRPr="00AB5EF3" w:rsidRDefault="00AB5EF3" w:rsidP="00AB5EF3">
      <w:pPr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B5EF3">
        <w:rPr>
          <w:rFonts w:ascii="Times New Roman" w:hAnsi="Times New Roman"/>
          <w:b/>
          <w:sz w:val="28"/>
          <w:szCs w:val="28"/>
        </w:rPr>
        <w:t xml:space="preserve">проведення конкурсу на зайняття вакантної посади контролера І категорії </w:t>
      </w:r>
      <w:r w:rsidR="001570C1">
        <w:rPr>
          <w:rFonts w:ascii="Times New Roman" w:hAnsi="Times New Roman"/>
          <w:b/>
          <w:sz w:val="28"/>
          <w:szCs w:val="28"/>
        </w:rPr>
        <w:t xml:space="preserve">першого </w:t>
      </w:r>
      <w:r w:rsidRPr="00AB5EF3">
        <w:rPr>
          <w:rFonts w:ascii="Times New Roman" w:hAnsi="Times New Roman"/>
          <w:b/>
          <w:sz w:val="28"/>
          <w:szCs w:val="28"/>
        </w:rPr>
        <w:t xml:space="preserve">взводу охорони </w:t>
      </w:r>
      <w:r w:rsidR="001570C1">
        <w:rPr>
          <w:rFonts w:ascii="Times New Roman" w:hAnsi="Times New Roman"/>
          <w:b/>
          <w:sz w:val="28"/>
          <w:szCs w:val="28"/>
        </w:rPr>
        <w:t xml:space="preserve">першого </w:t>
      </w:r>
      <w:r w:rsidRPr="00AB5EF3">
        <w:rPr>
          <w:rFonts w:ascii="Times New Roman" w:hAnsi="Times New Roman"/>
          <w:b/>
          <w:sz w:val="28"/>
          <w:szCs w:val="28"/>
        </w:rPr>
        <w:t>підрозділу охорони територіального управління Служби судової охорони у Полтавській області</w:t>
      </w:r>
    </w:p>
    <w:p w:rsidR="00AB5EF3" w:rsidRPr="00AB5EF3" w:rsidRDefault="00AB5EF3" w:rsidP="00AB5EF3">
      <w:pPr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B5EF3" w:rsidRPr="00AB5EF3" w:rsidRDefault="00AB5EF3" w:rsidP="00AB5EF3">
      <w:pPr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B5EF3">
        <w:rPr>
          <w:rFonts w:ascii="Times New Roman" w:hAnsi="Times New Roman"/>
          <w:b/>
          <w:sz w:val="28"/>
          <w:szCs w:val="28"/>
        </w:rPr>
        <w:t>Загальні умови.</w:t>
      </w:r>
    </w:p>
    <w:p w:rsidR="00AB5EF3" w:rsidRPr="00AB5EF3" w:rsidRDefault="00AB5EF3" w:rsidP="00AB5EF3">
      <w:pPr>
        <w:ind w:right="0" w:firstLine="851"/>
        <w:rPr>
          <w:rFonts w:ascii="Times New Roman" w:hAnsi="Times New Roman"/>
          <w:b/>
          <w:sz w:val="28"/>
          <w:szCs w:val="28"/>
        </w:rPr>
      </w:pPr>
      <w:r w:rsidRPr="00AB5EF3">
        <w:rPr>
          <w:rFonts w:ascii="Times New Roman" w:hAnsi="Times New Roman"/>
          <w:b/>
          <w:sz w:val="28"/>
          <w:szCs w:val="28"/>
        </w:rPr>
        <w:t xml:space="preserve">1. Основні посадові обов’язки контролера І категорії </w:t>
      </w:r>
      <w:r w:rsidR="001570C1">
        <w:rPr>
          <w:rFonts w:ascii="Times New Roman" w:hAnsi="Times New Roman"/>
          <w:b/>
          <w:sz w:val="28"/>
          <w:szCs w:val="28"/>
        </w:rPr>
        <w:t xml:space="preserve">першого </w:t>
      </w:r>
      <w:r w:rsidRPr="00AB5EF3">
        <w:rPr>
          <w:rFonts w:ascii="Times New Roman" w:hAnsi="Times New Roman"/>
          <w:b/>
          <w:sz w:val="28"/>
          <w:szCs w:val="28"/>
        </w:rPr>
        <w:t xml:space="preserve">взводу охорони </w:t>
      </w:r>
      <w:r w:rsidR="001570C1">
        <w:rPr>
          <w:rFonts w:ascii="Times New Roman" w:hAnsi="Times New Roman"/>
          <w:b/>
          <w:sz w:val="28"/>
          <w:szCs w:val="28"/>
        </w:rPr>
        <w:t xml:space="preserve">першого </w:t>
      </w:r>
      <w:r w:rsidRPr="00AB5EF3">
        <w:rPr>
          <w:rFonts w:ascii="Times New Roman" w:hAnsi="Times New Roman"/>
          <w:b/>
          <w:sz w:val="28"/>
          <w:szCs w:val="28"/>
        </w:rPr>
        <w:t xml:space="preserve">підрозділу охорони територіального управління Служби судової охорони у Полтавській області: </w:t>
      </w:r>
    </w:p>
    <w:p w:rsidR="00AB5EF3" w:rsidRPr="00AB5EF3" w:rsidRDefault="00AB5EF3" w:rsidP="00AB5EF3">
      <w:pPr>
        <w:shd w:val="clear" w:color="auto" w:fill="FFFFFF"/>
        <w:ind w:right="0" w:firstLine="46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5E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:rsidR="00AB5EF3" w:rsidRPr="00AB5EF3" w:rsidRDefault="00AB5EF3" w:rsidP="00AB5EF3">
      <w:pPr>
        <w:shd w:val="clear" w:color="auto" w:fill="FFFFFF"/>
        <w:ind w:right="0" w:firstLine="46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5E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 підтримує громадський порядок у суді;</w:t>
      </w:r>
    </w:p>
    <w:p w:rsidR="00AB5EF3" w:rsidRPr="00AB5EF3" w:rsidRDefault="00AB5EF3" w:rsidP="00AB5EF3">
      <w:pPr>
        <w:shd w:val="clear" w:color="auto" w:fill="FFFFFF"/>
        <w:ind w:right="0" w:firstLine="46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5E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 припиняє прояви неповаги до суду;</w:t>
      </w:r>
    </w:p>
    <w:p w:rsidR="00AB5EF3" w:rsidRPr="00AB5EF3" w:rsidRDefault="00AB5EF3" w:rsidP="00AB5EF3">
      <w:pPr>
        <w:shd w:val="clear" w:color="auto" w:fill="FFFFFF"/>
        <w:ind w:right="0" w:firstLine="462"/>
        <w:rPr>
          <w:rFonts w:ascii="Times New Roman" w:hAnsi="Times New Roman"/>
          <w:color w:val="000000"/>
          <w:sz w:val="28"/>
          <w:szCs w:val="28"/>
        </w:rPr>
      </w:pPr>
      <w:r w:rsidRPr="00AB5E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4) забезпечує у суді безпеку учасників судового процесу;</w:t>
      </w:r>
    </w:p>
    <w:p w:rsidR="00AB5EF3" w:rsidRPr="00AB5EF3" w:rsidRDefault="00AB5EF3" w:rsidP="00AB5EF3">
      <w:pPr>
        <w:shd w:val="clear" w:color="auto" w:fill="FFFFFF"/>
        <w:ind w:right="0" w:firstLine="462"/>
        <w:rPr>
          <w:rFonts w:ascii="Times New Roman" w:hAnsi="Times New Roman"/>
          <w:color w:val="000000"/>
          <w:sz w:val="28"/>
          <w:szCs w:val="28"/>
        </w:rPr>
      </w:pPr>
      <w:r w:rsidRPr="00AB5EF3">
        <w:rPr>
          <w:rFonts w:ascii="Times New Roman" w:hAnsi="Times New Roman"/>
          <w:color w:val="000000"/>
          <w:sz w:val="28"/>
          <w:szCs w:val="28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AB5EF3" w:rsidRPr="00AB5EF3" w:rsidRDefault="00AB5EF3" w:rsidP="00AB5EF3">
      <w:pPr>
        <w:shd w:val="clear" w:color="auto" w:fill="FFFFFF"/>
        <w:ind w:right="0" w:firstLine="462"/>
        <w:rPr>
          <w:rFonts w:ascii="Times New Roman" w:hAnsi="Times New Roman"/>
          <w:color w:val="000000"/>
          <w:sz w:val="28"/>
          <w:szCs w:val="28"/>
        </w:rPr>
      </w:pPr>
      <w:r w:rsidRPr="00AB5EF3">
        <w:rPr>
          <w:rFonts w:ascii="Times New Roman" w:hAnsi="Times New Roman"/>
          <w:color w:val="000000"/>
          <w:sz w:val="28"/>
          <w:szCs w:val="28"/>
        </w:rPr>
        <w:t>6) забезпечує підтримання та реагує на порушення громадського порядку при розгляді справ судом;</w:t>
      </w:r>
    </w:p>
    <w:p w:rsidR="00AB5EF3" w:rsidRPr="00AB5EF3" w:rsidRDefault="00AB5EF3" w:rsidP="00AB5EF3">
      <w:pPr>
        <w:shd w:val="clear" w:color="auto" w:fill="FFFFFF"/>
        <w:ind w:right="0" w:firstLine="462"/>
        <w:rPr>
          <w:rFonts w:ascii="Times New Roman" w:hAnsi="Times New Roman"/>
          <w:color w:val="000000"/>
          <w:sz w:val="28"/>
          <w:szCs w:val="28"/>
        </w:rPr>
      </w:pPr>
      <w:r w:rsidRPr="00AB5EF3">
        <w:rPr>
          <w:rFonts w:ascii="Times New Roman" w:hAnsi="Times New Roman"/>
          <w:color w:val="000000"/>
          <w:sz w:val="28"/>
          <w:szCs w:val="28"/>
        </w:rPr>
        <w:t xml:space="preserve"> 7) вживає заходи до припинення проявів неповаги до суду, безпеки учасників судового процесу;</w:t>
      </w:r>
    </w:p>
    <w:p w:rsidR="00AB5EF3" w:rsidRPr="00AB5EF3" w:rsidRDefault="00AB5EF3" w:rsidP="00AB5EF3">
      <w:pPr>
        <w:shd w:val="clear" w:color="auto" w:fill="FFFFFF"/>
        <w:ind w:right="0" w:firstLine="462"/>
        <w:rPr>
          <w:rFonts w:ascii="Times New Roman" w:hAnsi="Times New Roman"/>
          <w:color w:val="000000"/>
          <w:sz w:val="28"/>
          <w:szCs w:val="28"/>
        </w:rPr>
      </w:pPr>
      <w:r w:rsidRPr="00AB5EF3">
        <w:rPr>
          <w:rFonts w:ascii="Times New Roman" w:hAnsi="Times New Roman"/>
          <w:color w:val="000000"/>
          <w:sz w:val="28"/>
          <w:szCs w:val="28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AB5EF3" w:rsidRPr="00AB5EF3" w:rsidRDefault="00AB5EF3" w:rsidP="00AB5EF3">
      <w:pPr>
        <w:shd w:val="clear" w:color="auto" w:fill="FFFFFF"/>
        <w:ind w:right="0" w:firstLine="462"/>
        <w:rPr>
          <w:rFonts w:ascii="Times New Roman" w:hAnsi="Times New Roman"/>
          <w:color w:val="000000"/>
          <w:sz w:val="28"/>
          <w:szCs w:val="28"/>
        </w:rPr>
      </w:pPr>
      <w:r w:rsidRPr="00AB5EF3">
        <w:rPr>
          <w:rFonts w:ascii="Times New Roman" w:hAnsi="Times New Roman"/>
          <w:color w:val="000000"/>
          <w:sz w:val="28"/>
          <w:szCs w:val="28"/>
        </w:rPr>
        <w:t>9) знає умови та порядок застосування спеціальних засобів, зброї, фізичного впливу;</w:t>
      </w:r>
    </w:p>
    <w:p w:rsidR="00AB5EF3" w:rsidRPr="00AB5EF3" w:rsidRDefault="00AB5EF3" w:rsidP="00AB5EF3">
      <w:pPr>
        <w:ind w:right="0" w:firstLine="462"/>
        <w:rPr>
          <w:rFonts w:ascii="Times New Roman" w:hAnsi="Times New Roman"/>
          <w:b/>
          <w:sz w:val="28"/>
          <w:szCs w:val="28"/>
        </w:rPr>
      </w:pPr>
      <w:r w:rsidRPr="00AB5EF3">
        <w:rPr>
          <w:rFonts w:ascii="Times New Roman" w:hAnsi="Times New Roman"/>
          <w:color w:val="000000"/>
          <w:sz w:val="28"/>
          <w:szCs w:val="28"/>
        </w:rPr>
        <w:t>10) за дорученням командира відділення виконує інші повноваження, які належать до його компетенції.</w:t>
      </w:r>
    </w:p>
    <w:p w:rsidR="009D0393" w:rsidRPr="009D0393" w:rsidRDefault="009D0393" w:rsidP="009D0393">
      <w:pPr>
        <w:ind w:right="0"/>
        <w:contextualSpacing/>
        <w:jc w:val="left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9D0393" w:rsidRPr="009D0393" w:rsidRDefault="009D0393" w:rsidP="009D0393">
      <w:pPr>
        <w:ind w:right="0"/>
        <w:contextualSpacing/>
        <w:jc w:val="left"/>
        <w:rPr>
          <w:rFonts w:ascii="Times New Roman" w:hAnsi="Times New Roman"/>
          <w:b/>
          <w:sz w:val="28"/>
          <w:szCs w:val="28"/>
          <w:lang w:eastAsia="ru-RU"/>
        </w:rPr>
      </w:pPr>
      <w:r w:rsidRPr="009D0393">
        <w:rPr>
          <w:rFonts w:ascii="Times New Roman" w:hAnsi="Times New Roman"/>
          <w:b/>
          <w:sz w:val="28"/>
          <w:szCs w:val="28"/>
          <w:lang w:eastAsia="ru-RU"/>
        </w:rPr>
        <w:t>2. Умови оплати праці:</w:t>
      </w: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9768"/>
      </w:tblGrid>
      <w:tr w:rsidR="00B84AF8" w:rsidRPr="00910C3D" w:rsidTr="00597075">
        <w:trPr>
          <w:trHeight w:val="408"/>
        </w:trPr>
        <w:tc>
          <w:tcPr>
            <w:tcW w:w="9768" w:type="dxa"/>
            <w:hideMark/>
          </w:tcPr>
          <w:p w:rsidR="00B84AF8" w:rsidRPr="00910C3D" w:rsidRDefault="00B84AF8" w:rsidP="00597075">
            <w:pPr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</w:t>
            </w:r>
            <w:r>
              <w:rPr>
                <w:rFonts w:ascii="Times New Roman" w:hAnsi="Times New Roman"/>
                <w:sz w:val="28"/>
              </w:rPr>
              <w:t>ви Служби судової охорони від 27.12.2019 № 281</w:t>
            </w:r>
            <w:r w:rsidRPr="00910C3D">
              <w:rPr>
                <w:rFonts w:ascii="Times New Roman" w:hAnsi="Times New Roman"/>
                <w:sz w:val="28"/>
              </w:rPr>
              <w:t xml:space="preserve"> «Про встановлення посадових окладів співробітникам територіальних підрозділів</w:t>
            </w:r>
            <w:r>
              <w:rPr>
                <w:rFonts w:ascii="Times New Roman" w:hAnsi="Times New Roman"/>
                <w:sz w:val="28"/>
              </w:rPr>
              <w:t xml:space="preserve"> Служби судової охорони»  – 3 260</w:t>
            </w:r>
            <w:r w:rsidRPr="00910C3D">
              <w:rPr>
                <w:rFonts w:ascii="Times New Roman" w:hAnsi="Times New Roman"/>
                <w:sz w:val="28"/>
              </w:rPr>
              <w:t xml:space="preserve"> гривень;</w:t>
            </w:r>
          </w:p>
        </w:tc>
      </w:tr>
      <w:tr w:rsidR="00B84AF8" w:rsidRPr="00910C3D" w:rsidTr="00597075">
        <w:trPr>
          <w:trHeight w:val="408"/>
        </w:trPr>
        <w:tc>
          <w:tcPr>
            <w:tcW w:w="9768" w:type="dxa"/>
          </w:tcPr>
          <w:p w:rsidR="00B84AF8" w:rsidRPr="00910C3D" w:rsidRDefault="00B84AF8" w:rsidP="00597075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</w:t>
            </w: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B84AF8" w:rsidRPr="00910C3D" w:rsidRDefault="00B84AF8" w:rsidP="0059707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0393" w:rsidRPr="009D0393" w:rsidRDefault="009D0393" w:rsidP="009D0393">
      <w:pPr>
        <w:ind w:right="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9D0393" w:rsidRPr="009D0393" w:rsidRDefault="009D0393" w:rsidP="009D0393">
      <w:pPr>
        <w:ind w:right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9D0393">
        <w:rPr>
          <w:rFonts w:ascii="Times New Roman" w:hAnsi="Times New Roman"/>
          <w:b/>
          <w:sz w:val="28"/>
          <w:szCs w:val="28"/>
          <w:lang w:eastAsia="ru-RU"/>
        </w:rPr>
        <w:t>3. Інформація про строковість чи безстроковість призначення на посаду:</w:t>
      </w:r>
    </w:p>
    <w:p w:rsidR="009D0393" w:rsidRPr="009D0393" w:rsidRDefault="009D0393" w:rsidP="009D0393">
      <w:pPr>
        <w:ind w:right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9D0393">
        <w:rPr>
          <w:rFonts w:ascii="Times New Roman" w:hAnsi="Times New Roman"/>
          <w:sz w:val="28"/>
          <w:szCs w:val="28"/>
          <w:lang w:eastAsia="ru-RU"/>
        </w:rPr>
        <w:t xml:space="preserve"> безстроково.</w:t>
      </w:r>
    </w:p>
    <w:p w:rsidR="009D0393" w:rsidRPr="009D0393" w:rsidRDefault="009D0393" w:rsidP="009D0393">
      <w:pPr>
        <w:ind w:right="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9D0393" w:rsidRPr="009D0393" w:rsidRDefault="009D0393" w:rsidP="009D0393">
      <w:pPr>
        <w:ind w:right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9D0393"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конкурсі, та строк їх подання:</w:t>
      </w:r>
    </w:p>
    <w:p w:rsidR="009D0393" w:rsidRPr="009D0393" w:rsidRDefault="009D0393" w:rsidP="009D0393">
      <w:pPr>
        <w:ind w:right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9D0393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9D0393" w:rsidRPr="009D0393" w:rsidRDefault="009D0393" w:rsidP="009D0393">
      <w:pPr>
        <w:ind w:right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9D0393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9D0393" w:rsidRPr="009D0393" w:rsidRDefault="009D0393" w:rsidP="009D0393">
      <w:pPr>
        <w:ind w:right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9D0393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9D0393" w:rsidRPr="009D0393" w:rsidRDefault="009D0393" w:rsidP="009D0393">
      <w:pPr>
        <w:ind w:right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9D0393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9D0393" w:rsidRPr="009D0393" w:rsidRDefault="009D0393" w:rsidP="009D0393">
      <w:pPr>
        <w:ind w:right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9D0393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 </w:t>
      </w:r>
    </w:p>
    <w:p w:rsidR="009D0393" w:rsidRPr="009D0393" w:rsidRDefault="009D0393" w:rsidP="009D0393">
      <w:pPr>
        <w:ind w:right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9D0393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9D0393" w:rsidRPr="009D0393" w:rsidRDefault="009D0393" w:rsidP="009D0393">
      <w:pPr>
        <w:ind w:right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D0393">
        <w:rPr>
          <w:rFonts w:ascii="Times New Roman" w:hAnsi="Times New Roman"/>
          <w:sz w:val="28"/>
          <w:szCs w:val="28"/>
          <w:lang w:eastAsia="ru-RU"/>
        </w:rPr>
        <w:t>7) медична довідка про стан здоров’я, форму і порядок надання,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в сфері охорони здоров’я (форма 086), сертифікат наркологічного огляду та  медична довідка психіатричного огляду;</w:t>
      </w:r>
    </w:p>
    <w:p w:rsidR="009D0393" w:rsidRPr="009D0393" w:rsidRDefault="009D0393" w:rsidP="009D0393">
      <w:pPr>
        <w:ind w:right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D0393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військовозобов’язаних або військовослужбовців);</w:t>
      </w:r>
    </w:p>
    <w:p w:rsidR="009D0393" w:rsidRPr="009D0393" w:rsidRDefault="009D0393" w:rsidP="009D0393">
      <w:pPr>
        <w:ind w:right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D0393">
        <w:rPr>
          <w:rFonts w:ascii="Times New Roman" w:hAnsi="Times New Roman"/>
          <w:sz w:val="28"/>
          <w:szCs w:val="28"/>
          <w:lang w:eastAsia="ru-RU"/>
        </w:rPr>
        <w:t>9) довідка про відсутність судимості.</w:t>
      </w:r>
    </w:p>
    <w:p w:rsidR="009D0393" w:rsidRPr="009D0393" w:rsidRDefault="009D0393" w:rsidP="009D0393">
      <w:pPr>
        <w:ind w:right="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B84AF8" w:rsidRDefault="009D0393" w:rsidP="009D0393">
      <w:pPr>
        <w:ind w:right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D0393">
        <w:rPr>
          <w:rFonts w:ascii="Times New Roman" w:hAnsi="Times New Roman"/>
          <w:sz w:val="28"/>
          <w:szCs w:val="28"/>
          <w:lang w:eastAsia="ru-RU"/>
        </w:rPr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</w:r>
    </w:p>
    <w:p w:rsidR="009D0393" w:rsidRPr="009D0393" w:rsidRDefault="009D0393" w:rsidP="00B84AF8">
      <w:pPr>
        <w:ind w:right="0" w:firstLine="851"/>
        <w:rPr>
          <w:rFonts w:ascii="Times New Roman" w:hAnsi="Times New Roman"/>
          <w:sz w:val="28"/>
          <w:szCs w:val="28"/>
        </w:rPr>
      </w:pPr>
      <w:r w:rsidRPr="009D03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4AF8" w:rsidRPr="004E1180">
        <w:rPr>
          <w:rFonts w:ascii="Times New Roman" w:hAnsi="Times New Roman"/>
          <w:sz w:val="28"/>
          <w:szCs w:val="28"/>
        </w:rPr>
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</w:t>
      </w:r>
      <w:r w:rsidR="00B84AF8">
        <w:rPr>
          <w:rFonts w:ascii="Times New Roman" w:hAnsi="Times New Roman"/>
          <w:sz w:val="28"/>
          <w:szCs w:val="28"/>
        </w:rPr>
        <w:t>ційним вимогам.</w:t>
      </w:r>
    </w:p>
    <w:p w:rsidR="009D0393" w:rsidRPr="009D0393" w:rsidRDefault="00010843" w:rsidP="009D0393">
      <w:pPr>
        <w:ind w:right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Перевірка</w:t>
      </w:r>
      <w:r w:rsidRPr="0080594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рівня фізичної підготовленості д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ля кандидатів на посади проводиться</w:t>
      </w:r>
      <w:r w:rsidRPr="0080594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згідно з нормативами, визначеними для відповідної вікової категорії, встановленими наказами Служби судової охорони від 23.12.2019 № 273 “Про затвердження Тимчасової інструкції з фізичної підготовки Служби </w:t>
      </w:r>
      <w:r w:rsidRPr="00805945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судової охорони”</w:t>
      </w:r>
      <w:r w:rsidR="0079704C" w:rsidRPr="0079704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зі змінами, внесеними наказом Служби судової охорони від 03.04.2020 №144 “Про внесення змін до інструкцій Служби судової охорони”  </w:t>
      </w:r>
      <w:r w:rsidRPr="0080594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та від 08.04.2020 № 151 “Про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</w:r>
      <w:r w:rsidRPr="00805945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COVID</w:t>
      </w:r>
      <w:r w:rsidRPr="0080594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-19, спричиненої </w:t>
      </w:r>
      <w:proofErr w:type="spellStart"/>
      <w:r w:rsidRPr="00805945">
        <w:rPr>
          <w:rFonts w:ascii="Times New Roman" w:eastAsia="Times New Roman" w:hAnsi="Times New Roman"/>
          <w:sz w:val="28"/>
          <w:szCs w:val="28"/>
          <w:lang w:eastAsia="ru-RU" w:bidi="ru-RU"/>
        </w:rPr>
        <w:t>коронавірусом</w:t>
      </w:r>
      <w:proofErr w:type="spellEnd"/>
      <w:r w:rsidRPr="0080594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805945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SARS</w:t>
      </w:r>
      <w:r w:rsidRPr="0080594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proofErr w:type="spellStart"/>
      <w:r w:rsidRPr="00805945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CoV</w:t>
      </w:r>
      <w:proofErr w:type="spellEnd"/>
      <w:r w:rsidRPr="00805945">
        <w:rPr>
          <w:rFonts w:ascii="Times New Roman" w:eastAsia="Times New Roman" w:hAnsi="Times New Roman"/>
          <w:sz w:val="28"/>
          <w:szCs w:val="28"/>
          <w:lang w:eastAsia="ru-RU" w:bidi="ru-RU"/>
        </w:rPr>
        <w:t>-2”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9D0393" w:rsidRPr="009D0393" w:rsidRDefault="009D0393" w:rsidP="00B84AF8">
      <w:pPr>
        <w:ind w:right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D0393">
        <w:rPr>
          <w:rFonts w:ascii="Times New Roman" w:hAnsi="Times New Roman"/>
          <w:b/>
          <w:sz w:val="28"/>
          <w:szCs w:val="28"/>
          <w:lang w:eastAsia="ru-RU"/>
        </w:rPr>
        <w:t>Документи приймаються</w:t>
      </w:r>
      <w:r w:rsidRPr="009D0393">
        <w:rPr>
          <w:rFonts w:ascii="Times New Roman" w:hAnsi="Times New Roman"/>
          <w:sz w:val="28"/>
          <w:szCs w:val="28"/>
          <w:lang w:eastAsia="ru-RU"/>
        </w:rPr>
        <w:t xml:space="preserve"> з 09.</w:t>
      </w:r>
      <w:r w:rsidRPr="00F363EC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="00C01990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F363EC" w:rsidRPr="00F363EC">
        <w:rPr>
          <w:rFonts w:ascii="Times New Roman" w:hAnsi="Times New Roman"/>
          <w:b/>
          <w:sz w:val="28"/>
          <w:szCs w:val="28"/>
          <w:lang w:eastAsia="ru-RU"/>
        </w:rPr>
        <w:t xml:space="preserve"> квітня</w:t>
      </w:r>
      <w:r w:rsidRPr="00F363EC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F363EC">
        <w:rPr>
          <w:rFonts w:ascii="Times New Roman" w:hAnsi="Times New Roman"/>
          <w:sz w:val="28"/>
          <w:szCs w:val="28"/>
          <w:lang w:val="ru-RU" w:eastAsia="ru-RU"/>
        </w:rPr>
        <w:t>до 09.00</w:t>
      </w:r>
      <w:r w:rsidR="00B84AF8">
        <w:rPr>
          <w:rFonts w:ascii="Times New Roman" w:hAnsi="Times New Roman"/>
          <w:b/>
          <w:sz w:val="28"/>
          <w:szCs w:val="28"/>
          <w:lang w:val="ru-RU" w:eastAsia="ru-RU"/>
        </w:rPr>
        <w:t xml:space="preserve"> 04 </w:t>
      </w:r>
      <w:proofErr w:type="spellStart"/>
      <w:r w:rsidR="00B84AF8">
        <w:rPr>
          <w:rFonts w:ascii="Times New Roman" w:hAnsi="Times New Roman"/>
          <w:b/>
          <w:sz w:val="28"/>
          <w:szCs w:val="28"/>
          <w:lang w:val="ru-RU" w:eastAsia="ru-RU"/>
        </w:rPr>
        <w:t>травня</w:t>
      </w:r>
      <w:proofErr w:type="spellEnd"/>
      <w:r w:rsidRPr="00F363EC">
        <w:rPr>
          <w:rFonts w:ascii="Times New Roman" w:hAnsi="Times New Roman"/>
          <w:b/>
          <w:sz w:val="28"/>
          <w:szCs w:val="28"/>
          <w:lang w:eastAsia="ru-RU"/>
        </w:rPr>
        <w:t xml:space="preserve"> 2020 року</w:t>
      </w:r>
      <w:r w:rsidRPr="00F363EC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F363EC"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 w:rsidRPr="00F363EC">
        <w:rPr>
          <w:rFonts w:ascii="Times New Roman" w:hAnsi="Times New Roman"/>
          <w:sz w:val="28"/>
          <w:szCs w:val="28"/>
          <w:lang w:eastAsia="ru-RU"/>
        </w:rPr>
        <w:t>: м. Полтава, вул. Соборності, 17.</w:t>
      </w:r>
    </w:p>
    <w:p w:rsidR="009D0393" w:rsidRPr="009D0393" w:rsidRDefault="009D0393" w:rsidP="00B84AF8">
      <w:pPr>
        <w:ind w:right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D0393">
        <w:rPr>
          <w:rFonts w:ascii="Times New Roman" w:hAnsi="Times New Roman"/>
          <w:sz w:val="28"/>
          <w:szCs w:val="28"/>
          <w:lang w:eastAsia="ru-RU"/>
        </w:rPr>
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</w:t>
      </w:r>
      <w:r w:rsidR="00B84AF8">
        <w:rPr>
          <w:rFonts w:ascii="Times New Roman" w:hAnsi="Times New Roman"/>
          <w:sz w:val="28"/>
          <w:szCs w:val="28"/>
          <w:lang w:eastAsia="ru-RU"/>
        </w:rPr>
        <w:t>дність кваліфікаційним вимогам.</w:t>
      </w:r>
    </w:p>
    <w:p w:rsidR="009D0393" w:rsidRPr="009D0393" w:rsidRDefault="009D0393" w:rsidP="009D0393">
      <w:pPr>
        <w:ind w:right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D0393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B84AF8">
        <w:rPr>
          <w:rFonts w:ascii="Times New Roman" w:hAnsi="Times New Roman"/>
          <w:sz w:val="28"/>
          <w:szCs w:val="28"/>
        </w:rPr>
        <w:t xml:space="preserve">контролера І категорії </w:t>
      </w:r>
      <w:r w:rsidR="001570C1">
        <w:rPr>
          <w:rFonts w:ascii="Times New Roman" w:hAnsi="Times New Roman"/>
          <w:sz w:val="28"/>
          <w:szCs w:val="28"/>
        </w:rPr>
        <w:t xml:space="preserve">першого </w:t>
      </w:r>
      <w:r w:rsidR="00B84AF8">
        <w:rPr>
          <w:rFonts w:ascii="Times New Roman" w:hAnsi="Times New Roman"/>
          <w:sz w:val="28"/>
          <w:szCs w:val="28"/>
        </w:rPr>
        <w:t>взводу охорони першого підрозділу охорони</w:t>
      </w:r>
      <w:r w:rsidRPr="009D0393">
        <w:rPr>
          <w:rFonts w:ascii="Times New Roman" w:hAnsi="Times New Roman"/>
          <w:sz w:val="28"/>
          <w:szCs w:val="28"/>
        </w:rPr>
        <w:t xml:space="preserve"> </w:t>
      </w:r>
      <w:r w:rsidRPr="009D0393">
        <w:rPr>
          <w:rFonts w:ascii="Times New Roman" w:hAnsi="Times New Roman"/>
          <w:sz w:val="28"/>
          <w:szCs w:val="28"/>
          <w:lang w:eastAsia="ru-RU"/>
        </w:rPr>
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9D0393" w:rsidRPr="009D0393" w:rsidRDefault="009D0393" w:rsidP="009D0393">
      <w:pPr>
        <w:ind w:right="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9D0393" w:rsidRPr="009D0393" w:rsidRDefault="009D0393" w:rsidP="009D0393">
      <w:pPr>
        <w:ind w:right="0"/>
        <w:rPr>
          <w:rFonts w:ascii="Times New Roman" w:hAnsi="Times New Roman"/>
          <w:sz w:val="28"/>
        </w:rPr>
      </w:pPr>
      <w:r w:rsidRPr="009D0393">
        <w:rPr>
          <w:rFonts w:ascii="Times New Roman" w:hAnsi="Times New Roman"/>
          <w:b/>
          <w:bCs/>
          <w:sz w:val="28"/>
          <w:szCs w:val="28"/>
          <w:lang w:eastAsia="ru-RU"/>
        </w:rPr>
        <w:t>5. Місце, дата та час початку проведення конкурсу:</w:t>
      </w:r>
      <w:r w:rsidRPr="009D0393">
        <w:rPr>
          <w:rFonts w:ascii="Times New Roman" w:hAnsi="Times New Roman"/>
          <w:sz w:val="28"/>
          <w:szCs w:val="28"/>
          <w:lang w:eastAsia="ru-RU"/>
        </w:rPr>
        <w:br/>
      </w:r>
      <w:r w:rsidRPr="009D0393">
        <w:rPr>
          <w:rFonts w:ascii="Times New Roman" w:hAnsi="Times New Roman"/>
          <w:sz w:val="28"/>
        </w:rPr>
        <w:t>м. Полтава, вул. Соборності, 17, територіальне управління Служби судової охорони у Полта</w:t>
      </w:r>
      <w:r>
        <w:rPr>
          <w:rFonts w:ascii="Times New Roman" w:hAnsi="Times New Roman"/>
          <w:sz w:val="28"/>
        </w:rPr>
        <w:t xml:space="preserve">вській області з 09.00 </w:t>
      </w:r>
      <w:r w:rsidR="00B84AF8" w:rsidRPr="00E6034E">
        <w:rPr>
          <w:rFonts w:ascii="Times New Roman" w:hAnsi="Times New Roman"/>
          <w:sz w:val="28"/>
        </w:rPr>
        <w:t>06</w:t>
      </w:r>
      <w:r w:rsidRPr="00E6034E">
        <w:rPr>
          <w:rFonts w:ascii="Times New Roman" w:hAnsi="Times New Roman"/>
          <w:sz w:val="28"/>
        </w:rPr>
        <w:t xml:space="preserve"> травня 2020 року.</w:t>
      </w:r>
    </w:p>
    <w:p w:rsidR="009D0393" w:rsidRPr="009D0393" w:rsidRDefault="009D0393" w:rsidP="009D0393">
      <w:pPr>
        <w:ind w:right="0" w:firstLine="851"/>
        <w:rPr>
          <w:rFonts w:ascii="Times New Roman" w:hAnsi="Times New Roman"/>
          <w:sz w:val="28"/>
          <w:szCs w:val="28"/>
          <w:lang w:eastAsia="ru-RU"/>
        </w:rPr>
      </w:pPr>
    </w:p>
    <w:p w:rsidR="009D0393" w:rsidRPr="00B84AF8" w:rsidRDefault="009D0393" w:rsidP="00B84AF8">
      <w:pPr>
        <w:ind w:right="0" w:firstLine="851"/>
        <w:jc w:val="left"/>
        <w:rPr>
          <w:rFonts w:ascii="Times New Roman" w:hAnsi="Times New Roman"/>
          <w:sz w:val="28"/>
        </w:rPr>
      </w:pPr>
      <w:r w:rsidRPr="009D0393">
        <w:rPr>
          <w:rFonts w:ascii="Times New Roman" w:hAnsi="Times New Roman"/>
          <w:b/>
          <w:bCs/>
          <w:sz w:val="28"/>
          <w:szCs w:val="28"/>
          <w:lang w:eastAsia="ru-RU"/>
        </w:rPr>
        <w:t>6. Прізвище, ім’я та по батькові, номер телефону та адреса</w:t>
      </w:r>
      <w:r w:rsidRPr="009D0393">
        <w:rPr>
          <w:rFonts w:ascii="Times New Roman" w:hAnsi="Times New Roman"/>
          <w:sz w:val="28"/>
          <w:szCs w:val="28"/>
          <w:lang w:eastAsia="ru-RU"/>
        </w:rPr>
        <w:br/>
      </w:r>
      <w:r w:rsidRPr="009D0393">
        <w:rPr>
          <w:rFonts w:ascii="Times New Roman" w:hAnsi="Times New Roman"/>
          <w:b/>
          <w:bCs/>
          <w:sz w:val="28"/>
          <w:szCs w:val="28"/>
          <w:lang w:eastAsia="ru-RU"/>
        </w:rPr>
        <w:t>електронної пошти особи, яка надає додаткову інформацію з питань</w:t>
      </w:r>
      <w:r w:rsidRPr="009D0393">
        <w:rPr>
          <w:rFonts w:ascii="Times New Roman" w:hAnsi="Times New Roman"/>
          <w:sz w:val="28"/>
          <w:szCs w:val="28"/>
          <w:lang w:eastAsia="ru-RU"/>
        </w:rPr>
        <w:br/>
      </w:r>
      <w:r w:rsidRPr="009D0393">
        <w:rPr>
          <w:rFonts w:ascii="Times New Roman" w:hAnsi="Times New Roman"/>
          <w:b/>
          <w:bCs/>
          <w:sz w:val="28"/>
          <w:szCs w:val="28"/>
          <w:lang w:eastAsia="ru-RU"/>
        </w:rPr>
        <w:t>проведення конкурсу:</w:t>
      </w:r>
      <w:r w:rsidRPr="009D039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84AF8" w:rsidRPr="00C9251B">
        <w:rPr>
          <w:rFonts w:ascii="Times New Roman" w:hAnsi="Times New Roman"/>
          <w:b/>
          <w:sz w:val="28"/>
        </w:rPr>
        <w:t>Купровський</w:t>
      </w:r>
      <w:proofErr w:type="spellEnd"/>
      <w:r w:rsidR="00B84AF8" w:rsidRPr="00C9251B">
        <w:rPr>
          <w:rFonts w:ascii="Times New Roman" w:hAnsi="Times New Roman"/>
          <w:b/>
          <w:sz w:val="28"/>
        </w:rPr>
        <w:t xml:space="preserve"> Сергій Олексійович</w:t>
      </w:r>
      <w:r w:rsidR="00B84AF8" w:rsidRPr="00C9251B">
        <w:rPr>
          <w:rFonts w:ascii="Times New Roman" w:hAnsi="Times New Roman"/>
          <w:sz w:val="28"/>
        </w:rPr>
        <w:t>, 050-609-04-09, c</w:t>
      </w:r>
      <w:r w:rsidR="00B84AF8">
        <w:rPr>
          <w:rFonts w:ascii="Times New Roman" w:hAnsi="Times New Roman"/>
          <w:sz w:val="28"/>
        </w:rPr>
        <w:t xml:space="preserve">ooprovskii.pl@sso.court.gov.ua </w:t>
      </w:r>
    </w:p>
    <w:p w:rsidR="009D0393" w:rsidRPr="009D0393" w:rsidRDefault="009D0393" w:rsidP="009D0393">
      <w:pPr>
        <w:ind w:right="0" w:firstLine="85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68" w:type="dxa"/>
        <w:tblLayout w:type="fixed"/>
        <w:tblLook w:val="04A0" w:firstRow="1" w:lastRow="0" w:firstColumn="1" w:lastColumn="0" w:noHBand="0" w:noVBand="1"/>
      </w:tblPr>
      <w:tblGrid>
        <w:gridCol w:w="108"/>
        <w:gridCol w:w="3900"/>
        <w:gridCol w:w="108"/>
        <w:gridCol w:w="24"/>
        <w:gridCol w:w="5250"/>
        <w:gridCol w:w="108"/>
        <w:gridCol w:w="270"/>
      </w:tblGrid>
      <w:tr w:rsidR="00B84AF8" w:rsidRPr="00B84AF8" w:rsidTr="00597075">
        <w:trPr>
          <w:gridBefore w:val="1"/>
          <w:gridAfter w:val="1"/>
          <w:wBefore w:w="108" w:type="dxa"/>
          <w:wAfter w:w="270" w:type="dxa"/>
          <w:trHeight w:val="408"/>
        </w:trPr>
        <w:tc>
          <w:tcPr>
            <w:tcW w:w="9390" w:type="dxa"/>
            <w:gridSpan w:val="5"/>
          </w:tcPr>
          <w:p w:rsidR="00B84AF8" w:rsidRPr="00B84AF8" w:rsidRDefault="00B84AF8" w:rsidP="00B84AF8">
            <w:pPr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AF8" w:rsidRPr="00B84AF8" w:rsidRDefault="00B84AF8" w:rsidP="00B84AF8">
            <w:pPr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AF8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B84AF8" w:rsidRPr="00B84AF8" w:rsidTr="00597075">
        <w:trPr>
          <w:gridBefore w:val="1"/>
          <w:gridAfter w:val="1"/>
          <w:wBefore w:w="108" w:type="dxa"/>
          <w:wAfter w:w="270" w:type="dxa"/>
          <w:trHeight w:val="408"/>
        </w:trPr>
        <w:tc>
          <w:tcPr>
            <w:tcW w:w="9390" w:type="dxa"/>
            <w:gridSpan w:val="5"/>
          </w:tcPr>
          <w:p w:rsidR="00B84AF8" w:rsidRPr="00B84AF8" w:rsidRDefault="00B84AF8" w:rsidP="00B84AF8">
            <w:pPr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4AF8" w:rsidRPr="00B84AF8" w:rsidTr="00597075">
        <w:trPr>
          <w:gridBefore w:val="1"/>
          <w:gridAfter w:val="1"/>
          <w:wBefore w:w="108" w:type="dxa"/>
          <w:wAfter w:w="270" w:type="dxa"/>
          <w:trHeight w:val="408"/>
        </w:trPr>
        <w:tc>
          <w:tcPr>
            <w:tcW w:w="4032" w:type="dxa"/>
            <w:gridSpan w:val="3"/>
            <w:hideMark/>
          </w:tcPr>
          <w:p w:rsidR="00B84AF8" w:rsidRPr="00B84AF8" w:rsidRDefault="00B84AF8" w:rsidP="00B84AF8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84AF8">
              <w:rPr>
                <w:rFonts w:ascii="Times New Roman" w:hAnsi="Times New Roman"/>
                <w:sz w:val="28"/>
                <w:szCs w:val="28"/>
              </w:rPr>
              <w:t>. Освіта</w:t>
            </w:r>
          </w:p>
        </w:tc>
        <w:tc>
          <w:tcPr>
            <w:tcW w:w="5358" w:type="dxa"/>
            <w:gridSpan w:val="2"/>
            <w:hideMark/>
          </w:tcPr>
          <w:p w:rsidR="00B84AF8" w:rsidRPr="00B84AF8" w:rsidRDefault="001570C1" w:rsidP="00B84AF8">
            <w:pPr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84AF8" w:rsidRPr="00B84AF8">
              <w:rPr>
                <w:rFonts w:ascii="Times New Roman" w:hAnsi="Times New Roman"/>
                <w:sz w:val="28"/>
                <w:szCs w:val="28"/>
              </w:rPr>
              <w:t xml:space="preserve">овна </w:t>
            </w:r>
            <w:r w:rsidR="00B84AF8">
              <w:rPr>
                <w:rFonts w:ascii="Times New Roman" w:hAnsi="Times New Roman"/>
                <w:sz w:val="28"/>
                <w:szCs w:val="28"/>
              </w:rPr>
              <w:t xml:space="preserve">загальна </w:t>
            </w:r>
            <w:r w:rsidR="00B84AF8" w:rsidRPr="00B84AF8">
              <w:rPr>
                <w:rFonts w:ascii="Times New Roman" w:hAnsi="Times New Roman"/>
                <w:sz w:val="28"/>
                <w:szCs w:val="28"/>
              </w:rPr>
              <w:t>середня освіта</w:t>
            </w:r>
          </w:p>
        </w:tc>
      </w:tr>
      <w:tr w:rsidR="00B84AF8" w:rsidRPr="00B84AF8" w:rsidTr="00597075">
        <w:trPr>
          <w:gridBefore w:val="1"/>
          <w:gridAfter w:val="1"/>
          <w:wBefore w:w="108" w:type="dxa"/>
          <w:wAfter w:w="270" w:type="dxa"/>
          <w:trHeight w:val="408"/>
        </w:trPr>
        <w:tc>
          <w:tcPr>
            <w:tcW w:w="4032" w:type="dxa"/>
            <w:gridSpan w:val="3"/>
            <w:hideMark/>
          </w:tcPr>
          <w:p w:rsidR="00B84AF8" w:rsidRPr="00B84AF8" w:rsidRDefault="00B84AF8" w:rsidP="00B84AF8">
            <w:pPr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84AF8">
              <w:rPr>
                <w:rFonts w:ascii="Times New Roman" w:hAnsi="Times New Roman"/>
                <w:sz w:val="28"/>
                <w:szCs w:val="28"/>
              </w:rPr>
              <w:t>. Досвід роботи</w:t>
            </w:r>
          </w:p>
        </w:tc>
        <w:tc>
          <w:tcPr>
            <w:tcW w:w="5358" w:type="dxa"/>
            <w:gridSpan w:val="2"/>
          </w:tcPr>
          <w:p w:rsidR="00B84AF8" w:rsidRPr="007C58B0" w:rsidRDefault="001570C1" w:rsidP="00597075">
            <w:pPr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1570C1">
              <w:rPr>
                <w:rFonts w:ascii="Times New Roman" w:hAnsi="Times New Roman"/>
                <w:sz w:val="28"/>
                <w:szCs w:val="28"/>
              </w:rPr>
              <w:t>Стаж служби у військових формуваннях чи правоохоронних органах не менше 1 року, відсутність офіцерського військового чи спеціального звання середнього складу.</w:t>
            </w:r>
          </w:p>
        </w:tc>
      </w:tr>
      <w:tr w:rsidR="00B84AF8" w:rsidRPr="00B84AF8" w:rsidTr="00597075">
        <w:trPr>
          <w:gridBefore w:val="1"/>
          <w:gridAfter w:val="1"/>
          <w:wBefore w:w="108" w:type="dxa"/>
          <w:wAfter w:w="270" w:type="dxa"/>
          <w:trHeight w:val="408"/>
        </w:trPr>
        <w:tc>
          <w:tcPr>
            <w:tcW w:w="4032" w:type="dxa"/>
            <w:gridSpan w:val="3"/>
            <w:hideMark/>
          </w:tcPr>
          <w:p w:rsidR="00B84AF8" w:rsidRPr="00B84AF8" w:rsidRDefault="00B84AF8" w:rsidP="00B84AF8">
            <w:pPr>
              <w:ind w:right="-3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84AF8">
              <w:rPr>
                <w:rFonts w:ascii="Times New Roman" w:hAnsi="Times New Roman"/>
                <w:sz w:val="28"/>
                <w:szCs w:val="28"/>
              </w:rPr>
              <w:t>. Володіння державною мовою</w:t>
            </w:r>
          </w:p>
        </w:tc>
        <w:tc>
          <w:tcPr>
            <w:tcW w:w="5358" w:type="dxa"/>
            <w:gridSpan w:val="2"/>
            <w:hideMark/>
          </w:tcPr>
          <w:p w:rsidR="00B84AF8" w:rsidRPr="00B84AF8" w:rsidRDefault="001570C1" w:rsidP="00B84AF8">
            <w:pPr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84AF8" w:rsidRPr="00B84AF8">
              <w:rPr>
                <w:rFonts w:ascii="Times New Roman" w:hAnsi="Times New Roman"/>
                <w:sz w:val="28"/>
                <w:szCs w:val="28"/>
              </w:rPr>
              <w:t>ільне володіння державною мовою.</w:t>
            </w:r>
          </w:p>
        </w:tc>
      </w:tr>
      <w:tr w:rsidR="00B84AF8" w:rsidRPr="00B84AF8" w:rsidTr="00597075">
        <w:trPr>
          <w:gridBefore w:val="1"/>
          <w:gridAfter w:val="1"/>
          <w:wBefore w:w="108" w:type="dxa"/>
          <w:wAfter w:w="270" w:type="dxa"/>
          <w:trHeight w:val="408"/>
        </w:trPr>
        <w:tc>
          <w:tcPr>
            <w:tcW w:w="9390" w:type="dxa"/>
            <w:gridSpan w:val="5"/>
          </w:tcPr>
          <w:p w:rsidR="00B84AF8" w:rsidRPr="00B84AF8" w:rsidRDefault="00B84AF8" w:rsidP="00B84AF8">
            <w:pPr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AF8" w:rsidRPr="00B84AF8" w:rsidTr="00597075">
        <w:trPr>
          <w:gridBefore w:val="1"/>
          <w:gridAfter w:val="1"/>
          <w:wBefore w:w="108" w:type="dxa"/>
          <w:wAfter w:w="270" w:type="dxa"/>
          <w:trHeight w:val="408"/>
        </w:trPr>
        <w:tc>
          <w:tcPr>
            <w:tcW w:w="9390" w:type="dxa"/>
            <w:gridSpan w:val="5"/>
          </w:tcPr>
          <w:p w:rsidR="00B84AF8" w:rsidRPr="00B84AF8" w:rsidRDefault="00B84AF8" w:rsidP="00B84AF8">
            <w:pPr>
              <w:shd w:val="clear" w:color="auto" w:fill="FFFFFF"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AF8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  <w:p w:rsidR="00B84AF8" w:rsidRPr="00B84AF8" w:rsidRDefault="00B84AF8" w:rsidP="00B84AF8">
            <w:pPr>
              <w:shd w:val="clear" w:color="auto" w:fill="FFFFFF"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4AF8" w:rsidRPr="00B84AF8" w:rsidTr="00597075">
        <w:trPr>
          <w:gridBefore w:val="1"/>
          <w:gridAfter w:val="1"/>
          <w:wBefore w:w="108" w:type="dxa"/>
          <w:wAfter w:w="270" w:type="dxa"/>
          <w:trHeight w:val="408"/>
        </w:trPr>
        <w:tc>
          <w:tcPr>
            <w:tcW w:w="4008" w:type="dxa"/>
            <w:gridSpan w:val="2"/>
            <w:hideMark/>
          </w:tcPr>
          <w:p w:rsidR="00B84AF8" w:rsidRPr="00B84AF8" w:rsidRDefault="00B84AF8" w:rsidP="00B84AF8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4AF8">
              <w:rPr>
                <w:rFonts w:ascii="Times New Roman" w:hAnsi="Times New Roman"/>
                <w:sz w:val="28"/>
                <w:szCs w:val="28"/>
              </w:rPr>
              <w:t>1. Вміння працювати в колективі</w:t>
            </w:r>
          </w:p>
        </w:tc>
        <w:tc>
          <w:tcPr>
            <w:tcW w:w="5382" w:type="dxa"/>
            <w:gridSpan w:val="3"/>
            <w:shd w:val="clear" w:color="auto" w:fill="FFFFFF"/>
            <w:hideMark/>
          </w:tcPr>
          <w:p w:rsidR="00B84AF8" w:rsidRPr="00B84AF8" w:rsidRDefault="00B84AF8" w:rsidP="00B84AF8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4AF8">
              <w:rPr>
                <w:rFonts w:ascii="Times New Roman" w:hAnsi="Times New Roman"/>
                <w:sz w:val="28"/>
                <w:szCs w:val="28"/>
              </w:rPr>
              <w:t>щирість та відкритість;</w:t>
            </w:r>
          </w:p>
          <w:p w:rsidR="00B84AF8" w:rsidRPr="00B84AF8" w:rsidRDefault="00B84AF8" w:rsidP="00B84AF8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4AF8">
              <w:rPr>
                <w:rFonts w:ascii="Times New Roman" w:hAnsi="Times New Roman"/>
                <w:sz w:val="28"/>
                <w:szCs w:val="28"/>
              </w:rPr>
              <w:t xml:space="preserve">орієнтація на досягнення </w:t>
            </w:r>
          </w:p>
          <w:p w:rsidR="00B84AF8" w:rsidRPr="00B84AF8" w:rsidRDefault="00B84AF8" w:rsidP="00B84AF8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4AF8">
              <w:rPr>
                <w:rFonts w:ascii="Times New Roman" w:hAnsi="Times New Roman"/>
                <w:sz w:val="28"/>
                <w:szCs w:val="28"/>
              </w:rPr>
              <w:t xml:space="preserve">ефективного результату діяльності </w:t>
            </w:r>
          </w:p>
          <w:p w:rsidR="00B84AF8" w:rsidRPr="00B84AF8" w:rsidRDefault="00B84AF8" w:rsidP="00B84AF8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4AF8">
              <w:rPr>
                <w:rFonts w:ascii="Times New Roman" w:hAnsi="Times New Roman"/>
                <w:sz w:val="28"/>
                <w:szCs w:val="28"/>
              </w:rPr>
              <w:lastRenderedPageBreak/>
              <w:t>рівне ставлення та повага до колег.</w:t>
            </w:r>
          </w:p>
          <w:p w:rsidR="00B84AF8" w:rsidRPr="00B84AF8" w:rsidRDefault="00B84AF8" w:rsidP="00B84AF8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4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84AF8" w:rsidRPr="00B84AF8" w:rsidTr="00597075">
        <w:trPr>
          <w:gridBefore w:val="1"/>
          <w:gridAfter w:val="1"/>
          <w:wBefore w:w="108" w:type="dxa"/>
          <w:wAfter w:w="270" w:type="dxa"/>
          <w:trHeight w:val="408"/>
        </w:trPr>
        <w:tc>
          <w:tcPr>
            <w:tcW w:w="4008" w:type="dxa"/>
            <w:gridSpan w:val="2"/>
            <w:hideMark/>
          </w:tcPr>
          <w:p w:rsidR="00B84AF8" w:rsidRPr="00B84AF8" w:rsidRDefault="00B84AF8" w:rsidP="00B84AF8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4AF8">
              <w:rPr>
                <w:rFonts w:ascii="Times New Roman" w:hAnsi="Times New Roman"/>
                <w:sz w:val="28"/>
                <w:szCs w:val="28"/>
              </w:rPr>
              <w:lastRenderedPageBreak/>
              <w:t>2. Аналітичні здібності</w:t>
            </w:r>
          </w:p>
        </w:tc>
        <w:tc>
          <w:tcPr>
            <w:tcW w:w="5382" w:type="dxa"/>
            <w:gridSpan w:val="3"/>
            <w:shd w:val="clear" w:color="auto" w:fill="FFFFFF"/>
          </w:tcPr>
          <w:p w:rsidR="00B84AF8" w:rsidRPr="00B84AF8" w:rsidRDefault="00B84AF8" w:rsidP="00B84AF8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4AF8">
              <w:rPr>
                <w:rFonts w:ascii="Times New Roman" w:hAnsi="Times New Roman"/>
                <w:sz w:val="28"/>
                <w:szCs w:val="28"/>
              </w:rPr>
              <w:t xml:space="preserve">здатність систематизувати, </w:t>
            </w:r>
          </w:p>
          <w:p w:rsidR="00B84AF8" w:rsidRPr="00B84AF8" w:rsidRDefault="00B84AF8" w:rsidP="00B84AF8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4AF8">
              <w:rPr>
                <w:rFonts w:ascii="Times New Roman" w:hAnsi="Times New Roman"/>
                <w:sz w:val="28"/>
                <w:szCs w:val="28"/>
              </w:rPr>
              <w:t>узагальнювати інформацію;</w:t>
            </w:r>
          </w:p>
          <w:p w:rsidR="00B84AF8" w:rsidRPr="00B84AF8" w:rsidRDefault="00B84AF8" w:rsidP="00B84AF8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4AF8">
              <w:rPr>
                <w:rFonts w:ascii="Times New Roman" w:hAnsi="Times New Roman"/>
                <w:sz w:val="28"/>
                <w:szCs w:val="28"/>
              </w:rPr>
              <w:t>гнучкість;</w:t>
            </w:r>
          </w:p>
          <w:p w:rsidR="00B84AF8" w:rsidRPr="00B84AF8" w:rsidRDefault="00B84AF8" w:rsidP="00B84AF8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4AF8">
              <w:rPr>
                <w:rFonts w:ascii="Times New Roman" w:hAnsi="Times New Roman"/>
                <w:sz w:val="28"/>
                <w:szCs w:val="28"/>
              </w:rPr>
              <w:t>проникливість</w:t>
            </w:r>
          </w:p>
          <w:p w:rsidR="00B84AF8" w:rsidRPr="00B84AF8" w:rsidRDefault="00B84AF8" w:rsidP="00B84AF8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AF8" w:rsidRPr="00B84AF8" w:rsidTr="00597075">
        <w:trPr>
          <w:gridBefore w:val="1"/>
          <w:gridAfter w:val="1"/>
          <w:wBefore w:w="108" w:type="dxa"/>
          <w:wAfter w:w="270" w:type="dxa"/>
          <w:trHeight w:val="408"/>
        </w:trPr>
        <w:tc>
          <w:tcPr>
            <w:tcW w:w="4008" w:type="dxa"/>
            <w:gridSpan w:val="2"/>
            <w:hideMark/>
          </w:tcPr>
          <w:p w:rsidR="00B84AF8" w:rsidRPr="00B84AF8" w:rsidRDefault="00B84AF8" w:rsidP="00B84AF8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4AF8">
              <w:rPr>
                <w:rFonts w:ascii="Times New Roman" w:hAnsi="Times New Roman"/>
                <w:sz w:val="28"/>
                <w:szCs w:val="28"/>
              </w:rPr>
              <w:t>3. Особистісні компетенції</w:t>
            </w:r>
          </w:p>
        </w:tc>
        <w:tc>
          <w:tcPr>
            <w:tcW w:w="5382" w:type="dxa"/>
            <w:gridSpan w:val="3"/>
            <w:shd w:val="clear" w:color="auto" w:fill="FFFFFF"/>
            <w:hideMark/>
          </w:tcPr>
          <w:p w:rsidR="00B84AF8" w:rsidRPr="00B84AF8" w:rsidRDefault="00B84AF8" w:rsidP="00B84AF8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4AF8">
              <w:rPr>
                <w:rFonts w:ascii="Times New Roman" w:hAnsi="Times New Roman"/>
                <w:sz w:val="28"/>
                <w:szCs w:val="28"/>
              </w:rPr>
              <w:t>неупередженість та порядність;</w:t>
            </w:r>
          </w:p>
          <w:p w:rsidR="00B84AF8" w:rsidRPr="00B84AF8" w:rsidRDefault="00B84AF8" w:rsidP="00B84AF8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4AF8">
              <w:rPr>
                <w:rFonts w:ascii="Times New Roman" w:hAnsi="Times New Roman"/>
                <w:sz w:val="28"/>
                <w:szCs w:val="28"/>
              </w:rPr>
              <w:t>самостійність, організованість, відповідальність;</w:t>
            </w:r>
          </w:p>
          <w:p w:rsidR="00B84AF8" w:rsidRPr="00B84AF8" w:rsidRDefault="00B84AF8" w:rsidP="00B84AF8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4AF8">
              <w:rPr>
                <w:rFonts w:ascii="Times New Roman" w:hAnsi="Times New Roman"/>
                <w:sz w:val="28"/>
                <w:szCs w:val="28"/>
              </w:rPr>
              <w:t xml:space="preserve">наполегливість, рішучість, стриманість, здатність швидко приймати рішення в </w:t>
            </w:r>
          </w:p>
          <w:p w:rsidR="00B84AF8" w:rsidRPr="00B84AF8" w:rsidRDefault="00B84AF8" w:rsidP="00B84AF8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4AF8">
              <w:rPr>
                <w:rFonts w:ascii="Times New Roman" w:hAnsi="Times New Roman"/>
                <w:sz w:val="28"/>
                <w:szCs w:val="28"/>
              </w:rPr>
              <w:t>умовах обмеженого часу;</w:t>
            </w:r>
          </w:p>
          <w:p w:rsidR="00B84AF8" w:rsidRPr="00B84AF8" w:rsidRDefault="00B84AF8" w:rsidP="00B84AF8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4AF8">
              <w:rPr>
                <w:rFonts w:ascii="Times New Roman" w:hAnsi="Times New Roman"/>
                <w:sz w:val="28"/>
                <w:szCs w:val="28"/>
              </w:rPr>
              <w:t>стійкість до стресу, емоційних та фізичних навантажень;</w:t>
            </w:r>
          </w:p>
          <w:p w:rsidR="00B84AF8" w:rsidRPr="00B84AF8" w:rsidRDefault="00B84AF8" w:rsidP="00B84AF8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4AF8">
              <w:rPr>
                <w:rFonts w:ascii="Times New Roman" w:hAnsi="Times New Roman"/>
                <w:sz w:val="28"/>
                <w:szCs w:val="28"/>
              </w:rPr>
              <w:t>вміння аргументовано висловлювати свою думку;</w:t>
            </w:r>
          </w:p>
          <w:p w:rsidR="00B84AF8" w:rsidRPr="00B84AF8" w:rsidRDefault="00B84AF8" w:rsidP="00B84AF8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4AF8">
              <w:rPr>
                <w:rFonts w:ascii="Times New Roman" w:hAnsi="Times New Roman"/>
                <w:sz w:val="28"/>
                <w:szCs w:val="28"/>
              </w:rPr>
              <w:t xml:space="preserve">прагнення до розвитку та </w:t>
            </w:r>
          </w:p>
          <w:p w:rsidR="00B84AF8" w:rsidRPr="00B84AF8" w:rsidRDefault="00B84AF8" w:rsidP="00B84AF8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4AF8">
              <w:rPr>
                <w:rFonts w:ascii="Times New Roman" w:hAnsi="Times New Roman"/>
                <w:sz w:val="28"/>
                <w:szCs w:val="28"/>
              </w:rPr>
              <w:t>самовдосконалення.</w:t>
            </w:r>
          </w:p>
        </w:tc>
      </w:tr>
      <w:tr w:rsidR="00B84AF8" w:rsidRPr="00B84AF8" w:rsidTr="00597075">
        <w:trPr>
          <w:trHeight w:val="408"/>
        </w:trPr>
        <w:tc>
          <w:tcPr>
            <w:tcW w:w="4008" w:type="dxa"/>
            <w:gridSpan w:val="2"/>
            <w:shd w:val="clear" w:color="auto" w:fill="FFFFFF"/>
            <w:hideMark/>
          </w:tcPr>
          <w:p w:rsidR="00B84AF8" w:rsidRPr="00B84AF8" w:rsidRDefault="00B84AF8" w:rsidP="00B84AF8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4AF8">
              <w:rPr>
                <w:rFonts w:ascii="Times New Roman" w:hAnsi="Times New Roman"/>
                <w:sz w:val="28"/>
                <w:szCs w:val="28"/>
                <w:lang w:eastAsia="ru-RU"/>
              </w:rPr>
              <w:t>4. Забезпечення охорони об’єктів системи правосуддя</w:t>
            </w:r>
          </w:p>
        </w:tc>
        <w:tc>
          <w:tcPr>
            <w:tcW w:w="5760" w:type="dxa"/>
            <w:gridSpan w:val="5"/>
            <w:shd w:val="clear" w:color="auto" w:fill="FFFFFF"/>
          </w:tcPr>
          <w:p w:rsidR="00B84AF8" w:rsidRPr="00B84AF8" w:rsidRDefault="00B84AF8" w:rsidP="00B84AF8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4AF8">
              <w:rPr>
                <w:rFonts w:ascii="Times New Roman" w:hAnsi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B84AF8" w:rsidRPr="00B84AF8" w:rsidRDefault="00B84AF8" w:rsidP="00B84AF8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4AF8">
              <w:rPr>
                <w:rFonts w:ascii="Times New Roman" w:hAnsi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</w:tc>
      </w:tr>
      <w:tr w:rsidR="00B84AF8" w:rsidRPr="00B84AF8" w:rsidTr="00597075">
        <w:trPr>
          <w:gridBefore w:val="1"/>
          <w:gridAfter w:val="1"/>
          <w:wBefore w:w="108" w:type="dxa"/>
          <w:wAfter w:w="270" w:type="dxa"/>
          <w:trHeight w:val="408"/>
        </w:trPr>
        <w:tc>
          <w:tcPr>
            <w:tcW w:w="4008" w:type="dxa"/>
            <w:gridSpan w:val="2"/>
          </w:tcPr>
          <w:p w:rsidR="00B84AF8" w:rsidRPr="00B84AF8" w:rsidRDefault="00B84AF8" w:rsidP="00B84AF8">
            <w:pPr>
              <w:spacing w:after="200" w:line="276" w:lineRule="auto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2" w:type="dxa"/>
            <w:gridSpan w:val="3"/>
          </w:tcPr>
          <w:p w:rsidR="00B84AF8" w:rsidRPr="00B84AF8" w:rsidRDefault="00B84AF8" w:rsidP="00B84AF8">
            <w:pPr>
              <w:spacing w:after="200" w:line="276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AF8" w:rsidRPr="00B84AF8" w:rsidTr="00597075">
        <w:trPr>
          <w:gridAfter w:val="2"/>
          <w:wAfter w:w="378" w:type="dxa"/>
          <w:trHeight w:val="408"/>
        </w:trPr>
        <w:tc>
          <w:tcPr>
            <w:tcW w:w="9390" w:type="dxa"/>
            <w:gridSpan w:val="5"/>
            <w:hideMark/>
          </w:tcPr>
          <w:p w:rsidR="00B84AF8" w:rsidRPr="00B84AF8" w:rsidRDefault="00B84AF8" w:rsidP="00B84AF8">
            <w:pPr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AF8">
              <w:rPr>
                <w:rFonts w:ascii="Times New Roman" w:hAnsi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B84AF8" w:rsidRPr="00B84AF8" w:rsidTr="00597075">
        <w:trPr>
          <w:gridAfter w:val="2"/>
          <w:wAfter w:w="378" w:type="dxa"/>
          <w:trHeight w:val="408"/>
        </w:trPr>
        <w:tc>
          <w:tcPr>
            <w:tcW w:w="4008" w:type="dxa"/>
            <w:gridSpan w:val="2"/>
            <w:hideMark/>
          </w:tcPr>
          <w:p w:rsidR="00B84AF8" w:rsidRPr="00B84AF8" w:rsidRDefault="00B84AF8" w:rsidP="00B84AF8">
            <w:pPr>
              <w:spacing w:after="200" w:line="276" w:lineRule="auto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4AF8">
              <w:rPr>
                <w:rFonts w:ascii="Times New Roman" w:hAnsi="Times New Roman"/>
                <w:sz w:val="28"/>
                <w:szCs w:val="28"/>
              </w:rPr>
              <w:t>1. Знання законодавства</w:t>
            </w:r>
          </w:p>
        </w:tc>
        <w:tc>
          <w:tcPr>
            <w:tcW w:w="5382" w:type="dxa"/>
            <w:gridSpan w:val="3"/>
          </w:tcPr>
          <w:p w:rsidR="00B84AF8" w:rsidRPr="00B84AF8" w:rsidRDefault="00B84AF8" w:rsidP="00B84AF8">
            <w:pPr>
              <w:spacing w:after="200" w:line="276" w:lineRule="auto"/>
              <w:ind w:left="171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4AF8">
              <w:rPr>
                <w:rFonts w:ascii="Times New Roman" w:hAnsi="Times New Roman"/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</w:r>
          </w:p>
          <w:p w:rsidR="00B84AF8" w:rsidRPr="00B84AF8" w:rsidRDefault="00B84AF8" w:rsidP="00B84AF8">
            <w:pPr>
              <w:spacing w:after="200" w:line="276" w:lineRule="auto"/>
              <w:ind w:left="171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84AF8" w:rsidRPr="00B84AF8" w:rsidRDefault="00B84AF8" w:rsidP="00B84AF8">
            <w:pPr>
              <w:spacing w:after="200" w:line="276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0393" w:rsidRDefault="009D0393" w:rsidP="004D6A11">
      <w:pPr>
        <w:ind w:right="0" w:firstLine="0"/>
        <w:jc w:val="left"/>
        <w:rPr>
          <w:rFonts w:ascii="Times New Roman" w:hAnsi="Times New Roman"/>
          <w:sz w:val="28"/>
          <w:szCs w:val="28"/>
        </w:rPr>
      </w:pPr>
    </w:p>
    <w:p w:rsidR="004E1180" w:rsidRDefault="009D0393" w:rsidP="004D6A11">
      <w:pPr>
        <w:ind w:righ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4E1180" w:rsidRDefault="004E1180" w:rsidP="004D6A11">
      <w:pPr>
        <w:ind w:right="0" w:firstLine="0"/>
        <w:jc w:val="left"/>
        <w:rPr>
          <w:rFonts w:ascii="Times New Roman" w:hAnsi="Times New Roman"/>
          <w:sz w:val="28"/>
          <w:szCs w:val="28"/>
        </w:rPr>
      </w:pPr>
    </w:p>
    <w:p w:rsidR="004E1180" w:rsidRDefault="004E1180" w:rsidP="004D6A11">
      <w:pPr>
        <w:ind w:right="0" w:firstLine="0"/>
        <w:jc w:val="left"/>
        <w:rPr>
          <w:rFonts w:ascii="Times New Roman" w:hAnsi="Times New Roman"/>
          <w:sz w:val="28"/>
          <w:szCs w:val="28"/>
        </w:rPr>
      </w:pPr>
    </w:p>
    <w:p w:rsidR="004E1180" w:rsidRPr="0079704C" w:rsidRDefault="004E1180" w:rsidP="004D6A11">
      <w:pPr>
        <w:ind w:right="0" w:firstLine="0"/>
        <w:jc w:val="left"/>
        <w:rPr>
          <w:rFonts w:ascii="Times New Roman" w:hAnsi="Times New Roman"/>
          <w:sz w:val="28"/>
          <w:szCs w:val="28"/>
        </w:rPr>
      </w:pPr>
    </w:p>
    <w:p w:rsidR="00B84AF8" w:rsidRPr="00B84AF8" w:rsidRDefault="00B84AF8" w:rsidP="00B84AF8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  <w:r w:rsidRPr="00B84AF8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B84AF8" w:rsidRPr="00B84AF8" w:rsidRDefault="00B84AF8" w:rsidP="00B84AF8">
      <w:pPr>
        <w:ind w:left="5812" w:right="0" w:firstLine="0"/>
        <w:jc w:val="left"/>
        <w:rPr>
          <w:rFonts w:ascii="Times New Roman" w:hAnsi="Times New Roman"/>
          <w:sz w:val="28"/>
          <w:szCs w:val="28"/>
        </w:rPr>
      </w:pPr>
      <w:r w:rsidRPr="00B84AF8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 Служби судової охорони у Полтавській області </w:t>
      </w:r>
    </w:p>
    <w:p w:rsidR="00B84AF8" w:rsidRPr="00070F7C" w:rsidRDefault="00B84AF8" w:rsidP="00B84AF8">
      <w:pPr>
        <w:ind w:left="5812" w:right="0" w:firstLine="0"/>
        <w:jc w:val="left"/>
        <w:rPr>
          <w:rFonts w:ascii="Times New Roman" w:hAnsi="Times New Roman"/>
          <w:sz w:val="28"/>
          <w:szCs w:val="28"/>
          <w:lang w:val="en-US"/>
        </w:rPr>
      </w:pPr>
      <w:r w:rsidRPr="00B84AF8">
        <w:rPr>
          <w:rFonts w:ascii="Times New Roman" w:hAnsi="Times New Roman"/>
          <w:sz w:val="28"/>
          <w:szCs w:val="28"/>
        </w:rPr>
        <w:t>в</w:t>
      </w:r>
      <w:r w:rsidR="00C01990">
        <w:rPr>
          <w:rFonts w:ascii="Times New Roman" w:hAnsi="Times New Roman"/>
          <w:sz w:val="28"/>
          <w:szCs w:val="28"/>
        </w:rPr>
        <w:t>ід 21</w:t>
      </w:r>
      <w:r w:rsidR="00070F7C">
        <w:rPr>
          <w:rFonts w:ascii="Times New Roman" w:hAnsi="Times New Roman"/>
          <w:sz w:val="28"/>
          <w:szCs w:val="28"/>
        </w:rPr>
        <w:t>.04.2020 №</w:t>
      </w:r>
      <w:r w:rsidR="00070F7C">
        <w:rPr>
          <w:rFonts w:ascii="Times New Roman" w:hAnsi="Times New Roman"/>
          <w:sz w:val="28"/>
          <w:szCs w:val="28"/>
          <w:lang w:val="en-US"/>
        </w:rPr>
        <w:t>83</w:t>
      </w:r>
    </w:p>
    <w:p w:rsidR="00B84AF8" w:rsidRPr="00B84AF8" w:rsidRDefault="00B84AF8" w:rsidP="00B84AF8">
      <w:pPr>
        <w:spacing w:after="200" w:line="276" w:lineRule="auto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84AF8" w:rsidRPr="00B84AF8" w:rsidRDefault="00B84AF8" w:rsidP="00B84AF8">
      <w:pPr>
        <w:spacing w:after="200" w:line="276" w:lineRule="auto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84AF8" w:rsidRPr="00B84AF8" w:rsidRDefault="00B84AF8" w:rsidP="00B84AF8">
      <w:pPr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B84AF8">
        <w:rPr>
          <w:rFonts w:ascii="Times New Roman" w:hAnsi="Times New Roman"/>
          <w:b/>
          <w:sz w:val="28"/>
          <w:szCs w:val="28"/>
        </w:rPr>
        <w:t>УМОВИ</w:t>
      </w:r>
    </w:p>
    <w:p w:rsidR="00B84AF8" w:rsidRPr="00B84AF8" w:rsidRDefault="00B84AF8" w:rsidP="00B84AF8">
      <w:pPr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B84AF8">
        <w:rPr>
          <w:rFonts w:ascii="Times New Roman" w:hAnsi="Times New Roman"/>
          <w:b/>
          <w:sz w:val="28"/>
          <w:szCs w:val="28"/>
        </w:rPr>
        <w:t xml:space="preserve">проведення конкурсу на зайняття вакантної посади контролера </w:t>
      </w:r>
    </w:p>
    <w:p w:rsidR="00B84AF8" w:rsidRPr="00B84AF8" w:rsidRDefault="00B84AF8" w:rsidP="00B84AF8">
      <w:pPr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B84AF8">
        <w:rPr>
          <w:rFonts w:ascii="Times New Roman" w:hAnsi="Times New Roman"/>
          <w:b/>
          <w:sz w:val="28"/>
          <w:szCs w:val="28"/>
        </w:rPr>
        <w:t>ІІ категорії (водія) господарського взводу територіального управління Служби судової охорони у Полтавській області</w:t>
      </w:r>
    </w:p>
    <w:p w:rsidR="00B84AF8" w:rsidRPr="00B84AF8" w:rsidRDefault="00B84AF8" w:rsidP="00B84AF8">
      <w:pPr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84AF8" w:rsidRPr="00B84AF8" w:rsidRDefault="00B84AF8" w:rsidP="00B84AF8">
      <w:pPr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B84AF8">
        <w:rPr>
          <w:rFonts w:ascii="Times New Roman" w:hAnsi="Times New Roman"/>
          <w:b/>
          <w:sz w:val="28"/>
          <w:szCs w:val="28"/>
        </w:rPr>
        <w:t>Загальні умови.</w:t>
      </w:r>
    </w:p>
    <w:p w:rsidR="00B84AF8" w:rsidRPr="00B84AF8" w:rsidRDefault="00B84AF8" w:rsidP="00B84AF8">
      <w:pPr>
        <w:ind w:right="0" w:firstLine="851"/>
        <w:rPr>
          <w:rFonts w:ascii="Times New Roman" w:hAnsi="Times New Roman"/>
          <w:b/>
          <w:sz w:val="28"/>
          <w:szCs w:val="28"/>
        </w:rPr>
      </w:pPr>
      <w:r w:rsidRPr="00B84AF8">
        <w:rPr>
          <w:rFonts w:ascii="Times New Roman" w:hAnsi="Times New Roman"/>
          <w:b/>
          <w:sz w:val="28"/>
          <w:szCs w:val="28"/>
        </w:rPr>
        <w:t xml:space="preserve">1. Основні посадові обов’язки контролера ІІ категорії (водія) господарського взводу територіального управління Служби судової охорони у Полтавській області: </w:t>
      </w:r>
    </w:p>
    <w:p w:rsidR="00B84AF8" w:rsidRPr="00B84AF8" w:rsidRDefault="00B84AF8" w:rsidP="00B84AF8">
      <w:pPr>
        <w:spacing w:line="276" w:lineRule="auto"/>
        <w:ind w:right="0" w:firstLine="708"/>
        <w:jc w:val="left"/>
        <w:rPr>
          <w:rFonts w:ascii="Times New Roman" w:hAnsi="Times New Roman"/>
          <w:sz w:val="28"/>
          <w:szCs w:val="28"/>
        </w:rPr>
      </w:pPr>
      <w:r w:rsidRPr="00B84AF8">
        <w:rPr>
          <w:rFonts w:ascii="Times New Roman" w:hAnsi="Times New Roman"/>
          <w:sz w:val="28"/>
          <w:szCs w:val="28"/>
        </w:rPr>
        <w:t>1) знає пристрої, технічні можливості і правила експлуатації закріпленого за ним автомобіля;</w:t>
      </w:r>
    </w:p>
    <w:p w:rsidR="00B84AF8" w:rsidRPr="00B84AF8" w:rsidRDefault="00B84AF8" w:rsidP="00B84AF8">
      <w:pPr>
        <w:spacing w:line="276" w:lineRule="auto"/>
        <w:ind w:right="0" w:firstLine="708"/>
        <w:jc w:val="left"/>
        <w:rPr>
          <w:rFonts w:ascii="Times New Roman" w:hAnsi="Times New Roman"/>
          <w:sz w:val="28"/>
          <w:szCs w:val="28"/>
        </w:rPr>
      </w:pPr>
      <w:r w:rsidRPr="00B84AF8">
        <w:rPr>
          <w:rFonts w:ascii="Times New Roman" w:hAnsi="Times New Roman"/>
          <w:sz w:val="28"/>
          <w:szCs w:val="28"/>
        </w:rPr>
        <w:t>2) вміє управляти закріпленим за ним автомобілем вдень і вночі в різних дорожніх умовах в будь-яку погоду;</w:t>
      </w:r>
    </w:p>
    <w:p w:rsidR="00B84AF8" w:rsidRPr="00B84AF8" w:rsidRDefault="00B84AF8" w:rsidP="00B84AF8">
      <w:pPr>
        <w:spacing w:line="276" w:lineRule="auto"/>
        <w:ind w:right="0" w:firstLine="708"/>
        <w:jc w:val="left"/>
        <w:rPr>
          <w:rFonts w:ascii="Times New Roman" w:hAnsi="Times New Roman"/>
          <w:sz w:val="28"/>
          <w:szCs w:val="28"/>
        </w:rPr>
      </w:pPr>
      <w:r w:rsidRPr="00B84AF8">
        <w:rPr>
          <w:rFonts w:ascii="Times New Roman" w:hAnsi="Times New Roman"/>
          <w:sz w:val="28"/>
          <w:szCs w:val="28"/>
        </w:rPr>
        <w:t>3) утримує автомобіль справним і в постійній  готовності до виконання завдань;</w:t>
      </w:r>
    </w:p>
    <w:p w:rsidR="00B84AF8" w:rsidRPr="00B84AF8" w:rsidRDefault="00B84AF8" w:rsidP="00B84AF8">
      <w:pPr>
        <w:spacing w:line="276" w:lineRule="auto"/>
        <w:ind w:right="0" w:firstLine="708"/>
        <w:jc w:val="left"/>
        <w:rPr>
          <w:rFonts w:ascii="Times New Roman" w:hAnsi="Times New Roman"/>
          <w:sz w:val="28"/>
          <w:szCs w:val="28"/>
        </w:rPr>
      </w:pPr>
      <w:r w:rsidRPr="00B84AF8">
        <w:rPr>
          <w:rFonts w:ascii="Times New Roman" w:hAnsi="Times New Roman"/>
          <w:sz w:val="28"/>
          <w:szCs w:val="28"/>
        </w:rPr>
        <w:t>4) сприяє продовженню терміну служби автомобіля;</w:t>
      </w:r>
    </w:p>
    <w:p w:rsidR="00B84AF8" w:rsidRPr="00B84AF8" w:rsidRDefault="00B84AF8" w:rsidP="00B84AF8">
      <w:pPr>
        <w:spacing w:line="276" w:lineRule="auto"/>
        <w:ind w:right="0" w:firstLine="708"/>
        <w:rPr>
          <w:rFonts w:ascii="Times New Roman" w:hAnsi="Times New Roman"/>
          <w:sz w:val="28"/>
          <w:szCs w:val="28"/>
        </w:rPr>
      </w:pPr>
      <w:r w:rsidRPr="00B84AF8">
        <w:rPr>
          <w:rFonts w:ascii="Times New Roman" w:hAnsi="Times New Roman"/>
          <w:sz w:val="28"/>
          <w:szCs w:val="28"/>
        </w:rPr>
        <w:t>5) знає і точно дотримується Правил дорожнього руху, команди, сигнали регулювання і управління;</w:t>
      </w:r>
    </w:p>
    <w:p w:rsidR="00B84AF8" w:rsidRPr="00B84AF8" w:rsidRDefault="00B84AF8" w:rsidP="00B84AF8">
      <w:pPr>
        <w:spacing w:line="276" w:lineRule="auto"/>
        <w:ind w:right="0" w:firstLine="708"/>
        <w:rPr>
          <w:rFonts w:ascii="Times New Roman" w:hAnsi="Times New Roman"/>
          <w:sz w:val="28"/>
          <w:szCs w:val="28"/>
        </w:rPr>
      </w:pPr>
      <w:r w:rsidRPr="00B84AF8">
        <w:rPr>
          <w:rFonts w:ascii="Times New Roman" w:hAnsi="Times New Roman"/>
          <w:sz w:val="28"/>
          <w:szCs w:val="28"/>
        </w:rPr>
        <w:t xml:space="preserve">6) знає періодичність і обсяг робіт з технічного обслуговування, міжремонтний ресурс (міжремонтний пробіг) і термін служби (термін роботи) закріпленого за ним автомобіля, шин та акумуляторних </w:t>
      </w:r>
      <w:proofErr w:type="spellStart"/>
      <w:r w:rsidRPr="00B84AF8">
        <w:rPr>
          <w:rFonts w:ascii="Times New Roman" w:hAnsi="Times New Roman"/>
          <w:sz w:val="28"/>
          <w:szCs w:val="28"/>
        </w:rPr>
        <w:t>батарей</w:t>
      </w:r>
      <w:proofErr w:type="spellEnd"/>
      <w:r w:rsidRPr="00B84AF8">
        <w:rPr>
          <w:rFonts w:ascii="Times New Roman" w:hAnsi="Times New Roman"/>
          <w:sz w:val="28"/>
          <w:szCs w:val="28"/>
        </w:rPr>
        <w:t>;</w:t>
      </w:r>
    </w:p>
    <w:p w:rsidR="00B84AF8" w:rsidRPr="00B84AF8" w:rsidRDefault="00B84AF8" w:rsidP="00B84AF8">
      <w:pPr>
        <w:spacing w:line="276" w:lineRule="auto"/>
        <w:ind w:right="0" w:firstLine="708"/>
        <w:rPr>
          <w:rFonts w:ascii="Times New Roman" w:hAnsi="Times New Roman"/>
          <w:sz w:val="28"/>
          <w:szCs w:val="28"/>
        </w:rPr>
      </w:pPr>
      <w:r w:rsidRPr="00B84AF8">
        <w:rPr>
          <w:rFonts w:ascii="Times New Roman" w:hAnsi="Times New Roman"/>
          <w:sz w:val="28"/>
          <w:szCs w:val="28"/>
        </w:rPr>
        <w:t>7) виконує роботи з технічного обслуговування та поточного ремонту, а також проводить спеціальну обробку закріпленого за ним автомобіля;</w:t>
      </w:r>
    </w:p>
    <w:p w:rsidR="00B84AF8" w:rsidRPr="00B84AF8" w:rsidRDefault="00B84AF8" w:rsidP="00B84AF8">
      <w:pPr>
        <w:spacing w:line="276" w:lineRule="auto"/>
        <w:ind w:right="0" w:firstLine="708"/>
        <w:rPr>
          <w:rFonts w:ascii="Times New Roman" w:hAnsi="Times New Roman"/>
          <w:sz w:val="28"/>
          <w:szCs w:val="28"/>
        </w:rPr>
      </w:pPr>
      <w:r w:rsidRPr="00B84AF8">
        <w:rPr>
          <w:rFonts w:ascii="Times New Roman" w:hAnsi="Times New Roman"/>
          <w:sz w:val="28"/>
          <w:szCs w:val="28"/>
        </w:rPr>
        <w:t>8) знає сорти і норми витрати, які застосовуються на закріпленому за ним автомобілі пального, мастильних та інших експлуатаційних матеріалів, не допускає їх перевитрати і домагається економії;</w:t>
      </w:r>
    </w:p>
    <w:p w:rsidR="00B84AF8" w:rsidRPr="00B84AF8" w:rsidRDefault="00B84AF8" w:rsidP="00B84AF8">
      <w:pPr>
        <w:spacing w:line="276" w:lineRule="auto"/>
        <w:ind w:right="0" w:firstLine="708"/>
        <w:rPr>
          <w:rFonts w:ascii="Times New Roman" w:hAnsi="Times New Roman"/>
          <w:sz w:val="28"/>
          <w:szCs w:val="28"/>
        </w:rPr>
      </w:pPr>
      <w:r w:rsidRPr="00B84AF8">
        <w:rPr>
          <w:rFonts w:ascii="Times New Roman" w:hAnsi="Times New Roman"/>
          <w:sz w:val="28"/>
          <w:szCs w:val="28"/>
        </w:rPr>
        <w:t xml:space="preserve">9) знає причини основних експлуатаційних </w:t>
      </w:r>
      <w:proofErr w:type="spellStart"/>
      <w:r w:rsidRPr="00B84AF8">
        <w:rPr>
          <w:rFonts w:ascii="Times New Roman" w:hAnsi="Times New Roman"/>
          <w:sz w:val="28"/>
          <w:szCs w:val="28"/>
        </w:rPr>
        <w:t>несправностей</w:t>
      </w:r>
      <w:proofErr w:type="spellEnd"/>
      <w:r w:rsidRPr="00B84AF8">
        <w:rPr>
          <w:rFonts w:ascii="Times New Roman" w:hAnsi="Times New Roman"/>
          <w:sz w:val="28"/>
          <w:szCs w:val="28"/>
        </w:rPr>
        <w:t xml:space="preserve"> автомобіля, вміє їх виявляти та усувати;</w:t>
      </w:r>
    </w:p>
    <w:p w:rsidR="00B84AF8" w:rsidRPr="00B84AF8" w:rsidRDefault="00B84AF8" w:rsidP="00B84AF8">
      <w:pPr>
        <w:spacing w:line="276" w:lineRule="auto"/>
        <w:ind w:right="0" w:firstLine="708"/>
        <w:jc w:val="left"/>
        <w:rPr>
          <w:rFonts w:ascii="Times New Roman" w:hAnsi="Times New Roman"/>
          <w:sz w:val="28"/>
          <w:szCs w:val="28"/>
        </w:rPr>
      </w:pPr>
      <w:r w:rsidRPr="00B84AF8">
        <w:rPr>
          <w:rFonts w:ascii="Times New Roman" w:hAnsi="Times New Roman"/>
          <w:sz w:val="28"/>
          <w:szCs w:val="28"/>
        </w:rPr>
        <w:t>10) знає і дотримується норм завантаження автомобіля, правила посадки і перевезення людей, розміщення, укладання і кріплення вантажів;</w:t>
      </w:r>
    </w:p>
    <w:p w:rsidR="00B84AF8" w:rsidRPr="00B84AF8" w:rsidRDefault="00B84AF8" w:rsidP="00B84AF8">
      <w:pPr>
        <w:spacing w:line="276" w:lineRule="auto"/>
        <w:ind w:right="0" w:firstLine="708"/>
        <w:jc w:val="left"/>
        <w:rPr>
          <w:rFonts w:ascii="Times New Roman" w:hAnsi="Times New Roman"/>
          <w:sz w:val="28"/>
          <w:szCs w:val="28"/>
        </w:rPr>
      </w:pPr>
      <w:r w:rsidRPr="00B84AF8">
        <w:rPr>
          <w:rFonts w:ascii="Times New Roman" w:hAnsi="Times New Roman"/>
          <w:sz w:val="28"/>
          <w:szCs w:val="28"/>
        </w:rPr>
        <w:t>11) дотримується заходів безпеки при ремонті та експлуатації автомобіля.</w:t>
      </w:r>
    </w:p>
    <w:p w:rsidR="00B84AF8" w:rsidRPr="00B84AF8" w:rsidRDefault="00B84AF8" w:rsidP="00B84AF8">
      <w:pPr>
        <w:spacing w:line="276" w:lineRule="auto"/>
        <w:ind w:right="0" w:firstLine="708"/>
        <w:jc w:val="left"/>
        <w:rPr>
          <w:rFonts w:ascii="Times New Roman" w:hAnsi="Times New Roman"/>
          <w:sz w:val="28"/>
          <w:szCs w:val="28"/>
        </w:rPr>
      </w:pPr>
    </w:p>
    <w:p w:rsidR="00B84AF8" w:rsidRPr="00B84AF8" w:rsidRDefault="00B84AF8" w:rsidP="00B84AF8">
      <w:pPr>
        <w:ind w:right="0" w:firstLine="851"/>
        <w:jc w:val="left"/>
        <w:rPr>
          <w:rFonts w:ascii="Times New Roman" w:hAnsi="Times New Roman"/>
          <w:b/>
          <w:sz w:val="28"/>
        </w:rPr>
      </w:pPr>
      <w:r w:rsidRPr="00B84AF8">
        <w:rPr>
          <w:rFonts w:ascii="Times New Roman" w:hAnsi="Times New Roman"/>
          <w:b/>
          <w:sz w:val="28"/>
        </w:rPr>
        <w:lastRenderedPageBreak/>
        <w:t>2. Умови оплати праці:</w:t>
      </w: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9768"/>
      </w:tblGrid>
      <w:tr w:rsidR="00B84AF8" w:rsidRPr="00B84AF8" w:rsidTr="00597075">
        <w:trPr>
          <w:trHeight w:val="408"/>
        </w:trPr>
        <w:tc>
          <w:tcPr>
            <w:tcW w:w="9768" w:type="dxa"/>
            <w:hideMark/>
          </w:tcPr>
          <w:p w:rsidR="00B84AF8" w:rsidRPr="00B84AF8" w:rsidRDefault="00B84AF8" w:rsidP="00B84AF8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4AF8">
              <w:rPr>
                <w:rFonts w:ascii="Times New Roman" w:hAnsi="Times New Roman"/>
                <w:sz w:val="28"/>
              </w:rPr>
              <w:t xml:space="preserve">         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 – 3 170 гривень;</w:t>
            </w:r>
          </w:p>
        </w:tc>
      </w:tr>
      <w:tr w:rsidR="00B84AF8" w:rsidRPr="00B84AF8" w:rsidTr="00597075">
        <w:trPr>
          <w:trHeight w:val="408"/>
        </w:trPr>
        <w:tc>
          <w:tcPr>
            <w:tcW w:w="9768" w:type="dxa"/>
          </w:tcPr>
          <w:p w:rsidR="00B84AF8" w:rsidRPr="00B84AF8" w:rsidRDefault="00B84AF8" w:rsidP="00B84AF8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4A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B84AF8" w:rsidRPr="00B84AF8" w:rsidRDefault="00B84AF8" w:rsidP="00B84AF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84AF8" w:rsidRPr="00B84AF8" w:rsidRDefault="00B84AF8" w:rsidP="00B84AF8">
      <w:pPr>
        <w:ind w:right="0" w:firstLine="851"/>
        <w:rPr>
          <w:rFonts w:ascii="Times New Roman" w:hAnsi="Times New Roman"/>
          <w:sz w:val="28"/>
        </w:rPr>
      </w:pPr>
    </w:p>
    <w:p w:rsidR="00B84AF8" w:rsidRPr="00B84AF8" w:rsidRDefault="00B84AF8" w:rsidP="00B84AF8">
      <w:pPr>
        <w:ind w:right="0" w:firstLine="851"/>
        <w:rPr>
          <w:rFonts w:ascii="Times New Roman" w:hAnsi="Times New Roman"/>
          <w:sz w:val="28"/>
        </w:rPr>
      </w:pPr>
      <w:r w:rsidRPr="00B84AF8">
        <w:rPr>
          <w:rFonts w:ascii="Times New Roman" w:hAnsi="Times New Roman"/>
          <w:b/>
          <w:sz w:val="28"/>
        </w:rPr>
        <w:t>3. Інформація про строковість чи безстроковість призначення на посаду:</w:t>
      </w:r>
    </w:p>
    <w:p w:rsidR="00B84AF8" w:rsidRPr="00B84AF8" w:rsidRDefault="00B84AF8" w:rsidP="00B84AF8">
      <w:pPr>
        <w:ind w:right="0" w:firstLine="851"/>
        <w:rPr>
          <w:rFonts w:ascii="Times New Roman" w:hAnsi="Times New Roman"/>
          <w:sz w:val="28"/>
        </w:rPr>
      </w:pPr>
      <w:r w:rsidRPr="00B84AF8">
        <w:rPr>
          <w:rFonts w:ascii="Times New Roman" w:hAnsi="Times New Roman"/>
          <w:sz w:val="28"/>
        </w:rPr>
        <w:t xml:space="preserve"> безстроково. </w:t>
      </w:r>
    </w:p>
    <w:p w:rsidR="00B84AF8" w:rsidRPr="00B84AF8" w:rsidRDefault="00B84AF8" w:rsidP="00B84AF8">
      <w:pPr>
        <w:ind w:right="0" w:firstLine="851"/>
        <w:rPr>
          <w:rFonts w:ascii="Times New Roman" w:hAnsi="Times New Roman"/>
          <w:b/>
          <w:sz w:val="28"/>
        </w:rPr>
      </w:pPr>
    </w:p>
    <w:p w:rsidR="00B84AF8" w:rsidRPr="00B84AF8" w:rsidRDefault="00B84AF8" w:rsidP="00B84AF8">
      <w:pPr>
        <w:ind w:right="0" w:firstLine="851"/>
        <w:rPr>
          <w:rFonts w:ascii="Times New Roman" w:hAnsi="Times New Roman"/>
          <w:b/>
          <w:sz w:val="28"/>
        </w:rPr>
      </w:pPr>
      <w:r w:rsidRPr="00B84AF8">
        <w:rPr>
          <w:rFonts w:ascii="Times New Roman" w:hAnsi="Times New Roman"/>
          <w:b/>
          <w:sz w:val="28"/>
        </w:rPr>
        <w:t>4. Перелік документів, необхідних для участі в конкурсі, та строк їх подання:</w:t>
      </w:r>
    </w:p>
    <w:p w:rsidR="00B84AF8" w:rsidRPr="00B84AF8" w:rsidRDefault="00B84AF8" w:rsidP="00B84AF8">
      <w:pPr>
        <w:ind w:right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B84AF8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B84AF8" w:rsidRPr="00B84AF8" w:rsidRDefault="00B84AF8" w:rsidP="00B84AF8">
      <w:pPr>
        <w:ind w:right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B84AF8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B84AF8" w:rsidRPr="00B84AF8" w:rsidRDefault="00B84AF8" w:rsidP="00B84AF8">
      <w:pPr>
        <w:ind w:right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B84AF8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B84AF8" w:rsidRPr="00B84AF8" w:rsidRDefault="00B84AF8" w:rsidP="00B84AF8">
      <w:pPr>
        <w:ind w:right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B84AF8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B84AF8" w:rsidRPr="00B84AF8" w:rsidRDefault="00B84AF8" w:rsidP="00B84AF8">
      <w:pPr>
        <w:ind w:right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B84AF8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 </w:t>
      </w:r>
    </w:p>
    <w:p w:rsidR="00B84AF8" w:rsidRPr="00B84AF8" w:rsidRDefault="00B84AF8" w:rsidP="00B84AF8">
      <w:pPr>
        <w:ind w:right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B84AF8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B84AF8" w:rsidRPr="00B84AF8" w:rsidRDefault="00B84AF8" w:rsidP="00B84AF8">
      <w:pPr>
        <w:ind w:right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84AF8">
        <w:rPr>
          <w:rFonts w:ascii="Times New Roman" w:hAnsi="Times New Roman"/>
          <w:sz w:val="28"/>
          <w:szCs w:val="28"/>
          <w:lang w:eastAsia="ru-RU"/>
        </w:rPr>
        <w:t>7) медична довідка про стан здоров’я, форму і порядок надання,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в сфері охорони здоров’я (форма 086);</w:t>
      </w:r>
    </w:p>
    <w:p w:rsidR="00B84AF8" w:rsidRPr="00B84AF8" w:rsidRDefault="00B84AF8" w:rsidP="00B84AF8">
      <w:pPr>
        <w:ind w:right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84AF8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військовозобов’язаних або військовослужбовців);</w:t>
      </w:r>
    </w:p>
    <w:p w:rsidR="00B84AF8" w:rsidRPr="00B84AF8" w:rsidRDefault="00B84AF8" w:rsidP="00B84AF8">
      <w:pPr>
        <w:ind w:right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84AF8">
        <w:rPr>
          <w:rFonts w:ascii="Times New Roman" w:hAnsi="Times New Roman"/>
          <w:sz w:val="28"/>
          <w:szCs w:val="28"/>
          <w:lang w:eastAsia="ru-RU"/>
        </w:rPr>
        <w:t>9) довідка про відсутність судимості.</w:t>
      </w:r>
    </w:p>
    <w:p w:rsidR="00B84AF8" w:rsidRPr="00B84AF8" w:rsidRDefault="00B84AF8" w:rsidP="00B84AF8">
      <w:pPr>
        <w:ind w:right="0" w:firstLine="851"/>
        <w:rPr>
          <w:rFonts w:ascii="Times New Roman" w:hAnsi="Times New Roman"/>
          <w:sz w:val="28"/>
        </w:rPr>
      </w:pPr>
      <w:r w:rsidRPr="00B84AF8">
        <w:rPr>
          <w:rFonts w:ascii="Times New Roman" w:hAnsi="Times New Roman"/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B84AF8" w:rsidRPr="00B84AF8" w:rsidRDefault="00B84AF8" w:rsidP="00B84AF8">
      <w:pPr>
        <w:ind w:right="0" w:firstLine="851"/>
        <w:rPr>
          <w:rFonts w:ascii="Times New Roman" w:hAnsi="Times New Roman"/>
          <w:sz w:val="28"/>
        </w:rPr>
      </w:pPr>
      <w:r w:rsidRPr="00B84AF8">
        <w:rPr>
          <w:rFonts w:ascii="Times New Roman" w:hAnsi="Times New Roman"/>
          <w:sz w:val="28"/>
        </w:rPr>
        <w:lastRenderedPageBreak/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підтверджують її відповідність кваліфікаційній ним вимогам.</w:t>
      </w:r>
    </w:p>
    <w:p w:rsidR="00B84AF8" w:rsidRPr="00B84AF8" w:rsidRDefault="00B84AF8" w:rsidP="00B84AF8">
      <w:pPr>
        <w:ind w:right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84AF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наказами Служби судової охорони від 23.12.2019 № 273 “Про затвердження Тимчасової інструкції з фізичної підготовки Служби судової охорони” зі змінами, внесеними наказом Служби судової охорони від 03.04.2020 №144 “Про внесення змін до інструкцій Служби судової охорони”   та від 08.04.2020 № 151 “Про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</w:r>
      <w:r w:rsidRPr="00B84AF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COVID</w:t>
      </w:r>
      <w:r w:rsidRPr="00B84AF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-19, спричиненої </w:t>
      </w:r>
      <w:proofErr w:type="spellStart"/>
      <w:r w:rsidRPr="00B84AF8">
        <w:rPr>
          <w:rFonts w:ascii="Times New Roman" w:eastAsia="Times New Roman" w:hAnsi="Times New Roman"/>
          <w:sz w:val="28"/>
          <w:szCs w:val="28"/>
          <w:lang w:eastAsia="ru-RU" w:bidi="ru-RU"/>
        </w:rPr>
        <w:t>коронавірусом</w:t>
      </w:r>
      <w:proofErr w:type="spellEnd"/>
      <w:r w:rsidRPr="00B84AF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B84AF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SARS</w:t>
      </w:r>
      <w:r w:rsidRPr="00B84AF8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proofErr w:type="spellStart"/>
      <w:r w:rsidRPr="00B84AF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CoV</w:t>
      </w:r>
      <w:proofErr w:type="spellEnd"/>
      <w:r w:rsidRPr="00B84AF8">
        <w:rPr>
          <w:rFonts w:ascii="Times New Roman" w:eastAsia="Times New Roman" w:hAnsi="Times New Roman"/>
          <w:sz w:val="28"/>
          <w:szCs w:val="28"/>
          <w:lang w:eastAsia="ru-RU" w:bidi="ru-RU"/>
        </w:rPr>
        <w:t>-2”.</w:t>
      </w:r>
    </w:p>
    <w:p w:rsidR="00B84AF8" w:rsidRPr="00B84AF8" w:rsidRDefault="00B84AF8" w:rsidP="00B84AF8">
      <w:pPr>
        <w:ind w:right="0" w:firstLine="773"/>
        <w:rPr>
          <w:rFonts w:ascii="Times New Roman" w:hAnsi="Times New Roman"/>
          <w:sz w:val="28"/>
        </w:rPr>
      </w:pPr>
      <w:r w:rsidRPr="00B84AF8">
        <w:rPr>
          <w:rFonts w:ascii="Times New Roman" w:hAnsi="Times New Roman"/>
          <w:b/>
          <w:sz w:val="28"/>
        </w:rPr>
        <w:t>Документи приймаються</w:t>
      </w:r>
      <w:r w:rsidRPr="00B84AF8">
        <w:rPr>
          <w:rFonts w:ascii="Times New Roman" w:hAnsi="Times New Roman"/>
          <w:sz w:val="28"/>
        </w:rPr>
        <w:t xml:space="preserve"> з 09.00 </w:t>
      </w:r>
      <w:r w:rsidR="00C01990">
        <w:rPr>
          <w:rFonts w:ascii="Times New Roman" w:hAnsi="Times New Roman"/>
          <w:sz w:val="28"/>
        </w:rPr>
        <w:t>22</w:t>
      </w:r>
      <w:r w:rsidR="003B0D3A" w:rsidRPr="00E6034E">
        <w:rPr>
          <w:rFonts w:ascii="Times New Roman" w:hAnsi="Times New Roman"/>
          <w:sz w:val="28"/>
        </w:rPr>
        <w:t xml:space="preserve"> квітня 2020 року до 09.00 04 травня</w:t>
      </w:r>
      <w:r w:rsidRPr="00B84AF8">
        <w:rPr>
          <w:rFonts w:ascii="Times New Roman" w:hAnsi="Times New Roman"/>
          <w:sz w:val="28"/>
        </w:rPr>
        <w:t xml:space="preserve"> 2020 року за </w:t>
      </w:r>
      <w:proofErr w:type="spellStart"/>
      <w:r w:rsidRPr="00B84AF8">
        <w:rPr>
          <w:rFonts w:ascii="Times New Roman" w:hAnsi="Times New Roman"/>
          <w:sz w:val="28"/>
        </w:rPr>
        <w:t>адресою</w:t>
      </w:r>
      <w:proofErr w:type="spellEnd"/>
      <w:r w:rsidRPr="00B84AF8">
        <w:rPr>
          <w:rFonts w:ascii="Times New Roman" w:hAnsi="Times New Roman"/>
          <w:sz w:val="28"/>
        </w:rPr>
        <w:t>: м. Полтава, вул. Соборності, 17, територіальне управління Служби судової охорони у Полтавській області.</w:t>
      </w:r>
    </w:p>
    <w:p w:rsidR="00B84AF8" w:rsidRPr="00B84AF8" w:rsidRDefault="00B84AF8" w:rsidP="00B84AF8">
      <w:pPr>
        <w:ind w:right="0" w:firstLine="851"/>
        <w:rPr>
          <w:rFonts w:ascii="Times New Roman" w:hAnsi="Times New Roman"/>
          <w:sz w:val="28"/>
        </w:rPr>
      </w:pPr>
      <w:r w:rsidRPr="00B84AF8">
        <w:rPr>
          <w:rFonts w:ascii="Times New Roman" w:hAnsi="Times New Roman"/>
          <w:sz w:val="28"/>
        </w:rPr>
        <w:t xml:space="preserve">На </w:t>
      </w:r>
      <w:r w:rsidRPr="00B84AF8">
        <w:rPr>
          <w:rFonts w:ascii="Times New Roman" w:hAnsi="Times New Roman"/>
          <w:sz w:val="28"/>
          <w:szCs w:val="28"/>
        </w:rPr>
        <w:t xml:space="preserve">контролера ІІ категорії (водія) господарського взводу </w:t>
      </w:r>
      <w:r w:rsidRPr="00B84AF8">
        <w:rPr>
          <w:rFonts w:ascii="Times New Roman" w:hAnsi="Times New Roman"/>
          <w:sz w:val="28"/>
        </w:rPr>
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B84AF8" w:rsidRPr="00B84AF8" w:rsidRDefault="00B84AF8" w:rsidP="00B84AF8">
      <w:pPr>
        <w:ind w:right="0"/>
        <w:rPr>
          <w:rFonts w:ascii="Times New Roman" w:hAnsi="Times New Roman"/>
          <w:color w:val="000000"/>
          <w:sz w:val="28"/>
          <w:szCs w:val="28"/>
        </w:rPr>
      </w:pPr>
    </w:p>
    <w:p w:rsidR="00B84AF8" w:rsidRPr="00B84AF8" w:rsidRDefault="00B84AF8" w:rsidP="00B84AF8">
      <w:pPr>
        <w:ind w:right="141" w:firstLine="851"/>
        <w:rPr>
          <w:rFonts w:ascii="Times New Roman" w:hAnsi="Times New Roman"/>
          <w:b/>
          <w:sz w:val="28"/>
        </w:rPr>
      </w:pPr>
      <w:r w:rsidRPr="00B84AF8">
        <w:rPr>
          <w:rFonts w:ascii="Times New Roman" w:hAnsi="Times New Roman"/>
          <w:b/>
          <w:sz w:val="28"/>
        </w:rPr>
        <w:t>5. Місце, дата та час початку проведення конкурсу:</w:t>
      </w:r>
    </w:p>
    <w:p w:rsidR="00B84AF8" w:rsidRPr="00B84AF8" w:rsidRDefault="00B84AF8" w:rsidP="00B84AF8">
      <w:pPr>
        <w:ind w:right="0" w:firstLine="851"/>
        <w:rPr>
          <w:rFonts w:ascii="Times New Roman" w:hAnsi="Times New Roman"/>
          <w:sz w:val="28"/>
        </w:rPr>
      </w:pPr>
      <w:r w:rsidRPr="00B84AF8">
        <w:rPr>
          <w:rFonts w:ascii="Times New Roman" w:hAnsi="Times New Roman"/>
          <w:b/>
          <w:sz w:val="28"/>
        </w:rPr>
        <w:t xml:space="preserve"> </w:t>
      </w:r>
    </w:p>
    <w:p w:rsidR="00B84AF8" w:rsidRPr="00B84AF8" w:rsidRDefault="00B84AF8" w:rsidP="00B84AF8">
      <w:pPr>
        <w:ind w:right="0" w:firstLine="851"/>
        <w:rPr>
          <w:rFonts w:ascii="Times New Roman" w:hAnsi="Times New Roman"/>
          <w:sz w:val="28"/>
        </w:rPr>
      </w:pPr>
      <w:r w:rsidRPr="00B84AF8">
        <w:rPr>
          <w:rFonts w:ascii="Times New Roman" w:hAnsi="Times New Roman"/>
          <w:sz w:val="28"/>
        </w:rPr>
        <w:t xml:space="preserve">м. Полтава, вул. Соборності, 17, територіальне управління Служби судової охорони у Полтавській області </w:t>
      </w:r>
      <w:r w:rsidR="003B0D3A" w:rsidRPr="00E6034E">
        <w:rPr>
          <w:rFonts w:ascii="Times New Roman" w:hAnsi="Times New Roman"/>
          <w:sz w:val="28"/>
        </w:rPr>
        <w:t>з 09.00 06</w:t>
      </w:r>
      <w:r w:rsidRPr="00B84AF8">
        <w:rPr>
          <w:rFonts w:ascii="Times New Roman" w:hAnsi="Times New Roman"/>
          <w:sz w:val="28"/>
        </w:rPr>
        <w:t xml:space="preserve"> травня 2020 року.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84AF8" w:rsidRPr="00B84AF8" w:rsidTr="00597075">
        <w:trPr>
          <w:trHeight w:val="408"/>
        </w:trPr>
        <w:tc>
          <w:tcPr>
            <w:tcW w:w="9781" w:type="dxa"/>
          </w:tcPr>
          <w:p w:rsidR="00B84AF8" w:rsidRPr="00B84AF8" w:rsidRDefault="00B84AF8" w:rsidP="00B84AF8">
            <w:pPr>
              <w:ind w:right="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84AF8" w:rsidRPr="00B84AF8" w:rsidRDefault="00B84AF8" w:rsidP="00B84AF8">
            <w:pPr>
              <w:ind w:right="0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4A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 Прізвище, ім’я та по батькові, номер телефону та адреса</w:t>
            </w:r>
            <w:r w:rsidRPr="00B84AF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B84A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електронної пошти особи, яка надає додаткову інформацію з питань</w:t>
            </w:r>
            <w:r w:rsidRPr="00B84AF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B84A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проведення конкурсу: </w:t>
            </w:r>
          </w:p>
          <w:p w:rsidR="00B84AF8" w:rsidRPr="00B84AF8" w:rsidRDefault="00B84AF8" w:rsidP="00B84AF8">
            <w:pPr>
              <w:ind w:right="0" w:firstLine="851"/>
              <w:jc w:val="left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B84AF8">
              <w:rPr>
                <w:rFonts w:ascii="Times New Roman" w:hAnsi="Times New Roman"/>
                <w:b/>
                <w:sz w:val="28"/>
              </w:rPr>
              <w:t>Купровський</w:t>
            </w:r>
            <w:proofErr w:type="spellEnd"/>
            <w:r w:rsidRPr="00B84AF8">
              <w:rPr>
                <w:rFonts w:ascii="Times New Roman" w:hAnsi="Times New Roman"/>
                <w:b/>
                <w:sz w:val="28"/>
              </w:rPr>
              <w:t xml:space="preserve"> Сергій Олексійович</w:t>
            </w:r>
            <w:r w:rsidRPr="00B84AF8">
              <w:rPr>
                <w:rFonts w:ascii="Times New Roman" w:hAnsi="Times New Roman"/>
                <w:sz w:val="28"/>
              </w:rPr>
              <w:t xml:space="preserve">, 050-609-04-09, cooprovskii.pl@sso.court.gov.ua </w:t>
            </w:r>
          </w:p>
          <w:p w:rsidR="00B84AF8" w:rsidRPr="00B84AF8" w:rsidRDefault="00B84AF8" w:rsidP="00B84AF8">
            <w:pPr>
              <w:ind w:right="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tbl>
            <w:tblPr>
              <w:tblW w:w="976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B84AF8" w:rsidRPr="00B84AF8" w:rsidTr="00597075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B84AF8" w:rsidRPr="00B84AF8" w:rsidRDefault="00B84AF8" w:rsidP="00B84AF8">
                  <w:pPr>
                    <w:ind w:right="0"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84AF8" w:rsidRPr="00B84AF8" w:rsidRDefault="00B84AF8" w:rsidP="00B84AF8">
                  <w:pPr>
                    <w:ind w:right="0"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84AF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Кваліфікаційні вимоги</w:t>
                  </w:r>
                </w:p>
              </w:tc>
            </w:tr>
            <w:tr w:rsidR="00B84AF8" w:rsidRPr="00B84AF8" w:rsidTr="00597075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B84AF8" w:rsidRPr="00B84AF8" w:rsidRDefault="00B84AF8" w:rsidP="00B84AF8">
                  <w:pPr>
                    <w:ind w:right="0"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84AF8" w:rsidRPr="00B84AF8" w:rsidTr="00597075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B84AF8" w:rsidRPr="00B84AF8" w:rsidRDefault="00B84AF8" w:rsidP="00B84AF8">
                  <w:pPr>
                    <w:shd w:val="clear" w:color="auto" w:fill="FFFFFF"/>
                    <w:ind w:right="0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4AF8">
                    <w:rPr>
                      <w:rFonts w:ascii="Times New Roman" w:hAnsi="Times New Roman"/>
                      <w:sz w:val="28"/>
                      <w:szCs w:val="28"/>
                    </w:rPr>
                    <w:t>1.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B84AF8" w:rsidRPr="00B84AF8" w:rsidRDefault="001570C1" w:rsidP="00B84AF8">
                  <w:pPr>
                    <w:ind w:right="0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="00B84AF8" w:rsidRPr="00B84AF8">
                    <w:rPr>
                      <w:rFonts w:ascii="Times New Roman" w:hAnsi="Times New Roman"/>
                      <w:sz w:val="28"/>
                      <w:szCs w:val="28"/>
                    </w:rPr>
                    <w:t>овна загальна середня освіта;</w:t>
                  </w:r>
                  <w:r w:rsidR="00B84AF8" w:rsidRPr="00B84AF8">
                    <w:t xml:space="preserve"> </w:t>
                  </w:r>
                </w:p>
              </w:tc>
            </w:tr>
            <w:tr w:rsidR="00B84AF8" w:rsidRPr="00B84AF8" w:rsidTr="00597075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B84AF8" w:rsidRPr="00B84AF8" w:rsidRDefault="00B84AF8" w:rsidP="00B84AF8">
                  <w:pPr>
                    <w:ind w:right="0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4AF8">
                    <w:rPr>
                      <w:rFonts w:ascii="Times New Roman" w:hAnsi="Times New Roman"/>
                      <w:sz w:val="28"/>
                      <w:szCs w:val="28"/>
                    </w:rPr>
                    <w:t>2.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B84AF8" w:rsidRPr="00B84AF8" w:rsidRDefault="001570C1" w:rsidP="001570C1">
                  <w:pPr>
                    <w:ind w:right="0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Водійський стаж не менше 1 року. С</w:t>
                  </w:r>
                  <w:r w:rsidR="00B84AF8" w:rsidRPr="00B84AF8">
                    <w:rPr>
                      <w:rFonts w:ascii="Times New Roman" w:hAnsi="Times New Roman"/>
                      <w:sz w:val="28"/>
                      <w:szCs w:val="28"/>
                    </w:rPr>
                    <w:t xml:space="preserve">пеціальна підготовка за типовими навчальними планами і програмами підготовки водіїв автотранспортних засобів категорії "В", відсутність </w:t>
                  </w:r>
                  <w:r w:rsidR="00B84AF8" w:rsidRPr="00B84AF8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офіцерського військового чи спеціального звання середнього складу.</w:t>
                  </w:r>
                  <w:r w:rsidR="000F22F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84AF8" w:rsidRPr="00B84AF8" w:rsidTr="00597075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B84AF8" w:rsidRPr="00B84AF8" w:rsidRDefault="00B84AF8" w:rsidP="00B84AF8">
                  <w:pPr>
                    <w:ind w:right="-39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4AF8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3.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B84AF8" w:rsidRPr="00B84AF8" w:rsidRDefault="001570C1" w:rsidP="00B84AF8">
                  <w:pPr>
                    <w:ind w:right="0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="00B84AF8" w:rsidRPr="00B84AF8">
                    <w:rPr>
                      <w:rFonts w:ascii="Times New Roman" w:hAnsi="Times New Roman"/>
                      <w:sz w:val="28"/>
                      <w:szCs w:val="28"/>
                    </w:rPr>
                    <w:t>ільне володіння державною мовою.</w:t>
                  </w:r>
                </w:p>
              </w:tc>
            </w:tr>
            <w:tr w:rsidR="00B84AF8" w:rsidRPr="00B84AF8" w:rsidTr="00597075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B84AF8" w:rsidRPr="00B84AF8" w:rsidRDefault="00B84AF8" w:rsidP="00B84AF8">
                  <w:pPr>
                    <w:ind w:right="0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84AF8" w:rsidRPr="00B84AF8" w:rsidTr="00597075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B84AF8" w:rsidRPr="00B84AF8" w:rsidRDefault="00B84AF8" w:rsidP="00B84AF8">
                  <w:pPr>
                    <w:shd w:val="clear" w:color="auto" w:fill="FFFFFF"/>
                    <w:ind w:right="0"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84AF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Вимоги до компетентності</w:t>
                  </w:r>
                </w:p>
                <w:p w:rsidR="00B84AF8" w:rsidRPr="00B84AF8" w:rsidRDefault="00B84AF8" w:rsidP="00B84AF8">
                  <w:pPr>
                    <w:shd w:val="clear" w:color="auto" w:fill="FFFFFF"/>
                    <w:ind w:right="0"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84AF8" w:rsidRPr="00B84AF8" w:rsidTr="00597075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B84AF8" w:rsidRPr="00B84AF8" w:rsidRDefault="00B84AF8" w:rsidP="00B84AF8">
                  <w:pPr>
                    <w:ind w:right="0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4AF8">
                    <w:rPr>
                      <w:rFonts w:ascii="Times New Roman" w:hAnsi="Times New Roman"/>
                      <w:sz w:val="28"/>
                      <w:szCs w:val="28"/>
                    </w:rPr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B84AF8" w:rsidRPr="00B84AF8" w:rsidRDefault="00B84AF8" w:rsidP="00B84AF8">
                  <w:pPr>
                    <w:shd w:val="clear" w:color="auto" w:fill="FFFFFF"/>
                    <w:ind w:right="0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4AF8">
                    <w:rPr>
                      <w:rFonts w:ascii="Times New Roman" w:hAnsi="Times New Roman"/>
                      <w:sz w:val="28"/>
                      <w:szCs w:val="28"/>
                    </w:rPr>
                    <w:t>щирість та відкритість;</w:t>
                  </w:r>
                </w:p>
                <w:p w:rsidR="00B84AF8" w:rsidRPr="00B84AF8" w:rsidRDefault="00B84AF8" w:rsidP="00B84AF8">
                  <w:pPr>
                    <w:shd w:val="clear" w:color="auto" w:fill="FFFFFF"/>
                    <w:ind w:right="0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4AF8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орієнтація на досягнення </w:t>
                  </w:r>
                </w:p>
                <w:p w:rsidR="00B84AF8" w:rsidRPr="00B84AF8" w:rsidRDefault="00B84AF8" w:rsidP="00B84AF8">
                  <w:pPr>
                    <w:shd w:val="clear" w:color="auto" w:fill="FFFFFF"/>
                    <w:ind w:right="0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4AF8">
                    <w:rPr>
                      <w:rFonts w:ascii="Times New Roman" w:hAnsi="Times New Roman"/>
                      <w:sz w:val="28"/>
                      <w:szCs w:val="28"/>
                    </w:rPr>
                    <w:t xml:space="preserve">ефективного результату діяльності </w:t>
                  </w:r>
                </w:p>
                <w:p w:rsidR="00B84AF8" w:rsidRPr="00B84AF8" w:rsidRDefault="00B84AF8" w:rsidP="00B84AF8">
                  <w:pPr>
                    <w:shd w:val="clear" w:color="auto" w:fill="FFFFFF"/>
                    <w:ind w:right="0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4AF8">
                    <w:rPr>
                      <w:rFonts w:ascii="Times New Roman" w:hAnsi="Times New Roman"/>
                      <w:sz w:val="28"/>
                      <w:szCs w:val="28"/>
                    </w:rPr>
                    <w:t>рівне ставлення та повага до колег.</w:t>
                  </w:r>
                </w:p>
                <w:p w:rsidR="00B84AF8" w:rsidRPr="00B84AF8" w:rsidRDefault="00B84AF8" w:rsidP="00B84AF8">
                  <w:pPr>
                    <w:ind w:right="0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4AF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84AF8" w:rsidRPr="00B84AF8" w:rsidTr="00597075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B84AF8" w:rsidRPr="00B84AF8" w:rsidRDefault="00B84AF8" w:rsidP="00B84AF8">
                  <w:pPr>
                    <w:ind w:right="0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4AF8">
                    <w:rPr>
                      <w:rFonts w:ascii="Times New Roman" w:hAnsi="Times New Roman"/>
                      <w:sz w:val="28"/>
                      <w:szCs w:val="28"/>
                    </w:rPr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B84AF8" w:rsidRPr="00B84AF8" w:rsidRDefault="00B84AF8" w:rsidP="00B84AF8">
                  <w:pPr>
                    <w:ind w:right="0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4AF8">
                    <w:rPr>
                      <w:rFonts w:ascii="Times New Roman" w:hAnsi="Times New Roman"/>
                      <w:sz w:val="28"/>
                      <w:szCs w:val="28"/>
                    </w:rPr>
                    <w:t xml:space="preserve">здатність систематизувати, </w:t>
                  </w:r>
                </w:p>
                <w:p w:rsidR="00B84AF8" w:rsidRPr="00B84AF8" w:rsidRDefault="00B84AF8" w:rsidP="00B84AF8">
                  <w:pPr>
                    <w:ind w:right="0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4AF8">
                    <w:rPr>
                      <w:rFonts w:ascii="Times New Roman" w:hAnsi="Times New Roman"/>
                      <w:sz w:val="28"/>
                      <w:szCs w:val="28"/>
                    </w:rPr>
                    <w:t>узагальнювати інформацію;</w:t>
                  </w:r>
                </w:p>
                <w:p w:rsidR="00B84AF8" w:rsidRPr="00B84AF8" w:rsidRDefault="00B84AF8" w:rsidP="00B84AF8">
                  <w:pPr>
                    <w:ind w:right="0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4AF8">
                    <w:rPr>
                      <w:rFonts w:ascii="Times New Roman" w:hAnsi="Times New Roman"/>
                      <w:sz w:val="28"/>
                      <w:szCs w:val="28"/>
                    </w:rPr>
                    <w:t>гнучкість;</w:t>
                  </w:r>
                </w:p>
                <w:p w:rsidR="00B84AF8" w:rsidRPr="00B84AF8" w:rsidRDefault="00B84AF8" w:rsidP="00B84AF8">
                  <w:pPr>
                    <w:ind w:right="0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4AF8">
                    <w:rPr>
                      <w:rFonts w:ascii="Times New Roman" w:hAnsi="Times New Roman"/>
                      <w:sz w:val="28"/>
                      <w:szCs w:val="28"/>
                    </w:rPr>
                    <w:t>проникливість</w:t>
                  </w:r>
                </w:p>
                <w:p w:rsidR="00B84AF8" w:rsidRPr="00B84AF8" w:rsidRDefault="00B84AF8" w:rsidP="00B84AF8">
                  <w:pPr>
                    <w:ind w:right="0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84AF8" w:rsidRPr="00B84AF8" w:rsidTr="00597075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B84AF8" w:rsidRPr="00B84AF8" w:rsidRDefault="00B84AF8" w:rsidP="00B84AF8">
                  <w:pPr>
                    <w:ind w:right="0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4AF8">
                    <w:rPr>
                      <w:rFonts w:ascii="Times New Roman" w:hAnsi="Times New Roman"/>
                      <w:sz w:val="28"/>
                      <w:szCs w:val="28"/>
                    </w:rPr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B84AF8" w:rsidRPr="00B84AF8" w:rsidRDefault="00B84AF8" w:rsidP="00B84AF8">
                  <w:pPr>
                    <w:shd w:val="clear" w:color="auto" w:fill="FFFFFF"/>
                    <w:ind w:right="0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4AF8">
                    <w:rPr>
                      <w:rFonts w:ascii="Times New Roman" w:hAnsi="Times New Roman"/>
                      <w:sz w:val="28"/>
                      <w:szCs w:val="28"/>
                    </w:rPr>
                    <w:t>неупередженість та порядність;</w:t>
                  </w:r>
                </w:p>
                <w:p w:rsidR="00B84AF8" w:rsidRPr="00B84AF8" w:rsidRDefault="00B84AF8" w:rsidP="00B84AF8">
                  <w:pPr>
                    <w:shd w:val="clear" w:color="auto" w:fill="FFFFFF"/>
                    <w:ind w:right="0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4AF8">
                    <w:rPr>
                      <w:rFonts w:ascii="Times New Roman" w:hAnsi="Times New Roman"/>
                      <w:sz w:val="28"/>
                      <w:szCs w:val="28"/>
                    </w:rPr>
                    <w:t>самостійність, організованість, відповідальність;</w:t>
                  </w:r>
                </w:p>
                <w:p w:rsidR="00B84AF8" w:rsidRPr="00B84AF8" w:rsidRDefault="00B84AF8" w:rsidP="00B84AF8">
                  <w:pPr>
                    <w:shd w:val="clear" w:color="auto" w:fill="FFFFFF"/>
                    <w:ind w:right="0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4AF8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B84AF8" w:rsidRPr="00B84AF8" w:rsidRDefault="00B84AF8" w:rsidP="00B84AF8">
                  <w:pPr>
                    <w:shd w:val="clear" w:color="auto" w:fill="FFFFFF"/>
                    <w:ind w:right="0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4AF8">
                    <w:rPr>
                      <w:rFonts w:ascii="Times New Roman" w:hAnsi="Times New Roman"/>
                      <w:sz w:val="28"/>
                      <w:szCs w:val="28"/>
                    </w:rPr>
                    <w:t>умовах обмеженого часу;</w:t>
                  </w:r>
                </w:p>
                <w:p w:rsidR="00B84AF8" w:rsidRPr="00B84AF8" w:rsidRDefault="00B84AF8" w:rsidP="00B84AF8">
                  <w:pPr>
                    <w:shd w:val="clear" w:color="auto" w:fill="FFFFFF"/>
                    <w:ind w:right="0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4AF8">
                    <w:rPr>
                      <w:rFonts w:ascii="Times New Roman" w:hAnsi="Times New Roman"/>
                      <w:sz w:val="28"/>
                      <w:szCs w:val="28"/>
                    </w:rPr>
                    <w:t>стійкість до стресу, емоційних та фізичних навантажень;</w:t>
                  </w:r>
                </w:p>
                <w:p w:rsidR="00B84AF8" w:rsidRPr="00B84AF8" w:rsidRDefault="00B84AF8" w:rsidP="00B84AF8">
                  <w:pPr>
                    <w:shd w:val="clear" w:color="auto" w:fill="FFFFFF"/>
                    <w:ind w:right="0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4AF8">
                    <w:rPr>
                      <w:rFonts w:ascii="Times New Roman" w:hAnsi="Times New Roman"/>
                      <w:sz w:val="28"/>
                      <w:szCs w:val="28"/>
                    </w:rPr>
                    <w:t>вміння аргументовано висловлювати свою думку;</w:t>
                  </w:r>
                </w:p>
                <w:p w:rsidR="00B84AF8" w:rsidRPr="00B84AF8" w:rsidRDefault="00B84AF8" w:rsidP="00B84AF8">
                  <w:pPr>
                    <w:shd w:val="clear" w:color="auto" w:fill="FFFFFF"/>
                    <w:ind w:right="0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4AF8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прагнення до розвитку та </w:t>
                  </w:r>
                </w:p>
                <w:p w:rsidR="00B84AF8" w:rsidRPr="00B84AF8" w:rsidRDefault="00B84AF8" w:rsidP="00B84AF8">
                  <w:pPr>
                    <w:shd w:val="clear" w:color="auto" w:fill="FFFFFF"/>
                    <w:ind w:right="0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4AF8">
                    <w:rPr>
                      <w:rFonts w:ascii="Times New Roman" w:hAnsi="Times New Roman"/>
                      <w:sz w:val="28"/>
                      <w:szCs w:val="28"/>
                    </w:rPr>
                    <w:t>самовдосконалення.</w:t>
                  </w:r>
                </w:p>
              </w:tc>
            </w:tr>
            <w:tr w:rsidR="00B84AF8" w:rsidRPr="00B84AF8" w:rsidTr="00597075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:rsidR="00B84AF8" w:rsidRPr="00B84AF8" w:rsidRDefault="00B84AF8" w:rsidP="00B84AF8">
                  <w:pPr>
                    <w:ind w:right="0" w:firstLine="0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84AF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:rsidR="00B84AF8" w:rsidRPr="00B84AF8" w:rsidRDefault="00B84AF8" w:rsidP="00B84AF8">
                  <w:pPr>
                    <w:ind w:right="0" w:firstLine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84AF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B84AF8" w:rsidRPr="00B84AF8" w:rsidRDefault="00B84AF8" w:rsidP="00B84AF8">
                  <w:pPr>
                    <w:ind w:right="0" w:firstLine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84AF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</w:p>
              </w:tc>
            </w:tr>
            <w:tr w:rsidR="00B84AF8" w:rsidRPr="00B84AF8" w:rsidTr="00597075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B84AF8" w:rsidRPr="00B84AF8" w:rsidRDefault="00B84AF8" w:rsidP="00B84AF8">
                  <w:pPr>
                    <w:spacing w:after="200" w:line="276" w:lineRule="auto"/>
                    <w:ind w:right="0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:rsidR="00B84AF8" w:rsidRPr="00B84AF8" w:rsidRDefault="00B84AF8" w:rsidP="00B84AF8">
                  <w:pPr>
                    <w:spacing w:after="200" w:line="276" w:lineRule="auto"/>
                    <w:ind w:right="0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84AF8" w:rsidRPr="00B84AF8" w:rsidTr="00597075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:rsidR="00B84AF8" w:rsidRPr="00B84AF8" w:rsidRDefault="00B84AF8" w:rsidP="00B84AF8">
                  <w:pPr>
                    <w:spacing w:after="200" w:line="276" w:lineRule="auto"/>
                    <w:ind w:right="0"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84AF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Професійні знання</w:t>
                  </w:r>
                </w:p>
              </w:tc>
            </w:tr>
            <w:tr w:rsidR="00B84AF8" w:rsidRPr="00B84AF8" w:rsidTr="00597075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B84AF8" w:rsidRPr="00B84AF8" w:rsidRDefault="00B84AF8" w:rsidP="00B84AF8">
                  <w:pPr>
                    <w:spacing w:after="200" w:line="276" w:lineRule="auto"/>
                    <w:ind w:right="0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4AF8">
                    <w:rPr>
                      <w:rFonts w:ascii="Times New Roman" w:hAnsi="Times New Roman"/>
                      <w:sz w:val="28"/>
                      <w:szCs w:val="28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B84AF8" w:rsidRPr="00B84AF8" w:rsidRDefault="00B84AF8" w:rsidP="00B84AF8">
                  <w:pPr>
                    <w:spacing w:after="200" w:line="276" w:lineRule="auto"/>
                    <w:ind w:left="171" w:right="0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4AF8">
                    <w:rPr>
                      <w:rFonts w:ascii="Times New Roman" w:hAnsi="Times New Roman"/>
                      <w:sz w:val="28"/>
                      <w:szCs w:val="28"/>
                    </w:rPr>
                    <w:t xml:space="preserve">Знання «Правил дорожнього руху України», пристроїв основних агрегатів автомобіля,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</w:t>
                  </w:r>
                  <w:r w:rsidRPr="00B84AF8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правопорушення, Кримінального кодексу України.</w:t>
                  </w:r>
                </w:p>
                <w:p w:rsidR="00B84AF8" w:rsidRPr="00B84AF8" w:rsidRDefault="00B84AF8" w:rsidP="00B84AF8">
                  <w:pPr>
                    <w:spacing w:after="200" w:line="276" w:lineRule="auto"/>
                    <w:ind w:right="0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84AF8" w:rsidRPr="00B84AF8" w:rsidRDefault="00B84AF8" w:rsidP="00B84AF8">
            <w:pPr>
              <w:spacing w:after="200" w:line="276" w:lineRule="auto"/>
              <w:ind w:right="0" w:firstLine="46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4AF8" w:rsidRDefault="00B84AF8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D3A" w:rsidRPr="003B0D3A" w:rsidRDefault="003B0D3A" w:rsidP="003B0D3A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  <w:r w:rsidRPr="003B0D3A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3B0D3A" w:rsidRPr="003B0D3A" w:rsidRDefault="003B0D3A" w:rsidP="003B0D3A">
      <w:pPr>
        <w:ind w:left="5812" w:right="0" w:firstLine="0"/>
        <w:jc w:val="left"/>
        <w:rPr>
          <w:rFonts w:ascii="Times New Roman" w:hAnsi="Times New Roman"/>
          <w:sz w:val="28"/>
          <w:szCs w:val="28"/>
        </w:rPr>
      </w:pPr>
      <w:r w:rsidRPr="003B0D3A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 Служби судової охорони у Полтавській області </w:t>
      </w:r>
    </w:p>
    <w:p w:rsidR="003B0D3A" w:rsidRPr="00070F7C" w:rsidRDefault="003B0D3A" w:rsidP="003B0D3A">
      <w:pPr>
        <w:ind w:left="5812" w:right="0" w:firstLine="0"/>
        <w:jc w:val="left"/>
        <w:rPr>
          <w:rFonts w:ascii="Times New Roman" w:hAnsi="Times New Roman"/>
          <w:sz w:val="28"/>
          <w:szCs w:val="28"/>
          <w:lang w:val="en-US"/>
        </w:rPr>
      </w:pPr>
      <w:r w:rsidRPr="003B0D3A">
        <w:rPr>
          <w:rFonts w:ascii="Times New Roman" w:hAnsi="Times New Roman"/>
          <w:sz w:val="28"/>
          <w:szCs w:val="28"/>
        </w:rPr>
        <w:t xml:space="preserve">від </w:t>
      </w:r>
      <w:r w:rsidR="00C01990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.04</w:t>
      </w:r>
      <w:r w:rsidR="00070F7C">
        <w:rPr>
          <w:rFonts w:ascii="Times New Roman" w:hAnsi="Times New Roman"/>
          <w:sz w:val="28"/>
          <w:szCs w:val="28"/>
        </w:rPr>
        <w:t>.2020 №</w:t>
      </w:r>
      <w:r w:rsidR="00070F7C">
        <w:rPr>
          <w:rFonts w:ascii="Times New Roman" w:hAnsi="Times New Roman"/>
          <w:sz w:val="28"/>
          <w:szCs w:val="28"/>
          <w:lang w:val="en-US"/>
        </w:rPr>
        <w:t>83</w:t>
      </w:r>
    </w:p>
    <w:p w:rsidR="003B0D3A" w:rsidRPr="003B0D3A" w:rsidRDefault="003B0D3A" w:rsidP="003B0D3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B0D3A" w:rsidRPr="003B0D3A" w:rsidRDefault="003B0D3A" w:rsidP="003B0D3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0D3A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3B0D3A" w:rsidRPr="003B0D3A" w:rsidRDefault="003B0D3A" w:rsidP="003B0D3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0D3A">
        <w:rPr>
          <w:rFonts w:ascii="Times New Roman" w:hAnsi="Times New Roman"/>
          <w:b/>
          <w:sz w:val="28"/>
          <w:szCs w:val="28"/>
          <w:lang w:eastAsia="ru-RU"/>
        </w:rPr>
        <w:t>проведення конкурсу на зайняття вакантної посади к</w:t>
      </w:r>
      <w:bookmarkStart w:id="0" w:name="_GoBack"/>
      <w:bookmarkEnd w:id="0"/>
      <w:r w:rsidRPr="003B0D3A">
        <w:rPr>
          <w:rFonts w:ascii="Times New Roman" w:hAnsi="Times New Roman"/>
          <w:b/>
          <w:sz w:val="28"/>
          <w:szCs w:val="28"/>
          <w:lang w:eastAsia="ru-RU"/>
        </w:rPr>
        <w:t xml:space="preserve">омандира відділення зберігання (завідувача складу озброєння та боєприпасів) господарського взводу територіального управління Служби судової охорони у Полтавській області </w:t>
      </w:r>
    </w:p>
    <w:p w:rsidR="003B0D3A" w:rsidRPr="003B0D3A" w:rsidRDefault="003B0D3A" w:rsidP="003B0D3A">
      <w:pPr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108"/>
        <w:gridCol w:w="3900"/>
        <w:gridCol w:w="108"/>
        <w:gridCol w:w="24"/>
        <w:gridCol w:w="5628"/>
      </w:tblGrid>
      <w:tr w:rsidR="003B0D3A" w:rsidRPr="003B0D3A" w:rsidTr="00597075">
        <w:trPr>
          <w:trHeight w:val="408"/>
        </w:trPr>
        <w:tc>
          <w:tcPr>
            <w:tcW w:w="9768" w:type="dxa"/>
            <w:gridSpan w:val="5"/>
          </w:tcPr>
          <w:p w:rsidR="003B0D3A" w:rsidRPr="003B0D3A" w:rsidRDefault="003B0D3A" w:rsidP="003B0D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0D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Загальні умови</w:t>
            </w:r>
          </w:p>
          <w:p w:rsidR="003B0D3A" w:rsidRPr="003B0D3A" w:rsidRDefault="003B0D3A" w:rsidP="003B0D3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0D3A" w:rsidRPr="003B0D3A" w:rsidTr="00597075">
        <w:trPr>
          <w:trHeight w:val="1076"/>
        </w:trPr>
        <w:tc>
          <w:tcPr>
            <w:tcW w:w="9768" w:type="dxa"/>
            <w:gridSpan w:val="5"/>
            <w:hideMark/>
          </w:tcPr>
          <w:p w:rsidR="003B0D3A" w:rsidRPr="003B0D3A" w:rsidRDefault="003B0D3A" w:rsidP="003B0D3A">
            <w:pPr>
              <w:tabs>
                <w:tab w:val="left" w:pos="322"/>
              </w:tabs>
              <w:ind w:firstLine="74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0D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 Основні повноваження командира відділення зберігання (завідувача складу озброєння та боєприпасів) господарського взводу територіального управління Служби судової охорони у Полтавській області</w:t>
            </w:r>
          </w:p>
        </w:tc>
      </w:tr>
      <w:tr w:rsidR="003B0D3A" w:rsidRPr="003B0D3A" w:rsidTr="00597075">
        <w:trPr>
          <w:trHeight w:val="4598"/>
        </w:trPr>
        <w:tc>
          <w:tcPr>
            <w:tcW w:w="9768" w:type="dxa"/>
            <w:gridSpan w:val="5"/>
          </w:tcPr>
          <w:p w:rsidR="003B0D3A" w:rsidRPr="003B0D3A" w:rsidRDefault="003B0D3A" w:rsidP="003B0D3A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D3A">
              <w:rPr>
                <w:rFonts w:ascii="Times New Roman" w:hAnsi="Times New Roman"/>
                <w:sz w:val="28"/>
                <w:szCs w:val="28"/>
                <w:lang w:eastAsia="ru-RU"/>
              </w:rPr>
              <w:t>1) знати номенклатуру матеріальних засобів, які зберігаються на складі, слідкувати за їх наявністю та комплектністю, технічним станом;</w:t>
            </w:r>
          </w:p>
          <w:p w:rsidR="003B0D3A" w:rsidRPr="003B0D3A" w:rsidRDefault="003B0D3A" w:rsidP="003B0D3A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D3A">
              <w:rPr>
                <w:rFonts w:ascii="Times New Roman" w:hAnsi="Times New Roman"/>
                <w:sz w:val="28"/>
                <w:szCs w:val="28"/>
                <w:lang w:eastAsia="ru-RU"/>
              </w:rPr>
              <w:t>2) виконувати правила приймання, зберігання, видачі та здавання матеріальних засобів, не допускати випадків їх пошкодження і втрат;</w:t>
            </w:r>
          </w:p>
          <w:p w:rsidR="003B0D3A" w:rsidRPr="003B0D3A" w:rsidRDefault="003B0D3A" w:rsidP="003B0D3A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D3A">
              <w:rPr>
                <w:rFonts w:ascii="Times New Roman" w:hAnsi="Times New Roman"/>
                <w:sz w:val="28"/>
                <w:szCs w:val="28"/>
                <w:lang w:eastAsia="ru-RU"/>
              </w:rPr>
              <w:t>3) вести облік матеріальних засобів на складі озброєння і періодично перевіряти їх наявність та технічний стан, щомісяця проводити звірення облікових даних складу озброєння з даними відділу МТЗ та з даними бухгалтерського обліку в підрозділі, який відповідає за організацію та ведення бухгалтерського обліку;</w:t>
            </w:r>
          </w:p>
          <w:p w:rsidR="003B0D3A" w:rsidRPr="003B0D3A" w:rsidRDefault="003B0D3A" w:rsidP="003B0D3A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D3A">
              <w:rPr>
                <w:rFonts w:ascii="Times New Roman" w:hAnsi="Times New Roman"/>
                <w:sz w:val="28"/>
                <w:szCs w:val="28"/>
                <w:lang w:eastAsia="ru-RU"/>
              </w:rPr>
              <w:t>4) знати норми і правила завантаження матеріальних засобів на автомобільний, залізничний транспорт, контейнери, піддони та стелажі;</w:t>
            </w:r>
          </w:p>
          <w:p w:rsidR="003B0D3A" w:rsidRPr="003B0D3A" w:rsidRDefault="003B0D3A" w:rsidP="003B0D3A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D3A">
              <w:rPr>
                <w:rFonts w:ascii="Times New Roman" w:hAnsi="Times New Roman"/>
                <w:sz w:val="28"/>
                <w:szCs w:val="28"/>
                <w:lang w:eastAsia="ru-RU"/>
              </w:rPr>
              <w:t>5) забезпечувати збереження тари, її підготовку для передачі за розпорядженням органу постачання;</w:t>
            </w:r>
          </w:p>
          <w:p w:rsidR="003B0D3A" w:rsidRPr="003B0D3A" w:rsidRDefault="003B0D3A" w:rsidP="003B0D3A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D3A">
              <w:rPr>
                <w:rFonts w:ascii="Times New Roman" w:hAnsi="Times New Roman"/>
                <w:sz w:val="28"/>
                <w:szCs w:val="28"/>
                <w:lang w:eastAsia="ru-RU"/>
              </w:rPr>
              <w:t>6) знати технологію обробки і консервації озброєння та боєприпасів, які зберігаються на складі озброєння, та строки їх зберігання;</w:t>
            </w:r>
          </w:p>
          <w:p w:rsidR="003B0D3A" w:rsidRPr="003B0D3A" w:rsidRDefault="003B0D3A" w:rsidP="003B0D3A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D3A">
              <w:rPr>
                <w:rFonts w:ascii="Times New Roman" w:hAnsi="Times New Roman"/>
                <w:sz w:val="28"/>
                <w:szCs w:val="28"/>
                <w:lang w:eastAsia="ru-RU"/>
              </w:rPr>
              <w:t>7) слідкувати за своєчасною заміною матеріальних засобів, які зберігаються на складі;</w:t>
            </w:r>
          </w:p>
          <w:p w:rsidR="003B0D3A" w:rsidRPr="003B0D3A" w:rsidRDefault="003B0D3A" w:rsidP="003B0D3A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D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8) здійснювати на складі озброєння </w:t>
            </w:r>
            <w:proofErr w:type="spellStart"/>
            <w:r w:rsidRPr="003B0D3A">
              <w:rPr>
                <w:rFonts w:ascii="Times New Roman" w:hAnsi="Times New Roman"/>
                <w:sz w:val="28"/>
                <w:szCs w:val="28"/>
                <w:lang w:eastAsia="ru-RU"/>
              </w:rPr>
              <w:t>навантажувально</w:t>
            </w:r>
            <w:proofErr w:type="spellEnd"/>
            <w:r w:rsidRPr="003B0D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-розвантажувальні роботи і керувати ними, суворо дотримуватися правил техніки безпеки під час їх проведення, знати табельні </w:t>
            </w:r>
            <w:proofErr w:type="spellStart"/>
            <w:r w:rsidRPr="003B0D3A">
              <w:rPr>
                <w:rFonts w:ascii="Times New Roman" w:hAnsi="Times New Roman"/>
                <w:sz w:val="28"/>
                <w:szCs w:val="28"/>
                <w:lang w:eastAsia="ru-RU"/>
              </w:rPr>
              <w:t>навантажувально</w:t>
            </w:r>
            <w:proofErr w:type="spellEnd"/>
            <w:r w:rsidRPr="003B0D3A">
              <w:rPr>
                <w:rFonts w:ascii="Times New Roman" w:hAnsi="Times New Roman"/>
                <w:sz w:val="28"/>
                <w:szCs w:val="28"/>
                <w:lang w:eastAsia="ru-RU"/>
              </w:rPr>
              <w:t>-розвантажувальні засоби і вміти їх використовувати;</w:t>
            </w:r>
          </w:p>
          <w:p w:rsidR="003B0D3A" w:rsidRPr="003B0D3A" w:rsidRDefault="003B0D3A" w:rsidP="003B0D3A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D3A">
              <w:rPr>
                <w:rFonts w:ascii="Times New Roman" w:hAnsi="Times New Roman"/>
                <w:sz w:val="28"/>
                <w:szCs w:val="28"/>
                <w:lang w:eastAsia="ru-RU"/>
              </w:rPr>
              <w:t>9) проводити роботу з технічного обслуговування озброєння та боєприпасів під час зберігання;</w:t>
            </w:r>
          </w:p>
          <w:p w:rsidR="003B0D3A" w:rsidRPr="003B0D3A" w:rsidRDefault="003B0D3A" w:rsidP="003B0D3A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D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10) своєчасно здавати склад озброєння під охорону, а під час приймання складу з-під охорони уважно перевіряти справність стін, даху, дверей, вікон та технічних засобів охорони, наявність, цілісність замків та пломб (відбитків </w:t>
            </w:r>
            <w:r w:rsidRPr="003B0D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печаток);</w:t>
            </w:r>
          </w:p>
          <w:p w:rsidR="003B0D3A" w:rsidRPr="003B0D3A" w:rsidRDefault="003B0D3A" w:rsidP="003B0D3A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D3A">
              <w:rPr>
                <w:rFonts w:ascii="Times New Roman" w:hAnsi="Times New Roman"/>
                <w:sz w:val="28"/>
                <w:szCs w:val="28"/>
                <w:lang w:eastAsia="ru-RU"/>
              </w:rPr>
              <w:t>11) зачинення складу озброєння здійснювати тільки після перевірки пожежної безпеки і вимикання електричної мережі;</w:t>
            </w:r>
          </w:p>
          <w:p w:rsidR="003B0D3A" w:rsidRPr="003B0D3A" w:rsidRDefault="003B0D3A" w:rsidP="003B0D3A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D3A">
              <w:rPr>
                <w:rFonts w:ascii="Times New Roman" w:hAnsi="Times New Roman"/>
                <w:sz w:val="28"/>
                <w:szCs w:val="28"/>
                <w:lang w:eastAsia="ru-RU"/>
              </w:rPr>
              <w:t>12) виконувати встановлені правила пожежної безпеки, підтримувати в постійній готовності засоби пожежогасіння;</w:t>
            </w:r>
          </w:p>
          <w:p w:rsidR="003B0D3A" w:rsidRPr="003B0D3A" w:rsidRDefault="003B0D3A" w:rsidP="003B0D3A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D3A">
              <w:rPr>
                <w:rFonts w:ascii="Times New Roman" w:hAnsi="Times New Roman"/>
                <w:sz w:val="28"/>
                <w:szCs w:val="28"/>
                <w:lang w:eastAsia="ru-RU"/>
              </w:rPr>
              <w:t>13) в кінці кожного робочого дня проводити прибирання в приміщеннях складу;</w:t>
            </w:r>
          </w:p>
          <w:p w:rsidR="003B0D3A" w:rsidRPr="003B0D3A" w:rsidRDefault="003B0D3A" w:rsidP="003B0D3A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D3A">
              <w:rPr>
                <w:rFonts w:ascii="Times New Roman" w:hAnsi="Times New Roman"/>
                <w:sz w:val="28"/>
                <w:szCs w:val="28"/>
                <w:lang w:eastAsia="ru-RU"/>
              </w:rPr>
              <w:t>14) не допускати випадків забруднення навколишнього середовища;</w:t>
            </w:r>
          </w:p>
          <w:p w:rsidR="003B0D3A" w:rsidRPr="003B0D3A" w:rsidRDefault="003B0D3A" w:rsidP="003B0D3A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D3A">
              <w:rPr>
                <w:rFonts w:ascii="Times New Roman" w:hAnsi="Times New Roman"/>
                <w:sz w:val="28"/>
                <w:szCs w:val="28"/>
                <w:lang w:eastAsia="ru-RU"/>
              </w:rPr>
              <w:t>15) вести облік відвідувачів, а також осіб, які залучаються для роботи на складі озброєння;</w:t>
            </w:r>
          </w:p>
          <w:p w:rsidR="003B0D3A" w:rsidRPr="003B0D3A" w:rsidRDefault="003B0D3A" w:rsidP="003B0D3A">
            <w:pPr>
              <w:tabs>
                <w:tab w:val="left" w:pos="266"/>
              </w:tabs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D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16) за дорученням керівництва виконує інші повноваження, які належать до компетенції відділу. </w:t>
            </w:r>
          </w:p>
        </w:tc>
      </w:tr>
      <w:tr w:rsidR="003B0D3A" w:rsidRPr="003B0D3A" w:rsidTr="00597075">
        <w:trPr>
          <w:trHeight w:val="408"/>
        </w:trPr>
        <w:tc>
          <w:tcPr>
            <w:tcW w:w="9768" w:type="dxa"/>
            <w:gridSpan w:val="5"/>
            <w:hideMark/>
          </w:tcPr>
          <w:p w:rsidR="003B0D3A" w:rsidRPr="003B0D3A" w:rsidRDefault="003B0D3A" w:rsidP="003B0D3A">
            <w:pPr>
              <w:ind w:firstLine="46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0D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2. Умови оплати праці:</w:t>
            </w:r>
          </w:p>
        </w:tc>
      </w:tr>
      <w:tr w:rsidR="003B0D3A" w:rsidRPr="003B0D3A" w:rsidTr="00597075">
        <w:trPr>
          <w:trHeight w:val="408"/>
        </w:trPr>
        <w:tc>
          <w:tcPr>
            <w:tcW w:w="9768" w:type="dxa"/>
            <w:gridSpan w:val="5"/>
            <w:hideMark/>
          </w:tcPr>
          <w:p w:rsidR="003B0D3A" w:rsidRPr="00B84AF8" w:rsidRDefault="003B0D3A" w:rsidP="00597075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4AF8">
              <w:rPr>
                <w:rFonts w:ascii="Times New Roman" w:hAnsi="Times New Roman"/>
                <w:sz w:val="28"/>
              </w:rPr>
              <w:t xml:space="preserve">         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</w:t>
            </w:r>
            <w:r>
              <w:rPr>
                <w:rFonts w:ascii="Times New Roman" w:hAnsi="Times New Roman"/>
                <w:sz w:val="28"/>
              </w:rPr>
              <w:t>Служби судової охорони»  – 3 350</w:t>
            </w:r>
            <w:r w:rsidRPr="00B84AF8">
              <w:rPr>
                <w:rFonts w:ascii="Times New Roman" w:hAnsi="Times New Roman"/>
                <w:sz w:val="28"/>
              </w:rPr>
              <w:t xml:space="preserve"> гривень;</w:t>
            </w:r>
          </w:p>
        </w:tc>
      </w:tr>
      <w:tr w:rsidR="003B0D3A" w:rsidRPr="003B0D3A" w:rsidTr="00597075">
        <w:trPr>
          <w:trHeight w:val="408"/>
        </w:trPr>
        <w:tc>
          <w:tcPr>
            <w:tcW w:w="9768" w:type="dxa"/>
            <w:gridSpan w:val="5"/>
          </w:tcPr>
          <w:p w:rsidR="003B0D3A" w:rsidRPr="00B84AF8" w:rsidRDefault="003B0D3A" w:rsidP="00597075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4A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3B0D3A" w:rsidRPr="00B84AF8" w:rsidRDefault="003B0D3A" w:rsidP="0059707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0D3A" w:rsidRPr="003B0D3A" w:rsidTr="00597075">
        <w:trPr>
          <w:trHeight w:val="408"/>
        </w:trPr>
        <w:tc>
          <w:tcPr>
            <w:tcW w:w="9768" w:type="dxa"/>
            <w:gridSpan w:val="5"/>
            <w:hideMark/>
          </w:tcPr>
          <w:p w:rsidR="003B0D3A" w:rsidRPr="003B0D3A" w:rsidRDefault="003B0D3A" w:rsidP="003B0D3A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D3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 w:rsidRPr="003B0D3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3B0D3A" w:rsidRPr="003B0D3A" w:rsidTr="00597075">
        <w:trPr>
          <w:trHeight w:val="408"/>
        </w:trPr>
        <w:tc>
          <w:tcPr>
            <w:tcW w:w="9768" w:type="dxa"/>
            <w:gridSpan w:val="5"/>
            <w:hideMark/>
          </w:tcPr>
          <w:p w:rsidR="003B0D3A" w:rsidRPr="003B0D3A" w:rsidRDefault="003B0D3A" w:rsidP="003B0D3A">
            <w:pPr>
              <w:ind w:firstLine="462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B0D3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3B0D3A" w:rsidRPr="003B0D3A" w:rsidTr="00597075">
        <w:trPr>
          <w:trHeight w:val="408"/>
        </w:trPr>
        <w:tc>
          <w:tcPr>
            <w:tcW w:w="9768" w:type="dxa"/>
            <w:gridSpan w:val="5"/>
            <w:hideMark/>
          </w:tcPr>
          <w:p w:rsidR="003B0D3A" w:rsidRPr="003B0D3A" w:rsidRDefault="003B0D3A" w:rsidP="003B0D3A">
            <w:pPr>
              <w:ind w:firstLine="46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0D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 Перелік документів, необхідних для участі в конкурсі та строк їх подання:</w:t>
            </w:r>
          </w:p>
        </w:tc>
      </w:tr>
      <w:tr w:rsidR="003B0D3A" w:rsidRPr="003B0D3A" w:rsidTr="00597075">
        <w:trPr>
          <w:trHeight w:val="408"/>
        </w:trPr>
        <w:tc>
          <w:tcPr>
            <w:tcW w:w="9768" w:type="dxa"/>
            <w:gridSpan w:val="5"/>
            <w:hideMark/>
          </w:tcPr>
          <w:p w:rsidR="003B0D3A" w:rsidRPr="003B0D3A" w:rsidRDefault="003B0D3A" w:rsidP="003B0D3A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3B0D3A">
              <w:rPr>
                <w:rFonts w:ascii="Times New Roman" w:hAnsi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3B0D3A" w:rsidRPr="003B0D3A" w:rsidRDefault="003B0D3A" w:rsidP="003B0D3A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3B0D3A">
              <w:rPr>
                <w:rFonts w:ascii="Times New Roman" w:hAnsi="Times New Roman"/>
                <w:sz w:val="28"/>
                <w:szCs w:val="28"/>
              </w:rPr>
              <w:t>2) копія паспорта громадянина України;</w:t>
            </w:r>
          </w:p>
          <w:p w:rsidR="003B0D3A" w:rsidRPr="003B0D3A" w:rsidRDefault="003B0D3A" w:rsidP="003B0D3A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3B0D3A">
              <w:rPr>
                <w:rFonts w:ascii="Times New Roman" w:hAnsi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3B0D3A" w:rsidRPr="003B0D3A" w:rsidRDefault="003B0D3A" w:rsidP="003B0D3A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3B0D3A">
              <w:rPr>
                <w:rFonts w:ascii="Times New Roman" w:hAnsi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3B0D3A" w:rsidRPr="003B0D3A" w:rsidRDefault="003B0D3A" w:rsidP="003B0D3A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3B0D3A">
              <w:rPr>
                <w:rFonts w:ascii="Times New Roman" w:hAnsi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3B0D3A" w:rsidRPr="003B0D3A" w:rsidRDefault="003B0D3A" w:rsidP="003B0D3A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3B0D3A">
              <w:rPr>
                <w:rFonts w:ascii="Times New Roman" w:hAnsi="Times New Roman"/>
                <w:sz w:val="28"/>
                <w:szCs w:val="28"/>
              </w:rPr>
              <w:lastRenderedPageBreak/>
              <w:t>6) копія трудової книжки (за наявності);</w:t>
            </w:r>
          </w:p>
          <w:p w:rsidR="003B0D3A" w:rsidRPr="003B0D3A" w:rsidRDefault="003B0D3A" w:rsidP="003B0D3A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3B0D3A">
              <w:rPr>
                <w:rFonts w:ascii="Times New Roman" w:hAnsi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3B0D3A" w:rsidRPr="003B0D3A" w:rsidRDefault="003B0D3A" w:rsidP="003B0D3A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3B0D3A">
              <w:rPr>
                <w:rFonts w:ascii="Times New Roman" w:hAnsi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3B0D3A" w:rsidRPr="003B0D3A" w:rsidRDefault="003B0D3A" w:rsidP="003B0D3A">
            <w:pPr>
              <w:ind w:firstLine="46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D3A">
              <w:rPr>
                <w:rFonts w:ascii="Times New Roman" w:hAnsi="Times New Roman"/>
                <w:sz w:val="28"/>
                <w:szCs w:val="28"/>
              </w:rPr>
              <w:t>9) довідка про відсутність судимості.</w:t>
            </w:r>
          </w:p>
          <w:p w:rsidR="003B0D3A" w:rsidRPr="003B0D3A" w:rsidRDefault="003B0D3A" w:rsidP="003B0D3A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D3A">
              <w:rPr>
                <w:rFonts w:ascii="Times New Roman" w:hAnsi="Times New Roman"/>
                <w:sz w:val="28"/>
                <w:szCs w:val="28"/>
                <w:lang w:eastAsia="ru-RU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3B0D3A" w:rsidRPr="003B0D3A" w:rsidTr="00597075">
        <w:trPr>
          <w:trHeight w:val="408"/>
        </w:trPr>
        <w:tc>
          <w:tcPr>
            <w:tcW w:w="9768" w:type="dxa"/>
            <w:gridSpan w:val="5"/>
          </w:tcPr>
          <w:p w:rsidR="003B0D3A" w:rsidRPr="003B0D3A" w:rsidRDefault="003B0D3A" w:rsidP="003B0D3A">
            <w:pPr>
              <w:ind w:firstLine="462"/>
            </w:pPr>
            <w:r w:rsidRPr="003B0D3A">
              <w:rPr>
                <w:rFonts w:ascii="Times New Roman" w:hAnsi="Times New Roman"/>
                <w:sz w:val="28"/>
                <w:szCs w:val="28"/>
              </w:rPr>
              <w:lastRenderedPageBreak/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3B0D3A" w:rsidRPr="003B0D3A" w:rsidRDefault="00624113" w:rsidP="00624113">
            <w:pPr>
              <w:ind w:right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4AF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наказами Служби судової охорони від 23.12.2019 № 273 “Про затвердження Тимчасової інструкції з фізичної підготовки Служби судової охорони” зі змінами, внесеними наказом Служби судової охорони від 03.04.2020 №144 “Про внесення змін до інструкцій Служби судової охорони”   та від 08.04.2020 № 151 “Про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B84AF8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>COVID</w:t>
            </w:r>
            <w:r w:rsidRPr="00B84AF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-19, спричиненої </w:t>
            </w:r>
            <w:proofErr w:type="spellStart"/>
            <w:r w:rsidRPr="00B84AF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коронавірусом</w:t>
            </w:r>
            <w:proofErr w:type="spellEnd"/>
            <w:r w:rsidRPr="00B84AF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B84AF8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>SARS</w:t>
            </w:r>
            <w:r w:rsidRPr="00B84AF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</w:t>
            </w:r>
            <w:proofErr w:type="spellStart"/>
            <w:r w:rsidRPr="00B84AF8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>CoV</w:t>
            </w:r>
            <w:proofErr w:type="spellEnd"/>
            <w:r w:rsidRPr="00B84AF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-2”.</w:t>
            </w:r>
          </w:p>
          <w:p w:rsidR="003B0D3A" w:rsidRPr="003B0D3A" w:rsidRDefault="003B0D3A" w:rsidP="003B0D3A">
            <w:pPr>
              <w:ind w:firstLine="773"/>
              <w:rPr>
                <w:rFonts w:ascii="Times New Roman" w:hAnsi="Times New Roman"/>
                <w:sz w:val="28"/>
              </w:rPr>
            </w:pPr>
            <w:r w:rsidRPr="003B0D3A">
              <w:rPr>
                <w:rFonts w:ascii="Times New Roman" w:hAnsi="Times New Roman"/>
                <w:b/>
                <w:sz w:val="28"/>
              </w:rPr>
              <w:t>Документи приймаються</w:t>
            </w:r>
            <w:r w:rsidRPr="003B0D3A">
              <w:rPr>
                <w:rFonts w:ascii="Times New Roman" w:hAnsi="Times New Roman"/>
                <w:sz w:val="28"/>
              </w:rPr>
              <w:t xml:space="preserve"> з 09.00 </w:t>
            </w:r>
            <w:r w:rsidR="00C01990">
              <w:rPr>
                <w:rFonts w:ascii="Times New Roman" w:hAnsi="Times New Roman"/>
                <w:sz w:val="28"/>
              </w:rPr>
              <w:t>22</w:t>
            </w:r>
            <w:r w:rsidR="00624113" w:rsidRPr="00E6034E">
              <w:rPr>
                <w:rFonts w:ascii="Times New Roman" w:hAnsi="Times New Roman"/>
                <w:sz w:val="28"/>
              </w:rPr>
              <w:t xml:space="preserve"> квітня</w:t>
            </w:r>
            <w:r w:rsidRPr="003B0D3A">
              <w:rPr>
                <w:rFonts w:ascii="Times New Roman" w:hAnsi="Times New Roman"/>
                <w:sz w:val="28"/>
              </w:rPr>
              <w:t xml:space="preserve"> 2020 року до 09.00 </w:t>
            </w:r>
            <w:r w:rsidR="00624113" w:rsidRPr="00E6034E">
              <w:rPr>
                <w:rFonts w:ascii="Times New Roman" w:hAnsi="Times New Roman"/>
                <w:sz w:val="28"/>
              </w:rPr>
              <w:t>04 травня</w:t>
            </w:r>
            <w:r w:rsidRPr="003B0D3A">
              <w:rPr>
                <w:rFonts w:ascii="Times New Roman" w:hAnsi="Times New Roman"/>
                <w:sz w:val="28"/>
              </w:rPr>
              <w:t xml:space="preserve"> 2020 року за </w:t>
            </w:r>
            <w:proofErr w:type="spellStart"/>
            <w:r w:rsidRPr="003B0D3A">
              <w:rPr>
                <w:rFonts w:ascii="Times New Roman" w:hAnsi="Times New Roman"/>
                <w:sz w:val="28"/>
              </w:rPr>
              <w:t>адресою</w:t>
            </w:r>
            <w:proofErr w:type="spellEnd"/>
            <w:r w:rsidRPr="003B0D3A">
              <w:rPr>
                <w:rFonts w:ascii="Times New Roman" w:hAnsi="Times New Roman"/>
                <w:sz w:val="28"/>
              </w:rPr>
              <w:t>: м. Полтава, вул. Соборності, 17, територіальне управління Служби судової охорони у Полтавській області.</w:t>
            </w:r>
          </w:p>
          <w:p w:rsidR="003B0D3A" w:rsidRPr="003B0D3A" w:rsidRDefault="003B0D3A" w:rsidP="003B0D3A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0D3A" w:rsidRPr="003B0D3A" w:rsidTr="00597075">
        <w:trPr>
          <w:trHeight w:val="408"/>
        </w:trPr>
        <w:tc>
          <w:tcPr>
            <w:tcW w:w="9768" w:type="dxa"/>
            <w:gridSpan w:val="5"/>
            <w:hideMark/>
          </w:tcPr>
          <w:p w:rsidR="003B0D3A" w:rsidRPr="003B0D3A" w:rsidRDefault="003B0D3A" w:rsidP="003B0D3A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D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Pr="003B0D3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командира відділення зберігання (завідувача складу озброєння та боєприпасів) господарського взводу територіального управління Служби судової охорони у Полтавській області </w:t>
            </w:r>
            <w:r w:rsidRPr="003B0D3A">
              <w:rPr>
                <w:rFonts w:ascii="Times New Roman" w:hAnsi="Times New Roman"/>
                <w:sz w:val="28"/>
                <w:szCs w:val="28"/>
                <w:lang w:eastAsia="ru-RU"/>
              </w:rPr>
      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3B0D3A" w:rsidRPr="003B0D3A" w:rsidTr="00597075">
        <w:trPr>
          <w:trHeight w:val="408"/>
        </w:trPr>
        <w:tc>
          <w:tcPr>
            <w:tcW w:w="9768" w:type="dxa"/>
            <w:gridSpan w:val="5"/>
          </w:tcPr>
          <w:p w:rsidR="003B0D3A" w:rsidRPr="003B0D3A" w:rsidRDefault="003B0D3A" w:rsidP="003B0D3A">
            <w:pP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B0D3A" w:rsidRPr="003B0D3A" w:rsidTr="00597075">
        <w:trPr>
          <w:trHeight w:val="408"/>
        </w:trPr>
        <w:tc>
          <w:tcPr>
            <w:tcW w:w="9768" w:type="dxa"/>
            <w:gridSpan w:val="5"/>
          </w:tcPr>
          <w:p w:rsidR="003B0D3A" w:rsidRPr="003B0D3A" w:rsidRDefault="003B0D3A" w:rsidP="003B0D3A">
            <w:pPr>
              <w:ind w:firstLine="46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0D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5. Місце, дата та час початку проведення конкурсу: </w:t>
            </w:r>
          </w:p>
          <w:p w:rsidR="003B0D3A" w:rsidRPr="003B0D3A" w:rsidRDefault="003B0D3A" w:rsidP="006241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D3A">
              <w:rPr>
                <w:rFonts w:ascii="Times New Roman" w:hAnsi="Times New Roman"/>
                <w:sz w:val="28"/>
              </w:rPr>
              <w:t xml:space="preserve">м. Полтава, вул. Соборності, 17, територіальне управління Служби судової охорони у Полтавській області з 09.00 </w:t>
            </w:r>
            <w:r w:rsidR="00624113" w:rsidRPr="00E6034E">
              <w:rPr>
                <w:rFonts w:ascii="Times New Roman" w:hAnsi="Times New Roman"/>
                <w:sz w:val="28"/>
              </w:rPr>
              <w:t>06 травня</w:t>
            </w:r>
            <w:r w:rsidRPr="003B0D3A">
              <w:rPr>
                <w:rFonts w:ascii="Times New Roman" w:hAnsi="Times New Roman"/>
                <w:sz w:val="28"/>
              </w:rPr>
              <w:t xml:space="preserve"> 2020 року.</w:t>
            </w:r>
          </w:p>
        </w:tc>
      </w:tr>
      <w:tr w:rsidR="003B0D3A" w:rsidRPr="003B0D3A" w:rsidTr="00597075">
        <w:trPr>
          <w:trHeight w:val="408"/>
        </w:trPr>
        <w:tc>
          <w:tcPr>
            <w:tcW w:w="9768" w:type="dxa"/>
            <w:gridSpan w:val="5"/>
          </w:tcPr>
          <w:p w:rsidR="003B0D3A" w:rsidRPr="003B0D3A" w:rsidRDefault="003B0D3A" w:rsidP="003B0D3A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3B0D3A" w:rsidRPr="003B0D3A" w:rsidTr="00597075">
        <w:trPr>
          <w:trHeight w:val="408"/>
        </w:trPr>
        <w:tc>
          <w:tcPr>
            <w:tcW w:w="9768" w:type="dxa"/>
            <w:gridSpan w:val="5"/>
            <w:hideMark/>
          </w:tcPr>
          <w:p w:rsidR="003B0D3A" w:rsidRPr="003B0D3A" w:rsidRDefault="003B0D3A" w:rsidP="003B0D3A">
            <w:pPr>
              <w:widowControl w:val="0"/>
              <w:tabs>
                <w:tab w:val="left" w:pos="142"/>
              </w:tabs>
              <w:ind w:firstLine="462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3B0D3A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6. Прізвище, ім’я та по батькові, номер телефону та адреса електронної пошти особи, яка надає додаткову інформацію з питань </w:t>
            </w:r>
            <w:r w:rsidRPr="003B0D3A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lastRenderedPageBreak/>
              <w:t xml:space="preserve">проведення конкурсу: </w:t>
            </w:r>
          </w:p>
          <w:p w:rsidR="003B0D3A" w:rsidRPr="003B0D3A" w:rsidRDefault="003B0D3A" w:rsidP="003B0D3A">
            <w:pPr>
              <w:ind w:firstLine="851"/>
              <w:rPr>
                <w:rFonts w:ascii="Times New Roman" w:hAnsi="Times New Roman"/>
                <w:sz w:val="28"/>
              </w:rPr>
            </w:pPr>
            <w:proofErr w:type="spellStart"/>
            <w:r w:rsidRPr="003B0D3A">
              <w:rPr>
                <w:rFonts w:ascii="Times New Roman" w:hAnsi="Times New Roman"/>
                <w:b/>
                <w:sz w:val="28"/>
              </w:rPr>
              <w:t>Купровський</w:t>
            </w:r>
            <w:proofErr w:type="spellEnd"/>
            <w:r w:rsidRPr="003B0D3A">
              <w:rPr>
                <w:rFonts w:ascii="Times New Roman" w:hAnsi="Times New Roman"/>
                <w:b/>
                <w:sz w:val="28"/>
              </w:rPr>
              <w:t xml:space="preserve"> Сергій Олексійович</w:t>
            </w:r>
            <w:r w:rsidRPr="003B0D3A">
              <w:rPr>
                <w:rFonts w:ascii="Times New Roman" w:hAnsi="Times New Roman"/>
                <w:sz w:val="28"/>
              </w:rPr>
              <w:t xml:space="preserve">, 050-609-04-09, cooprovskii.pl@sso.court.gov.ua </w:t>
            </w:r>
          </w:p>
        </w:tc>
      </w:tr>
      <w:tr w:rsidR="003B0D3A" w:rsidRPr="003B0D3A" w:rsidTr="00597075">
        <w:trPr>
          <w:trHeight w:val="191"/>
        </w:trPr>
        <w:tc>
          <w:tcPr>
            <w:tcW w:w="9768" w:type="dxa"/>
            <w:gridSpan w:val="5"/>
          </w:tcPr>
          <w:p w:rsidR="003B0D3A" w:rsidRPr="003B0D3A" w:rsidRDefault="003B0D3A" w:rsidP="003B0D3A">
            <w:pP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B0D3A" w:rsidRPr="003B0D3A" w:rsidTr="00597075">
        <w:trPr>
          <w:gridBefore w:val="1"/>
          <w:wBefore w:w="108" w:type="dxa"/>
          <w:trHeight w:val="408"/>
        </w:trPr>
        <w:tc>
          <w:tcPr>
            <w:tcW w:w="9660" w:type="dxa"/>
            <w:gridSpan w:val="4"/>
          </w:tcPr>
          <w:p w:rsidR="003B0D3A" w:rsidRPr="003B0D3A" w:rsidRDefault="003B0D3A" w:rsidP="003B0D3A">
            <w:pPr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0D3A" w:rsidRPr="003B0D3A" w:rsidRDefault="003B0D3A" w:rsidP="003B0D3A">
            <w:pPr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D3A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3B0D3A" w:rsidRPr="003B0D3A" w:rsidTr="00597075">
        <w:trPr>
          <w:gridBefore w:val="1"/>
          <w:wBefore w:w="108" w:type="dxa"/>
          <w:trHeight w:val="408"/>
        </w:trPr>
        <w:tc>
          <w:tcPr>
            <w:tcW w:w="9660" w:type="dxa"/>
            <w:gridSpan w:val="4"/>
          </w:tcPr>
          <w:p w:rsidR="003B0D3A" w:rsidRPr="003B0D3A" w:rsidRDefault="003B0D3A" w:rsidP="003B0D3A">
            <w:pPr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4113" w:rsidRPr="003B0D3A" w:rsidTr="00597075">
        <w:trPr>
          <w:gridBefore w:val="1"/>
          <w:wBefore w:w="108" w:type="dxa"/>
          <w:trHeight w:val="408"/>
        </w:trPr>
        <w:tc>
          <w:tcPr>
            <w:tcW w:w="4032" w:type="dxa"/>
            <w:gridSpan w:val="3"/>
            <w:hideMark/>
          </w:tcPr>
          <w:p w:rsidR="00624113" w:rsidRPr="003B0D3A" w:rsidRDefault="00624113" w:rsidP="003B0D3A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B0D3A">
              <w:rPr>
                <w:rFonts w:ascii="Times New Roman" w:hAnsi="Times New Roman"/>
                <w:sz w:val="28"/>
                <w:szCs w:val="28"/>
              </w:rPr>
              <w:t>. Освіта</w:t>
            </w:r>
          </w:p>
        </w:tc>
        <w:tc>
          <w:tcPr>
            <w:tcW w:w="5628" w:type="dxa"/>
            <w:hideMark/>
          </w:tcPr>
          <w:p w:rsidR="00624113" w:rsidRPr="00A8081C" w:rsidRDefault="00624113" w:rsidP="00597075">
            <w:pPr>
              <w:ind w:righ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Повна загальна середня освіта</w:t>
            </w:r>
          </w:p>
        </w:tc>
      </w:tr>
      <w:tr w:rsidR="00624113" w:rsidRPr="003B0D3A" w:rsidTr="00597075">
        <w:trPr>
          <w:gridBefore w:val="1"/>
          <w:wBefore w:w="108" w:type="dxa"/>
          <w:trHeight w:val="408"/>
        </w:trPr>
        <w:tc>
          <w:tcPr>
            <w:tcW w:w="4032" w:type="dxa"/>
            <w:gridSpan w:val="3"/>
            <w:hideMark/>
          </w:tcPr>
          <w:p w:rsidR="00624113" w:rsidRPr="003B0D3A" w:rsidRDefault="00624113" w:rsidP="003B0D3A">
            <w:pPr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B0D3A">
              <w:rPr>
                <w:rFonts w:ascii="Times New Roman" w:hAnsi="Times New Roman"/>
                <w:sz w:val="28"/>
                <w:szCs w:val="28"/>
              </w:rPr>
              <w:t>. Досвід роботи</w:t>
            </w:r>
          </w:p>
        </w:tc>
        <w:tc>
          <w:tcPr>
            <w:tcW w:w="5628" w:type="dxa"/>
          </w:tcPr>
          <w:p w:rsidR="00624113" w:rsidRPr="00A8081C" w:rsidRDefault="00624113" w:rsidP="00597075">
            <w:pPr>
              <w:ind w:righ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Стаж роботи за професійним спрямуванням - не менше 1 року. Відсутність офіцерського військового чи спеціального звання середнього складу.</w:t>
            </w:r>
            <w:r w:rsidRPr="00A8081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3B0D3A" w:rsidRPr="003B0D3A" w:rsidTr="00597075">
        <w:trPr>
          <w:gridBefore w:val="1"/>
          <w:wBefore w:w="108" w:type="dxa"/>
          <w:trHeight w:val="408"/>
        </w:trPr>
        <w:tc>
          <w:tcPr>
            <w:tcW w:w="4032" w:type="dxa"/>
            <w:gridSpan w:val="3"/>
            <w:hideMark/>
          </w:tcPr>
          <w:p w:rsidR="003B0D3A" w:rsidRPr="003B0D3A" w:rsidRDefault="00624113" w:rsidP="003B0D3A">
            <w:pPr>
              <w:ind w:right="-3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B0D3A" w:rsidRPr="003B0D3A">
              <w:rPr>
                <w:rFonts w:ascii="Times New Roman" w:hAnsi="Times New Roman"/>
                <w:sz w:val="28"/>
                <w:szCs w:val="28"/>
              </w:rPr>
              <w:t>. Володіння державною мовою</w:t>
            </w:r>
          </w:p>
        </w:tc>
        <w:tc>
          <w:tcPr>
            <w:tcW w:w="5628" w:type="dxa"/>
            <w:hideMark/>
          </w:tcPr>
          <w:p w:rsidR="003B0D3A" w:rsidRPr="003B0D3A" w:rsidRDefault="003B0D3A" w:rsidP="003B0D3A">
            <w:pPr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3B0D3A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мовою.</w:t>
            </w:r>
          </w:p>
        </w:tc>
      </w:tr>
      <w:tr w:rsidR="003B0D3A" w:rsidRPr="003B0D3A" w:rsidTr="00597075">
        <w:trPr>
          <w:gridBefore w:val="1"/>
          <w:wBefore w:w="108" w:type="dxa"/>
          <w:trHeight w:val="408"/>
        </w:trPr>
        <w:tc>
          <w:tcPr>
            <w:tcW w:w="9660" w:type="dxa"/>
            <w:gridSpan w:val="4"/>
          </w:tcPr>
          <w:p w:rsidR="003B0D3A" w:rsidRPr="003B0D3A" w:rsidRDefault="003B0D3A" w:rsidP="003B0D3A">
            <w:pPr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D3A" w:rsidRPr="003B0D3A" w:rsidTr="00597075">
        <w:trPr>
          <w:gridBefore w:val="1"/>
          <w:wBefore w:w="108" w:type="dxa"/>
          <w:trHeight w:val="408"/>
        </w:trPr>
        <w:tc>
          <w:tcPr>
            <w:tcW w:w="9660" w:type="dxa"/>
            <w:gridSpan w:val="4"/>
          </w:tcPr>
          <w:p w:rsidR="003B0D3A" w:rsidRPr="003B0D3A" w:rsidRDefault="003B0D3A" w:rsidP="003B0D3A">
            <w:pPr>
              <w:shd w:val="clear" w:color="auto" w:fill="FFFFFF"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D3A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  <w:p w:rsidR="003B0D3A" w:rsidRPr="003B0D3A" w:rsidRDefault="003B0D3A" w:rsidP="003B0D3A">
            <w:pPr>
              <w:shd w:val="clear" w:color="auto" w:fill="FFFFFF"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0D3A" w:rsidRPr="003B0D3A" w:rsidTr="00597075">
        <w:trPr>
          <w:gridBefore w:val="1"/>
          <w:wBefore w:w="108" w:type="dxa"/>
          <w:trHeight w:val="408"/>
        </w:trPr>
        <w:tc>
          <w:tcPr>
            <w:tcW w:w="4008" w:type="dxa"/>
            <w:gridSpan w:val="2"/>
            <w:hideMark/>
          </w:tcPr>
          <w:p w:rsidR="003B0D3A" w:rsidRPr="003B0D3A" w:rsidRDefault="003B0D3A" w:rsidP="003B0D3A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0D3A">
              <w:rPr>
                <w:rFonts w:ascii="Times New Roman" w:hAnsi="Times New Roman"/>
                <w:sz w:val="28"/>
                <w:szCs w:val="28"/>
              </w:rPr>
              <w:t>1. Вміння працювати в колективі</w:t>
            </w:r>
          </w:p>
        </w:tc>
        <w:tc>
          <w:tcPr>
            <w:tcW w:w="5652" w:type="dxa"/>
            <w:gridSpan w:val="2"/>
            <w:shd w:val="clear" w:color="auto" w:fill="FFFFFF"/>
            <w:hideMark/>
          </w:tcPr>
          <w:p w:rsidR="003B0D3A" w:rsidRPr="003B0D3A" w:rsidRDefault="003B0D3A" w:rsidP="003B0D3A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0D3A">
              <w:rPr>
                <w:rFonts w:ascii="Times New Roman" w:hAnsi="Times New Roman"/>
                <w:sz w:val="28"/>
                <w:szCs w:val="28"/>
              </w:rPr>
              <w:t>щирість та відкритість;</w:t>
            </w:r>
          </w:p>
          <w:p w:rsidR="003B0D3A" w:rsidRPr="003B0D3A" w:rsidRDefault="003B0D3A" w:rsidP="003B0D3A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0D3A">
              <w:rPr>
                <w:rFonts w:ascii="Times New Roman" w:hAnsi="Times New Roman"/>
                <w:sz w:val="28"/>
                <w:szCs w:val="28"/>
              </w:rPr>
              <w:t xml:space="preserve">орієнтація на досягнення </w:t>
            </w:r>
          </w:p>
          <w:p w:rsidR="003B0D3A" w:rsidRPr="003B0D3A" w:rsidRDefault="003B0D3A" w:rsidP="003B0D3A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0D3A">
              <w:rPr>
                <w:rFonts w:ascii="Times New Roman" w:hAnsi="Times New Roman"/>
                <w:sz w:val="28"/>
                <w:szCs w:val="28"/>
              </w:rPr>
              <w:t xml:space="preserve">ефективного результату діяльності </w:t>
            </w:r>
          </w:p>
          <w:p w:rsidR="003B0D3A" w:rsidRPr="003B0D3A" w:rsidRDefault="003B0D3A" w:rsidP="003B0D3A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0D3A">
              <w:rPr>
                <w:rFonts w:ascii="Times New Roman" w:hAnsi="Times New Roman"/>
                <w:sz w:val="28"/>
                <w:szCs w:val="28"/>
              </w:rPr>
              <w:t>рівне ставлення та повага до колег.</w:t>
            </w:r>
          </w:p>
          <w:p w:rsidR="003B0D3A" w:rsidRPr="003B0D3A" w:rsidRDefault="003B0D3A" w:rsidP="003B0D3A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0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B0D3A" w:rsidRPr="003B0D3A" w:rsidTr="00597075">
        <w:trPr>
          <w:gridBefore w:val="1"/>
          <w:wBefore w:w="108" w:type="dxa"/>
          <w:trHeight w:val="408"/>
        </w:trPr>
        <w:tc>
          <w:tcPr>
            <w:tcW w:w="4008" w:type="dxa"/>
            <w:gridSpan w:val="2"/>
            <w:hideMark/>
          </w:tcPr>
          <w:p w:rsidR="003B0D3A" w:rsidRPr="003B0D3A" w:rsidRDefault="003B0D3A" w:rsidP="003B0D3A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0D3A">
              <w:rPr>
                <w:rFonts w:ascii="Times New Roman" w:hAnsi="Times New Roman"/>
                <w:sz w:val="28"/>
                <w:szCs w:val="28"/>
              </w:rPr>
              <w:t>2. Аналітичні здібності</w:t>
            </w:r>
          </w:p>
        </w:tc>
        <w:tc>
          <w:tcPr>
            <w:tcW w:w="5652" w:type="dxa"/>
            <w:gridSpan w:val="2"/>
            <w:shd w:val="clear" w:color="auto" w:fill="FFFFFF"/>
          </w:tcPr>
          <w:p w:rsidR="003B0D3A" w:rsidRPr="003B0D3A" w:rsidRDefault="003B0D3A" w:rsidP="003B0D3A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0D3A">
              <w:rPr>
                <w:rFonts w:ascii="Times New Roman" w:hAnsi="Times New Roman"/>
                <w:sz w:val="28"/>
                <w:szCs w:val="28"/>
              </w:rPr>
              <w:t xml:space="preserve">здатність систематизувати, </w:t>
            </w:r>
          </w:p>
          <w:p w:rsidR="003B0D3A" w:rsidRPr="003B0D3A" w:rsidRDefault="003B0D3A" w:rsidP="003B0D3A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0D3A">
              <w:rPr>
                <w:rFonts w:ascii="Times New Roman" w:hAnsi="Times New Roman"/>
                <w:sz w:val="28"/>
                <w:szCs w:val="28"/>
              </w:rPr>
              <w:t>узагальнювати інформацію;</w:t>
            </w:r>
          </w:p>
          <w:p w:rsidR="003B0D3A" w:rsidRPr="003B0D3A" w:rsidRDefault="003B0D3A" w:rsidP="003B0D3A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0D3A">
              <w:rPr>
                <w:rFonts w:ascii="Times New Roman" w:hAnsi="Times New Roman"/>
                <w:sz w:val="28"/>
                <w:szCs w:val="28"/>
              </w:rPr>
              <w:t>гнучкість;</w:t>
            </w:r>
          </w:p>
          <w:p w:rsidR="003B0D3A" w:rsidRPr="003B0D3A" w:rsidRDefault="003B0D3A" w:rsidP="003B0D3A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0D3A">
              <w:rPr>
                <w:rFonts w:ascii="Times New Roman" w:hAnsi="Times New Roman"/>
                <w:sz w:val="28"/>
                <w:szCs w:val="28"/>
              </w:rPr>
              <w:t>проникливість</w:t>
            </w:r>
          </w:p>
          <w:p w:rsidR="003B0D3A" w:rsidRPr="003B0D3A" w:rsidRDefault="003B0D3A" w:rsidP="003B0D3A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D3A" w:rsidRPr="003B0D3A" w:rsidTr="00597075">
        <w:trPr>
          <w:gridBefore w:val="1"/>
          <w:wBefore w:w="108" w:type="dxa"/>
          <w:trHeight w:val="408"/>
        </w:trPr>
        <w:tc>
          <w:tcPr>
            <w:tcW w:w="4008" w:type="dxa"/>
            <w:gridSpan w:val="2"/>
            <w:hideMark/>
          </w:tcPr>
          <w:p w:rsidR="003B0D3A" w:rsidRPr="003B0D3A" w:rsidRDefault="003B0D3A" w:rsidP="003B0D3A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0D3A">
              <w:rPr>
                <w:rFonts w:ascii="Times New Roman" w:hAnsi="Times New Roman"/>
                <w:sz w:val="28"/>
                <w:szCs w:val="28"/>
              </w:rPr>
              <w:t>3. Особистісні компетенції</w:t>
            </w:r>
          </w:p>
        </w:tc>
        <w:tc>
          <w:tcPr>
            <w:tcW w:w="5652" w:type="dxa"/>
            <w:gridSpan w:val="2"/>
            <w:shd w:val="clear" w:color="auto" w:fill="FFFFFF"/>
            <w:hideMark/>
          </w:tcPr>
          <w:p w:rsidR="003B0D3A" w:rsidRPr="003B0D3A" w:rsidRDefault="003B0D3A" w:rsidP="003B0D3A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0D3A">
              <w:rPr>
                <w:rFonts w:ascii="Times New Roman" w:hAnsi="Times New Roman"/>
                <w:sz w:val="28"/>
                <w:szCs w:val="28"/>
              </w:rPr>
              <w:t>неупередженість та порядність;</w:t>
            </w:r>
          </w:p>
          <w:p w:rsidR="003B0D3A" w:rsidRPr="003B0D3A" w:rsidRDefault="003B0D3A" w:rsidP="003B0D3A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0D3A">
              <w:rPr>
                <w:rFonts w:ascii="Times New Roman" w:hAnsi="Times New Roman"/>
                <w:sz w:val="28"/>
                <w:szCs w:val="28"/>
              </w:rPr>
              <w:t>самостійність, організованість, відповідальність;</w:t>
            </w:r>
          </w:p>
          <w:p w:rsidR="003B0D3A" w:rsidRPr="003B0D3A" w:rsidRDefault="003B0D3A" w:rsidP="003B0D3A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0D3A">
              <w:rPr>
                <w:rFonts w:ascii="Times New Roman" w:hAnsi="Times New Roman"/>
                <w:sz w:val="28"/>
                <w:szCs w:val="28"/>
              </w:rPr>
              <w:t xml:space="preserve">наполегливість, рішучість, стриманість, здатність швидко приймати рішення в </w:t>
            </w:r>
          </w:p>
          <w:p w:rsidR="003B0D3A" w:rsidRPr="003B0D3A" w:rsidRDefault="003B0D3A" w:rsidP="003B0D3A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0D3A">
              <w:rPr>
                <w:rFonts w:ascii="Times New Roman" w:hAnsi="Times New Roman"/>
                <w:sz w:val="28"/>
                <w:szCs w:val="28"/>
              </w:rPr>
              <w:t>умовах обмеженого часу;</w:t>
            </w:r>
          </w:p>
          <w:p w:rsidR="003B0D3A" w:rsidRPr="003B0D3A" w:rsidRDefault="003B0D3A" w:rsidP="003B0D3A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0D3A">
              <w:rPr>
                <w:rFonts w:ascii="Times New Roman" w:hAnsi="Times New Roman"/>
                <w:sz w:val="28"/>
                <w:szCs w:val="28"/>
              </w:rPr>
              <w:t>стійкість до стресу, емоційних та фізичних навантажень;</w:t>
            </w:r>
          </w:p>
          <w:p w:rsidR="003B0D3A" w:rsidRPr="003B0D3A" w:rsidRDefault="003B0D3A" w:rsidP="003B0D3A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0D3A">
              <w:rPr>
                <w:rFonts w:ascii="Times New Roman" w:hAnsi="Times New Roman"/>
                <w:sz w:val="28"/>
                <w:szCs w:val="28"/>
              </w:rPr>
              <w:t>вміння аргументовано висловлювати свою думку;</w:t>
            </w:r>
          </w:p>
          <w:p w:rsidR="003B0D3A" w:rsidRPr="003B0D3A" w:rsidRDefault="003B0D3A" w:rsidP="003B0D3A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0D3A">
              <w:rPr>
                <w:rFonts w:ascii="Times New Roman" w:hAnsi="Times New Roman"/>
                <w:sz w:val="28"/>
                <w:szCs w:val="28"/>
              </w:rPr>
              <w:t xml:space="preserve">прагнення до розвитку та </w:t>
            </w:r>
          </w:p>
          <w:p w:rsidR="003B0D3A" w:rsidRPr="003B0D3A" w:rsidRDefault="003B0D3A" w:rsidP="003B0D3A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0D3A">
              <w:rPr>
                <w:rFonts w:ascii="Times New Roman" w:hAnsi="Times New Roman"/>
                <w:sz w:val="28"/>
                <w:szCs w:val="28"/>
              </w:rPr>
              <w:t>самовдосконалення.</w:t>
            </w:r>
          </w:p>
        </w:tc>
      </w:tr>
      <w:tr w:rsidR="003B0D3A" w:rsidRPr="003B0D3A" w:rsidTr="00597075">
        <w:trPr>
          <w:gridBefore w:val="1"/>
          <w:wBefore w:w="108" w:type="dxa"/>
          <w:trHeight w:val="408"/>
        </w:trPr>
        <w:tc>
          <w:tcPr>
            <w:tcW w:w="4008" w:type="dxa"/>
            <w:gridSpan w:val="2"/>
            <w:shd w:val="clear" w:color="auto" w:fill="FFFFFF"/>
            <w:hideMark/>
          </w:tcPr>
          <w:p w:rsidR="003B0D3A" w:rsidRPr="003B0D3A" w:rsidRDefault="003B0D3A" w:rsidP="003B0D3A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D3A">
              <w:rPr>
                <w:rFonts w:ascii="Times New Roman" w:hAnsi="Times New Roman"/>
                <w:sz w:val="28"/>
                <w:szCs w:val="28"/>
                <w:lang w:eastAsia="ru-RU"/>
              </w:rPr>
              <w:t>4. Забезпечення охорони об’єктів системи правосуддя</w:t>
            </w:r>
          </w:p>
        </w:tc>
        <w:tc>
          <w:tcPr>
            <w:tcW w:w="5652" w:type="dxa"/>
            <w:gridSpan w:val="2"/>
            <w:shd w:val="clear" w:color="auto" w:fill="FFFFFF"/>
          </w:tcPr>
          <w:p w:rsidR="003B0D3A" w:rsidRPr="003B0D3A" w:rsidRDefault="003B0D3A" w:rsidP="003B0D3A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D3A">
              <w:rPr>
                <w:rFonts w:ascii="Times New Roman" w:hAnsi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3B0D3A" w:rsidRPr="003B0D3A" w:rsidRDefault="003B0D3A" w:rsidP="003B0D3A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D3A">
              <w:rPr>
                <w:rFonts w:ascii="Times New Roman" w:hAnsi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</w:tc>
      </w:tr>
      <w:tr w:rsidR="003B0D3A" w:rsidRPr="003B0D3A" w:rsidTr="00597075">
        <w:trPr>
          <w:gridBefore w:val="1"/>
          <w:wBefore w:w="108" w:type="dxa"/>
          <w:trHeight w:val="408"/>
        </w:trPr>
        <w:tc>
          <w:tcPr>
            <w:tcW w:w="4008" w:type="dxa"/>
            <w:gridSpan w:val="2"/>
          </w:tcPr>
          <w:p w:rsidR="003B0D3A" w:rsidRPr="003B0D3A" w:rsidRDefault="003B0D3A" w:rsidP="003B0D3A">
            <w:pPr>
              <w:spacing w:after="200" w:line="276" w:lineRule="auto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</w:tcPr>
          <w:p w:rsidR="003B0D3A" w:rsidRPr="003B0D3A" w:rsidRDefault="003B0D3A" w:rsidP="003B0D3A">
            <w:pPr>
              <w:spacing w:after="200" w:line="276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D3A" w:rsidRPr="003B0D3A" w:rsidTr="00597075">
        <w:trPr>
          <w:gridBefore w:val="1"/>
          <w:wBefore w:w="108" w:type="dxa"/>
          <w:trHeight w:val="408"/>
        </w:trPr>
        <w:tc>
          <w:tcPr>
            <w:tcW w:w="9660" w:type="dxa"/>
            <w:gridSpan w:val="4"/>
            <w:hideMark/>
          </w:tcPr>
          <w:p w:rsidR="003B0D3A" w:rsidRPr="003B0D3A" w:rsidRDefault="003B0D3A" w:rsidP="003B0D3A">
            <w:pPr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D3A">
              <w:rPr>
                <w:rFonts w:ascii="Times New Roman" w:hAnsi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3B0D3A" w:rsidRPr="003B0D3A" w:rsidTr="00597075">
        <w:trPr>
          <w:gridBefore w:val="1"/>
          <w:wBefore w:w="108" w:type="dxa"/>
          <w:trHeight w:val="408"/>
        </w:trPr>
        <w:tc>
          <w:tcPr>
            <w:tcW w:w="3900" w:type="dxa"/>
            <w:hideMark/>
          </w:tcPr>
          <w:p w:rsidR="003B0D3A" w:rsidRPr="003B0D3A" w:rsidRDefault="003B0D3A" w:rsidP="003B0D3A">
            <w:pPr>
              <w:spacing w:after="200" w:line="276" w:lineRule="auto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0D3A">
              <w:rPr>
                <w:rFonts w:ascii="Times New Roman" w:hAnsi="Times New Roman"/>
                <w:sz w:val="28"/>
                <w:szCs w:val="28"/>
              </w:rPr>
              <w:t>1. Знання законодавства та нормативних документів</w:t>
            </w:r>
          </w:p>
        </w:tc>
        <w:tc>
          <w:tcPr>
            <w:tcW w:w="5760" w:type="dxa"/>
            <w:gridSpan w:val="3"/>
          </w:tcPr>
          <w:p w:rsidR="003B0D3A" w:rsidRPr="003B0D3A" w:rsidRDefault="003B0D3A" w:rsidP="003B0D3A">
            <w:pPr>
              <w:spacing w:after="200" w:line="276" w:lineRule="auto"/>
              <w:ind w:left="171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3B0D3A">
              <w:rPr>
                <w:rFonts w:ascii="Times New Roman" w:hAnsi="Times New Roman"/>
                <w:sz w:val="28"/>
                <w:szCs w:val="28"/>
              </w:rPr>
              <w:t>Знання нормативних та методичних матеріалів з питань організації складського господарства, характеристик та будови зброї, боєприпасів та спеціальних засобів, які перебувають на озброєнні Служби Судової охорони,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Кримінального кодексу України.</w:t>
            </w:r>
          </w:p>
          <w:p w:rsidR="003B0D3A" w:rsidRPr="003B0D3A" w:rsidRDefault="003B0D3A" w:rsidP="003B0D3A">
            <w:pPr>
              <w:spacing w:after="200" w:line="276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0D3A" w:rsidRDefault="003B0D3A" w:rsidP="004E1180">
      <w:pPr>
        <w:ind w:left="4962" w:right="0" w:firstLine="0"/>
        <w:contextualSpacing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sectPr w:rsidR="003B0D3A" w:rsidSect="00BD16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E17481"/>
    <w:multiLevelType w:val="multilevel"/>
    <w:tmpl w:val="99085D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C9"/>
    <w:rsid w:val="00010843"/>
    <w:rsid w:val="00021523"/>
    <w:rsid w:val="0002284B"/>
    <w:rsid w:val="0003169F"/>
    <w:rsid w:val="00044031"/>
    <w:rsid w:val="00044316"/>
    <w:rsid w:val="00044892"/>
    <w:rsid w:val="00045719"/>
    <w:rsid w:val="00050D0D"/>
    <w:rsid w:val="00056519"/>
    <w:rsid w:val="00070F7C"/>
    <w:rsid w:val="00074444"/>
    <w:rsid w:val="00080DDA"/>
    <w:rsid w:val="00080F08"/>
    <w:rsid w:val="00087346"/>
    <w:rsid w:val="000908D3"/>
    <w:rsid w:val="00090F13"/>
    <w:rsid w:val="00096812"/>
    <w:rsid w:val="000B3A9C"/>
    <w:rsid w:val="000B53D3"/>
    <w:rsid w:val="000C3214"/>
    <w:rsid w:val="000C5086"/>
    <w:rsid w:val="000D6D15"/>
    <w:rsid w:val="000F22F6"/>
    <w:rsid w:val="00105CDD"/>
    <w:rsid w:val="00120D06"/>
    <w:rsid w:val="0012188E"/>
    <w:rsid w:val="00127980"/>
    <w:rsid w:val="00150C57"/>
    <w:rsid w:val="001570C1"/>
    <w:rsid w:val="00167752"/>
    <w:rsid w:val="00175A24"/>
    <w:rsid w:val="00175C1A"/>
    <w:rsid w:val="001778D8"/>
    <w:rsid w:val="00183EC8"/>
    <w:rsid w:val="00192C77"/>
    <w:rsid w:val="001A22E4"/>
    <w:rsid w:val="001B324A"/>
    <w:rsid w:val="001B6880"/>
    <w:rsid w:val="001C489F"/>
    <w:rsid w:val="001D0AD1"/>
    <w:rsid w:val="001D7CE6"/>
    <w:rsid w:val="001F3B8A"/>
    <w:rsid w:val="001F6C20"/>
    <w:rsid w:val="002002C2"/>
    <w:rsid w:val="002006B9"/>
    <w:rsid w:val="00201F77"/>
    <w:rsid w:val="00213C5E"/>
    <w:rsid w:val="00223478"/>
    <w:rsid w:val="00224225"/>
    <w:rsid w:val="00233DBF"/>
    <w:rsid w:val="00236CE5"/>
    <w:rsid w:val="00245C97"/>
    <w:rsid w:val="00252D6A"/>
    <w:rsid w:val="00252E79"/>
    <w:rsid w:val="00256BA9"/>
    <w:rsid w:val="00262F75"/>
    <w:rsid w:val="00265C17"/>
    <w:rsid w:val="00266CF5"/>
    <w:rsid w:val="00274EF3"/>
    <w:rsid w:val="00277E12"/>
    <w:rsid w:val="00282BBE"/>
    <w:rsid w:val="00293AF1"/>
    <w:rsid w:val="00297B11"/>
    <w:rsid w:val="002B05D2"/>
    <w:rsid w:val="002B7743"/>
    <w:rsid w:val="002C1EF8"/>
    <w:rsid w:val="002D136A"/>
    <w:rsid w:val="002D263F"/>
    <w:rsid w:val="002E1D2C"/>
    <w:rsid w:val="002F4C05"/>
    <w:rsid w:val="00305C00"/>
    <w:rsid w:val="00316796"/>
    <w:rsid w:val="0031759D"/>
    <w:rsid w:val="003207C3"/>
    <w:rsid w:val="003230B0"/>
    <w:rsid w:val="0032356F"/>
    <w:rsid w:val="00323F13"/>
    <w:rsid w:val="00326865"/>
    <w:rsid w:val="00344425"/>
    <w:rsid w:val="00347A87"/>
    <w:rsid w:val="00354DE0"/>
    <w:rsid w:val="00370CF7"/>
    <w:rsid w:val="003A6E6C"/>
    <w:rsid w:val="003B0D3A"/>
    <w:rsid w:val="003B183B"/>
    <w:rsid w:val="003C237D"/>
    <w:rsid w:val="003C67D1"/>
    <w:rsid w:val="003D73E7"/>
    <w:rsid w:val="003F37A2"/>
    <w:rsid w:val="00400CDE"/>
    <w:rsid w:val="0040420B"/>
    <w:rsid w:val="0040501D"/>
    <w:rsid w:val="004278AC"/>
    <w:rsid w:val="004505D9"/>
    <w:rsid w:val="00457F4E"/>
    <w:rsid w:val="00483524"/>
    <w:rsid w:val="004871C6"/>
    <w:rsid w:val="00490630"/>
    <w:rsid w:val="0049291E"/>
    <w:rsid w:val="00494D98"/>
    <w:rsid w:val="004A3A3A"/>
    <w:rsid w:val="004A609A"/>
    <w:rsid w:val="004A6F41"/>
    <w:rsid w:val="004D535A"/>
    <w:rsid w:val="004D6A11"/>
    <w:rsid w:val="004D6AF7"/>
    <w:rsid w:val="004E1180"/>
    <w:rsid w:val="004F3711"/>
    <w:rsid w:val="004F4305"/>
    <w:rsid w:val="00501092"/>
    <w:rsid w:val="00501DDB"/>
    <w:rsid w:val="005050F4"/>
    <w:rsid w:val="00505F37"/>
    <w:rsid w:val="005142CC"/>
    <w:rsid w:val="00522E3C"/>
    <w:rsid w:val="0052474F"/>
    <w:rsid w:val="005305C3"/>
    <w:rsid w:val="005419C9"/>
    <w:rsid w:val="00543062"/>
    <w:rsid w:val="00543773"/>
    <w:rsid w:val="00546763"/>
    <w:rsid w:val="00557150"/>
    <w:rsid w:val="00560F78"/>
    <w:rsid w:val="00567625"/>
    <w:rsid w:val="00581DCF"/>
    <w:rsid w:val="00583F0D"/>
    <w:rsid w:val="00597075"/>
    <w:rsid w:val="005A0493"/>
    <w:rsid w:val="005A1E93"/>
    <w:rsid w:val="005B5389"/>
    <w:rsid w:val="005C51B2"/>
    <w:rsid w:val="005E14EB"/>
    <w:rsid w:val="005E1905"/>
    <w:rsid w:val="005E4AB4"/>
    <w:rsid w:val="005E5BB6"/>
    <w:rsid w:val="00611F15"/>
    <w:rsid w:val="0061603C"/>
    <w:rsid w:val="00620446"/>
    <w:rsid w:val="006231BD"/>
    <w:rsid w:val="00624113"/>
    <w:rsid w:val="00631CD3"/>
    <w:rsid w:val="00631E8D"/>
    <w:rsid w:val="00634F35"/>
    <w:rsid w:val="00640035"/>
    <w:rsid w:val="0066566A"/>
    <w:rsid w:val="0067213B"/>
    <w:rsid w:val="006741AE"/>
    <w:rsid w:val="006821D8"/>
    <w:rsid w:val="006979E5"/>
    <w:rsid w:val="006A4E01"/>
    <w:rsid w:val="006B0890"/>
    <w:rsid w:val="006B2905"/>
    <w:rsid w:val="006C1135"/>
    <w:rsid w:val="006C6697"/>
    <w:rsid w:val="006C7F0A"/>
    <w:rsid w:val="006D6775"/>
    <w:rsid w:val="006F54D8"/>
    <w:rsid w:val="006F5794"/>
    <w:rsid w:val="00702466"/>
    <w:rsid w:val="00711FC5"/>
    <w:rsid w:val="007159C4"/>
    <w:rsid w:val="00723CB7"/>
    <w:rsid w:val="00737638"/>
    <w:rsid w:val="007413AE"/>
    <w:rsid w:val="00752DDC"/>
    <w:rsid w:val="007652C8"/>
    <w:rsid w:val="00777D8A"/>
    <w:rsid w:val="0078435B"/>
    <w:rsid w:val="0079704C"/>
    <w:rsid w:val="007A4880"/>
    <w:rsid w:val="007A517A"/>
    <w:rsid w:val="007B57A5"/>
    <w:rsid w:val="007C1074"/>
    <w:rsid w:val="007C58B0"/>
    <w:rsid w:val="007E57DA"/>
    <w:rsid w:val="007E6627"/>
    <w:rsid w:val="007E72EE"/>
    <w:rsid w:val="007F5FBB"/>
    <w:rsid w:val="007F7B1A"/>
    <w:rsid w:val="00805945"/>
    <w:rsid w:val="008063F6"/>
    <w:rsid w:val="00810A45"/>
    <w:rsid w:val="00811130"/>
    <w:rsid w:val="00827381"/>
    <w:rsid w:val="008348E9"/>
    <w:rsid w:val="008558D5"/>
    <w:rsid w:val="00857700"/>
    <w:rsid w:val="008717CE"/>
    <w:rsid w:val="00887A04"/>
    <w:rsid w:val="00892736"/>
    <w:rsid w:val="00894833"/>
    <w:rsid w:val="008967F9"/>
    <w:rsid w:val="008A7367"/>
    <w:rsid w:val="008A7A43"/>
    <w:rsid w:val="008C582F"/>
    <w:rsid w:val="008C6251"/>
    <w:rsid w:val="008C6C77"/>
    <w:rsid w:val="008E0D6E"/>
    <w:rsid w:val="008E1C33"/>
    <w:rsid w:val="008F42C5"/>
    <w:rsid w:val="0090215D"/>
    <w:rsid w:val="00902259"/>
    <w:rsid w:val="00903541"/>
    <w:rsid w:val="009062AB"/>
    <w:rsid w:val="00910C3D"/>
    <w:rsid w:val="009122D7"/>
    <w:rsid w:val="00915089"/>
    <w:rsid w:val="00941BB5"/>
    <w:rsid w:val="00942639"/>
    <w:rsid w:val="0096122E"/>
    <w:rsid w:val="0097527E"/>
    <w:rsid w:val="0097641C"/>
    <w:rsid w:val="00980497"/>
    <w:rsid w:val="0099411C"/>
    <w:rsid w:val="009A4572"/>
    <w:rsid w:val="009B0638"/>
    <w:rsid w:val="009B66D0"/>
    <w:rsid w:val="009C68CB"/>
    <w:rsid w:val="009D0393"/>
    <w:rsid w:val="009D1F87"/>
    <w:rsid w:val="009E20CB"/>
    <w:rsid w:val="009E5877"/>
    <w:rsid w:val="009F09B6"/>
    <w:rsid w:val="00A34764"/>
    <w:rsid w:val="00A57D12"/>
    <w:rsid w:val="00A8081C"/>
    <w:rsid w:val="00A8685C"/>
    <w:rsid w:val="00A90133"/>
    <w:rsid w:val="00A96E51"/>
    <w:rsid w:val="00AB5EF3"/>
    <w:rsid w:val="00AB78FD"/>
    <w:rsid w:val="00AC4620"/>
    <w:rsid w:val="00AC6D2C"/>
    <w:rsid w:val="00AD351D"/>
    <w:rsid w:val="00AD7249"/>
    <w:rsid w:val="00AE059B"/>
    <w:rsid w:val="00AE6923"/>
    <w:rsid w:val="00AF01E8"/>
    <w:rsid w:val="00B0730F"/>
    <w:rsid w:val="00B203FE"/>
    <w:rsid w:val="00B2144D"/>
    <w:rsid w:val="00B2487E"/>
    <w:rsid w:val="00B3273F"/>
    <w:rsid w:val="00B42B8A"/>
    <w:rsid w:val="00B4723E"/>
    <w:rsid w:val="00B84AF8"/>
    <w:rsid w:val="00B907D6"/>
    <w:rsid w:val="00B9594C"/>
    <w:rsid w:val="00BB18E7"/>
    <w:rsid w:val="00BB7CAE"/>
    <w:rsid w:val="00BC452E"/>
    <w:rsid w:val="00BC5B79"/>
    <w:rsid w:val="00BD16B2"/>
    <w:rsid w:val="00BD5AF0"/>
    <w:rsid w:val="00BF42FE"/>
    <w:rsid w:val="00BF668B"/>
    <w:rsid w:val="00C01990"/>
    <w:rsid w:val="00C0342B"/>
    <w:rsid w:val="00C06199"/>
    <w:rsid w:val="00C15A95"/>
    <w:rsid w:val="00C20B98"/>
    <w:rsid w:val="00C2362C"/>
    <w:rsid w:val="00C236F0"/>
    <w:rsid w:val="00C36B36"/>
    <w:rsid w:val="00C46BBC"/>
    <w:rsid w:val="00C57F5E"/>
    <w:rsid w:val="00C708EB"/>
    <w:rsid w:val="00C81577"/>
    <w:rsid w:val="00C83A34"/>
    <w:rsid w:val="00C87175"/>
    <w:rsid w:val="00C9251B"/>
    <w:rsid w:val="00CA5245"/>
    <w:rsid w:val="00CA6470"/>
    <w:rsid w:val="00CD18C6"/>
    <w:rsid w:val="00CD6647"/>
    <w:rsid w:val="00CF0435"/>
    <w:rsid w:val="00CF2D67"/>
    <w:rsid w:val="00CF64B4"/>
    <w:rsid w:val="00D00945"/>
    <w:rsid w:val="00D00D2E"/>
    <w:rsid w:val="00D01F26"/>
    <w:rsid w:val="00D05CB9"/>
    <w:rsid w:val="00D07249"/>
    <w:rsid w:val="00D1720A"/>
    <w:rsid w:val="00D21A53"/>
    <w:rsid w:val="00D21FE1"/>
    <w:rsid w:val="00D2601A"/>
    <w:rsid w:val="00D32EB2"/>
    <w:rsid w:val="00D473AB"/>
    <w:rsid w:val="00D52944"/>
    <w:rsid w:val="00D56B1B"/>
    <w:rsid w:val="00D73135"/>
    <w:rsid w:val="00D93BD7"/>
    <w:rsid w:val="00D9788C"/>
    <w:rsid w:val="00DB13B5"/>
    <w:rsid w:val="00DB7D59"/>
    <w:rsid w:val="00DC0750"/>
    <w:rsid w:val="00DC3676"/>
    <w:rsid w:val="00DE35FB"/>
    <w:rsid w:val="00DF19B7"/>
    <w:rsid w:val="00E243AA"/>
    <w:rsid w:val="00E35E22"/>
    <w:rsid w:val="00E461CF"/>
    <w:rsid w:val="00E574DB"/>
    <w:rsid w:val="00E6034E"/>
    <w:rsid w:val="00E620FF"/>
    <w:rsid w:val="00E655FB"/>
    <w:rsid w:val="00E667D7"/>
    <w:rsid w:val="00E75EA9"/>
    <w:rsid w:val="00E90BA8"/>
    <w:rsid w:val="00E92B2F"/>
    <w:rsid w:val="00EA14A7"/>
    <w:rsid w:val="00EA2004"/>
    <w:rsid w:val="00EA23B1"/>
    <w:rsid w:val="00EA2BF0"/>
    <w:rsid w:val="00EA4CB8"/>
    <w:rsid w:val="00EA6FC8"/>
    <w:rsid w:val="00EB65CD"/>
    <w:rsid w:val="00EC7699"/>
    <w:rsid w:val="00ED3C3C"/>
    <w:rsid w:val="00ED7185"/>
    <w:rsid w:val="00ED7849"/>
    <w:rsid w:val="00EF54B1"/>
    <w:rsid w:val="00F0252E"/>
    <w:rsid w:val="00F108A7"/>
    <w:rsid w:val="00F16EF0"/>
    <w:rsid w:val="00F260E5"/>
    <w:rsid w:val="00F306F6"/>
    <w:rsid w:val="00F33377"/>
    <w:rsid w:val="00F34E79"/>
    <w:rsid w:val="00F363EC"/>
    <w:rsid w:val="00F43684"/>
    <w:rsid w:val="00F46482"/>
    <w:rsid w:val="00F46FC2"/>
    <w:rsid w:val="00F5026A"/>
    <w:rsid w:val="00F6747D"/>
    <w:rsid w:val="00F702CC"/>
    <w:rsid w:val="00F73941"/>
    <w:rsid w:val="00F77364"/>
    <w:rsid w:val="00F84B2C"/>
    <w:rsid w:val="00F84B76"/>
    <w:rsid w:val="00F92C87"/>
    <w:rsid w:val="00F94FDD"/>
    <w:rsid w:val="00F96143"/>
    <w:rsid w:val="00FA1762"/>
    <w:rsid w:val="00FA30AA"/>
    <w:rsid w:val="00FA6A1F"/>
    <w:rsid w:val="00FB058B"/>
    <w:rsid w:val="00FC2253"/>
    <w:rsid w:val="00FC71BD"/>
    <w:rsid w:val="00FD5E97"/>
    <w:rsid w:val="00FD7EC0"/>
    <w:rsid w:val="00FE2511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right="4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1E8D"/>
    <w:rPr>
      <w:color w:val="0563C1"/>
      <w:u w:val="single"/>
    </w:rPr>
  </w:style>
  <w:style w:type="paragraph" w:styleId="a4">
    <w:name w:val="No Spacing"/>
    <w:uiPriority w:val="1"/>
    <w:qFormat/>
    <w:rsid w:val="00631E8D"/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basedOn w:val="a0"/>
    <w:rsid w:val="00631E8D"/>
  </w:style>
  <w:style w:type="paragraph" w:styleId="a5">
    <w:name w:val="List Paragraph"/>
    <w:basedOn w:val="a"/>
    <w:uiPriority w:val="34"/>
    <w:qFormat/>
    <w:rsid w:val="00631E8D"/>
    <w:pPr>
      <w:ind w:left="720"/>
      <w:contextualSpacing/>
    </w:pPr>
    <w:rPr>
      <w:rFonts w:ascii="Times New Roman" w:hAnsi="Times New Roman" w:cs="Calibri"/>
      <w:sz w:val="28"/>
    </w:rPr>
  </w:style>
  <w:style w:type="paragraph" w:customStyle="1" w:styleId="1">
    <w:name w:val="Основний текст1"/>
    <w:basedOn w:val="a"/>
    <w:rsid w:val="00631E8D"/>
    <w:pPr>
      <w:widowControl w:val="0"/>
      <w:snapToGrid w:val="0"/>
    </w:pPr>
    <w:rPr>
      <w:rFonts w:ascii="Times New Roman" w:eastAsia="Times New Roman" w:hAnsi="Times New Roman"/>
      <w:color w:val="000000"/>
      <w:sz w:val="24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93B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B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right="4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1E8D"/>
    <w:rPr>
      <w:color w:val="0563C1"/>
      <w:u w:val="single"/>
    </w:rPr>
  </w:style>
  <w:style w:type="paragraph" w:styleId="a4">
    <w:name w:val="No Spacing"/>
    <w:uiPriority w:val="1"/>
    <w:qFormat/>
    <w:rsid w:val="00631E8D"/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basedOn w:val="a0"/>
    <w:rsid w:val="00631E8D"/>
  </w:style>
  <w:style w:type="paragraph" w:styleId="a5">
    <w:name w:val="List Paragraph"/>
    <w:basedOn w:val="a"/>
    <w:uiPriority w:val="34"/>
    <w:qFormat/>
    <w:rsid w:val="00631E8D"/>
    <w:pPr>
      <w:ind w:left="720"/>
      <w:contextualSpacing/>
    </w:pPr>
    <w:rPr>
      <w:rFonts w:ascii="Times New Roman" w:hAnsi="Times New Roman" w:cs="Calibri"/>
      <w:sz w:val="28"/>
    </w:rPr>
  </w:style>
  <w:style w:type="paragraph" w:customStyle="1" w:styleId="1">
    <w:name w:val="Основний текст1"/>
    <w:basedOn w:val="a"/>
    <w:rsid w:val="00631E8D"/>
    <w:pPr>
      <w:widowControl w:val="0"/>
      <w:snapToGrid w:val="0"/>
    </w:pPr>
    <w:rPr>
      <w:rFonts w:ascii="Times New Roman" w:eastAsia="Times New Roman" w:hAnsi="Times New Roman"/>
      <w:color w:val="000000"/>
      <w:sz w:val="24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93B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B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D954-3DA3-47FC-AE69-1627CD1C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25</Pages>
  <Words>26945</Words>
  <Characters>15359</Characters>
  <Application>Microsoft Office Word</Application>
  <DocSecurity>0</DocSecurity>
  <Lines>127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Курченко</dc:creator>
  <cp:lastModifiedBy>User</cp:lastModifiedBy>
  <cp:revision>117</cp:revision>
  <cp:lastPrinted>2020-04-10T08:30:00Z</cp:lastPrinted>
  <dcterms:created xsi:type="dcterms:W3CDTF">2019-10-17T07:59:00Z</dcterms:created>
  <dcterms:modified xsi:type="dcterms:W3CDTF">2020-04-21T08:51:00Z</dcterms:modified>
</cp:coreProperties>
</file>