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,Bold" w:hAnsi="Times New Roman,Bold" w:cs="Times New Roman,Bold"/>
          <w:b/>
          <w:bCs/>
          <w:sz w:val="26"/>
          <w:szCs w:val="26"/>
          <w:lang w:val="ru-RU"/>
        </w:rPr>
      </w:pPr>
      <w:proofErr w:type="spellStart"/>
      <w:r w:rsidRPr="002C350F">
        <w:rPr>
          <w:rFonts w:ascii="Times New Roman,Bold" w:hAnsi="Times New Roman,Bold" w:cs="Times New Roman,Bold"/>
          <w:b/>
          <w:bCs/>
          <w:sz w:val="26"/>
          <w:szCs w:val="26"/>
          <w:lang w:val="ru-RU"/>
        </w:rPr>
        <w:t>Змі</w:t>
      </w:r>
      <w:proofErr w:type="gramStart"/>
      <w:r w:rsidRPr="002C350F">
        <w:rPr>
          <w:rFonts w:ascii="Times New Roman,Bold" w:hAnsi="Times New Roman,Bold" w:cs="Times New Roman,Bold"/>
          <w:b/>
          <w:bCs/>
          <w:sz w:val="26"/>
          <w:szCs w:val="26"/>
          <w:lang w:val="ru-RU"/>
        </w:rPr>
        <w:t>ст</w:t>
      </w:r>
      <w:proofErr w:type="spellEnd"/>
      <w:proofErr w:type="gramEnd"/>
      <w:r w:rsidRPr="002C350F">
        <w:rPr>
          <w:rFonts w:ascii="Times New Roman,Bold" w:hAnsi="Times New Roman,Bold" w:cs="Times New Roman,Bold"/>
          <w:b/>
          <w:bCs/>
          <w:sz w:val="26"/>
          <w:szCs w:val="26"/>
          <w:lang w:val="ru-RU"/>
        </w:rPr>
        <w:t>:</w:t>
      </w:r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  <w:r w:rsidRPr="002C350F">
        <w:rPr>
          <w:rFonts w:ascii="Symbol" w:hAnsi="Symbol" w:cs="Symbol"/>
          <w:sz w:val="26"/>
          <w:szCs w:val="26"/>
          <w:lang w:val="ru-RU"/>
        </w:rPr>
        <w:t></w:t>
      </w:r>
      <w:r w:rsidRPr="002C350F">
        <w:rPr>
          <w:rFonts w:ascii="Symbol" w:hAnsi="Symbol" w:cs="Symbol"/>
          <w:sz w:val="26"/>
          <w:szCs w:val="26"/>
          <w:lang w:val="ru-RU"/>
        </w:rPr>
        <w:t></w:t>
      </w:r>
      <w:proofErr w:type="spellStart"/>
      <w:r w:rsidRPr="002C350F">
        <w:rPr>
          <w:sz w:val="26"/>
          <w:szCs w:val="26"/>
          <w:lang w:val="ru-RU"/>
        </w:rPr>
        <w:t>Заява</w:t>
      </w:r>
      <w:proofErr w:type="spellEnd"/>
      <w:r w:rsidRPr="002C350F">
        <w:rPr>
          <w:sz w:val="26"/>
          <w:szCs w:val="26"/>
          <w:lang w:val="ru-RU"/>
        </w:rPr>
        <w:t xml:space="preserve"> про </w:t>
      </w:r>
      <w:proofErr w:type="spellStart"/>
      <w:r w:rsidRPr="002C350F">
        <w:rPr>
          <w:sz w:val="26"/>
          <w:szCs w:val="26"/>
          <w:lang w:val="ru-RU"/>
        </w:rPr>
        <w:t>розгляд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справи</w:t>
      </w:r>
      <w:proofErr w:type="spellEnd"/>
      <w:r w:rsidRPr="002C350F">
        <w:rPr>
          <w:sz w:val="26"/>
          <w:szCs w:val="26"/>
          <w:lang w:val="ru-RU"/>
        </w:rPr>
        <w:t xml:space="preserve"> без </w:t>
      </w:r>
      <w:proofErr w:type="spellStart"/>
      <w:r w:rsidRPr="002C350F">
        <w:rPr>
          <w:sz w:val="26"/>
          <w:szCs w:val="26"/>
          <w:lang w:val="ru-RU"/>
        </w:rPr>
        <w:t>участі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сторони</w:t>
      </w:r>
      <w:proofErr w:type="spellEnd"/>
      <w:r w:rsidRPr="002C350F">
        <w:rPr>
          <w:sz w:val="26"/>
          <w:szCs w:val="26"/>
          <w:lang w:val="ru-RU"/>
        </w:rPr>
        <w:t>.</w:t>
      </w:r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  <w:r w:rsidRPr="002C350F">
        <w:rPr>
          <w:rFonts w:ascii="Symbol" w:hAnsi="Symbol" w:cs="Symbol"/>
          <w:sz w:val="26"/>
          <w:szCs w:val="26"/>
          <w:lang w:val="ru-RU"/>
        </w:rPr>
        <w:t></w:t>
      </w:r>
      <w:r w:rsidRPr="002C350F">
        <w:rPr>
          <w:rFonts w:ascii="Symbol" w:hAnsi="Symbol" w:cs="Symbol"/>
          <w:sz w:val="26"/>
          <w:szCs w:val="26"/>
          <w:lang w:val="ru-RU"/>
        </w:rPr>
        <w:t></w:t>
      </w:r>
      <w:proofErr w:type="spellStart"/>
      <w:r w:rsidRPr="002C350F">
        <w:rPr>
          <w:sz w:val="26"/>
          <w:szCs w:val="26"/>
          <w:lang w:val="ru-RU"/>
        </w:rPr>
        <w:t>Заява</w:t>
      </w:r>
      <w:proofErr w:type="spellEnd"/>
      <w:r w:rsidRPr="002C350F">
        <w:rPr>
          <w:sz w:val="26"/>
          <w:szCs w:val="26"/>
          <w:lang w:val="ru-RU"/>
        </w:rPr>
        <w:t xml:space="preserve"> про </w:t>
      </w:r>
      <w:proofErr w:type="spellStart"/>
      <w:r w:rsidRPr="002C350F">
        <w:rPr>
          <w:sz w:val="26"/>
          <w:szCs w:val="26"/>
          <w:lang w:val="ru-RU"/>
        </w:rPr>
        <w:t>залишення</w:t>
      </w:r>
      <w:proofErr w:type="spellEnd"/>
      <w:r w:rsidRPr="002C350F">
        <w:rPr>
          <w:sz w:val="26"/>
          <w:szCs w:val="26"/>
          <w:lang w:val="ru-RU"/>
        </w:rPr>
        <w:t xml:space="preserve"> позову без </w:t>
      </w:r>
      <w:proofErr w:type="spellStart"/>
      <w:r w:rsidRPr="002C350F">
        <w:rPr>
          <w:sz w:val="26"/>
          <w:szCs w:val="26"/>
          <w:lang w:val="ru-RU"/>
        </w:rPr>
        <w:t>розгляду</w:t>
      </w:r>
      <w:proofErr w:type="spellEnd"/>
      <w:r w:rsidRPr="002C350F">
        <w:rPr>
          <w:sz w:val="26"/>
          <w:szCs w:val="26"/>
          <w:lang w:val="ru-RU"/>
        </w:rPr>
        <w:t>.</w:t>
      </w:r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  <w:r w:rsidRPr="002C350F">
        <w:rPr>
          <w:rFonts w:ascii="Symbol" w:hAnsi="Symbol" w:cs="Symbol"/>
          <w:sz w:val="26"/>
          <w:szCs w:val="26"/>
          <w:lang w:val="ru-RU"/>
        </w:rPr>
        <w:t></w:t>
      </w:r>
      <w:r w:rsidRPr="002C350F">
        <w:rPr>
          <w:rFonts w:ascii="Symbol" w:hAnsi="Symbol" w:cs="Symbol"/>
          <w:sz w:val="26"/>
          <w:szCs w:val="26"/>
          <w:lang w:val="ru-RU"/>
        </w:rPr>
        <w:t></w:t>
      </w:r>
      <w:proofErr w:type="spellStart"/>
      <w:r w:rsidRPr="002C350F">
        <w:rPr>
          <w:sz w:val="26"/>
          <w:szCs w:val="26"/>
          <w:lang w:val="ru-RU"/>
        </w:rPr>
        <w:t>Заява</w:t>
      </w:r>
      <w:proofErr w:type="spellEnd"/>
      <w:r w:rsidRPr="002C350F">
        <w:rPr>
          <w:sz w:val="26"/>
          <w:szCs w:val="26"/>
          <w:lang w:val="ru-RU"/>
        </w:rPr>
        <w:t xml:space="preserve"> про </w:t>
      </w:r>
      <w:proofErr w:type="spellStart"/>
      <w:r w:rsidRPr="002C350F">
        <w:rPr>
          <w:sz w:val="26"/>
          <w:szCs w:val="26"/>
          <w:lang w:val="ru-RU"/>
        </w:rPr>
        <w:t>відкладення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слухання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справи</w:t>
      </w:r>
      <w:proofErr w:type="spellEnd"/>
      <w:r w:rsidRPr="002C350F">
        <w:rPr>
          <w:sz w:val="26"/>
          <w:szCs w:val="26"/>
          <w:lang w:val="ru-RU"/>
        </w:rPr>
        <w:t>.</w:t>
      </w:r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  <w:r w:rsidRPr="002C350F">
        <w:rPr>
          <w:rFonts w:ascii="Symbol" w:hAnsi="Symbol" w:cs="Symbol"/>
          <w:sz w:val="26"/>
          <w:szCs w:val="26"/>
          <w:lang w:val="ru-RU"/>
        </w:rPr>
        <w:t></w:t>
      </w:r>
      <w:r w:rsidRPr="002C350F">
        <w:rPr>
          <w:rFonts w:ascii="Symbol" w:hAnsi="Symbol" w:cs="Symbol"/>
          <w:sz w:val="26"/>
          <w:szCs w:val="26"/>
          <w:lang w:val="ru-RU"/>
        </w:rPr>
        <w:t></w:t>
      </w:r>
      <w:proofErr w:type="spellStart"/>
      <w:r w:rsidRPr="002C350F">
        <w:rPr>
          <w:sz w:val="26"/>
          <w:szCs w:val="26"/>
          <w:lang w:val="ru-RU"/>
        </w:rPr>
        <w:t>Заява</w:t>
      </w:r>
      <w:proofErr w:type="spellEnd"/>
      <w:r w:rsidRPr="002C350F">
        <w:rPr>
          <w:sz w:val="26"/>
          <w:szCs w:val="26"/>
          <w:lang w:val="ru-RU"/>
        </w:rPr>
        <w:t xml:space="preserve"> про </w:t>
      </w:r>
      <w:proofErr w:type="spellStart"/>
      <w:r w:rsidRPr="002C350F">
        <w:rPr>
          <w:sz w:val="26"/>
          <w:szCs w:val="26"/>
          <w:lang w:val="ru-RU"/>
        </w:rPr>
        <w:t>повернення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позовної</w:t>
      </w:r>
      <w:proofErr w:type="spellEnd"/>
      <w:r w:rsidRPr="002C350F">
        <w:rPr>
          <w:sz w:val="26"/>
          <w:szCs w:val="26"/>
          <w:lang w:val="ru-RU"/>
        </w:rPr>
        <w:t xml:space="preserve"> заяви.</w:t>
      </w:r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  <w:r w:rsidRPr="002C350F">
        <w:rPr>
          <w:rFonts w:ascii="Symbol" w:hAnsi="Symbol" w:cs="Symbol"/>
          <w:sz w:val="26"/>
          <w:szCs w:val="26"/>
          <w:lang w:val="ru-RU"/>
        </w:rPr>
        <w:t></w:t>
      </w:r>
      <w:r w:rsidRPr="002C350F">
        <w:rPr>
          <w:rFonts w:ascii="Symbol" w:hAnsi="Symbol" w:cs="Symbol"/>
          <w:sz w:val="26"/>
          <w:szCs w:val="26"/>
          <w:lang w:val="ru-RU"/>
        </w:rPr>
        <w:t></w:t>
      </w:r>
      <w:proofErr w:type="spellStart"/>
      <w:r w:rsidRPr="002C350F">
        <w:rPr>
          <w:sz w:val="26"/>
          <w:szCs w:val="26"/>
          <w:lang w:val="ru-RU"/>
        </w:rPr>
        <w:t>Заява</w:t>
      </w:r>
      <w:proofErr w:type="spellEnd"/>
      <w:r w:rsidRPr="002C350F">
        <w:rPr>
          <w:sz w:val="26"/>
          <w:szCs w:val="26"/>
          <w:lang w:val="ru-RU"/>
        </w:rPr>
        <w:t xml:space="preserve"> про </w:t>
      </w:r>
      <w:proofErr w:type="spellStart"/>
      <w:r w:rsidRPr="002C350F">
        <w:rPr>
          <w:sz w:val="26"/>
          <w:szCs w:val="26"/>
          <w:lang w:val="ru-RU"/>
        </w:rPr>
        <w:t>ознайомлення</w:t>
      </w:r>
      <w:proofErr w:type="spellEnd"/>
      <w:r w:rsidRPr="002C350F">
        <w:rPr>
          <w:sz w:val="26"/>
          <w:szCs w:val="26"/>
          <w:lang w:val="ru-RU"/>
        </w:rPr>
        <w:t xml:space="preserve"> з </w:t>
      </w:r>
      <w:proofErr w:type="spellStart"/>
      <w:r w:rsidRPr="002C350F">
        <w:rPr>
          <w:sz w:val="26"/>
          <w:szCs w:val="26"/>
          <w:lang w:val="ru-RU"/>
        </w:rPr>
        <w:t>матеріалами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справи</w:t>
      </w:r>
      <w:proofErr w:type="spellEnd"/>
      <w:r w:rsidRPr="002C350F">
        <w:rPr>
          <w:sz w:val="26"/>
          <w:szCs w:val="26"/>
          <w:lang w:val="ru-RU"/>
        </w:rPr>
        <w:t>.</w:t>
      </w:r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  <w:r w:rsidRPr="002C350F">
        <w:rPr>
          <w:rFonts w:ascii="Symbol" w:hAnsi="Symbol" w:cs="Symbol"/>
          <w:sz w:val="26"/>
          <w:szCs w:val="26"/>
          <w:lang w:val="ru-RU"/>
        </w:rPr>
        <w:t></w:t>
      </w:r>
      <w:r w:rsidRPr="002C350F">
        <w:rPr>
          <w:rFonts w:ascii="Symbol" w:hAnsi="Symbol" w:cs="Symbol"/>
          <w:sz w:val="26"/>
          <w:szCs w:val="26"/>
          <w:lang w:val="ru-RU"/>
        </w:rPr>
        <w:t></w:t>
      </w:r>
      <w:proofErr w:type="spellStart"/>
      <w:r w:rsidRPr="002C350F">
        <w:rPr>
          <w:sz w:val="26"/>
          <w:szCs w:val="26"/>
          <w:lang w:val="ru-RU"/>
        </w:rPr>
        <w:t>Заява</w:t>
      </w:r>
      <w:proofErr w:type="spellEnd"/>
      <w:r w:rsidRPr="002C350F">
        <w:rPr>
          <w:sz w:val="26"/>
          <w:szCs w:val="26"/>
          <w:lang w:val="ru-RU"/>
        </w:rPr>
        <w:t xml:space="preserve"> про </w:t>
      </w:r>
      <w:proofErr w:type="spellStart"/>
      <w:r w:rsidRPr="002C350F">
        <w:rPr>
          <w:sz w:val="26"/>
          <w:szCs w:val="26"/>
          <w:lang w:val="ru-RU"/>
        </w:rPr>
        <w:t>отримання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процесуальних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документів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gramStart"/>
      <w:r w:rsidRPr="002C350F">
        <w:rPr>
          <w:sz w:val="26"/>
          <w:szCs w:val="26"/>
          <w:lang w:val="ru-RU"/>
        </w:rPr>
        <w:t>в</w:t>
      </w:r>
      <w:proofErr w:type="gram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електронному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вигляді</w:t>
      </w:r>
      <w:proofErr w:type="spellEnd"/>
      <w:r w:rsidRPr="002C350F">
        <w:rPr>
          <w:sz w:val="26"/>
          <w:szCs w:val="26"/>
          <w:lang w:val="ru-RU"/>
        </w:rPr>
        <w:t>.</w:t>
      </w:r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  <w:r w:rsidRPr="002C350F">
        <w:rPr>
          <w:rFonts w:ascii="Symbol" w:hAnsi="Symbol" w:cs="Symbol"/>
          <w:sz w:val="26"/>
          <w:szCs w:val="26"/>
          <w:lang w:val="ru-RU"/>
        </w:rPr>
        <w:t></w:t>
      </w:r>
      <w:r w:rsidRPr="002C350F">
        <w:rPr>
          <w:rFonts w:ascii="Symbol" w:hAnsi="Symbol" w:cs="Symbol"/>
          <w:sz w:val="26"/>
          <w:szCs w:val="26"/>
          <w:lang w:val="ru-RU"/>
        </w:rPr>
        <w:t></w:t>
      </w:r>
      <w:r w:rsidRPr="002C350F">
        <w:rPr>
          <w:sz w:val="26"/>
          <w:szCs w:val="26"/>
          <w:lang w:val="ru-RU"/>
        </w:rPr>
        <w:t xml:space="preserve">Заявка на </w:t>
      </w:r>
      <w:proofErr w:type="spellStart"/>
      <w:r w:rsidRPr="002C350F">
        <w:rPr>
          <w:sz w:val="26"/>
          <w:szCs w:val="26"/>
          <w:lang w:val="ru-RU"/>
        </w:rPr>
        <w:t>отримання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судових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повісток</w:t>
      </w:r>
      <w:proofErr w:type="spellEnd"/>
      <w:r w:rsidRPr="002C350F">
        <w:rPr>
          <w:sz w:val="26"/>
          <w:szCs w:val="26"/>
          <w:lang w:val="ru-RU"/>
        </w:rPr>
        <w:t xml:space="preserve">, </w:t>
      </w:r>
      <w:proofErr w:type="spellStart"/>
      <w:r w:rsidRPr="002C350F">
        <w:rPr>
          <w:sz w:val="26"/>
          <w:szCs w:val="26"/>
          <w:lang w:val="ru-RU"/>
        </w:rPr>
        <w:t>повідомлень</w:t>
      </w:r>
      <w:proofErr w:type="spellEnd"/>
      <w:r w:rsidRPr="002C350F">
        <w:rPr>
          <w:sz w:val="26"/>
          <w:szCs w:val="26"/>
          <w:lang w:val="ru-RU"/>
        </w:rPr>
        <w:t xml:space="preserve"> в </w:t>
      </w:r>
      <w:proofErr w:type="spellStart"/>
      <w:r w:rsidRPr="002C350F">
        <w:rPr>
          <w:sz w:val="26"/>
          <w:szCs w:val="26"/>
          <w:lang w:val="ru-RU"/>
        </w:rPr>
        <w:t>електронному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вигляді</w:t>
      </w:r>
      <w:proofErr w:type="spellEnd"/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  <w:r w:rsidRPr="002C350F">
        <w:rPr>
          <w:sz w:val="26"/>
          <w:szCs w:val="26"/>
          <w:lang w:val="ru-RU"/>
        </w:rPr>
        <w:t xml:space="preserve">за </w:t>
      </w:r>
      <w:proofErr w:type="spellStart"/>
      <w:r w:rsidRPr="002C350F">
        <w:rPr>
          <w:sz w:val="26"/>
          <w:szCs w:val="26"/>
          <w:lang w:val="ru-RU"/>
        </w:rPr>
        <w:t>допомогою</w:t>
      </w:r>
      <w:proofErr w:type="spellEnd"/>
      <w:r w:rsidRPr="002C350F">
        <w:rPr>
          <w:sz w:val="26"/>
          <w:szCs w:val="26"/>
          <w:lang w:val="ru-RU"/>
        </w:rPr>
        <w:t xml:space="preserve"> SMS-</w:t>
      </w:r>
      <w:proofErr w:type="spellStart"/>
      <w:r w:rsidRPr="002C350F">
        <w:rPr>
          <w:sz w:val="26"/>
          <w:szCs w:val="26"/>
          <w:lang w:val="ru-RU"/>
        </w:rPr>
        <w:t>повідомлення</w:t>
      </w:r>
      <w:proofErr w:type="spellEnd"/>
      <w:r w:rsidRPr="002C350F">
        <w:rPr>
          <w:sz w:val="26"/>
          <w:szCs w:val="26"/>
          <w:lang w:val="ru-RU"/>
        </w:rPr>
        <w:t>.</w:t>
      </w:r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  <w:r w:rsidRPr="002C350F">
        <w:rPr>
          <w:rFonts w:ascii="Symbol" w:hAnsi="Symbol" w:cs="Symbol"/>
          <w:sz w:val="26"/>
          <w:szCs w:val="26"/>
          <w:lang w:val="ru-RU"/>
        </w:rPr>
        <w:t></w:t>
      </w:r>
      <w:r w:rsidRPr="002C350F">
        <w:rPr>
          <w:rFonts w:ascii="Symbol" w:hAnsi="Symbol" w:cs="Symbol"/>
          <w:sz w:val="26"/>
          <w:szCs w:val="26"/>
          <w:lang w:val="ru-RU"/>
        </w:rPr>
        <w:t></w:t>
      </w:r>
      <w:proofErr w:type="spellStart"/>
      <w:r w:rsidRPr="002C350F">
        <w:rPr>
          <w:sz w:val="26"/>
          <w:szCs w:val="26"/>
          <w:lang w:val="ru-RU"/>
        </w:rPr>
        <w:t>Заява</w:t>
      </w:r>
      <w:proofErr w:type="spellEnd"/>
      <w:r w:rsidRPr="002C350F">
        <w:rPr>
          <w:sz w:val="26"/>
          <w:szCs w:val="26"/>
          <w:lang w:val="ru-RU"/>
        </w:rPr>
        <w:t xml:space="preserve"> про </w:t>
      </w:r>
      <w:proofErr w:type="spellStart"/>
      <w:r w:rsidRPr="002C350F">
        <w:rPr>
          <w:sz w:val="26"/>
          <w:szCs w:val="26"/>
          <w:lang w:val="ru-RU"/>
        </w:rPr>
        <w:t>повернення</w:t>
      </w:r>
      <w:proofErr w:type="spellEnd"/>
      <w:r w:rsidRPr="002C350F">
        <w:rPr>
          <w:sz w:val="26"/>
          <w:szCs w:val="26"/>
          <w:lang w:val="ru-RU"/>
        </w:rPr>
        <w:t xml:space="preserve"> судового </w:t>
      </w:r>
      <w:proofErr w:type="spellStart"/>
      <w:r w:rsidRPr="002C350F">
        <w:rPr>
          <w:sz w:val="26"/>
          <w:szCs w:val="26"/>
          <w:lang w:val="ru-RU"/>
        </w:rPr>
        <w:t>збору</w:t>
      </w:r>
      <w:proofErr w:type="spellEnd"/>
      <w:r w:rsidRPr="002C350F">
        <w:rPr>
          <w:sz w:val="26"/>
          <w:szCs w:val="26"/>
          <w:lang w:val="ru-RU"/>
        </w:rPr>
        <w:t>.</w:t>
      </w:r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  <w:r w:rsidRPr="002C350F">
        <w:rPr>
          <w:rFonts w:ascii="Symbol" w:hAnsi="Symbol" w:cs="Symbol"/>
          <w:sz w:val="26"/>
          <w:szCs w:val="26"/>
          <w:lang w:val="ru-RU"/>
        </w:rPr>
        <w:t></w:t>
      </w:r>
      <w:r w:rsidRPr="002C350F">
        <w:rPr>
          <w:rFonts w:ascii="Symbol" w:hAnsi="Symbol" w:cs="Symbol"/>
          <w:sz w:val="26"/>
          <w:szCs w:val="26"/>
          <w:lang w:val="ru-RU"/>
        </w:rPr>
        <w:t></w:t>
      </w:r>
      <w:proofErr w:type="spellStart"/>
      <w:r w:rsidRPr="002C350F">
        <w:rPr>
          <w:sz w:val="26"/>
          <w:szCs w:val="26"/>
          <w:lang w:val="ru-RU"/>
        </w:rPr>
        <w:t>Клопотання</w:t>
      </w:r>
      <w:proofErr w:type="spellEnd"/>
      <w:r w:rsidRPr="002C350F">
        <w:rPr>
          <w:sz w:val="26"/>
          <w:szCs w:val="26"/>
          <w:lang w:val="ru-RU"/>
        </w:rPr>
        <w:t xml:space="preserve"> про </w:t>
      </w:r>
      <w:proofErr w:type="spellStart"/>
      <w:r w:rsidRPr="002C350F">
        <w:rPr>
          <w:sz w:val="26"/>
          <w:szCs w:val="26"/>
          <w:lang w:val="ru-RU"/>
        </w:rPr>
        <w:t>здійснення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gramStart"/>
      <w:r w:rsidRPr="002C350F">
        <w:rPr>
          <w:sz w:val="26"/>
          <w:szCs w:val="26"/>
          <w:lang w:val="ru-RU"/>
        </w:rPr>
        <w:t>судового</w:t>
      </w:r>
      <w:proofErr w:type="gram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провадження</w:t>
      </w:r>
      <w:proofErr w:type="spellEnd"/>
      <w:r w:rsidRPr="002C350F">
        <w:rPr>
          <w:sz w:val="26"/>
          <w:szCs w:val="26"/>
          <w:lang w:val="ru-RU"/>
        </w:rPr>
        <w:t xml:space="preserve"> в </w:t>
      </w:r>
      <w:proofErr w:type="spellStart"/>
      <w:r w:rsidRPr="002C350F">
        <w:rPr>
          <w:sz w:val="26"/>
          <w:szCs w:val="26"/>
          <w:lang w:val="ru-RU"/>
        </w:rPr>
        <w:t>режимі</w:t>
      </w:r>
      <w:proofErr w:type="spellEnd"/>
      <w:r w:rsidRPr="002C350F">
        <w:rPr>
          <w:sz w:val="26"/>
          <w:szCs w:val="26"/>
          <w:lang w:val="ru-RU"/>
        </w:rPr>
        <w:t>.</w:t>
      </w:r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  <w:proofErr w:type="spellStart"/>
      <w:r w:rsidRPr="002C350F">
        <w:rPr>
          <w:sz w:val="26"/>
          <w:szCs w:val="26"/>
          <w:lang w:val="ru-RU"/>
        </w:rPr>
        <w:t>відеоконференції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згідно</w:t>
      </w:r>
      <w:proofErr w:type="spellEnd"/>
      <w:r w:rsidRPr="002C350F">
        <w:rPr>
          <w:sz w:val="26"/>
          <w:szCs w:val="26"/>
          <w:lang w:val="ru-RU"/>
        </w:rPr>
        <w:t xml:space="preserve"> КПК </w:t>
      </w:r>
      <w:proofErr w:type="spellStart"/>
      <w:r w:rsidRPr="002C350F">
        <w:rPr>
          <w:sz w:val="26"/>
          <w:szCs w:val="26"/>
          <w:lang w:val="ru-RU"/>
        </w:rPr>
        <w:t>України</w:t>
      </w:r>
      <w:proofErr w:type="spellEnd"/>
      <w:r w:rsidRPr="002C350F">
        <w:rPr>
          <w:sz w:val="26"/>
          <w:szCs w:val="26"/>
          <w:lang w:val="ru-RU"/>
        </w:rPr>
        <w:t>.</w:t>
      </w:r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  <w:r w:rsidRPr="002C350F">
        <w:rPr>
          <w:rFonts w:ascii="Symbol" w:hAnsi="Symbol" w:cs="Symbol"/>
          <w:sz w:val="26"/>
          <w:szCs w:val="26"/>
          <w:lang w:val="ru-RU"/>
        </w:rPr>
        <w:t></w:t>
      </w:r>
      <w:r w:rsidRPr="002C350F">
        <w:rPr>
          <w:rFonts w:ascii="Symbol" w:hAnsi="Symbol" w:cs="Symbol"/>
          <w:sz w:val="26"/>
          <w:szCs w:val="26"/>
          <w:lang w:val="ru-RU"/>
        </w:rPr>
        <w:t></w:t>
      </w:r>
      <w:proofErr w:type="spellStart"/>
      <w:r w:rsidRPr="002C350F">
        <w:rPr>
          <w:sz w:val="26"/>
          <w:szCs w:val="26"/>
          <w:lang w:val="ru-RU"/>
        </w:rPr>
        <w:t>Клопотання</w:t>
      </w:r>
      <w:proofErr w:type="spellEnd"/>
      <w:r w:rsidRPr="002C350F">
        <w:rPr>
          <w:sz w:val="26"/>
          <w:szCs w:val="26"/>
          <w:lang w:val="ru-RU"/>
        </w:rPr>
        <w:t xml:space="preserve"> про </w:t>
      </w:r>
      <w:proofErr w:type="spellStart"/>
      <w:r w:rsidRPr="002C350F">
        <w:rPr>
          <w:sz w:val="26"/>
          <w:szCs w:val="26"/>
          <w:lang w:val="ru-RU"/>
        </w:rPr>
        <w:t>здійснення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gramStart"/>
      <w:r w:rsidRPr="002C350F">
        <w:rPr>
          <w:sz w:val="26"/>
          <w:szCs w:val="26"/>
          <w:lang w:val="ru-RU"/>
        </w:rPr>
        <w:t>судового</w:t>
      </w:r>
      <w:proofErr w:type="gram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провадження</w:t>
      </w:r>
      <w:proofErr w:type="spellEnd"/>
      <w:r w:rsidRPr="002C350F">
        <w:rPr>
          <w:sz w:val="26"/>
          <w:szCs w:val="26"/>
          <w:lang w:val="ru-RU"/>
        </w:rPr>
        <w:t xml:space="preserve"> в </w:t>
      </w:r>
      <w:proofErr w:type="spellStart"/>
      <w:r w:rsidRPr="002C350F">
        <w:rPr>
          <w:sz w:val="26"/>
          <w:szCs w:val="26"/>
          <w:lang w:val="ru-RU"/>
        </w:rPr>
        <w:t>режимі</w:t>
      </w:r>
      <w:proofErr w:type="spellEnd"/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  <w:proofErr w:type="spellStart"/>
      <w:r w:rsidRPr="002C350F">
        <w:rPr>
          <w:sz w:val="26"/>
          <w:szCs w:val="26"/>
          <w:lang w:val="ru-RU"/>
        </w:rPr>
        <w:t>відеоконференції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згідно</w:t>
      </w:r>
      <w:proofErr w:type="spellEnd"/>
      <w:r w:rsidRPr="002C350F">
        <w:rPr>
          <w:sz w:val="26"/>
          <w:szCs w:val="26"/>
          <w:lang w:val="ru-RU"/>
        </w:rPr>
        <w:t xml:space="preserve"> ЦПК/КАС </w:t>
      </w:r>
      <w:proofErr w:type="spellStart"/>
      <w:r w:rsidRPr="002C350F">
        <w:rPr>
          <w:sz w:val="26"/>
          <w:szCs w:val="26"/>
          <w:lang w:val="ru-RU"/>
        </w:rPr>
        <w:t>України</w:t>
      </w:r>
      <w:proofErr w:type="spellEnd"/>
      <w:r w:rsidRPr="002C350F">
        <w:rPr>
          <w:sz w:val="26"/>
          <w:szCs w:val="26"/>
          <w:lang w:val="ru-RU"/>
        </w:rPr>
        <w:t>.</w:t>
      </w:r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  <w:r w:rsidRPr="002C350F">
        <w:rPr>
          <w:rFonts w:ascii="Symbol" w:hAnsi="Symbol" w:cs="Symbol"/>
          <w:sz w:val="26"/>
          <w:szCs w:val="26"/>
          <w:lang w:val="ru-RU"/>
        </w:rPr>
        <w:t></w:t>
      </w:r>
      <w:r w:rsidRPr="002C350F">
        <w:rPr>
          <w:rFonts w:ascii="Symbol" w:hAnsi="Symbol" w:cs="Symbol"/>
          <w:sz w:val="26"/>
          <w:szCs w:val="26"/>
          <w:lang w:val="ru-RU"/>
        </w:rPr>
        <w:t></w:t>
      </w:r>
      <w:proofErr w:type="spellStart"/>
      <w:r w:rsidRPr="002C350F">
        <w:rPr>
          <w:sz w:val="26"/>
          <w:szCs w:val="26"/>
          <w:lang w:val="ru-RU"/>
        </w:rPr>
        <w:t>Заява</w:t>
      </w:r>
      <w:proofErr w:type="spellEnd"/>
      <w:r w:rsidRPr="002C350F">
        <w:rPr>
          <w:sz w:val="26"/>
          <w:szCs w:val="26"/>
          <w:lang w:val="ru-RU"/>
        </w:rPr>
        <w:t xml:space="preserve"> про </w:t>
      </w:r>
      <w:proofErr w:type="spellStart"/>
      <w:r w:rsidRPr="002C350F">
        <w:rPr>
          <w:sz w:val="26"/>
          <w:szCs w:val="26"/>
          <w:lang w:val="ru-RU"/>
        </w:rPr>
        <w:t>видачу</w:t>
      </w:r>
      <w:proofErr w:type="spellEnd"/>
      <w:r w:rsidRPr="002C350F">
        <w:rPr>
          <w:sz w:val="26"/>
          <w:szCs w:val="26"/>
          <w:lang w:val="ru-RU"/>
        </w:rPr>
        <w:t xml:space="preserve"> в </w:t>
      </w:r>
      <w:proofErr w:type="spellStart"/>
      <w:r w:rsidRPr="002C350F">
        <w:rPr>
          <w:sz w:val="26"/>
          <w:szCs w:val="26"/>
          <w:lang w:val="ru-RU"/>
        </w:rPr>
        <w:t>електронному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вигляді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копії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2C350F">
        <w:rPr>
          <w:sz w:val="26"/>
          <w:szCs w:val="26"/>
          <w:lang w:val="ru-RU"/>
        </w:rPr>
        <w:t>техн</w:t>
      </w:r>
      <w:proofErr w:type="gramEnd"/>
      <w:r w:rsidRPr="002C350F">
        <w:rPr>
          <w:sz w:val="26"/>
          <w:szCs w:val="26"/>
          <w:lang w:val="ru-RU"/>
        </w:rPr>
        <w:t>ічного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запису</w:t>
      </w:r>
      <w:proofErr w:type="spellEnd"/>
      <w:r w:rsidRPr="002C350F">
        <w:rPr>
          <w:sz w:val="26"/>
          <w:szCs w:val="26"/>
          <w:lang w:val="ru-RU"/>
        </w:rPr>
        <w:t xml:space="preserve"> судового</w:t>
      </w:r>
      <w:r w:rsidR="003C1E83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засідання</w:t>
      </w:r>
      <w:proofErr w:type="spellEnd"/>
      <w:r w:rsidRPr="002C350F">
        <w:rPr>
          <w:sz w:val="26"/>
          <w:szCs w:val="26"/>
          <w:lang w:val="ru-RU"/>
        </w:rPr>
        <w:t>.</w:t>
      </w:r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  <w:r w:rsidRPr="002C350F">
        <w:rPr>
          <w:rFonts w:ascii="Symbol" w:hAnsi="Symbol" w:cs="Symbol"/>
          <w:sz w:val="26"/>
          <w:szCs w:val="26"/>
          <w:lang w:val="ru-RU"/>
        </w:rPr>
        <w:t></w:t>
      </w:r>
      <w:r w:rsidRPr="002C350F">
        <w:rPr>
          <w:rFonts w:ascii="Symbol" w:hAnsi="Symbol" w:cs="Symbol"/>
          <w:sz w:val="26"/>
          <w:szCs w:val="26"/>
          <w:lang w:val="ru-RU"/>
        </w:rPr>
        <w:t></w:t>
      </w:r>
      <w:proofErr w:type="spellStart"/>
      <w:r w:rsidRPr="002C350F">
        <w:rPr>
          <w:sz w:val="26"/>
          <w:szCs w:val="26"/>
          <w:lang w:val="ru-RU"/>
        </w:rPr>
        <w:t>Заява</w:t>
      </w:r>
      <w:proofErr w:type="spellEnd"/>
      <w:r w:rsidRPr="002C350F">
        <w:rPr>
          <w:sz w:val="26"/>
          <w:szCs w:val="26"/>
          <w:lang w:val="ru-RU"/>
        </w:rPr>
        <w:t xml:space="preserve"> про </w:t>
      </w:r>
      <w:proofErr w:type="spellStart"/>
      <w:r w:rsidRPr="002C350F">
        <w:rPr>
          <w:sz w:val="26"/>
          <w:szCs w:val="26"/>
          <w:lang w:val="ru-RU"/>
        </w:rPr>
        <w:t>видачу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копії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2C350F">
        <w:rPr>
          <w:sz w:val="26"/>
          <w:szCs w:val="26"/>
          <w:lang w:val="ru-RU"/>
        </w:rPr>
        <w:t>р</w:t>
      </w:r>
      <w:proofErr w:type="gramEnd"/>
      <w:r w:rsidRPr="002C350F">
        <w:rPr>
          <w:sz w:val="26"/>
          <w:szCs w:val="26"/>
          <w:lang w:val="ru-RU"/>
        </w:rPr>
        <w:t>ішення</w:t>
      </w:r>
      <w:proofErr w:type="spellEnd"/>
      <w:r w:rsidRPr="002C350F">
        <w:rPr>
          <w:sz w:val="26"/>
          <w:szCs w:val="26"/>
          <w:lang w:val="ru-RU"/>
        </w:rPr>
        <w:t xml:space="preserve"> суду.</w:t>
      </w:r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  <w:r w:rsidRPr="002C350F">
        <w:rPr>
          <w:rFonts w:ascii="Symbol" w:hAnsi="Symbol" w:cs="Symbol"/>
          <w:sz w:val="26"/>
          <w:szCs w:val="26"/>
          <w:lang w:val="ru-RU"/>
        </w:rPr>
        <w:t></w:t>
      </w:r>
      <w:r w:rsidRPr="002C350F">
        <w:rPr>
          <w:rFonts w:ascii="Symbol" w:hAnsi="Symbol" w:cs="Symbol"/>
          <w:sz w:val="26"/>
          <w:szCs w:val="26"/>
          <w:lang w:val="ru-RU"/>
        </w:rPr>
        <w:t></w:t>
      </w:r>
      <w:proofErr w:type="spellStart"/>
      <w:r w:rsidRPr="002C350F">
        <w:rPr>
          <w:sz w:val="26"/>
          <w:szCs w:val="26"/>
          <w:lang w:val="ru-RU"/>
        </w:rPr>
        <w:t>Заява</w:t>
      </w:r>
      <w:proofErr w:type="spellEnd"/>
      <w:r w:rsidRPr="002C350F">
        <w:rPr>
          <w:sz w:val="26"/>
          <w:szCs w:val="26"/>
          <w:lang w:val="ru-RU"/>
        </w:rPr>
        <w:t xml:space="preserve"> про </w:t>
      </w:r>
      <w:proofErr w:type="spellStart"/>
      <w:r w:rsidRPr="002C350F">
        <w:rPr>
          <w:sz w:val="26"/>
          <w:szCs w:val="26"/>
          <w:lang w:val="ru-RU"/>
        </w:rPr>
        <w:t>видачу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копії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вироку</w:t>
      </w:r>
      <w:proofErr w:type="spellEnd"/>
      <w:r w:rsidRPr="002C350F">
        <w:rPr>
          <w:sz w:val="26"/>
          <w:szCs w:val="26"/>
          <w:lang w:val="ru-RU"/>
        </w:rPr>
        <w:t xml:space="preserve"> суду.</w:t>
      </w:r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  <w:r w:rsidRPr="002C350F">
        <w:rPr>
          <w:rFonts w:ascii="Symbol" w:hAnsi="Symbol" w:cs="Symbol"/>
          <w:sz w:val="26"/>
          <w:szCs w:val="26"/>
          <w:lang w:val="ru-RU"/>
        </w:rPr>
        <w:t></w:t>
      </w:r>
      <w:r w:rsidRPr="002C350F">
        <w:rPr>
          <w:rFonts w:ascii="Symbol" w:hAnsi="Symbol" w:cs="Symbol"/>
          <w:sz w:val="26"/>
          <w:szCs w:val="26"/>
          <w:lang w:val="ru-RU"/>
        </w:rPr>
        <w:t></w:t>
      </w:r>
      <w:proofErr w:type="spellStart"/>
      <w:r w:rsidRPr="002C350F">
        <w:rPr>
          <w:sz w:val="26"/>
          <w:szCs w:val="26"/>
          <w:lang w:val="ru-RU"/>
        </w:rPr>
        <w:t>Заява</w:t>
      </w:r>
      <w:proofErr w:type="spellEnd"/>
      <w:r w:rsidRPr="002C350F">
        <w:rPr>
          <w:sz w:val="26"/>
          <w:szCs w:val="26"/>
          <w:lang w:val="ru-RU"/>
        </w:rPr>
        <w:t xml:space="preserve"> про </w:t>
      </w:r>
      <w:proofErr w:type="spellStart"/>
      <w:r w:rsidRPr="002C350F">
        <w:rPr>
          <w:sz w:val="26"/>
          <w:szCs w:val="26"/>
          <w:lang w:val="ru-RU"/>
        </w:rPr>
        <w:t>видачу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копії</w:t>
      </w:r>
      <w:proofErr w:type="spellEnd"/>
      <w:r w:rsidRPr="002C350F">
        <w:rPr>
          <w:sz w:val="26"/>
          <w:szCs w:val="26"/>
          <w:lang w:val="ru-RU"/>
        </w:rPr>
        <w:t xml:space="preserve"> постанови суду </w:t>
      </w:r>
      <w:proofErr w:type="gramStart"/>
      <w:r w:rsidRPr="002C350F">
        <w:rPr>
          <w:sz w:val="26"/>
          <w:szCs w:val="26"/>
          <w:lang w:val="ru-RU"/>
        </w:rPr>
        <w:t>в</w:t>
      </w:r>
      <w:proofErr w:type="gramEnd"/>
      <w:r w:rsidRPr="002C350F">
        <w:rPr>
          <w:sz w:val="26"/>
          <w:szCs w:val="26"/>
          <w:lang w:val="ru-RU"/>
        </w:rPr>
        <w:t xml:space="preserve"> порядку КАС </w:t>
      </w:r>
      <w:proofErr w:type="spellStart"/>
      <w:r w:rsidRPr="002C350F">
        <w:rPr>
          <w:sz w:val="26"/>
          <w:szCs w:val="26"/>
          <w:lang w:val="ru-RU"/>
        </w:rPr>
        <w:t>України</w:t>
      </w:r>
      <w:proofErr w:type="spellEnd"/>
      <w:r w:rsidRPr="002C350F">
        <w:rPr>
          <w:sz w:val="26"/>
          <w:szCs w:val="26"/>
          <w:lang w:val="ru-RU"/>
        </w:rPr>
        <w:t>.</w:t>
      </w:r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  <w:r w:rsidRPr="002C350F">
        <w:rPr>
          <w:rFonts w:ascii="Symbol" w:hAnsi="Symbol" w:cs="Symbol"/>
          <w:sz w:val="26"/>
          <w:szCs w:val="26"/>
          <w:lang w:val="ru-RU"/>
        </w:rPr>
        <w:t></w:t>
      </w:r>
      <w:r w:rsidRPr="002C350F">
        <w:rPr>
          <w:rFonts w:ascii="Symbol" w:hAnsi="Symbol" w:cs="Symbol"/>
          <w:sz w:val="26"/>
          <w:szCs w:val="26"/>
          <w:lang w:val="ru-RU"/>
        </w:rPr>
        <w:t></w:t>
      </w:r>
      <w:proofErr w:type="spellStart"/>
      <w:r w:rsidRPr="002C350F">
        <w:rPr>
          <w:sz w:val="26"/>
          <w:szCs w:val="26"/>
          <w:lang w:val="ru-RU"/>
        </w:rPr>
        <w:t>Заява</w:t>
      </w:r>
      <w:proofErr w:type="spellEnd"/>
      <w:r w:rsidRPr="002C350F">
        <w:rPr>
          <w:sz w:val="26"/>
          <w:szCs w:val="26"/>
          <w:lang w:val="ru-RU"/>
        </w:rPr>
        <w:t xml:space="preserve"> про </w:t>
      </w:r>
      <w:proofErr w:type="spellStart"/>
      <w:r w:rsidRPr="002C350F">
        <w:rPr>
          <w:sz w:val="26"/>
          <w:szCs w:val="26"/>
          <w:lang w:val="ru-RU"/>
        </w:rPr>
        <w:t>видачу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копії</w:t>
      </w:r>
      <w:proofErr w:type="spellEnd"/>
      <w:r w:rsidRPr="002C350F">
        <w:rPr>
          <w:sz w:val="26"/>
          <w:szCs w:val="26"/>
          <w:lang w:val="ru-RU"/>
        </w:rPr>
        <w:t xml:space="preserve"> постанови суду </w:t>
      </w:r>
      <w:proofErr w:type="gramStart"/>
      <w:r w:rsidRPr="002C350F">
        <w:rPr>
          <w:sz w:val="26"/>
          <w:szCs w:val="26"/>
          <w:lang w:val="ru-RU"/>
        </w:rPr>
        <w:t>в</w:t>
      </w:r>
      <w:proofErr w:type="gramEnd"/>
      <w:r w:rsidRPr="002C350F">
        <w:rPr>
          <w:sz w:val="26"/>
          <w:szCs w:val="26"/>
          <w:lang w:val="ru-RU"/>
        </w:rPr>
        <w:t xml:space="preserve"> порядку </w:t>
      </w:r>
      <w:proofErr w:type="spellStart"/>
      <w:r w:rsidRPr="002C350F">
        <w:rPr>
          <w:sz w:val="26"/>
          <w:szCs w:val="26"/>
          <w:lang w:val="ru-RU"/>
        </w:rPr>
        <w:t>КУпАП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України</w:t>
      </w:r>
      <w:proofErr w:type="spellEnd"/>
      <w:r w:rsidRPr="002C350F">
        <w:rPr>
          <w:sz w:val="26"/>
          <w:szCs w:val="26"/>
          <w:lang w:val="ru-RU"/>
        </w:rPr>
        <w:t>.</w:t>
      </w:r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  <w:r w:rsidRPr="002C350F">
        <w:rPr>
          <w:rFonts w:ascii="Symbol" w:hAnsi="Symbol" w:cs="Symbol"/>
          <w:sz w:val="26"/>
          <w:szCs w:val="26"/>
          <w:lang w:val="ru-RU"/>
        </w:rPr>
        <w:t></w:t>
      </w:r>
      <w:r w:rsidRPr="002C350F">
        <w:rPr>
          <w:rFonts w:ascii="Symbol" w:hAnsi="Symbol" w:cs="Symbol"/>
          <w:sz w:val="26"/>
          <w:szCs w:val="26"/>
          <w:lang w:val="ru-RU"/>
        </w:rPr>
        <w:t></w:t>
      </w:r>
      <w:proofErr w:type="spellStart"/>
      <w:r w:rsidRPr="002C350F">
        <w:rPr>
          <w:sz w:val="26"/>
          <w:szCs w:val="26"/>
          <w:lang w:val="ru-RU"/>
        </w:rPr>
        <w:t>Заява</w:t>
      </w:r>
      <w:proofErr w:type="spellEnd"/>
      <w:r w:rsidRPr="002C350F">
        <w:rPr>
          <w:sz w:val="26"/>
          <w:szCs w:val="26"/>
          <w:lang w:val="ru-RU"/>
        </w:rPr>
        <w:t xml:space="preserve"> про </w:t>
      </w:r>
      <w:proofErr w:type="spellStart"/>
      <w:r w:rsidRPr="002C350F">
        <w:rPr>
          <w:sz w:val="26"/>
          <w:szCs w:val="26"/>
          <w:lang w:val="ru-RU"/>
        </w:rPr>
        <w:t>виправлення</w:t>
      </w:r>
      <w:proofErr w:type="spellEnd"/>
      <w:r w:rsidRPr="002C350F">
        <w:rPr>
          <w:sz w:val="26"/>
          <w:szCs w:val="26"/>
          <w:lang w:val="ru-RU"/>
        </w:rPr>
        <w:t xml:space="preserve"> описки.</w:t>
      </w:r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  <w:r w:rsidRPr="002C350F">
        <w:rPr>
          <w:rFonts w:ascii="Symbol" w:hAnsi="Symbol" w:cs="Symbol"/>
          <w:sz w:val="26"/>
          <w:szCs w:val="26"/>
          <w:lang w:val="ru-RU"/>
        </w:rPr>
        <w:t></w:t>
      </w:r>
      <w:r w:rsidRPr="002C350F">
        <w:rPr>
          <w:rFonts w:ascii="Symbol" w:hAnsi="Symbol" w:cs="Symbol"/>
          <w:sz w:val="26"/>
          <w:szCs w:val="26"/>
          <w:lang w:val="ru-RU"/>
        </w:rPr>
        <w:t></w:t>
      </w:r>
      <w:proofErr w:type="spellStart"/>
      <w:r w:rsidRPr="002C350F">
        <w:rPr>
          <w:sz w:val="26"/>
          <w:szCs w:val="26"/>
          <w:lang w:val="ru-RU"/>
        </w:rPr>
        <w:t>Заява</w:t>
      </w:r>
      <w:proofErr w:type="spellEnd"/>
      <w:r w:rsidRPr="002C350F">
        <w:rPr>
          <w:sz w:val="26"/>
          <w:szCs w:val="26"/>
          <w:lang w:val="ru-RU"/>
        </w:rPr>
        <w:t xml:space="preserve"> про </w:t>
      </w:r>
      <w:proofErr w:type="spellStart"/>
      <w:r w:rsidRPr="002C350F">
        <w:rPr>
          <w:sz w:val="26"/>
          <w:szCs w:val="26"/>
          <w:lang w:val="ru-RU"/>
        </w:rPr>
        <w:t>видачу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виконавчого</w:t>
      </w:r>
      <w:proofErr w:type="spellEnd"/>
      <w:r w:rsidRPr="002C350F">
        <w:rPr>
          <w:sz w:val="26"/>
          <w:szCs w:val="26"/>
          <w:lang w:val="ru-RU"/>
        </w:rPr>
        <w:t xml:space="preserve"> листа.</w:t>
      </w:r>
    </w:p>
    <w:p w:rsidR="002C350F" w:rsidRDefault="002C350F" w:rsidP="003C1E83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  <w:r w:rsidRPr="002C350F">
        <w:rPr>
          <w:rFonts w:ascii="Symbol" w:hAnsi="Symbol" w:cs="Symbol"/>
          <w:sz w:val="26"/>
          <w:szCs w:val="26"/>
          <w:lang w:val="ru-RU"/>
        </w:rPr>
        <w:t></w:t>
      </w:r>
      <w:r w:rsidRPr="002C350F">
        <w:rPr>
          <w:rFonts w:ascii="Symbol" w:hAnsi="Symbol" w:cs="Symbol"/>
          <w:sz w:val="26"/>
          <w:szCs w:val="26"/>
          <w:lang w:val="ru-RU"/>
        </w:rPr>
        <w:t></w:t>
      </w:r>
      <w:proofErr w:type="spellStart"/>
      <w:r w:rsidRPr="002C350F">
        <w:rPr>
          <w:sz w:val="26"/>
          <w:szCs w:val="26"/>
          <w:lang w:val="ru-RU"/>
        </w:rPr>
        <w:t>Заява</w:t>
      </w:r>
      <w:proofErr w:type="spellEnd"/>
      <w:r w:rsidRPr="002C350F">
        <w:rPr>
          <w:sz w:val="26"/>
          <w:szCs w:val="26"/>
          <w:lang w:val="ru-RU"/>
        </w:rPr>
        <w:t xml:space="preserve"> про </w:t>
      </w:r>
      <w:proofErr w:type="spellStart"/>
      <w:r w:rsidRPr="002C350F">
        <w:rPr>
          <w:sz w:val="26"/>
          <w:szCs w:val="26"/>
          <w:lang w:val="ru-RU"/>
        </w:rPr>
        <w:t>надання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дозволу</w:t>
      </w:r>
      <w:proofErr w:type="spellEnd"/>
      <w:r w:rsidRPr="002C350F">
        <w:rPr>
          <w:sz w:val="26"/>
          <w:szCs w:val="26"/>
          <w:lang w:val="ru-RU"/>
        </w:rPr>
        <w:t xml:space="preserve"> на </w:t>
      </w:r>
      <w:proofErr w:type="spellStart"/>
      <w:r w:rsidRPr="002C350F">
        <w:rPr>
          <w:sz w:val="26"/>
          <w:szCs w:val="26"/>
          <w:lang w:val="ru-RU"/>
        </w:rPr>
        <w:t>побачення</w:t>
      </w:r>
      <w:proofErr w:type="spellEnd"/>
      <w:r w:rsidRPr="002C350F">
        <w:rPr>
          <w:sz w:val="26"/>
          <w:szCs w:val="26"/>
          <w:lang w:val="ru-RU"/>
        </w:rPr>
        <w:t xml:space="preserve"> з особою, яка </w:t>
      </w:r>
      <w:proofErr w:type="spellStart"/>
      <w:r w:rsidRPr="002C350F">
        <w:rPr>
          <w:sz w:val="26"/>
          <w:szCs w:val="26"/>
          <w:lang w:val="ru-RU"/>
        </w:rPr>
        <w:t>тримається</w:t>
      </w:r>
      <w:proofErr w:type="spellEnd"/>
      <w:r w:rsidRPr="002C350F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2C350F">
        <w:rPr>
          <w:sz w:val="26"/>
          <w:szCs w:val="26"/>
          <w:lang w:val="ru-RU"/>
        </w:rPr>
        <w:t>п</w:t>
      </w:r>
      <w:proofErr w:type="gramEnd"/>
      <w:r w:rsidRPr="002C350F">
        <w:rPr>
          <w:sz w:val="26"/>
          <w:szCs w:val="26"/>
          <w:lang w:val="ru-RU"/>
        </w:rPr>
        <w:t>ід</w:t>
      </w:r>
      <w:proofErr w:type="spellEnd"/>
      <w:r w:rsidR="003C1E83">
        <w:rPr>
          <w:sz w:val="26"/>
          <w:szCs w:val="26"/>
          <w:lang w:val="ru-RU"/>
        </w:rPr>
        <w:t xml:space="preserve"> </w:t>
      </w:r>
      <w:proofErr w:type="spellStart"/>
      <w:r w:rsidRPr="002C350F">
        <w:rPr>
          <w:sz w:val="26"/>
          <w:szCs w:val="26"/>
          <w:lang w:val="ru-RU"/>
        </w:rPr>
        <w:t>вартою</w:t>
      </w:r>
      <w:proofErr w:type="spellEnd"/>
      <w:r w:rsidRPr="002C350F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br w:type="page"/>
      </w:r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  <w:lang w:val="ru-RU"/>
        </w:rPr>
      </w:pPr>
    </w:p>
    <w:p w:rsidR="000574EF" w:rsidRPr="00A57797" w:rsidRDefault="000574E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>
        <w:rPr>
          <w:b/>
          <w:bCs/>
          <w:sz w:val="26"/>
          <w:szCs w:val="26"/>
          <w:lang w:val="ru-RU"/>
        </w:rPr>
        <w:t xml:space="preserve">                                                    </w:t>
      </w:r>
      <w:r w:rsidR="00A57797">
        <w:rPr>
          <w:b/>
          <w:bCs/>
          <w:sz w:val="26"/>
          <w:szCs w:val="26"/>
          <w:lang w:val="ru-RU"/>
        </w:rPr>
        <w:t xml:space="preserve">                          </w:t>
      </w:r>
      <w:r w:rsidR="002C350F" w:rsidRPr="00A57797">
        <w:rPr>
          <w:b/>
          <w:bCs/>
        </w:rPr>
        <w:t xml:space="preserve">Судді </w:t>
      </w:r>
      <w:r w:rsidRPr="00A57797">
        <w:rPr>
          <w:b/>
          <w:bCs/>
        </w:rPr>
        <w:t>Московського</w:t>
      </w:r>
      <w:r w:rsidR="002C350F" w:rsidRPr="00A57797">
        <w:rPr>
          <w:b/>
          <w:bCs/>
        </w:rPr>
        <w:t xml:space="preserve"> районного</w:t>
      </w:r>
      <w:r w:rsidRPr="00A57797">
        <w:rPr>
          <w:b/>
          <w:bCs/>
        </w:rPr>
        <w:t xml:space="preserve"> </w:t>
      </w:r>
    </w:p>
    <w:p w:rsidR="002C350F" w:rsidRPr="00A57797" w:rsidRDefault="000574E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A57797">
        <w:rPr>
          <w:b/>
          <w:bCs/>
        </w:rPr>
        <w:t xml:space="preserve">                                                                                  </w:t>
      </w:r>
      <w:r w:rsidR="00A57797">
        <w:rPr>
          <w:b/>
          <w:bCs/>
        </w:rPr>
        <w:t xml:space="preserve"> </w:t>
      </w:r>
      <w:r w:rsidRPr="00A57797">
        <w:rPr>
          <w:b/>
          <w:bCs/>
        </w:rPr>
        <w:t xml:space="preserve">  </w:t>
      </w:r>
      <w:r w:rsidR="002C350F" w:rsidRPr="00A57797">
        <w:rPr>
          <w:b/>
          <w:bCs/>
        </w:rPr>
        <w:t>суду м. Харкова</w:t>
      </w:r>
    </w:p>
    <w:p w:rsidR="002C350F" w:rsidRPr="00A57797" w:rsidRDefault="000574E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A57797">
        <w:rPr>
          <w:b/>
          <w:bCs/>
        </w:rPr>
        <w:t xml:space="preserve">                                                                                    </w:t>
      </w:r>
      <w:r w:rsidR="002C350F" w:rsidRPr="00A57797">
        <w:rPr>
          <w:b/>
          <w:bCs/>
        </w:rPr>
        <w:t>___________________________</w:t>
      </w:r>
    </w:p>
    <w:p w:rsidR="000574EF" w:rsidRPr="000574EF" w:rsidRDefault="000574EF" w:rsidP="000574EF">
      <w:pPr>
        <w:autoSpaceDE w:val="0"/>
        <w:autoSpaceDN w:val="0"/>
        <w:adjustRightInd w:val="0"/>
        <w:spacing w:line="168" w:lineRule="auto"/>
        <w:ind w:firstLine="0"/>
        <w:jc w:val="left"/>
        <w:rPr>
          <w:b/>
          <w:bCs/>
          <w:sz w:val="26"/>
          <w:szCs w:val="26"/>
          <w:vertAlign w:val="subscript"/>
        </w:rPr>
      </w:pPr>
      <w:r w:rsidRPr="000574EF">
        <w:rPr>
          <w:b/>
          <w:bCs/>
          <w:sz w:val="26"/>
          <w:szCs w:val="26"/>
        </w:rPr>
        <w:t xml:space="preserve"> </w:t>
      </w:r>
      <w:r w:rsidRPr="000574EF">
        <w:rPr>
          <w:b/>
          <w:bCs/>
          <w:sz w:val="26"/>
          <w:szCs w:val="26"/>
          <w:vertAlign w:val="subscript"/>
        </w:rPr>
        <w:t xml:space="preserve">                                                                                                           </w:t>
      </w:r>
      <w:r w:rsidR="00A57797">
        <w:rPr>
          <w:b/>
          <w:bCs/>
          <w:sz w:val="26"/>
          <w:szCs w:val="26"/>
          <w:vertAlign w:val="subscript"/>
        </w:rPr>
        <w:t xml:space="preserve">                   </w:t>
      </w:r>
      <w:r w:rsidRPr="000574EF">
        <w:rPr>
          <w:b/>
          <w:bCs/>
          <w:sz w:val="26"/>
          <w:szCs w:val="26"/>
          <w:vertAlign w:val="subscript"/>
        </w:rPr>
        <w:t>(прізвище, ім'я, по батькові</w:t>
      </w:r>
      <w:r w:rsidR="00A57797">
        <w:rPr>
          <w:b/>
          <w:bCs/>
          <w:sz w:val="26"/>
          <w:szCs w:val="26"/>
          <w:vertAlign w:val="subscript"/>
        </w:rPr>
        <w:t xml:space="preserve"> судді</w:t>
      </w:r>
      <w:r w:rsidRPr="000574EF">
        <w:rPr>
          <w:b/>
          <w:bCs/>
          <w:sz w:val="26"/>
          <w:szCs w:val="26"/>
          <w:vertAlign w:val="subscript"/>
        </w:rPr>
        <w:t>)</w:t>
      </w:r>
    </w:p>
    <w:p w:rsidR="002C350F" w:rsidRPr="000574EF" w:rsidRDefault="000574E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A57797">
        <w:rPr>
          <w:sz w:val="26"/>
          <w:szCs w:val="26"/>
        </w:rPr>
        <w:t xml:space="preserve"> </w:t>
      </w:r>
      <w:r w:rsidR="00A57797" w:rsidRPr="002C350F">
        <w:rPr>
          <w:color w:val="auto"/>
          <w:sz w:val="22"/>
          <w:szCs w:val="22"/>
          <w:shd w:val="clear" w:color="auto" w:fill="F7F7F7"/>
        </w:rPr>
        <w:t>61005, м. Харків, пр-т Ювілейний, 38Є</w:t>
      </w:r>
      <w:r w:rsidR="00A57797" w:rsidRPr="000574EF">
        <w:rPr>
          <w:sz w:val="26"/>
          <w:szCs w:val="26"/>
        </w:rPr>
        <w:t xml:space="preserve"> </w:t>
      </w:r>
    </w:p>
    <w:p w:rsidR="002C350F" w:rsidRPr="00A57797" w:rsidRDefault="00A57797" w:rsidP="002C350F">
      <w:pPr>
        <w:autoSpaceDE w:val="0"/>
        <w:autoSpaceDN w:val="0"/>
        <w:adjustRightInd w:val="0"/>
        <w:spacing w:line="240" w:lineRule="auto"/>
        <w:ind w:firstLine="0"/>
        <w:jc w:val="left"/>
      </w:pPr>
      <w:r>
        <w:rPr>
          <w:b/>
          <w:bCs/>
        </w:rPr>
        <w:t xml:space="preserve">                                                                                    </w:t>
      </w:r>
      <w:r w:rsidR="002C350F" w:rsidRPr="00A57797">
        <w:rPr>
          <w:b/>
          <w:bCs/>
        </w:rPr>
        <w:t xml:space="preserve">Справа № </w:t>
      </w:r>
      <w:r w:rsidR="002C350F" w:rsidRPr="00A57797">
        <w:t>_________________</w:t>
      </w:r>
    </w:p>
    <w:p w:rsidR="002C350F" w:rsidRPr="00A57797" w:rsidRDefault="00A57797" w:rsidP="00A57797">
      <w:pPr>
        <w:autoSpaceDE w:val="0"/>
        <w:autoSpaceDN w:val="0"/>
        <w:adjustRightInd w:val="0"/>
        <w:spacing w:line="240" w:lineRule="auto"/>
        <w:ind w:firstLine="0"/>
        <w:jc w:val="left"/>
      </w:pPr>
      <w:r>
        <w:t xml:space="preserve">                                                                                    </w:t>
      </w:r>
      <w:proofErr w:type="spellStart"/>
      <w:r>
        <w:t>Ромашкіна</w:t>
      </w:r>
      <w:proofErr w:type="spellEnd"/>
      <w:r>
        <w:t xml:space="preserve"> Андрія Володимировича</w:t>
      </w:r>
    </w:p>
    <w:p w:rsidR="00A57797" w:rsidRPr="002C350F" w:rsidRDefault="00A57797" w:rsidP="00A57797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ru-RU"/>
        </w:rPr>
      </w:pPr>
      <w:r>
        <w:t xml:space="preserve">                                                                                    </w:t>
      </w:r>
      <w:proofErr w:type="spellStart"/>
      <w:r w:rsidRPr="002C350F">
        <w:rPr>
          <w:lang w:val="ru-RU"/>
        </w:rPr>
        <w:t>проживає</w:t>
      </w:r>
      <w:proofErr w:type="spellEnd"/>
      <w:r w:rsidRPr="002C350F">
        <w:rPr>
          <w:lang w:val="ru-RU"/>
        </w:rPr>
        <w:t xml:space="preserve"> за </w:t>
      </w:r>
      <w:proofErr w:type="spellStart"/>
      <w:r w:rsidRPr="002C350F">
        <w:rPr>
          <w:lang w:val="ru-RU"/>
        </w:rPr>
        <w:t>адресою</w:t>
      </w:r>
      <w:proofErr w:type="spellEnd"/>
      <w:r w:rsidRPr="002C350F">
        <w:rPr>
          <w:lang w:val="ru-RU"/>
        </w:rPr>
        <w:t xml:space="preserve">: </w:t>
      </w:r>
      <w:r>
        <w:rPr>
          <w:lang w:val="ru-RU"/>
        </w:rPr>
        <w:t>61135</w:t>
      </w:r>
      <w:r w:rsidRPr="002C350F">
        <w:rPr>
          <w:lang w:val="ru-RU"/>
        </w:rPr>
        <w:t xml:space="preserve">, м. </w:t>
      </w:r>
      <w:proofErr w:type="spellStart"/>
      <w:r w:rsidRPr="002C350F">
        <w:rPr>
          <w:lang w:val="ru-RU"/>
        </w:rPr>
        <w:t>Харкі</w:t>
      </w:r>
      <w:proofErr w:type="gramStart"/>
      <w:r w:rsidRPr="002C350F">
        <w:rPr>
          <w:lang w:val="ru-RU"/>
        </w:rPr>
        <w:t>в</w:t>
      </w:r>
      <w:proofErr w:type="spellEnd"/>
      <w:proofErr w:type="gramEnd"/>
      <w:r w:rsidRPr="002C350F">
        <w:rPr>
          <w:lang w:val="ru-RU"/>
        </w:rPr>
        <w:t>,</w:t>
      </w:r>
    </w:p>
    <w:p w:rsidR="00A57797" w:rsidRDefault="00A57797" w:rsidP="00A57797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proofErr w:type="spellStart"/>
      <w:r w:rsidRPr="002C350F">
        <w:rPr>
          <w:lang w:val="ru-RU"/>
        </w:rPr>
        <w:t>вул</w:t>
      </w:r>
      <w:proofErr w:type="spellEnd"/>
      <w:r w:rsidRPr="002C350F">
        <w:rPr>
          <w:lang w:val="ru-RU"/>
        </w:rPr>
        <w:t xml:space="preserve">. </w:t>
      </w:r>
      <w:proofErr w:type="spellStart"/>
      <w:proofErr w:type="gramStart"/>
      <w:r>
        <w:rPr>
          <w:lang w:val="ru-RU"/>
        </w:rPr>
        <w:t>Св</w:t>
      </w:r>
      <w:proofErr w:type="gramEnd"/>
      <w:r>
        <w:rPr>
          <w:lang w:val="ru-RU"/>
        </w:rPr>
        <w:t>ітла</w:t>
      </w:r>
      <w:proofErr w:type="spellEnd"/>
      <w:r w:rsidRPr="002C350F">
        <w:rPr>
          <w:lang w:val="ru-RU"/>
        </w:rPr>
        <w:t xml:space="preserve">, буд. </w:t>
      </w:r>
      <w:r>
        <w:rPr>
          <w:lang w:val="ru-RU"/>
        </w:rPr>
        <w:t>8</w:t>
      </w:r>
      <w:r w:rsidRPr="002C350F">
        <w:rPr>
          <w:lang w:val="ru-RU"/>
        </w:rPr>
        <w:t xml:space="preserve">, кв. </w:t>
      </w:r>
      <w:r>
        <w:rPr>
          <w:lang w:val="ru-RU"/>
        </w:rPr>
        <w:t>2</w:t>
      </w:r>
      <w:r w:rsidRPr="002C350F">
        <w:rPr>
          <w:lang w:val="ru-RU"/>
        </w:rPr>
        <w:t xml:space="preserve">, </w:t>
      </w:r>
    </w:p>
    <w:p w:rsidR="00A57797" w:rsidRPr="002C350F" w:rsidRDefault="00A57797" w:rsidP="00A57797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Pr="002C350F">
        <w:rPr>
          <w:lang w:val="ru-RU"/>
        </w:rPr>
        <w:t xml:space="preserve">тел.: </w:t>
      </w:r>
      <w:r>
        <w:rPr>
          <w:lang w:val="ru-RU"/>
        </w:rPr>
        <w:t>+38(097) 764 83 15</w:t>
      </w:r>
    </w:p>
    <w:p w:rsid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A57797" w:rsidRDefault="00A57797" w:rsidP="002C350F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A57797" w:rsidRDefault="00A57797" w:rsidP="002C350F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A57797" w:rsidRPr="00A57797" w:rsidRDefault="00A57797" w:rsidP="002C350F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2C350F" w:rsidRPr="00A57797" w:rsidRDefault="002C350F" w:rsidP="00A57797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A57797">
        <w:rPr>
          <w:b/>
          <w:bCs/>
        </w:rPr>
        <w:t>З А Я В А</w:t>
      </w:r>
    </w:p>
    <w:p w:rsidR="002C350F" w:rsidRPr="00A57797" w:rsidRDefault="002C350F" w:rsidP="00A57797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A57797">
        <w:rPr>
          <w:b/>
          <w:bCs/>
        </w:rPr>
        <w:t>про розгляд справи без участі сторони</w:t>
      </w:r>
    </w:p>
    <w:p w:rsidR="00A57797" w:rsidRDefault="002C350F" w:rsidP="00A57797">
      <w:pPr>
        <w:autoSpaceDE w:val="0"/>
        <w:autoSpaceDN w:val="0"/>
        <w:adjustRightInd w:val="0"/>
        <w:spacing w:line="240" w:lineRule="auto"/>
      </w:pPr>
      <w:r w:rsidRPr="00A57797">
        <w:t xml:space="preserve">Прошу справу № ____________ за моїм позовом до </w:t>
      </w:r>
      <w:proofErr w:type="spellStart"/>
      <w:r w:rsidR="00A57797">
        <w:t>Ветрової</w:t>
      </w:r>
      <w:proofErr w:type="spellEnd"/>
      <w:r w:rsidR="00A57797">
        <w:t xml:space="preserve"> А.Г</w:t>
      </w:r>
      <w:r w:rsidRPr="00A57797">
        <w:t>. про</w:t>
      </w:r>
      <w:r w:rsidR="00A57797">
        <w:t xml:space="preserve"> </w:t>
      </w:r>
      <w:r w:rsidRPr="00A57797">
        <w:t>_____________ розглядати за моєї відсутності.</w:t>
      </w:r>
    </w:p>
    <w:p w:rsidR="002C350F" w:rsidRDefault="002C350F" w:rsidP="00A57797">
      <w:pPr>
        <w:autoSpaceDE w:val="0"/>
        <w:autoSpaceDN w:val="0"/>
        <w:adjustRightInd w:val="0"/>
        <w:spacing w:line="240" w:lineRule="auto"/>
      </w:pPr>
      <w:r w:rsidRPr="00A57797">
        <w:t>Свої позовні вимоги підтримую в повному обсязі.</w:t>
      </w:r>
    </w:p>
    <w:p w:rsidR="00A57797" w:rsidRDefault="00A57797" w:rsidP="00A57797">
      <w:pPr>
        <w:autoSpaceDE w:val="0"/>
        <w:autoSpaceDN w:val="0"/>
        <w:adjustRightInd w:val="0"/>
        <w:spacing w:line="240" w:lineRule="auto"/>
      </w:pPr>
    </w:p>
    <w:p w:rsidR="00A57797" w:rsidRPr="00A57797" w:rsidRDefault="00A57797" w:rsidP="00A57797">
      <w:pPr>
        <w:autoSpaceDE w:val="0"/>
        <w:autoSpaceDN w:val="0"/>
        <w:adjustRightInd w:val="0"/>
        <w:spacing w:line="240" w:lineRule="auto"/>
      </w:pPr>
    </w:p>
    <w:p w:rsidR="00A57797" w:rsidRDefault="00A57797" w:rsidP="00A57797">
      <w:pPr>
        <w:autoSpaceDE w:val="0"/>
        <w:autoSpaceDN w:val="0"/>
        <w:adjustRightInd w:val="0"/>
        <w:spacing w:line="240" w:lineRule="auto"/>
      </w:pPr>
    </w:p>
    <w:p w:rsidR="000574EF" w:rsidRPr="00A57797" w:rsidRDefault="002C350F" w:rsidP="00A57797">
      <w:pPr>
        <w:autoSpaceDE w:val="0"/>
        <w:autoSpaceDN w:val="0"/>
        <w:adjustRightInd w:val="0"/>
        <w:spacing w:line="240" w:lineRule="auto"/>
      </w:pPr>
      <w:r w:rsidRPr="00A57797">
        <w:t xml:space="preserve">«___» ________ 20___ року </w:t>
      </w:r>
      <w:r w:rsidR="00A57797">
        <w:t xml:space="preserve">       /підпис/</w:t>
      </w:r>
      <w:r w:rsidRPr="00A57797">
        <w:t>_______________(ініціали, прізвище)</w:t>
      </w:r>
      <w:r w:rsidR="000574EF" w:rsidRPr="00A57797">
        <w:br w:type="page"/>
      </w:r>
    </w:p>
    <w:p w:rsidR="00A57797" w:rsidRPr="00A57797" w:rsidRDefault="00A57797" w:rsidP="00A5779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</w:t>
      </w:r>
      <w:r w:rsidRPr="00A57797">
        <w:rPr>
          <w:b/>
          <w:bCs/>
        </w:rPr>
        <w:t xml:space="preserve">                              Судді Московського районного </w:t>
      </w:r>
    </w:p>
    <w:p w:rsidR="00A57797" w:rsidRPr="00A57797" w:rsidRDefault="00A57797" w:rsidP="00A5779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A57797">
        <w:rPr>
          <w:b/>
          <w:bCs/>
        </w:rPr>
        <w:t xml:space="preserve">                                                                                     суду м. Харкова</w:t>
      </w:r>
    </w:p>
    <w:p w:rsidR="00A57797" w:rsidRPr="00A57797" w:rsidRDefault="00A57797" w:rsidP="00A5779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A57797">
        <w:rPr>
          <w:b/>
          <w:bCs/>
        </w:rPr>
        <w:t xml:space="preserve">                                                                                    ___________________________</w:t>
      </w:r>
    </w:p>
    <w:p w:rsidR="00A57797" w:rsidRPr="00A57797" w:rsidRDefault="00A57797" w:rsidP="00A57797">
      <w:pPr>
        <w:autoSpaceDE w:val="0"/>
        <w:autoSpaceDN w:val="0"/>
        <w:adjustRightInd w:val="0"/>
        <w:spacing w:line="168" w:lineRule="auto"/>
        <w:ind w:firstLine="0"/>
        <w:jc w:val="left"/>
        <w:rPr>
          <w:b/>
          <w:bCs/>
          <w:sz w:val="26"/>
          <w:szCs w:val="26"/>
          <w:vertAlign w:val="subscript"/>
        </w:rPr>
      </w:pPr>
      <w:r w:rsidRPr="00A57797">
        <w:rPr>
          <w:b/>
          <w:bCs/>
          <w:sz w:val="26"/>
          <w:szCs w:val="26"/>
        </w:rPr>
        <w:t xml:space="preserve"> </w:t>
      </w:r>
      <w:r w:rsidRPr="00A57797">
        <w:rPr>
          <w:b/>
          <w:bCs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A57797" w:rsidRPr="00A57797" w:rsidRDefault="00A57797" w:rsidP="00A57797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A57797">
        <w:rPr>
          <w:sz w:val="26"/>
          <w:szCs w:val="26"/>
        </w:rPr>
        <w:t xml:space="preserve">                                                                              </w:t>
      </w:r>
      <w:r w:rsidRPr="00A57797">
        <w:rPr>
          <w:color w:val="auto"/>
          <w:sz w:val="22"/>
          <w:szCs w:val="22"/>
          <w:shd w:val="clear" w:color="auto" w:fill="F7F7F7"/>
        </w:rPr>
        <w:t>61005, м. Харків, пр-т Ювілейний, 38Є</w:t>
      </w:r>
      <w:r w:rsidRPr="00A57797">
        <w:rPr>
          <w:sz w:val="26"/>
          <w:szCs w:val="26"/>
        </w:rPr>
        <w:t xml:space="preserve"> </w:t>
      </w:r>
    </w:p>
    <w:p w:rsidR="00A57797" w:rsidRPr="00A57797" w:rsidRDefault="00A57797" w:rsidP="00A57797">
      <w:pPr>
        <w:autoSpaceDE w:val="0"/>
        <w:autoSpaceDN w:val="0"/>
        <w:adjustRightInd w:val="0"/>
        <w:spacing w:line="240" w:lineRule="auto"/>
        <w:ind w:firstLine="0"/>
        <w:jc w:val="left"/>
      </w:pPr>
      <w:r w:rsidRPr="00A57797">
        <w:rPr>
          <w:b/>
          <w:bCs/>
        </w:rPr>
        <w:t xml:space="preserve">                                                                                    Справа № </w:t>
      </w:r>
      <w:r w:rsidRPr="00A57797">
        <w:t>_________________</w:t>
      </w:r>
    </w:p>
    <w:p w:rsidR="00A57797" w:rsidRPr="00A57797" w:rsidRDefault="00A57797" w:rsidP="00A57797">
      <w:pPr>
        <w:autoSpaceDE w:val="0"/>
        <w:autoSpaceDN w:val="0"/>
        <w:adjustRightInd w:val="0"/>
        <w:spacing w:line="240" w:lineRule="auto"/>
        <w:ind w:firstLine="0"/>
        <w:jc w:val="left"/>
      </w:pPr>
      <w:r w:rsidRPr="00A57797">
        <w:t xml:space="preserve">                                                                                    </w:t>
      </w:r>
      <w:proofErr w:type="spellStart"/>
      <w:r w:rsidRPr="00A57797">
        <w:t>Ромашкіна</w:t>
      </w:r>
      <w:proofErr w:type="spellEnd"/>
      <w:r w:rsidRPr="00A57797">
        <w:t xml:space="preserve"> Андрія Володимировича</w:t>
      </w:r>
    </w:p>
    <w:p w:rsidR="00A57797" w:rsidRPr="00A57797" w:rsidRDefault="00A57797" w:rsidP="00A57797">
      <w:pPr>
        <w:autoSpaceDE w:val="0"/>
        <w:autoSpaceDN w:val="0"/>
        <w:adjustRightInd w:val="0"/>
        <w:spacing w:line="240" w:lineRule="auto"/>
        <w:ind w:firstLine="0"/>
        <w:jc w:val="left"/>
      </w:pPr>
      <w:r w:rsidRPr="00A57797">
        <w:t xml:space="preserve">                                                                                    проживає за адресою: 61135, м. Харків,</w:t>
      </w:r>
    </w:p>
    <w:p w:rsidR="00A57797" w:rsidRPr="00A57797" w:rsidRDefault="00A57797" w:rsidP="00A57797">
      <w:pPr>
        <w:autoSpaceDE w:val="0"/>
        <w:autoSpaceDN w:val="0"/>
        <w:adjustRightInd w:val="0"/>
        <w:spacing w:line="240" w:lineRule="auto"/>
        <w:ind w:firstLine="0"/>
        <w:jc w:val="left"/>
      </w:pPr>
      <w:r w:rsidRPr="00A57797">
        <w:t xml:space="preserve">                                                                                    вул. Світла, буд. 8, кв. 2, </w:t>
      </w:r>
    </w:p>
    <w:p w:rsidR="00A57797" w:rsidRPr="00A57797" w:rsidRDefault="00A57797" w:rsidP="00A57797">
      <w:pPr>
        <w:autoSpaceDE w:val="0"/>
        <w:autoSpaceDN w:val="0"/>
        <w:adjustRightInd w:val="0"/>
        <w:spacing w:line="240" w:lineRule="auto"/>
        <w:ind w:firstLine="0"/>
        <w:jc w:val="left"/>
      </w:pPr>
      <w:r w:rsidRPr="00A57797">
        <w:t xml:space="preserve">                                                                                    тел.: +38(097) 764 83 15</w:t>
      </w:r>
    </w:p>
    <w:p w:rsidR="002C350F" w:rsidRPr="00A57797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A57797" w:rsidRPr="00A57797" w:rsidRDefault="00A57797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57797" w:rsidRPr="00A57797" w:rsidRDefault="00A57797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57797" w:rsidRPr="00A57797" w:rsidRDefault="00A57797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C350F" w:rsidRPr="00A57797" w:rsidRDefault="002C350F" w:rsidP="00A57797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57797">
        <w:rPr>
          <w:b/>
          <w:bCs/>
          <w:sz w:val="28"/>
          <w:szCs w:val="28"/>
        </w:rPr>
        <w:t>З А Я В А</w:t>
      </w:r>
    </w:p>
    <w:p w:rsidR="002C350F" w:rsidRPr="00A57797" w:rsidRDefault="002C350F" w:rsidP="00A57797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57797">
        <w:rPr>
          <w:b/>
          <w:bCs/>
          <w:sz w:val="28"/>
          <w:szCs w:val="28"/>
        </w:rPr>
        <w:t>про залишення позову без розгляду</w:t>
      </w:r>
    </w:p>
    <w:p w:rsidR="00A57797" w:rsidRPr="00A57797" w:rsidRDefault="00A57797" w:rsidP="00A57797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57797" w:rsidRPr="00A57797" w:rsidRDefault="002C350F" w:rsidP="00A57797">
      <w:pPr>
        <w:autoSpaceDE w:val="0"/>
        <w:autoSpaceDN w:val="0"/>
        <w:adjustRightInd w:val="0"/>
        <w:spacing w:line="240" w:lineRule="auto"/>
        <w:jc w:val="left"/>
      </w:pPr>
      <w:r w:rsidRPr="00A57797">
        <w:t xml:space="preserve">В провадженні </w:t>
      </w:r>
      <w:r w:rsidR="00A57797" w:rsidRPr="00A57797">
        <w:t xml:space="preserve">Московського </w:t>
      </w:r>
      <w:r w:rsidRPr="00A57797">
        <w:t>районного суду м.</w:t>
      </w:r>
      <w:r w:rsidR="005846B4">
        <w:t xml:space="preserve"> </w:t>
      </w:r>
      <w:r w:rsidRPr="00A57797">
        <w:t>Харкова знаходиться</w:t>
      </w:r>
      <w:r w:rsidR="00A57797" w:rsidRPr="00A57797">
        <w:t xml:space="preserve"> </w:t>
      </w:r>
      <w:r w:rsidRPr="00A57797">
        <w:t xml:space="preserve">цивільна справа №___________ за моїм позовом до </w:t>
      </w:r>
      <w:proofErr w:type="spellStart"/>
      <w:r w:rsidR="00A57797" w:rsidRPr="00A57797">
        <w:t>Ветрової</w:t>
      </w:r>
      <w:proofErr w:type="spellEnd"/>
      <w:r w:rsidR="00A57797" w:rsidRPr="00A57797">
        <w:t xml:space="preserve"> А.Г</w:t>
      </w:r>
      <w:r w:rsidRPr="00A57797">
        <w:t>. про</w:t>
      </w:r>
      <w:r w:rsidR="00A57797" w:rsidRPr="00A57797">
        <w:t xml:space="preserve"> </w:t>
      </w:r>
      <w:r w:rsidRPr="00A57797">
        <w:t>___________________.</w:t>
      </w:r>
    </w:p>
    <w:p w:rsidR="002C350F" w:rsidRPr="00A57797" w:rsidRDefault="002C350F" w:rsidP="00A57797">
      <w:pPr>
        <w:autoSpaceDE w:val="0"/>
        <w:autoSpaceDN w:val="0"/>
        <w:adjustRightInd w:val="0"/>
        <w:spacing w:line="240" w:lineRule="auto"/>
        <w:jc w:val="left"/>
      </w:pPr>
      <w:r w:rsidRPr="00A57797">
        <w:t>На теперішній час у зв'язку із ____________________________________.</w:t>
      </w:r>
    </w:p>
    <w:p w:rsidR="00A57797" w:rsidRPr="00A57797" w:rsidRDefault="00A57797" w:rsidP="00A57797">
      <w:pPr>
        <w:autoSpaceDE w:val="0"/>
        <w:autoSpaceDN w:val="0"/>
        <w:adjustRightInd w:val="0"/>
        <w:spacing w:line="168" w:lineRule="auto"/>
        <w:jc w:val="left"/>
        <w:rPr>
          <w:iCs/>
          <w:vertAlign w:val="subscript"/>
        </w:rPr>
      </w:pPr>
      <w:r w:rsidRPr="00A57797">
        <w:rPr>
          <w:i/>
          <w:iCs/>
        </w:rPr>
        <w:t xml:space="preserve">                                                              </w:t>
      </w:r>
      <w:r w:rsidR="002C350F" w:rsidRPr="00A57797">
        <w:rPr>
          <w:iCs/>
          <w:vertAlign w:val="subscript"/>
        </w:rPr>
        <w:t>(зазначити причини та обставини)</w:t>
      </w:r>
    </w:p>
    <w:p w:rsidR="00A57797" w:rsidRPr="00A57797" w:rsidRDefault="00A57797" w:rsidP="00A57797">
      <w:pPr>
        <w:autoSpaceDE w:val="0"/>
        <w:autoSpaceDN w:val="0"/>
        <w:adjustRightInd w:val="0"/>
        <w:spacing w:line="168" w:lineRule="auto"/>
        <w:jc w:val="left"/>
        <w:rPr>
          <w:iCs/>
          <w:vertAlign w:val="subscript"/>
        </w:rPr>
      </w:pPr>
    </w:p>
    <w:p w:rsidR="002C350F" w:rsidRPr="00A57797" w:rsidRDefault="002C350F" w:rsidP="00A57797">
      <w:pPr>
        <w:autoSpaceDE w:val="0"/>
        <w:autoSpaceDN w:val="0"/>
        <w:adjustRightInd w:val="0"/>
        <w:spacing w:line="240" w:lineRule="auto"/>
        <w:jc w:val="left"/>
        <w:rPr>
          <w:iCs/>
          <w:vertAlign w:val="subscript"/>
        </w:rPr>
      </w:pPr>
      <w:r w:rsidRPr="00A57797">
        <w:t>У зв'язку із вказаним вище та керуючись ст. 2</w:t>
      </w:r>
      <w:r w:rsidR="005846B4">
        <w:t>57</w:t>
      </w:r>
      <w:r w:rsidRPr="00A57797">
        <w:t xml:space="preserve"> ЦПК України, -</w:t>
      </w:r>
    </w:p>
    <w:p w:rsidR="00A57797" w:rsidRPr="00A57797" w:rsidRDefault="00A57797" w:rsidP="00A57797">
      <w:pPr>
        <w:autoSpaceDE w:val="0"/>
        <w:autoSpaceDN w:val="0"/>
        <w:adjustRightInd w:val="0"/>
        <w:spacing w:line="240" w:lineRule="auto"/>
        <w:jc w:val="left"/>
        <w:rPr>
          <w:b/>
          <w:bCs/>
        </w:rPr>
      </w:pPr>
    </w:p>
    <w:p w:rsidR="002C350F" w:rsidRPr="00A57797" w:rsidRDefault="002C350F" w:rsidP="00A57797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A57797">
        <w:rPr>
          <w:b/>
          <w:bCs/>
        </w:rPr>
        <w:t>ПРОШУ СУД:</w:t>
      </w:r>
    </w:p>
    <w:p w:rsidR="0085252B" w:rsidRDefault="002C350F" w:rsidP="0085252B">
      <w:pPr>
        <w:autoSpaceDE w:val="0"/>
        <w:autoSpaceDN w:val="0"/>
        <w:adjustRightInd w:val="0"/>
        <w:spacing w:line="240" w:lineRule="auto"/>
        <w:jc w:val="left"/>
      </w:pPr>
      <w:r w:rsidRPr="00A57797">
        <w:t xml:space="preserve">Залишити без розгляду позовну заяву </w:t>
      </w:r>
      <w:proofErr w:type="spellStart"/>
      <w:r w:rsidR="00A57797">
        <w:t>Ромашкіна</w:t>
      </w:r>
      <w:proofErr w:type="spellEnd"/>
      <w:r w:rsidR="00A57797">
        <w:t xml:space="preserve"> А.В. до </w:t>
      </w:r>
      <w:proofErr w:type="spellStart"/>
      <w:r w:rsidR="00A57797">
        <w:t>Ветрової</w:t>
      </w:r>
      <w:proofErr w:type="spellEnd"/>
      <w:r w:rsidR="00A57797">
        <w:t xml:space="preserve"> А.Г</w:t>
      </w:r>
      <w:r w:rsidRPr="00A57797">
        <w:t>. про</w:t>
      </w:r>
      <w:r w:rsidR="00A57797">
        <w:t xml:space="preserve"> </w:t>
      </w:r>
      <w:r w:rsidRPr="00A57797">
        <w:t>________</w:t>
      </w:r>
      <w:r w:rsidR="0085252B">
        <w:t>____________________________________________________________</w:t>
      </w:r>
      <w:r w:rsidRPr="00A57797">
        <w:t>____.</w:t>
      </w:r>
    </w:p>
    <w:p w:rsidR="002C350F" w:rsidRDefault="002C350F" w:rsidP="003C1E83">
      <w:pPr>
        <w:autoSpaceDE w:val="0"/>
        <w:autoSpaceDN w:val="0"/>
        <w:adjustRightInd w:val="0"/>
        <w:spacing w:line="240" w:lineRule="auto"/>
        <w:jc w:val="left"/>
      </w:pPr>
      <w:r w:rsidRPr="00A57797">
        <w:t xml:space="preserve">Наслідки залишення позову без </w:t>
      </w:r>
      <w:r w:rsidR="005846B4">
        <w:t>розгляду, передбачені статтею 25</w:t>
      </w:r>
      <w:r w:rsidRPr="00A57797">
        <w:t>7 ЦПК</w:t>
      </w:r>
      <w:r w:rsidR="003C1E83">
        <w:t xml:space="preserve"> </w:t>
      </w:r>
      <w:r w:rsidRPr="00A57797">
        <w:t>України, мені роз’яснені і зрозумілі.</w:t>
      </w:r>
    </w:p>
    <w:p w:rsidR="0085252B" w:rsidRDefault="0085252B" w:rsidP="00A57797">
      <w:pPr>
        <w:autoSpaceDE w:val="0"/>
        <w:autoSpaceDN w:val="0"/>
        <w:adjustRightInd w:val="0"/>
        <w:spacing w:line="240" w:lineRule="auto"/>
        <w:jc w:val="left"/>
      </w:pPr>
    </w:p>
    <w:p w:rsidR="0085252B" w:rsidRDefault="0085252B" w:rsidP="00A57797">
      <w:pPr>
        <w:autoSpaceDE w:val="0"/>
        <w:autoSpaceDN w:val="0"/>
        <w:adjustRightInd w:val="0"/>
        <w:spacing w:line="240" w:lineRule="auto"/>
        <w:jc w:val="left"/>
      </w:pPr>
    </w:p>
    <w:p w:rsidR="0085252B" w:rsidRPr="00A57797" w:rsidRDefault="0085252B" w:rsidP="00A57797">
      <w:pPr>
        <w:autoSpaceDE w:val="0"/>
        <w:autoSpaceDN w:val="0"/>
        <w:adjustRightInd w:val="0"/>
        <w:spacing w:line="240" w:lineRule="auto"/>
        <w:jc w:val="left"/>
      </w:pPr>
    </w:p>
    <w:p w:rsidR="00A57797" w:rsidRPr="00A57797" w:rsidRDefault="002C350F" w:rsidP="0085252B">
      <w:pPr>
        <w:autoSpaceDE w:val="0"/>
        <w:autoSpaceDN w:val="0"/>
        <w:adjustRightInd w:val="0"/>
        <w:spacing w:line="240" w:lineRule="auto"/>
        <w:jc w:val="left"/>
      </w:pPr>
      <w:r w:rsidRPr="00A57797">
        <w:t>«___» ________ 20___ року</w:t>
      </w:r>
      <w:r w:rsidR="0085252B">
        <w:t xml:space="preserve">              </w:t>
      </w:r>
      <w:r w:rsidRPr="00A57797">
        <w:t xml:space="preserve"> /підпис/ _______________</w:t>
      </w:r>
      <w:r w:rsidR="0085252B">
        <w:t xml:space="preserve">  </w:t>
      </w:r>
      <w:r w:rsidRPr="00A57797">
        <w:t>(ініціали, прізвище)</w:t>
      </w:r>
      <w:r w:rsidR="00A57797" w:rsidRPr="00A57797">
        <w:br w:type="page"/>
      </w:r>
    </w:p>
    <w:p w:rsidR="002C350F" w:rsidRPr="00A57797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ru-RU"/>
        </w:rPr>
      </w:pPr>
    </w:p>
    <w:p w:rsidR="0085252B" w:rsidRPr="00A57797" w:rsidRDefault="0085252B" w:rsidP="0085252B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Pr="00A57797">
        <w:rPr>
          <w:b/>
          <w:bCs/>
        </w:rPr>
        <w:t xml:space="preserve">                              Судді Московського районного </w:t>
      </w:r>
    </w:p>
    <w:p w:rsidR="0085252B" w:rsidRPr="00A57797" w:rsidRDefault="0085252B" w:rsidP="0085252B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A57797">
        <w:rPr>
          <w:b/>
          <w:bCs/>
        </w:rPr>
        <w:t xml:space="preserve">                                                                                     суду м. Харкова</w:t>
      </w:r>
    </w:p>
    <w:p w:rsidR="0085252B" w:rsidRPr="00A57797" w:rsidRDefault="0085252B" w:rsidP="0085252B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A57797">
        <w:rPr>
          <w:b/>
          <w:bCs/>
        </w:rPr>
        <w:t xml:space="preserve">                                                                                    ___________________________</w:t>
      </w:r>
    </w:p>
    <w:p w:rsidR="0085252B" w:rsidRPr="00A57797" w:rsidRDefault="0085252B" w:rsidP="0085252B">
      <w:pPr>
        <w:autoSpaceDE w:val="0"/>
        <w:autoSpaceDN w:val="0"/>
        <w:adjustRightInd w:val="0"/>
        <w:spacing w:line="168" w:lineRule="auto"/>
        <w:ind w:firstLine="0"/>
        <w:jc w:val="left"/>
        <w:rPr>
          <w:b/>
          <w:bCs/>
          <w:sz w:val="26"/>
          <w:szCs w:val="26"/>
          <w:vertAlign w:val="subscript"/>
        </w:rPr>
      </w:pPr>
      <w:r w:rsidRPr="00A57797">
        <w:rPr>
          <w:b/>
          <w:bCs/>
          <w:sz w:val="26"/>
          <w:szCs w:val="26"/>
        </w:rPr>
        <w:t xml:space="preserve"> </w:t>
      </w:r>
      <w:r w:rsidRPr="00A57797">
        <w:rPr>
          <w:b/>
          <w:bCs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85252B" w:rsidRPr="00A57797" w:rsidRDefault="0085252B" w:rsidP="0085252B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A57797">
        <w:rPr>
          <w:sz w:val="26"/>
          <w:szCs w:val="26"/>
        </w:rPr>
        <w:t xml:space="preserve">                                                                              </w:t>
      </w:r>
      <w:r w:rsidRPr="00A57797">
        <w:rPr>
          <w:color w:val="auto"/>
          <w:sz w:val="22"/>
          <w:szCs w:val="22"/>
          <w:shd w:val="clear" w:color="auto" w:fill="F7F7F7"/>
        </w:rPr>
        <w:t>61005, м. Харків, пр-т Ювілейний, 38Є</w:t>
      </w:r>
      <w:r w:rsidRPr="00A57797">
        <w:rPr>
          <w:sz w:val="26"/>
          <w:szCs w:val="26"/>
        </w:rPr>
        <w:t xml:space="preserve"> </w:t>
      </w:r>
    </w:p>
    <w:p w:rsidR="0085252B" w:rsidRPr="00A57797" w:rsidRDefault="0085252B" w:rsidP="0085252B">
      <w:pPr>
        <w:autoSpaceDE w:val="0"/>
        <w:autoSpaceDN w:val="0"/>
        <w:adjustRightInd w:val="0"/>
        <w:spacing w:line="240" w:lineRule="auto"/>
        <w:ind w:firstLine="0"/>
        <w:jc w:val="left"/>
      </w:pPr>
      <w:r w:rsidRPr="00A57797">
        <w:rPr>
          <w:b/>
          <w:bCs/>
        </w:rPr>
        <w:t xml:space="preserve">                                                                                    Справа № </w:t>
      </w:r>
      <w:r w:rsidRPr="00A57797">
        <w:t>_________________</w:t>
      </w:r>
    </w:p>
    <w:p w:rsidR="0085252B" w:rsidRPr="00A57797" w:rsidRDefault="0085252B" w:rsidP="0085252B">
      <w:pPr>
        <w:autoSpaceDE w:val="0"/>
        <w:autoSpaceDN w:val="0"/>
        <w:adjustRightInd w:val="0"/>
        <w:spacing w:line="240" w:lineRule="auto"/>
        <w:ind w:firstLine="0"/>
        <w:jc w:val="left"/>
      </w:pPr>
      <w:r w:rsidRPr="00A57797">
        <w:t xml:space="preserve">                                                                                    </w:t>
      </w:r>
      <w:proofErr w:type="spellStart"/>
      <w:r w:rsidRPr="00A57797">
        <w:t>Ромашкіна</w:t>
      </w:r>
      <w:proofErr w:type="spellEnd"/>
      <w:r w:rsidRPr="00A57797">
        <w:t xml:space="preserve"> Андрія Володимировича</w:t>
      </w:r>
    </w:p>
    <w:p w:rsidR="0085252B" w:rsidRPr="00A57797" w:rsidRDefault="0085252B" w:rsidP="0085252B">
      <w:pPr>
        <w:autoSpaceDE w:val="0"/>
        <w:autoSpaceDN w:val="0"/>
        <w:adjustRightInd w:val="0"/>
        <w:spacing w:line="240" w:lineRule="auto"/>
        <w:ind w:firstLine="0"/>
        <w:jc w:val="left"/>
      </w:pPr>
      <w:r w:rsidRPr="00A57797">
        <w:t xml:space="preserve">                                                                                    проживає за адресою: 61135, м. Харків,</w:t>
      </w:r>
    </w:p>
    <w:p w:rsidR="0085252B" w:rsidRPr="00A57797" w:rsidRDefault="0085252B" w:rsidP="0085252B">
      <w:pPr>
        <w:autoSpaceDE w:val="0"/>
        <w:autoSpaceDN w:val="0"/>
        <w:adjustRightInd w:val="0"/>
        <w:spacing w:line="240" w:lineRule="auto"/>
        <w:ind w:firstLine="0"/>
        <w:jc w:val="left"/>
      </w:pPr>
      <w:r w:rsidRPr="00A57797">
        <w:t xml:space="preserve">                                                                                    вул. Світла, буд. 8, кв. 2, </w:t>
      </w:r>
    </w:p>
    <w:p w:rsidR="0085252B" w:rsidRPr="00A57797" w:rsidRDefault="0085252B" w:rsidP="0085252B">
      <w:pPr>
        <w:autoSpaceDE w:val="0"/>
        <w:autoSpaceDN w:val="0"/>
        <w:adjustRightInd w:val="0"/>
        <w:spacing w:line="240" w:lineRule="auto"/>
        <w:ind w:firstLine="0"/>
        <w:jc w:val="left"/>
      </w:pPr>
      <w:r w:rsidRPr="00A57797">
        <w:t xml:space="preserve">                                                                                    тел.: +38(097) 764 83 15</w:t>
      </w:r>
    </w:p>
    <w:p w:rsidR="0085252B" w:rsidRDefault="0085252B" w:rsidP="0085252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85252B" w:rsidRDefault="0085252B" w:rsidP="0085252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val="ru-RU"/>
        </w:rPr>
      </w:pPr>
    </w:p>
    <w:p w:rsidR="002C350F" w:rsidRPr="0085252B" w:rsidRDefault="002C350F" w:rsidP="0085252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85252B">
        <w:rPr>
          <w:b/>
          <w:bCs/>
          <w:sz w:val="28"/>
          <w:szCs w:val="28"/>
        </w:rPr>
        <w:t>З А Я В А</w:t>
      </w:r>
    </w:p>
    <w:p w:rsidR="0085252B" w:rsidRDefault="002C350F" w:rsidP="0085252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85252B">
        <w:rPr>
          <w:b/>
          <w:bCs/>
          <w:sz w:val="28"/>
          <w:szCs w:val="28"/>
        </w:rPr>
        <w:t>про відкладення слухання справи</w:t>
      </w:r>
    </w:p>
    <w:p w:rsidR="0085252B" w:rsidRDefault="0085252B" w:rsidP="0085252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85252B" w:rsidRDefault="0085252B" w:rsidP="0085252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2C350F" w:rsidRPr="0085252B" w:rsidRDefault="002C350F" w:rsidP="0085252B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85252B">
        <w:rPr>
          <w:sz w:val="28"/>
          <w:szCs w:val="28"/>
        </w:rPr>
        <w:t xml:space="preserve">В провадженні судді </w:t>
      </w:r>
      <w:r w:rsidR="0085252B">
        <w:rPr>
          <w:sz w:val="28"/>
          <w:szCs w:val="28"/>
        </w:rPr>
        <w:t>Московського</w:t>
      </w:r>
      <w:r w:rsidRPr="0085252B">
        <w:rPr>
          <w:sz w:val="28"/>
          <w:szCs w:val="28"/>
        </w:rPr>
        <w:t xml:space="preserve"> районного суду м. Харкова</w:t>
      </w:r>
      <w:r w:rsidR="0085252B">
        <w:rPr>
          <w:b/>
          <w:bCs/>
          <w:sz w:val="28"/>
          <w:szCs w:val="28"/>
        </w:rPr>
        <w:t xml:space="preserve"> </w:t>
      </w:r>
      <w:r w:rsidRPr="0085252B">
        <w:rPr>
          <w:sz w:val="28"/>
          <w:szCs w:val="28"/>
        </w:rPr>
        <w:t xml:space="preserve">__________ </w:t>
      </w:r>
      <w:r w:rsidRPr="0085252B">
        <w:rPr>
          <w:i/>
          <w:iCs/>
        </w:rPr>
        <w:t xml:space="preserve">(П.І.Б.) </w:t>
      </w:r>
      <w:r w:rsidRPr="0085252B">
        <w:rPr>
          <w:sz w:val="28"/>
          <w:szCs w:val="28"/>
        </w:rPr>
        <w:t>знаходиться цивільна справа № _________ за позовною</w:t>
      </w:r>
      <w:r w:rsidR="0085252B">
        <w:rPr>
          <w:b/>
          <w:bCs/>
          <w:sz w:val="28"/>
          <w:szCs w:val="28"/>
        </w:rPr>
        <w:t xml:space="preserve"> </w:t>
      </w:r>
      <w:r w:rsidRPr="0085252B">
        <w:rPr>
          <w:sz w:val="28"/>
          <w:szCs w:val="28"/>
        </w:rPr>
        <w:t xml:space="preserve">заявою </w:t>
      </w:r>
      <w:proofErr w:type="spellStart"/>
      <w:r w:rsidR="0085252B">
        <w:rPr>
          <w:sz w:val="28"/>
          <w:szCs w:val="28"/>
        </w:rPr>
        <w:t>Ромашкіна</w:t>
      </w:r>
      <w:proofErr w:type="spellEnd"/>
      <w:r w:rsidR="0085252B">
        <w:rPr>
          <w:sz w:val="28"/>
          <w:szCs w:val="28"/>
        </w:rPr>
        <w:t xml:space="preserve"> А.В.</w:t>
      </w:r>
      <w:r w:rsidRPr="0085252B">
        <w:rPr>
          <w:sz w:val="28"/>
          <w:szCs w:val="28"/>
        </w:rPr>
        <w:t xml:space="preserve"> до </w:t>
      </w:r>
      <w:proofErr w:type="spellStart"/>
      <w:r w:rsidR="0085252B">
        <w:rPr>
          <w:sz w:val="28"/>
          <w:szCs w:val="28"/>
        </w:rPr>
        <w:t>Ветрової</w:t>
      </w:r>
      <w:proofErr w:type="spellEnd"/>
      <w:r w:rsidR="0085252B">
        <w:rPr>
          <w:sz w:val="28"/>
          <w:szCs w:val="28"/>
        </w:rPr>
        <w:t xml:space="preserve"> А.М. </w:t>
      </w:r>
      <w:r w:rsidRPr="0085252B">
        <w:rPr>
          <w:sz w:val="28"/>
          <w:szCs w:val="28"/>
        </w:rPr>
        <w:t xml:space="preserve"> про ___________________</w:t>
      </w:r>
      <w:r w:rsidR="0085252B">
        <w:rPr>
          <w:sz w:val="28"/>
          <w:szCs w:val="28"/>
        </w:rPr>
        <w:t>__</w:t>
      </w:r>
      <w:r w:rsidRPr="0085252B">
        <w:rPr>
          <w:sz w:val="28"/>
          <w:szCs w:val="28"/>
        </w:rPr>
        <w:t>. Судове</w:t>
      </w:r>
      <w:r w:rsidR="0085252B">
        <w:rPr>
          <w:b/>
          <w:bCs/>
          <w:sz w:val="28"/>
          <w:szCs w:val="28"/>
        </w:rPr>
        <w:t xml:space="preserve"> </w:t>
      </w:r>
      <w:r w:rsidRPr="0085252B">
        <w:rPr>
          <w:sz w:val="28"/>
          <w:szCs w:val="28"/>
        </w:rPr>
        <w:t xml:space="preserve">засідання призначено на </w:t>
      </w:r>
      <w:r w:rsidR="0085252B">
        <w:rPr>
          <w:sz w:val="28"/>
          <w:szCs w:val="28"/>
        </w:rPr>
        <w:t>___________</w:t>
      </w:r>
      <w:r w:rsidRPr="0085252B">
        <w:rPr>
          <w:sz w:val="28"/>
          <w:szCs w:val="28"/>
        </w:rPr>
        <w:t xml:space="preserve"> року</w:t>
      </w:r>
      <w:r w:rsidR="0085252B">
        <w:rPr>
          <w:sz w:val="28"/>
          <w:szCs w:val="28"/>
        </w:rPr>
        <w:t xml:space="preserve"> о _____ годині</w:t>
      </w:r>
      <w:r w:rsidRPr="0085252B">
        <w:rPr>
          <w:sz w:val="28"/>
          <w:szCs w:val="28"/>
        </w:rPr>
        <w:t>. У зв’язку з неможливістю бути</w:t>
      </w:r>
      <w:r w:rsidR="0085252B">
        <w:rPr>
          <w:b/>
          <w:bCs/>
          <w:sz w:val="28"/>
          <w:szCs w:val="28"/>
        </w:rPr>
        <w:t xml:space="preserve"> </w:t>
      </w:r>
      <w:r w:rsidRPr="0085252B">
        <w:rPr>
          <w:sz w:val="28"/>
          <w:szCs w:val="28"/>
        </w:rPr>
        <w:t>присутнім у вказаному судовому засіданні, прошу суд, відповідно до ст.</w:t>
      </w:r>
      <w:r w:rsidRPr="008B5394">
        <w:rPr>
          <w:color w:val="FF0000"/>
          <w:sz w:val="28"/>
          <w:szCs w:val="28"/>
        </w:rPr>
        <w:t xml:space="preserve"> </w:t>
      </w:r>
      <w:r w:rsidR="003C1E83" w:rsidRPr="003C1E83">
        <w:rPr>
          <w:color w:val="auto"/>
          <w:sz w:val="28"/>
          <w:szCs w:val="28"/>
        </w:rPr>
        <w:t>22</w:t>
      </w:r>
      <w:r w:rsidR="00996BA6">
        <w:rPr>
          <w:color w:val="auto"/>
          <w:sz w:val="28"/>
          <w:szCs w:val="28"/>
        </w:rPr>
        <w:t>3</w:t>
      </w:r>
      <w:r w:rsidR="0085252B">
        <w:rPr>
          <w:b/>
          <w:bCs/>
          <w:sz w:val="28"/>
          <w:szCs w:val="28"/>
        </w:rPr>
        <w:t xml:space="preserve"> </w:t>
      </w:r>
      <w:r w:rsidRPr="0085252B">
        <w:rPr>
          <w:sz w:val="28"/>
          <w:szCs w:val="28"/>
        </w:rPr>
        <w:t>ЦПК України, відкласти слухання справи у зв’язку з ____________________</w:t>
      </w:r>
      <w:r w:rsidR="0085252B">
        <w:rPr>
          <w:sz w:val="28"/>
          <w:szCs w:val="28"/>
        </w:rPr>
        <w:t>___________________________________________</w:t>
      </w:r>
      <w:r w:rsidRPr="0085252B">
        <w:rPr>
          <w:sz w:val="28"/>
          <w:szCs w:val="28"/>
        </w:rPr>
        <w:t>.</w:t>
      </w:r>
    </w:p>
    <w:p w:rsidR="002C350F" w:rsidRPr="0085252B" w:rsidRDefault="0085252B" w:rsidP="0085252B">
      <w:pPr>
        <w:autoSpaceDE w:val="0"/>
        <w:autoSpaceDN w:val="0"/>
        <w:adjustRightInd w:val="0"/>
        <w:spacing w:line="168" w:lineRule="auto"/>
        <w:rPr>
          <w:iCs/>
          <w:vertAlign w:val="subscript"/>
        </w:rPr>
      </w:pPr>
      <w:r>
        <w:rPr>
          <w:i/>
          <w:iCs/>
        </w:rPr>
        <w:t xml:space="preserve">                                               </w:t>
      </w:r>
      <w:r w:rsidR="002C350F" w:rsidRPr="0085252B">
        <w:rPr>
          <w:iCs/>
          <w:vertAlign w:val="subscript"/>
        </w:rPr>
        <w:t>(підстави відкладення)</w:t>
      </w:r>
    </w:p>
    <w:p w:rsidR="0085252B" w:rsidRDefault="0085252B" w:rsidP="0085252B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bookmarkStart w:id="0" w:name="_GoBack"/>
      <w:bookmarkEnd w:id="0"/>
    </w:p>
    <w:p w:rsidR="0085252B" w:rsidRDefault="0085252B" w:rsidP="0085252B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85252B" w:rsidRDefault="0085252B" w:rsidP="0085252B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85252B" w:rsidRPr="0085252B" w:rsidRDefault="002C350F" w:rsidP="0085252B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85252B">
        <w:rPr>
          <w:sz w:val="26"/>
          <w:szCs w:val="26"/>
        </w:rPr>
        <w:t xml:space="preserve">«___» ________ 20___ року </w:t>
      </w:r>
      <w:r w:rsidR="0085252B">
        <w:rPr>
          <w:sz w:val="26"/>
          <w:szCs w:val="26"/>
        </w:rPr>
        <w:t xml:space="preserve">        </w:t>
      </w:r>
      <w:r w:rsidRPr="0085252B">
        <w:rPr>
          <w:sz w:val="26"/>
          <w:szCs w:val="26"/>
        </w:rPr>
        <w:t>/підпис/ _______________</w:t>
      </w:r>
      <w:r w:rsidR="0085252B">
        <w:rPr>
          <w:sz w:val="26"/>
          <w:szCs w:val="26"/>
        </w:rPr>
        <w:t xml:space="preserve"> </w:t>
      </w:r>
      <w:r w:rsidRPr="0085252B">
        <w:t>(ініціали, прізвище)</w:t>
      </w:r>
      <w:r w:rsidR="0085252B" w:rsidRPr="0085252B">
        <w:br w:type="page"/>
      </w:r>
    </w:p>
    <w:p w:rsidR="002C350F" w:rsidRPr="00C03BAA" w:rsidRDefault="002C350F" w:rsidP="0085252B">
      <w:pPr>
        <w:autoSpaceDE w:val="0"/>
        <w:autoSpaceDN w:val="0"/>
        <w:adjustRightInd w:val="0"/>
        <w:spacing w:line="240" w:lineRule="auto"/>
      </w:pPr>
    </w:p>
    <w:p w:rsidR="0085252B" w:rsidRPr="0085252B" w:rsidRDefault="0085252B" w:rsidP="0085252B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85252B" w:rsidRPr="0085252B" w:rsidRDefault="0085252B" w:rsidP="0085252B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Судді Московського районного </w:t>
      </w:r>
    </w:p>
    <w:p w:rsidR="0085252B" w:rsidRPr="0085252B" w:rsidRDefault="0085252B" w:rsidP="0085252B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 суду м. Харкова</w:t>
      </w:r>
    </w:p>
    <w:p w:rsidR="0085252B" w:rsidRPr="0085252B" w:rsidRDefault="0085252B" w:rsidP="0085252B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___________________________</w:t>
      </w:r>
    </w:p>
    <w:p w:rsidR="0085252B" w:rsidRPr="0085252B" w:rsidRDefault="0085252B" w:rsidP="0085252B">
      <w:pPr>
        <w:autoSpaceDE w:val="0"/>
        <w:autoSpaceDN w:val="0"/>
        <w:adjustRightInd w:val="0"/>
        <w:spacing w:line="168" w:lineRule="auto"/>
        <w:ind w:firstLine="0"/>
        <w:jc w:val="left"/>
        <w:rPr>
          <w:b/>
          <w:bCs/>
          <w:sz w:val="26"/>
          <w:szCs w:val="26"/>
          <w:vertAlign w:val="subscript"/>
        </w:rPr>
      </w:pPr>
      <w:r w:rsidRPr="0085252B">
        <w:rPr>
          <w:b/>
          <w:bCs/>
          <w:sz w:val="26"/>
          <w:szCs w:val="26"/>
        </w:rPr>
        <w:t xml:space="preserve"> </w:t>
      </w:r>
      <w:r w:rsidRPr="0085252B">
        <w:rPr>
          <w:b/>
          <w:bCs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85252B" w:rsidRPr="0085252B" w:rsidRDefault="0085252B" w:rsidP="0085252B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85252B">
        <w:rPr>
          <w:sz w:val="26"/>
          <w:szCs w:val="26"/>
        </w:rPr>
        <w:t xml:space="preserve">                                                                              </w:t>
      </w:r>
      <w:r w:rsidRPr="0085252B">
        <w:rPr>
          <w:color w:val="auto"/>
          <w:sz w:val="22"/>
          <w:szCs w:val="22"/>
          <w:shd w:val="clear" w:color="auto" w:fill="F7F7F7"/>
        </w:rPr>
        <w:t>61005, м. Харків, пр-т Ювілейний, 38Є</w:t>
      </w:r>
      <w:r w:rsidRPr="0085252B">
        <w:rPr>
          <w:sz w:val="26"/>
          <w:szCs w:val="26"/>
        </w:rPr>
        <w:t xml:space="preserve"> </w:t>
      </w:r>
    </w:p>
    <w:p w:rsidR="0085252B" w:rsidRPr="0085252B" w:rsidRDefault="0085252B" w:rsidP="0085252B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rPr>
          <w:b/>
          <w:bCs/>
        </w:rPr>
        <w:t xml:space="preserve">                                                                                    Справа № </w:t>
      </w:r>
      <w:r w:rsidRPr="0085252B">
        <w:t>_________________</w:t>
      </w:r>
    </w:p>
    <w:p w:rsidR="0085252B" w:rsidRPr="0085252B" w:rsidRDefault="0085252B" w:rsidP="0085252B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</w:t>
      </w:r>
      <w:proofErr w:type="spellStart"/>
      <w:r w:rsidRPr="0085252B">
        <w:t>Ромашкіна</w:t>
      </w:r>
      <w:proofErr w:type="spellEnd"/>
      <w:r w:rsidRPr="0085252B">
        <w:t xml:space="preserve"> Андрія Володимировича</w:t>
      </w:r>
    </w:p>
    <w:p w:rsidR="0085252B" w:rsidRPr="0085252B" w:rsidRDefault="0085252B" w:rsidP="0085252B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проживає за адресою: 61135, м. Харків,</w:t>
      </w:r>
    </w:p>
    <w:p w:rsidR="0085252B" w:rsidRPr="0085252B" w:rsidRDefault="0085252B" w:rsidP="0085252B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вул. Світла, буд. 8, кв. 2, </w:t>
      </w:r>
    </w:p>
    <w:p w:rsidR="0085252B" w:rsidRPr="0085252B" w:rsidRDefault="0085252B" w:rsidP="0085252B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тел.: +38(097) 764 83 15</w:t>
      </w:r>
    </w:p>
    <w:p w:rsidR="0085252B" w:rsidRPr="0085252B" w:rsidRDefault="0085252B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</w:p>
    <w:p w:rsidR="0085252B" w:rsidRPr="0085252B" w:rsidRDefault="0085252B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</w:p>
    <w:p w:rsidR="002C350F" w:rsidRPr="0085252B" w:rsidRDefault="002C350F" w:rsidP="0085252B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85252B">
        <w:rPr>
          <w:b/>
          <w:bCs/>
        </w:rPr>
        <w:t>З А Я В А</w:t>
      </w:r>
    </w:p>
    <w:p w:rsidR="002C350F" w:rsidRPr="0085252B" w:rsidRDefault="002C350F" w:rsidP="0085252B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85252B">
        <w:rPr>
          <w:b/>
          <w:bCs/>
        </w:rPr>
        <w:t>про повернення позовної заяви</w:t>
      </w:r>
    </w:p>
    <w:p w:rsidR="0085252B" w:rsidRPr="0085252B" w:rsidRDefault="0085252B" w:rsidP="0085252B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</w:p>
    <w:p w:rsidR="0085252B" w:rsidRPr="0085252B" w:rsidRDefault="0085252B" w:rsidP="0085252B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</w:p>
    <w:p w:rsidR="0085252B" w:rsidRDefault="002C350F" w:rsidP="001544ED">
      <w:pPr>
        <w:autoSpaceDE w:val="0"/>
        <w:autoSpaceDN w:val="0"/>
        <w:adjustRightInd w:val="0"/>
        <w:spacing w:line="240" w:lineRule="auto"/>
        <w:jc w:val="left"/>
      </w:pPr>
      <w:r w:rsidRPr="0085252B">
        <w:t>«</w:t>
      </w:r>
      <w:r w:rsidR="008B5394">
        <w:t>__</w:t>
      </w:r>
      <w:r w:rsidR="0085252B">
        <w:t xml:space="preserve">»  </w:t>
      </w:r>
      <w:r w:rsidR="008B5394">
        <w:t>_______</w:t>
      </w:r>
      <w:r w:rsidRPr="0085252B">
        <w:t xml:space="preserve"> 20</w:t>
      </w:r>
      <w:r w:rsidR="008B5394">
        <w:t>__</w:t>
      </w:r>
      <w:r w:rsidRPr="0085252B">
        <w:t xml:space="preserve"> року я звернувся до </w:t>
      </w:r>
      <w:r w:rsidR="0085252B">
        <w:t>Московського</w:t>
      </w:r>
      <w:r w:rsidRPr="0085252B">
        <w:t xml:space="preserve"> районного суду</w:t>
      </w:r>
      <w:r w:rsidR="0085252B">
        <w:t xml:space="preserve"> м. Харкова з </w:t>
      </w:r>
      <w:r w:rsidRPr="0085252B">
        <w:t xml:space="preserve">позовною заявою до </w:t>
      </w:r>
      <w:proofErr w:type="spellStart"/>
      <w:r w:rsidR="0085252B">
        <w:t>Ромашкіної</w:t>
      </w:r>
      <w:proofErr w:type="spellEnd"/>
      <w:r w:rsidR="0085252B">
        <w:t xml:space="preserve"> Г.М.</w:t>
      </w:r>
      <w:r w:rsidRPr="0085252B">
        <w:t xml:space="preserve"> про розірвання шлюбу.</w:t>
      </w:r>
    </w:p>
    <w:p w:rsidR="002C350F" w:rsidRPr="0085252B" w:rsidRDefault="002C350F" w:rsidP="001544ED">
      <w:pPr>
        <w:autoSpaceDE w:val="0"/>
        <w:autoSpaceDN w:val="0"/>
        <w:adjustRightInd w:val="0"/>
        <w:spacing w:line="240" w:lineRule="auto"/>
        <w:jc w:val="left"/>
      </w:pPr>
      <w:r w:rsidRPr="0085252B">
        <w:t>Після звернення до суду ми примирилася і поновили шлюбні стосунки.</w:t>
      </w:r>
    </w:p>
    <w:p w:rsidR="002C350F" w:rsidRPr="0085252B" w:rsidRDefault="002C350F" w:rsidP="001544ED">
      <w:pPr>
        <w:autoSpaceDE w:val="0"/>
        <w:autoSpaceDN w:val="0"/>
        <w:adjustRightInd w:val="0"/>
        <w:spacing w:line="240" w:lineRule="auto"/>
        <w:jc w:val="left"/>
      </w:pPr>
      <w:r w:rsidRPr="0085252B">
        <w:t xml:space="preserve">На підставі викладеного та керуючись п. 1 ч. </w:t>
      </w:r>
      <w:r w:rsidR="008B5394">
        <w:t>4</w:t>
      </w:r>
      <w:r w:rsidRPr="0085252B">
        <w:t xml:space="preserve"> ст. 1</w:t>
      </w:r>
      <w:r w:rsidR="008B5394">
        <w:t>85</w:t>
      </w:r>
      <w:r w:rsidRPr="0085252B">
        <w:t xml:space="preserve"> ЦПК України,-</w:t>
      </w:r>
    </w:p>
    <w:p w:rsidR="002C350F" w:rsidRPr="0085252B" w:rsidRDefault="002C350F" w:rsidP="001544ED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85252B">
        <w:rPr>
          <w:b/>
          <w:bCs/>
        </w:rPr>
        <w:t>ПРОШУ :</w:t>
      </w:r>
    </w:p>
    <w:p w:rsidR="002C350F" w:rsidRPr="0085252B" w:rsidRDefault="002C350F" w:rsidP="001544ED">
      <w:pPr>
        <w:autoSpaceDE w:val="0"/>
        <w:autoSpaceDN w:val="0"/>
        <w:adjustRightInd w:val="0"/>
        <w:spacing w:line="240" w:lineRule="auto"/>
        <w:jc w:val="left"/>
      </w:pPr>
      <w:r w:rsidRPr="0085252B">
        <w:t>Повернути мені позовну заяву за моїм позовом до Іванової К.П. про</w:t>
      </w:r>
      <w:r w:rsidR="001544ED">
        <w:t xml:space="preserve"> </w:t>
      </w:r>
      <w:r w:rsidRPr="0085252B">
        <w:t>розірвання шлюбу.</w:t>
      </w:r>
    </w:p>
    <w:p w:rsidR="001544ED" w:rsidRDefault="001544ED" w:rsidP="001544ED">
      <w:pPr>
        <w:autoSpaceDE w:val="0"/>
        <w:autoSpaceDN w:val="0"/>
        <w:adjustRightInd w:val="0"/>
        <w:spacing w:line="240" w:lineRule="auto"/>
        <w:jc w:val="left"/>
      </w:pPr>
    </w:p>
    <w:p w:rsidR="0085252B" w:rsidRPr="001544ED" w:rsidRDefault="002C350F" w:rsidP="001544ED">
      <w:pPr>
        <w:autoSpaceDE w:val="0"/>
        <w:autoSpaceDN w:val="0"/>
        <w:adjustRightInd w:val="0"/>
        <w:spacing w:line="240" w:lineRule="auto"/>
        <w:jc w:val="left"/>
      </w:pPr>
      <w:r w:rsidRPr="0085252B">
        <w:t>«___» ________ 20___ року</w:t>
      </w:r>
      <w:r w:rsidR="001544ED">
        <w:t xml:space="preserve">                </w:t>
      </w:r>
      <w:r w:rsidRPr="0085252B">
        <w:t xml:space="preserve"> /підпис/ _______________</w:t>
      </w:r>
      <w:r w:rsidR="001544ED">
        <w:t xml:space="preserve"> </w:t>
      </w:r>
      <w:r w:rsidRPr="0085252B">
        <w:t>(ініціали, прізвище)</w:t>
      </w:r>
      <w:r w:rsidR="0085252B">
        <w:rPr>
          <w:lang w:val="ru-RU"/>
        </w:rPr>
        <w:br w:type="page"/>
      </w:r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ru-RU"/>
        </w:rPr>
      </w:pPr>
    </w:p>
    <w:p w:rsidR="001544ED" w:rsidRPr="0085252B" w:rsidRDefault="001544ED" w:rsidP="001544ED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Судді Московського районного </w:t>
      </w:r>
    </w:p>
    <w:p w:rsidR="001544ED" w:rsidRPr="0085252B" w:rsidRDefault="001544ED" w:rsidP="001544ED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 суду м. Харкова</w:t>
      </w:r>
    </w:p>
    <w:p w:rsidR="001544ED" w:rsidRPr="0085252B" w:rsidRDefault="001544ED" w:rsidP="001544ED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___________________________</w:t>
      </w:r>
    </w:p>
    <w:p w:rsidR="001544ED" w:rsidRPr="0085252B" w:rsidRDefault="001544ED" w:rsidP="001544ED">
      <w:pPr>
        <w:autoSpaceDE w:val="0"/>
        <w:autoSpaceDN w:val="0"/>
        <w:adjustRightInd w:val="0"/>
        <w:spacing w:line="168" w:lineRule="auto"/>
        <w:ind w:firstLine="0"/>
        <w:jc w:val="left"/>
        <w:rPr>
          <w:b/>
          <w:bCs/>
          <w:sz w:val="26"/>
          <w:szCs w:val="26"/>
          <w:vertAlign w:val="subscript"/>
        </w:rPr>
      </w:pPr>
      <w:r w:rsidRPr="0085252B">
        <w:rPr>
          <w:b/>
          <w:bCs/>
          <w:sz w:val="26"/>
          <w:szCs w:val="26"/>
        </w:rPr>
        <w:t xml:space="preserve"> </w:t>
      </w:r>
      <w:r w:rsidRPr="0085252B">
        <w:rPr>
          <w:b/>
          <w:bCs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1544ED" w:rsidRPr="0085252B" w:rsidRDefault="001544ED" w:rsidP="001544ED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85252B">
        <w:rPr>
          <w:sz w:val="26"/>
          <w:szCs w:val="26"/>
        </w:rPr>
        <w:t xml:space="preserve">                                                                              </w:t>
      </w:r>
      <w:r w:rsidRPr="0085252B">
        <w:rPr>
          <w:color w:val="auto"/>
          <w:sz w:val="22"/>
          <w:szCs w:val="22"/>
          <w:shd w:val="clear" w:color="auto" w:fill="F7F7F7"/>
        </w:rPr>
        <w:t>61005, м. Харків, пр-т Ювілейний, 38Є</w:t>
      </w:r>
      <w:r w:rsidRPr="0085252B">
        <w:rPr>
          <w:sz w:val="26"/>
          <w:szCs w:val="26"/>
        </w:rPr>
        <w:t xml:space="preserve"> </w:t>
      </w:r>
    </w:p>
    <w:p w:rsidR="001544ED" w:rsidRPr="0085252B" w:rsidRDefault="001544ED" w:rsidP="001544ED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rPr>
          <w:b/>
          <w:bCs/>
        </w:rPr>
        <w:t xml:space="preserve">                                                                                    Справа № </w:t>
      </w:r>
      <w:r w:rsidRPr="0085252B">
        <w:t>_________________</w:t>
      </w:r>
    </w:p>
    <w:p w:rsidR="001544ED" w:rsidRPr="0085252B" w:rsidRDefault="001544ED" w:rsidP="001544ED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</w:t>
      </w:r>
      <w:proofErr w:type="spellStart"/>
      <w:r w:rsidRPr="0085252B">
        <w:t>Ромашкіна</w:t>
      </w:r>
      <w:proofErr w:type="spellEnd"/>
      <w:r w:rsidRPr="0085252B">
        <w:t xml:space="preserve"> Андрія Володимировича</w:t>
      </w:r>
    </w:p>
    <w:p w:rsidR="001544ED" w:rsidRPr="0085252B" w:rsidRDefault="001544ED" w:rsidP="001544ED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проживає за адресою: 61135, м. Харків,</w:t>
      </w:r>
    </w:p>
    <w:p w:rsidR="001544ED" w:rsidRPr="0085252B" w:rsidRDefault="001544ED" w:rsidP="001544ED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вул. Світла, буд. 8, кв. 2, </w:t>
      </w:r>
    </w:p>
    <w:p w:rsidR="001544ED" w:rsidRPr="0085252B" w:rsidRDefault="001544ED" w:rsidP="001544ED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тел.: +38(097) 764 83 15</w:t>
      </w:r>
    </w:p>
    <w:p w:rsidR="002C350F" w:rsidRPr="001544ED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2C350F" w:rsidRPr="00C03BAA" w:rsidRDefault="002C350F" w:rsidP="001544E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C03BAA">
        <w:rPr>
          <w:b/>
          <w:bCs/>
          <w:sz w:val="28"/>
          <w:szCs w:val="28"/>
        </w:rPr>
        <w:t>З А Я В А</w:t>
      </w:r>
    </w:p>
    <w:p w:rsidR="002C350F" w:rsidRPr="00C03BAA" w:rsidRDefault="002C350F" w:rsidP="001544E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C03BAA">
        <w:rPr>
          <w:b/>
          <w:bCs/>
          <w:sz w:val="28"/>
          <w:szCs w:val="28"/>
        </w:rPr>
        <w:t>про ознайомлення з матеріалами справи</w:t>
      </w:r>
    </w:p>
    <w:p w:rsidR="001544ED" w:rsidRPr="00C03BAA" w:rsidRDefault="001544ED" w:rsidP="001544E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2C350F" w:rsidRPr="00C03BAA" w:rsidRDefault="002C350F" w:rsidP="00C03BA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03BAA">
        <w:rPr>
          <w:sz w:val="28"/>
          <w:szCs w:val="28"/>
        </w:rPr>
        <w:t>Прошу надати можливість ознайомитися з матеріалами</w:t>
      </w:r>
      <w:r w:rsidR="00C03BAA" w:rsidRPr="00C03BAA">
        <w:rPr>
          <w:sz w:val="28"/>
          <w:szCs w:val="28"/>
        </w:rPr>
        <w:t xml:space="preserve"> </w:t>
      </w:r>
      <w:r w:rsidRPr="00C03BAA">
        <w:rPr>
          <w:sz w:val="28"/>
          <w:szCs w:val="28"/>
        </w:rPr>
        <w:t xml:space="preserve">справи №____________ за моїм позовом до </w:t>
      </w:r>
      <w:proofErr w:type="spellStart"/>
      <w:r w:rsidR="00C03BAA" w:rsidRPr="00C03BAA">
        <w:rPr>
          <w:sz w:val="28"/>
          <w:szCs w:val="28"/>
        </w:rPr>
        <w:t>Ромашкіної</w:t>
      </w:r>
      <w:proofErr w:type="spellEnd"/>
      <w:r w:rsidR="00C03BAA" w:rsidRPr="00C03BAA">
        <w:rPr>
          <w:sz w:val="28"/>
          <w:szCs w:val="28"/>
        </w:rPr>
        <w:t xml:space="preserve"> Маргарити Вікторівни</w:t>
      </w:r>
      <w:r w:rsidR="00C03BAA">
        <w:rPr>
          <w:sz w:val="28"/>
          <w:szCs w:val="28"/>
        </w:rPr>
        <w:t xml:space="preserve"> </w:t>
      </w:r>
      <w:r w:rsidRPr="00C03BAA">
        <w:rPr>
          <w:sz w:val="28"/>
          <w:szCs w:val="28"/>
        </w:rPr>
        <w:t>про розірвання шлюбу (стягнення аліментів, боргу тощо).</w:t>
      </w:r>
    </w:p>
    <w:p w:rsidR="00C03BAA" w:rsidRDefault="00C03BAA" w:rsidP="001544ED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C03BAA" w:rsidRDefault="00C03BAA" w:rsidP="001544ED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544ED" w:rsidRPr="00C03BAA" w:rsidRDefault="002C350F" w:rsidP="00C03BAA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C03BAA">
        <w:rPr>
          <w:sz w:val="28"/>
          <w:szCs w:val="28"/>
        </w:rPr>
        <w:t xml:space="preserve">«___» ________ 20___ року </w:t>
      </w:r>
      <w:r w:rsidR="00C03BAA">
        <w:rPr>
          <w:sz w:val="28"/>
          <w:szCs w:val="28"/>
        </w:rPr>
        <w:t xml:space="preserve">                 /підпис/ _____</w:t>
      </w:r>
      <w:r w:rsidRPr="00C03BAA">
        <w:rPr>
          <w:sz w:val="28"/>
          <w:szCs w:val="28"/>
        </w:rPr>
        <w:t>_____(ініціали, прізвище)</w:t>
      </w:r>
      <w:r w:rsidR="001544ED" w:rsidRPr="00C03BAA">
        <w:rPr>
          <w:sz w:val="28"/>
          <w:szCs w:val="28"/>
        </w:rPr>
        <w:br w:type="page"/>
      </w:r>
    </w:p>
    <w:p w:rsidR="002C350F" w:rsidRPr="002C350F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ru-RU"/>
        </w:rPr>
      </w:pPr>
    </w:p>
    <w:p w:rsidR="00C03BAA" w:rsidRPr="002C350F" w:rsidRDefault="00C03BAA" w:rsidP="00C03BAA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ru-RU"/>
        </w:rPr>
      </w:pPr>
    </w:p>
    <w:p w:rsidR="00C03BAA" w:rsidRPr="0085252B" w:rsidRDefault="00C03BAA" w:rsidP="00C03BA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Судді Московського районного </w:t>
      </w:r>
    </w:p>
    <w:p w:rsidR="00C03BAA" w:rsidRPr="0085252B" w:rsidRDefault="00C03BAA" w:rsidP="00C03BA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 суду м. Харкова</w:t>
      </w:r>
    </w:p>
    <w:p w:rsidR="00C03BAA" w:rsidRPr="0085252B" w:rsidRDefault="00C03BAA" w:rsidP="00C03BAA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___________________________</w:t>
      </w:r>
    </w:p>
    <w:p w:rsidR="00C03BAA" w:rsidRPr="0085252B" w:rsidRDefault="00C03BAA" w:rsidP="00C03BAA">
      <w:pPr>
        <w:autoSpaceDE w:val="0"/>
        <w:autoSpaceDN w:val="0"/>
        <w:adjustRightInd w:val="0"/>
        <w:spacing w:line="168" w:lineRule="auto"/>
        <w:ind w:firstLine="0"/>
        <w:jc w:val="left"/>
        <w:rPr>
          <w:b/>
          <w:bCs/>
          <w:sz w:val="26"/>
          <w:szCs w:val="26"/>
          <w:vertAlign w:val="subscript"/>
        </w:rPr>
      </w:pPr>
      <w:r w:rsidRPr="0085252B">
        <w:rPr>
          <w:b/>
          <w:bCs/>
          <w:sz w:val="26"/>
          <w:szCs w:val="26"/>
        </w:rPr>
        <w:t xml:space="preserve"> </w:t>
      </w:r>
      <w:r w:rsidRPr="0085252B">
        <w:rPr>
          <w:b/>
          <w:bCs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C03BAA" w:rsidRPr="0085252B" w:rsidRDefault="00C03BAA" w:rsidP="00C03BA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85252B">
        <w:rPr>
          <w:sz w:val="26"/>
          <w:szCs w:val="26"/>
        </w:rPr>
        <w:t xml:space="preserve">                                                                              </w:t>
      </w:r>
      <w:r w:rsidRPr="0085252B">
        <w:rPr>
          <w:color w:val="auto"/>
          <w:sz w:val="22"/>
          <w:szCs w:val="22"/>
          <w:shd w:val="clear" w:color="auto" w:fill="F7F7F7"/>
        </w:rPr>
        <w:t>61005, м. Харків, пр-т Ювілейний, 38Є</w:t>
      </w:r>
      <w:r w:rsidRPr="0085252B">
        <w:rPr>
          <w:sz w:val="26"/>
          <w:szCs w:val="26"/>
        </w:rPr>
        <w:t xml:space="preserve"> </w:t>
      </w:r>
    </w:p>
    <w:p w:rsidR="00C03BAA" w:rsidRPr="0085252B" w:rsidRDefault="00C03BAA" w:rsidP="00C03BAA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rPr>
          <w:b/>
          <w:bCs/>
        </w:rPr>
        <w:t xml:space="preserve">                                                                                    Справа № </w:t>
      </w:r>
      <w:r w:rsidRPr="0085252B">
        <w:t>_________________</w:t>
      </w:r>
    </w:p>
    <w:p w:rsidR="00C03BAA" w:rsidRPr="0085252B" w:rsidRDefault="00C03BAA" w:rsidP="00C03BAA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</w:t>
      </w:r>
      <w:proofErr w:type="spellStart"/>
      <w:r w:rsidRPr="0085252B">
        <w:t>Ромашкіна</w:t>
      </w:r>
      <w:proofErr w:type="spellEnd"/>
      <w:r w:rsidRPr="0085252B">
        <w:t xml:space="preserve"> Андрія Володимировича</w:t>
      </w:r>
    </w:p>
    <w:p w:rsidR="00C03BAA" w:rsidRPr="0085252B" w:rsidRDefault="00C03BAA" w:rsidP="00C03BAA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проживає за адресою: 61135, м. Харків,</w:t>
      </w:r>
    </w:p>
    <w:p w:rsidR="00C03BAA" w:rsidRPr="0085252B" w:rsidRDefault="00C03BAA" w:rsidP="00C03BAA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вул. Світла, буд. 8, кв. 2, </w:t>
      </w:r>
    </w:p>
    <w:p w:rsidR="00C03BAA" w:rsidRPr="0085252B" w:rsidRDefault="00C03BAA" w:rsidP="00C03BAA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тел.: +38(097) 764 83 15</w:t>
      </w:r>
    </w:p>
    <w:p w:rsidR="00C03BAA" w:rsidRDefault="00C03BAA" w:rsidP="00C03BA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  <w:lang w:val="ru-RU"/>
        </w:rPr>
      </w:pPr>
    </w:p>
    <w:p w:rsidR="00C03BAA" w:rsidRDefault="00C03BAA" w:rsidP="00C03BA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  <w:lang w:val="ru-RU"/>
        </w:rPr>
      </w:pPr>
    </w:p>
    <w:p w:rsidR="002C350F" w:rsidRPr="00C03BAA" w:rsidRDefault="002C350F" w:rsidP="00C03BA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03BAA">
        <w:rPr>
          <w:b/>
          <w:bCs/>
          <w:sz w:val="28"/>
          <w:szCs w:val="28"/>
        </w:rPr>
        <w:t>З а я в к а</w:t>
      </w:r>
    </w:p>
    <w:p w:rsidR="002C350F" w:rsidRPr="00C03BAA" w:rsidRDefault="002C350F" w:rsidP="00C03BA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03BAA">
        <w:rPr>
          <w:b/>
          <w:bCs/>
          <w:sz w:val="28"/>
          <w:szCs w:val="28"/>
        </w:rPr>
        <w:t>про отримання процесуальних документів в електронному вигляді</w:t>
      </w:r>
    </w:p>
    <w:p w:rsidR="00C03BAA" w:rsidRPr="00C03BAA" w:rsidRDefault="00C03BAA" w:rsidP="00C03BA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3BAA" w:rsidRDefault="002C350F" w:rsidP="00C03BAA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03BAA">
        <w:rPr>
          <w:sz w:val="26"/>
          <w:szCs w:val="26"/>
        </w:rPr>
        <w:t>Прошу надсилати процесуальні документи в електронному вигляді на</w:t>
      </w:r>
      <w:r w:rsidR="00C03BAA">
        <w:rPr>
          <w:sz w:val="26"/>
          <w:szCs w:val="26"/>
        </w:rPr>
        <w:t xml:space="preserve"> </w:t>
      </w:r>
      <w:r w:rsidRPr="00C03BAA">
        <w:rPr>
          <w:sz w:val="26"/>
          <w:szCs w:val="26"/>
        </w:rPr>
        <w:t xml:space="preserve">електронну адресу </w:t>
      </w:r>
      <w:hyperlink r:id="rId7" w:history="1">
        <w:r w:rsidR="00C03BAA" w:rsidRPr="004B5736">
          <w:rPr>
            <w:rStyle w:val="a7"/>
            <w:b/>
            <w:bCs/>
            <w:sz w:val="26"/>
            <w:szCs w:val="26"/>
          </w:rPr>
          <w:t>____________@mail.gov.ua</w:t>
        </w:r>
      </w:hyperlink>
      <w:r w:rsidRPr="00C03BAA">
        <w:rPr>
          <w:b/>
          <w:bCs/>
          <w:sz w:val="26"/>
          <w:szCs w:val="26"/>
        </w:rPr>
        <w:t>.</w:t>
      </w:r>
      <w:r w:rsidR="00C03BAA">
        <w:rPr>
          <w:sz w:val="26"/>
          <w:szCs w:val="26"/>
        </w:rPr>
        <w:t xml:space="preserve"> </w:t>
      </w:r>
      <w:r w:rsidRPr="00C03BAA">
        <w:rPr>
          <w:sz w:val="26"/>
          <w:szCs w:val="26"/>
        </w:rPr>
        <w:t>У разі перегляду судового рішення (ухвали, постанови тощо) у справі судом</w:t>
      </w:r>
      <w:r w:rsidR="00C03BAA">
        <w:rPr>
          <w:sz w:val="26"/>
          <w:szCs w:val="26"/>
        </w:rPr>
        <w:t xml:space="preserve"> </w:t>
      </w:r>
      <w:r w:rsidRPr="00C03BAA">
        <w:rPr>
          <w:sz w:val="26"/>
          <w:szCs w:val="26"/>
        </w:rPr>
        <w:t>апеляційної чи касаційної інстанцій прошу надсилати з даного провадження</w:t>
      </w:r>
      <w:r w:rsidR="00C03BAA">
        <w:rPr>
          <w:sz w:val="26"/>
          <w:szCs w:val="26"/>
        </w:rPr>
        <w:t xml:space="preserve"> </w:t>
      </w:r>
      <w:r w:rsidRPr="00C03BAA">
        <w:rPr>
          <w:sz w:val="26"/>
          <w:szCs w:val="26"/>
        </w:rPr>
        <w:t>процесуальні документи в електронному вигляді вищевказаними судами на</w:t>
      </w:r>
      <w:r w:rsidR="00C03BAA">
        <w:rPr>
          <w:sz w:val="26"/>
          <w:szCs w:val="26"/>
        </w:rPr>
        <w:t xml:space="preserve"> </w:t>
      </w:r>
      <w:r w:rsidRPr="00C03BAA">
        <w:rPr>
          <w:sz w:val="26"/>
          <w:szCs w:val="26"/>
        </w:rPr>
        <w:t>зазначену електронну адресу.</w:t>
      </w:r>
    </w:p>
    <w:p w:rsidR="002C350F" w:rsidRDefault="002C350F" w:rsidP="00C03BAA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03BAA">
        <w:rPr>
          <w:sz w:val="26"/>
          <w:szCs w:val="26"/>
        </w:rPr>
        <w:t>Підтверджую факт реєстрації в системі обміну електронними документами</w:t>
      </w:r>
      <w:r w:rsidR="00C03BAA">
        <w:rPr>
          <w:sz w:val="26"/>
          <w:szCs w:val="26"/>
        </w:rPr>
        <w:t xml:space="preserve"> </w:t>
      </w:r>
      <w:r w:rsidRPr="00C03BAA">
        <w:rPr>
          <w:sz w:val="26"/>
          <w:szCs w:val="26"/>
        </w:rPr>
        <w:t>між судом та учасниками судового процесу та достовірність внесеної інформації</w:t>
      </w:r>
      <w:r w:rsidR="00C03BAA">
        <w:rPr>
          <w:sz w:val="26"/>
          <w:szCs w:val="26"/>
        </w:rPr>
        <w:t xml:space="preserve"> </w:t>
      </w:r>
      <w:r w:rsidRPr="00C03BAA">
        <w:rPr>
          <w:sz w:val="26"/>
          <w:szCs w:val="26"/>
        </w:rPr>
        <w:t>про особу.</w:t>
      </w:r>
    </w:p>
    <w:p w:rsidR="00C03BAA" w:rsidRDefault="00C03BAA" w:rsidP="00C03BAA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C03BAA" w:rsidRPr="00C03BAA" w:rsidRDefault="00C03BAA" w:rsidP="00C03BAA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2C350F" w:rsidRPr="00C03BAA" w:rsidRDefault="002C350F" w:rsidP="00C03BAA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C03BAA">
        <w:rPr>
          <w:sz w:val="26"/>
          <w:szCs w:val="26"/>
        </w:rPr>
        <w:t xml:space="preserve">«___» ________ 20___ року </w:t>
      </w:r>
      <w:r w:rsidR="00C03BAA">
        <w:rPr>
          <w:sz w:val="26"/>
          <w:szCs w:val="26"/>
        </w:rPr>
        <w:t xml:space="preserve">                   /підпис/___</w:t>
      </w:r>
      <w:r w:rsidRPr="00C03BAA">
        <w:rPr>
          <w:sz w:val="26"/>
          <w:szCs w:val="26"/>
        </w:rPr>
        <w:t>__________</w:t>
      </w:r>
      <w:r w:rsidR="00C03BAA" w:rsidRPr="00C03BAA">
        <w:rPr>
          <w:sz w:val="28"/>
          <w:szCs w:val="28"/>
        </w:rPr>
        <w:t>(ініціали, прізвище)</w:t>
      </w:r>
    </w:p>
    <w:p w:rsidR="002C350F" w:rsidRPr="00C03BAA" w:rsidRDefault="002C350F" w:rsidP="00C03BAA">
      <w:pPr>
        <w:autoSpaceDE w:val="0"/>
        <w:autoSpaceDN w:val="0"/>
        <w:adjustRightInd w:val="0"/>
        <w:spacing w:line="240" w:lineRule="auto"/>
      </w:pPr>
      <w:r w:rsidRPr="00C03BAA">
        <w:t>(ініціали, прізвище)</w:t>
      </w:r>
    </w:p>
    <w:p w:rsidR="00C03BAA" w:rsidRDefault="00C03BAA" w:rsidP="00C03BAA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</w:p>
    <w:p w:rsidR="00C03BAA" w:rsidRDefault="00C03BAA" w:rsidP="00C03BAA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</w:p>
    <w:p w:rsidR="00C03BAA" w:rsidRDefault="00C03BAA" w:rsidP="00C03BAA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</w:p>
    <w:p w:rsidR="00C03BAA" w:rsidRDefault="004C240A" w:rsidP="00C03BAA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05pt;margin-top:10.1pt;width:488.25pt;height:0;z-index:251658240" o:connectortype="straight" strokeweight="2.25pt"/>
        </w:pict>
      </w:r>
    </w:p>
    <w:p w:rsidR="00C03BAA" w:rsidRDefault="00C03BAA" w:rsidP="00C03BAA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</w:p>
    <w:p w:rsidR="002C350F" w:rsidRPr="00C03BAA" w:rsidRDefault="002C350F" w:rsidP="00C03BAA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 w:val="22"/>
          <w:szCs w:val="22"/>
        </w:rPr>
      </w:pPr>
      <w:r w:rsidRPr="00C03BAA">
        <w:rPr>
          <w:b/>
          <w:bCs/>
          <w:sz w:val="22"/>
          <w:szCs w:val="22"/>
        </w:rPr>
        <w:t>**</w:t>
      </w:r>
      <w:r w:rsidRPr="00C03BAA">
        <w:rPr>
          <w:rFonts w:ascii="Times New Roman,Bold" w:hAnsi="Times New Roman,Bold" w:cs="Times New Roman,Bold"/>
          <w:b/>
          <w:bCs/>
          <w:sz w:val="22"/>
          <w:szCs w:val="22"/>
        </w:rPr>
        <w:t>Для отримання процесуальних документів в електронному вигляді потрібно:</w:t>
      </w:r>
    </w:p>
    <w:p w:rsidR="002C350F" w:rsidRPr="00C03BAA" w:rsidRDefault="002C350F" w:rsidP="00C03BAA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C03BAA">
        <w:rPr>
          <w:sz w:val="22"/>
          <w:szCs w:val="22"/>
        </w:rPr>
        <w:t>1. Зареєструватися в системі обміну електронними документами між судом та учасниками</w:t>
      </w:r>
      <w:r w:rsidR="00C03BAA">
        <w:rPr>
          <w:sz w:val="22"/>
          <w:szCs w:val="22"/>
        </w:rPr>
        <w:t xml:space="preserve"> </w:t>
      </w:r>
      <w:r w:rsidRPr="00C03BAA">
        <w:rPr>
          <w:sz w:val="22"/>
          <w:szCs w:val="22"/>
        </w:rPr>
        <w:t>судового процесу (завести поштову скриньку електронного суду</w:t>
      </w:r>
      <w:r w:rsidR="00C03BAA">
        <w:rPr>
          <w:sz w:val="22"/>
          <w:szCs w:val="22"/>
        </w:rPr>
        <w:t>), розміщеній на офіційному веб-</w:t>
      </w:r>
      <w:r w:rsidRPr="00C03BAA">
        <w:rPr>
          <w:sz w:val="22"/>
          <w:szCs w:val="22"/>
        </w:rPr>
        <w:t xml:space="preserve">порталі судової влади України за </w:t>
      </w:r>
      <w:proofErr w:type="spellStart"/>
      <w:r w:rsidRPr="00C03BAA">
        <w:rPr>
          <w:sz w:val="22"/>
          <w:szCs w:val="22"/>
        </w:rPr>
        <w:t>адресою</w:t>
      </w:r>
      <w:proofErr w:type="spellEnd"/>
      <w:r w:rsidRPr="00C03BAA">
        <w:rPr>
          <w:sz w:val="22"/>
          <w:szCs w:val="22"/>
        </w:rPr>
        <w:t xml:space="preserve">: </w:t>
      </w:r>
      <w:r w:rsidRPr="00C03BAA">
        <w:rPr>
          <w:b/>
          <w:bCs/>
          <w:sz w:val="26"/>
          <w:szCs w:val="26"/>
        </w:rPr>
        <w:t>mail.gov.ua.</w:t>
      </w:r>
    </w:p>
    <w:p w:rsidR="00C03BAA" w:rsidRPr="00C03BAA" w:rsidRDefault="002C350F" w:rsidP="00C03BAA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C03BAA">
        <w:rPr>
          <w:sz w:val="22"/>
          <w:szCs w:val="22"/>
        </w:rPr>
        <w:t>2. Подати до суду заявку про отримання процесуальних документів в електронному вигляді, яку</w:t>
      </w:r>
      <w:r w:rsidR="00C03BAA">
        <w:rPr>
          <w:sz w:val="22"/>
          <w:szCs w:val="22"/>
        </w:rPr>
        <w:t xml:space="preserve"> </w:t>
      </w:r>
      <w:r w:rsidRPr="00C03BAA">
        <w:rPr>
          <w:sz w:val="22"/>
          <w:szCs w:val="22"/>
        </w:rPr>
        <w:t>необхідно роздрукувати на офіційному веб-порталі судової влади України у вищевказаному</w:t>
      </w:r>
      <w:r w:rsidR="00C03BAA">
        <w:rPr>
          <w:sz w:val="22"/>
          <w:szCs w:val="22"/>
        </w:rPr>
        <w:t xml:space="preserve"> </w:t>
      </w:r>
      <w:r w:rsidRPr="00C03BAA">
        <w:rPr>
          <w:sz w:val="22"/>
          <w:szCs w:val="22"/>
        </w:rPr>
        <w:t>розділі. Процесуальні документи у відповідній справі, що видані після дати подання вказаної</w:t>
      </w:r>
      <w:r w:rsidR="00C03BAA">
        <w:rPr>
          <w:sz w:val="22"/>
          <w:szCs w:val="22"/>
        </w:rPr>
        <w:t xml:space="preserve"> </w:t>
      </w:r>
      <w:r w:rsidRPr="00C03BAA">
        <w:rPr>
          <w:sz w:val="22"/>
          <w:szCs w:val="22"/>
        </w:rPr>
        <w:t>Заявки до суду, будуть надходити в електронному вигляді на зареєстровану електронну адресу</w:t>
      </w:r>
      <w:r w:rsidR="00C03BAA">
        <w:rPr>
          <w:sz w:val="22"/>
          <w:szCs w:val="22"/>
        </w:rPr>
        <w:t xml:space="preserve"> </w:t>
      </w:r>
      <w:r w:rsidRPr="00C03BAA">
        <w:rPr>
          <w:sz w:val="22"/>
          <w:szCs w:val="22"/>
        </w:rPr>
        <w:t>учасника судового процесу в домені mail.gov.ua, зазначену в Заявці.</w:t>
      </w:r>
      <w:r w:rsidR="00C03BAA" w:rsidRPr="00C03BAA">
        <w:rPr>
          <w:sz w:val="22"/>
          <w:szCs w:val="22"/>
        </w:rPr>
        <w:br w:type="page"/>
      </w:r>
    </w:p>
    <w:p w:rsidR="002C350F" w:rsidRPr="00C03BAA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2"/>
          <w:szCs w:val="22"/>
        </w:rPr>
      </w:pPr>
    </w:p>
    <w:p w:rsidR="003D7101" w:rsidRPr="0085252B" w:rsidRDefault="003D7101" w:rsidP="003D7101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Судді Московського районного </w:t>
      </w:r>
    </w:p>
    <w:p w:rsidR="003D7101" w:rsidRPr="0085252B" w:rsidRDefault="003D7101" w:rsidP="003D7101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 суду м. Харкова</w:t>
      </w:r>
    </w:p>
    <w:p w:rsidR="003D7101" w:rsidRPr="0085252B" w:rsidRDefault="003D7101" w:rsidP="003D7101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___________________________</w:t>
      </w:r>
    </w:p>
    <w:p w:rsidR="003D7101" w:rsidRPr="0085252B" w:rsidRDefault="003D7101" w:rsidP="003D7101">
      <w:pPr>
        <w:autoSpaceDE w:val="0"/>
        <w:autoSpaceDN w:val="0"/>
        <w:adjustRightInd w:val="0"/>
        <w:spacing w:line="168" w:lineRule="auto"/>
        <w:ind w:firstLine="0"/>
        <w:jc w:val="left"/>
        <w:rPr>
          <w:b/>
          <w:bCs/>
          <w:sz w:val="26"/>
          <w:szCs w:val="26"/>
          <w:vertAlign w:val="subscript"/>
        </w:rPr>
      </w:pPr>
      <w:r w:rsidRPr="0085252B">
        <w:rPr>
          <w:b/>
          <w:bCs/>
          <w:sz w:val="26"/>
          <w:szCs w:val="26"/>
        </w:rPr>
        <w:t xml:space="preserve"> </w:t>
      </w:r>
      <w:r w:rsidRPr="0085252B">
        <w:rPr>
          <w:b/>
          <w:bCs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3D7101" w:rsidRPr="0085252B" w:rsidRDefault="003D7101" w:rsidP="003D7101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85252B">
        <w:rPr>
          <w:sz w:val="26"/>
          <w:szCs w:val="26"/>
        </w:rPr>
        <w:t xml:space="preserve">                                                                              </w:t>
      </w:r>
      <w:r w:rsidRPr="0085252B">
        <w:rPr>
          <w:color w:val="auto"/>
          <w:sz w:val="22"/>
          <w:szCs w:val="22"/>
          <w:shd w:val="clear" w:color="auto" w:fill="F7F7F7"/>
        </w:rPr>
        <w:t>61005, м. Харків, пр-т Ювілейний, 38Є</w:t>
      </w:r>
      <w:r w:rsidRPr="0085252B">
        <w:rPr>
          <w:sz w:val="26"/>
          <w:szCs w:val="26"/>
        </w:rPr>
        <w:t xml:space="preserve"> </w:t>
      </w:r>
    </w:p>
    <w:p w:rsidR="003D7101" w:rsidRPr="0085252B" w:rsidRDefault="003D7101" w:rsidP="003D7101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rPr>
          <w:b/>
          <w:bCs/>
        </w:rPr>
        <w:t xml:space="preserve">                                                                                    Справа № </w:t>
      </w:r>
      <w:r w:rsidRPr="0085252B">
        <w:t>_________________</w:t>
      </w:r>
    </w:p>
    <w:p w:rsidR="003D7101" w:rsidRPr="0085252B" w:rsidRDefault="003D7101" w:rsidP="003D7101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</w:t>
      </w:r>
      <w:proofErr w:type="spellStart"/>
      <w:r w:rsidRPr="0085252B">
        <w:t>Ромашкіна</w:t>
      </w:r>
      <w:proofErr w:type="spellEnd"/>
      <w:r w:rsidRPr="0085252B">
        <w:t xml:space="preserve"> Андрія Володимировича</w:t>
      </w:r>
    </w:p>
    <w:p w:rsidR="003D7101" w:rsidRPr="0085252B" w:rsidRDefault="003D7101" w:rsidP="003D7101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проживає за адресою: 61135, м. Харків,</w:t>
      </w:r>
    </w:p>
    <w:p w:rsidR="003D7101" w:rsidRPr="0085252B" w:rsidRDefault="003D7101" w:rsidP="003D7101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вул. Світла, буд. 8, кв. 2, </w:t>
      </w:r>
    </w:p>
    <w:p w:rsidR="003D7101" w:rsidRPr="0085252B" w:rsidRDefault="003D7101" w:rsidP="003D7101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тел.: +38(097) 764 83 15</w:t>
      </w:r>
    </w:p>
    <w:p w:rsidR="003D7101" w:rsidRDefault="003D7101" w:rsidP="003D7101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2C350F" w:rsidRPr="003D7101" w:rsidRDefault="002C350F" w:rsidP="003D7101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3D7101">
        <w:rPr>
          <w:b/>
          <w:bCs/>
          <w:sz w:val="26"/>
          <w:szCs w:val="26"/>
        </w:rPr>
        <w:t>З а я в к а</w:t>
      </w:r>
    </w:p>
    <w:p w:rsidR="002C350F" w:rsidRPr="003D7101" w:rsidRDefault="002C350F" w:rsidP="003D7101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3D7101">
        <w:rPr>
          <w:b/>
          <w:bCs/>
          <w:sz w:val="26"/>
          <w:szCs w:val="26"/>
        </w:rPr>
        <w:t>на отримання судових повісток, повідомлень в електронному вигляді</w:t>
      </w:r>
    </w:p>
    <w:p w:rsidR="002C350F" w:rsidRDefault="002C350F" w:rsidP="003D7101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3D7101">
        <w:rPr>
          <w:b/>
          <w:bCs/>
          <w:sz w:val="26"/>
          <w:szCs w:val="26"/>
        </w:rPr>
        <w:t>за допомогою SMS-повідомлення</w:t>
      </w:r>
    </w:p>
    <w:p w:rsidR="003D7101" w:rsidRPr="003D7101" w:rsidRDefault="003D7101" w:rsidP="003D7101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2C350F" w:rsidRPr="00C03BAA" w:rsidRDefault="002C350F" w:rsidP="003D710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03BAA">
        <w:rPr>
          <w:sz w:val="26"/>
          <w:szCs w:val="26"/>
        </w:rPr>
        <w:t>Прошу надсилати судові повістки, повідомлення в електронному вигляді за</w:t>
      </w:r>
      <w:r w:rsidR="003D7101">
        <w:rPr>
          <w:sz w:val="26"/>
          <w:szCs w:val="26"/>
        </w:rPr>
        <w:t xml:space="preserve"> </w:t>
      </w:r>
      <w:r w:rsidRPr="00C03BAA">
        <w:rPr>
          <w:sz w:val="26"/>
          <w:szCs w:val="26"/>
        </w:rPr>
        <w:t>допомогою SMS-повідомлення на мій мобільний номер телефону</w:t>
      </w:r>
      <w:r w:rsidR="003D7101">
        <w:rPr>
          <w:sz w:val="26"/>
          <w:szCs w:val="26"/>
        </w:rPr>
        <w:t xml:space="preserve"> </w:t>
      </w:r>
      <w:r w:rsidRPr="00C03BAA">
        <w:rPr>
          <w:sz w:val="26"/>
          <w:szCs w:val="26"/>
        </w:rPr>
        <w:t>(+380______________).</w:t>
      </w:r>
    </w:p>
    <w:p w:rsidR="003D7101" w:rsidRDefault="002C350F" w:rsidP="003D710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03BAA">
        <w:rPr>
          <w:sz w:val="26"/>
          <w:szCs w:val="26"/>
        </w:rPr>
        <w:t>У разі перегляду судового рішення (ухвали, постанови тощо) у справі судом</w:t>
      </w:r>
      <w:r w:rsidR="003D7101">
        <w:rPr>
          <w:sz w:val="26"/>
          <w:szCs w:val="26"/>
        </w:rPr>
        <w:t xml:space="preserve"> </w:t>
      </w:r>
      <w:r w:rsidRPr="00C03BAA">
        <w:rPr>
          <w:sz w:val="26"/>
          <w:szCs w:val="26"/>
        </w:rPr>
        <w:t>апеляційної чи касаційної інстанцій прошу надсилати з даного провадження судові</w:t>
      </w:r>
      <w:r w:rsidR="003D7101">
        <w:rPr>
          <w:sz w:val="26"/>
          <w:szCs w:val="26"/>
        </w:rPr>
        <w:t xml:space="preserve"> </w:t>
      </w:r>
      <w:r w:rsidRPr="00C03BAA">
        <w:rPr>
          <w:sz w:val="26"/>
          <w:szCs w:val="26"/>
        </w:rPr>
        <w:t>повістки, повідомлення в електронному вигляді за допомогою SMS-повідомлення</w:t>
      </w:r>
      <w:r w:rsidR="003D7101">
        <w:rPr>
          <w:sz w:val="26"/>
          <w:szCs w:val="26"/>
        </w:rPr>
        <w:t xml:space="preserve"> </w:t>
      </w:r>
      <w:r w:rsidRPr="00C03BAA">
        <w:rPr>
          <w:sz w:val="26"/>
          <w:szCs w:val="26"/>
        </w:rPr>
        <w:t>вищевказаними судами на зазначений номер телефону.</w:t>
      </w:r>
    </w:p>
    <w:p w:rsidR="00D41098" w:rsidRDefault="002C350F" w:rsidP="00D41098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03BAA">
        <w:rPr>
          <w:sz w:val="26"/>
          <w:szCs w:val="26"/>
        </w:rPr>
        <w:t>Про зміну номеру мобільного телефону та обставин, які перешкоджатимуть</w:t>
      </w:r>
      <w:r w:rsidR="003D7101">
        <w:rPr>
          <w:sz w:val="26"/>
          <w:szCs w:val="26"/>
        </w:rPr>
        <w:t xml:space="preserve"> </w:t>
      </w:r>
      <w:r w:rsidRPr="00C03BAA">
        <w:rPr>
          <w:sz w:val="26"/>
          <w:szCs w:val="26"/>
        </w:rPr>
        <w:t>отриманню SMS-повідомлень, зобов’язуюсь повідомити суд.</w:t>
      </w:r>
    </w:p>
    <w:p w:rsidR="002C350F" w:rsidRPr="00C03BAA" w:rsidRDefault="002C350F" w:rsidP="00D41098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03BAA">
        <w:rPr>
          <w:sz w:val="26"/>
          <w:szCs w:val="26"/>
        </w:rPr>
        <w:t>Необхідність відправки повідомлення латинськими літерами ______ (так, ні)</w:t>
      </w:r>
    </w:p>
    <w:p w:rsidR="002C350F" w:rsidRPr="00C03BAA" w:rsidRDefault="00D41098" w:rsidP="00D41098">
      <w:pPr>
        <w:autoSpaceDE w:val="0"/>
        <w:autoSpaceDN w:val="0"/>
        <w:adjustRightInd w:val="0"/>
        <w:spacing w:line="240" w:lineRule="auto"/>
        <w:ind w:firstLine="0"/>
        <w:rPr>
          <w:rFonts w:ascii="Times New Roman,Italic" w:hAnsi="Times New Roman,Italic" w:cs="Times New Roman,Italic"/>
          <w:i/>
          <w:iCs/>
          <w:sz w:val="26"/>
          <w:szCs w:val="26"/>
        </w:rPr>
      </w:pPr>
      <w:r>
        <w:rPr>
          <w:rFonts w:ascii="Times New Roman,Italic" w:hAnsi="Times New Roman,Italic" w:cs="Times New Roman,Italic"/>
          <w:i/>
          <w:iCs/>
          <w:sz w:val="26"/>
          <w:szCs w:val="26"/>
        </w:rPr>
        <w:t>(</w:t>
      </w:r>
      <w:r w:rsidR="002C350F" w:rsidRPr="00C03BAA">
        <w:rPr>
          <w:rFonts w:ascii="Times New Roman,Italic" w:hAnsi="Times New Roman,Italic" w:cs="Times New Roman,Italic"/>
          <w:i/>
          <w:iCs/>
          <w:sz w:val="26"/>
          <w:szCs w:val="26"/>
        </w:rPr>
        <w:t>«Так» вказується у разі, якщо мобільний телефон не підтримує</w:t>
      </w:r>
      <w:r>
        <w:rPr>
          <w:rFonts w:ascii="Times New Roman,Italic" w:hAnsi="Times New Roman,Italic" w:cs="Times New Roman,Italic"/>
          <w:i/>
          <w:iCs/>
          <w:sz w:val="26"/>
          <w:szCs w:val="26"/>
        </w:rPr>
        <w:t xml:space="preserve"> </w:t>
      </w:r>
      <w:r w:rsidR="002C350F" w:rsidRPr="00C03BAA">
        <w:rPr>
          <w:rFonts w:ascii="Times New Roman,Italic" w:hAnsi="Times New Roman,Italic" w:cs="Times New Roman,Italic"/>
          <w:i/>
          <w:iCs/>
          <w:sz w:val="26"/>
          <w:szCs w:val="26"/>
        </w:rPr>
        <w:t>відображення кириличних символів.</w:t>
      </w:r>
      <w:r>
        <w:rPr>
          <w:rFonts w:ascii="Times New Roman,Italic" w:hAnsi="Times New Roman,Italic" w:cs="Times New Roman,Italic"/>
          <w:i/>
          <w:iCs/>
          <w:sz w:val="26"/>
          <w:szCs w:val="26"/>
        </w:rPr>
        <w:t>)</w:t>
      </w:r>
    </w:p>
    <w:p w:rsidR="00D41098" w:rsidRDefault="00D41098" w:rsidP="003D710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3D7101" w:rsidRPr="00D41098" w:rsidRDefault="002C350F" w:rsidP="00D41098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C03BAA">
        <w:rPr>
          <w:sz w:val="26"/>
          <w:szCs w:val="26"/>
        </w:rPr>
        <w:t xml:space="preserve">«___» ________ 20___ року </w:t>
      </w:r>
      <w:r w:rsidR="00D41098">
        <w:rPr>
          <w:sz w:val="26"/>
          <w:szCs w:val="26"/>
        </w:rPr>
        <w:t xml:space="preserve">                    </w:t>
      </w:r>
      <w:r w:rsidRPr="00C03BAA">
        <w:rPr>
          <w:sz w:val="26"/>
          <w:szCs w:val="26"/>
        </w:rPr>
        <w:t>/підпис/ _______________</w:t>
      </w:r>
      <w:r w:rsidRPr="00C03BAA">
        <w:t>(ініціали, прізвище)</w:t>
      </w:r>
      <w:r w:rsidR="003D7101">
        <w:br w:type="page"/>
      </w:r>
    </w:p>
    <w:p w:rsidR="002C350F" w:rsidRPr="00C03BAA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D41098" w:rsidRPr="00C03BAA" w:rsidRDefault="00D41098" w:rsidP="00D41098">
      <w:pPr>
        <w:autoSpaceDE w:val="0"/>
        <w:autoSpaceDN w:val="0"/>
        <w:adjustRightInd w:val="0"/>
        <w:spacing w:line="240" w:lineRule="auto"/>
        <w:ind w:firstLine="0"/>
        <w:jc w:val="left"/>
        <w:rPr>
          <w:sz w:val="22"/>
          <w:szCs w:val="22"/>
        </w:rPr>
      </w:pPr>
    </w:p>
    <w:p w:rsidR="00D41098" w:rsidRPr="0085252B" w:rsidRDefault="00D41098" w:rsidP="00D41098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Судді Московського районного </w:t>
      </w:r>
    </w:p>
    <w:p w:rsidR="00D41098" w:rsidRPr="0085252B" w:rsidRDefault="00D41098" w:rsidP="00D41098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 суду м. Харкова</w:t>
      </w:r>
    </w:p>
    <w:p w:rsidR="00D41098" w:rsidRPr="0085252B" w:rsidRDefault="00D41098" w:rsidP="00D41098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___________________________</w:t>
      </w:r>
    </w:p>
    <w:p w:rsidR="00D41098" w:rsidRPr="0085252B" w:rsidRDefault="00D41098" w:rsidP="00D41098">
      <w:pPr>
        <w:autoSpaceDE w:val="0"/>
        <w:autoSpaceDN w:val="0"/>
        <w:adjustRightInd w:val="0"/>
        <w:spacing w:line="168" w:lineRule="auto"/>
        <w:ind w:firstLine="0"/>
        <w:jc w:val="left"/>
        <w:rPr>
          <w:b/>
          <w:bCs/>
          <w:sz w:val="26"/>
          <w:szCs w:val="26"/>
          <w:vertAlign w:val="subscript"/>
        </w:rPr>
      </w:pPr>
      <w:r w:rsidRPr="0085252B">
        <w:rPr>
          <w:b/>
          <w:bCs/>
          <w:sz w:val="26"/>
          <w:szCs w:val="26"/>
        </w:rPr>
        <w:t xml:space="preserve"> </w:t>
      </w:r>
      <w:r w:rsidRPr="0085252B">
        <w:rPr>
          <w:b/>
          <w:bCs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D41098" w:rsidRPr="0085252B" w:rsidRDefault="00D41098" w:rsidP="00D41098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85252B">
        <w:rPr>
          <w:sz w:val="26"/>
          <w:szCs w:val="26"/>
        </w:rPr>
        <w:t xml:space="preserve">                                                                              </w:t>
      </w:r>
      <w:r w:rsidRPr="0085252B">
        <w:rPr>
          <w:color w:val="auto"/>
          <w:sz w:val="22"/>
          <w:szCs w:val="22"/>
          <w:shd w:val="clear" w:color="auto" w:fill="F7F7F7"/>
        </w:rPr>
        <w:t>61005, м. Харків, пр-т Ювілейний, 38Є</w:t>
      </w:r>
      <w:r w:rsidRPr="0085252B">
        <w:rPr>
          <w:sz w:val="26"/>
          <w:szCs w:val="26"/>
        </w:rPr>
        <w:t xml:space="preserve"> </w:t>
      </w:r>
    </w:p>
    <w:p w:rsidR="00D41098" w:rsidRPr="0085252B" w:rsidRDefault="00D41098" w:rsidP="00D41098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rPr>
          <w:b/>
          <w:bCs/>
        </w:rPr>
        <w:t xml:space="preserve">                                                                                    Справа № </w:t>
      </w:r>
      <w:r w:rsidRPr="0085252B">
        <w:t>_________________</w:t>
      </w:r>
    </w:p>
    <w:p w:rsidR="00D41098" w:rsidRPr="0085252B" w:rsidRDefault="00D41098" w:rsidP="00D41098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</w:t>
      </w:r>
      <w:proofErr w:type="spellStart"/>
      <w:r w:rsidRPr="0085252B">
        <w:t>Ромашкіна</w:t>
      </w:r>
      <w:proofErr w:type="spellEnd"/>
      <w:r w:rsidRPr="0085252B">
        <w:t xml:space="preserve"> Андрія Володимировича</w:t>
      </w:r>
    </w:p>
    <w:p w:rsidR="00D41098" w:rsidRPr="0085252B" w:rsidRDefault="00D41098" w:rsidP="00D41098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проживає за адресою: 61135, м. Харків,</w:t>
      </w:r>
    </w:p>
    <w:p w:rsidR="00D41098" w:rsidRPr="0085252B" w:rsidRDefault="00D41098" w:rsidP="00D41098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вул. Світла, буд. 8, кв. 2, </w:t>
      </w:r>
    </w:p>
    <w:p w:rsidR="00D41098" w:rsidRPr="0085252B" w:rsidRDefault="00D41098" w:rsidP="00D41098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тел.: +38(097) 764 83 15</w:t>
      </w:r>
    </w:p>
    <w:p w:rsidR="002C350F" w:rsidRPr="00C03BAA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2C350F" w:rsidRPr="00D41098" w:rsidRDefault="002C350F" w:rsidP="00D4109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41098">
        <w:rPr>
          <w:b/>
          <w:bCs/>
          <w:sz w:val="28"/>
          <w:szCs w:val="28"/>
        </w:rPr>
        <w:t>З А Я В А</w:t>
      </w:r>
    </w:p>
    <w:p w:rsidR="002C350F" w:rsidRDefault="002C350F" w:rsidP="00D4109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41098">
        <w:rPr>
          <w:b/>
          <w:bCs/>
          <w:sz w:val="28"/>
          <w:szCs w:val="28"/>
        </w:rPr>
        <w:t>про повернення судового збору</w:t>
      </w:r>
    </w:p>
    <w:p w:rsidR="00D41098" w:rsidRPr="00D41098" w:rsidRDefault="00D41098" w:rsidP="00D4109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C350F" w:rsidRPr="00D41098" w:rsidRDefault="002C350F" w:rsidP="00D4109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41098">
        <w:rPr>
          <w:sz w:val="28"/>
          <w:szCs w:val="28"/>
        </w:rPr>
        <w:t xml:space="preserve">При подачі до </w:t>
      </w:r>
      <w:r w:rsidR="00D41098">
        <w:rPr>
          <w:sz w:val="28"/>
          <w:szCs w:val="28"/>
        </w:rPr>
        <w:t>Московського</w:t>
      </w:r>
      <w:r w:rsidRPr="00D41098">
        <w:rPr>
          <w:sz w:val="28"/>
          <w:szCs w:val="28"/>
        </w:rPr>
        <w:t xml:space="preserve"> районного суду м. Харкова заяви за моїм</w:t>
      </w:r>
      <w:r w:rsidR="00D41098">
        <w:rPr>
          <w:sz w:val="28"/>
          <w:szCs w:val="28"/>
        </w:rPr>
        <w:t xml:space="preserve"> </w:t>
      </w:r>
      <w:r w:rsidRPr="00D41098">
        <w:rPr>
          <w:sz w:val="28"/>
          <w:szCs w:val="28"/>
        </w:rPr>
        <w:t>позовом до Петрової В.С. про розірвання шлюбу мною було сплачено</w:t>
      </w:r>
      <w:r w:rsidR="00D41098">
        <w:rPr>
          <w:sz w:val="28"/>
          <w:szCs w:val="28"/>
        </w:rPr>
        <w:t xml:space="preserve"> </w:t>
      </w:r>
      <w:r w:rsidRPr="00D41098">
        <w:rPr>
          <w:sz w:val="28"/>
          <w:szCs w:val="28"/>
        </w:rPr>
        <w:t>судовий збір в сумі _______ грн. (оригінал квитанції додається). Відповідно</w:t>
      </w:r>
      <w:r w:rsidR="00D41098">
        <w:rPr>
          <w:sz w:val="28"/>
          <w:szCs w:val="28"/>
        </w:rPr>
        <w:t xml:space="preserve"> </w:t>
      </w:r>
      <w:r w:rsidRPr="00D41098">
        <w:rPr>
          <w:sz w:val="28"/>
          <w:szCs w:val="28"/>
        </w:rPr>
        <w:t>до ст. 7 Закону України «Про судовий збір», у зв'язку</w:t>
      </w:r>
      <w:r w:rsidR="00D41098">
        <w:rPr>
          <w:sz w:val="28"/>
          <w:szCs w:val="28"/>
        </w:rPr>
        <w:t xml:space="preserve"> </w:t>
      </w:r>
      <w:r w:rsidRPr="00D41098">
        <w:rPr>
          <w:sz w:val="28"/>
          <w:szCs w:val="28"/>
        </w:rPr>
        <w:t>з ______________________</w:t>
      </w:r>
      <w:r w:rsidRPr="00D41098">
        <w:rPr>
          <w:i/>
          <w:iCs/>
        </w:rPr>
        <w:t xml:space="preserve">(підстави повернення), </w:t>
      </w:r>
      <w:r w:rsidRPr="00D41098">
        <w:rPr>
          <w:sz w:val="28"/>
          <w:szCs w:val="28"/>
        </w:rPr>
        <w:t>прошу розглянути питання</w:t>
      </w:r>
      <w:r w:rsidR="00D41098">
        <w:rPr>
          <w:sz w:val="28"/>
          <w:szCs w:val="28"/>
        </w:rPr>
        <w:t xml:space="preserve"> </w:t>
      </w:r>
      <w:r w:rsidRPr="00D41098">
        <w:rPr>
          <w:sz w:val="28"/>
          <w:szCs w:val="28"/>
        </w:rPr>
        <w:t>про повернення мені судового збору.</w:t>
      </w:r>
    </w:p>
    <w:p w:rsidR="00D41098" w:rsidRDefault="00D41098" w:rsidP="00D41098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D41098" w:rsidRPr="00D41098" w:rsidRDefault="002C350F" w:rsidP="00D41098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D41098">
        <w:rPr>
          <w:sz w:val="26"/>
          <w:szCs w:val="26"/>
        </w:rPr>
        <w:t xml:space="preserve">«___» ________ 20___ року </w:t>
      </w:r>
      <w:r w:rsidR="00D41098">
        <w:rPr>
          <w:sz w:val="26"/>
          <w:szCs w:val="26"/>
        </w:rPr>
        <w:t xml:space="preserve">                    </w:t>
      </w:r>
      <w:r w:rsidRPr="00D41098">
        <w:rPr>
          <w:sz w:val="26"/>
          <w:szCs w:val="26"/>
        </w:rPr>
        <w:t>/підпис/ _______________</w:t>
      </w:r>
      <w:r w:rsidRPr="00D41098">
        <w:t>(ініціали, прізвище)</w:t>
      </w:r>
      <w:r w:rsidR="00D41098" w:rsidRPr="00D41098">
        <w:br w:type="page"/>
      </w:r>
    </w:p>
    <w:p w:rsidR="002C350F" w:rsidRPr="00C03BAA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D41098" w:rsidRPr="00C03BAA" w:rsidRDefault="00D41098" w:rsidP="00D41098">
      <w:pPr>
        <w:autoSpaceDE w:val="0"/>
        <w:autoSpaceDN w:val="0"/>
        <w:adjustRightInd w:val="0"/>
        <w:spacing w:line="240" w:lineRule="auto"/>
        <w:ind w:firstLine="0"/>
        <w:jc w:val="left"/>
        <w:rPr>
          <w:sz w:val="22"/>
          <w:szCs w:val="22"/>
        </w:rPr>
      </w:pPr>
    </w:p>
    <w:p w:rsidR="00D41098" w:rsidRPr="0085252B" w:rsidRDefault="00D41098" w:rsidP="00D41098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Судді Московського районного </w:t>
      </w:r>
    </w:p>
    <w:p w:rsidR="00D41098" w:rsidRPr="0085252B" w:rsidRDefault="00D41098" w:rsidP="00D41098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 суду м. Харкова</w:t>
      </w:r>
    </w:p>
    <w:p w:rsidR="00D41098" w:rsidRPr="0085252B" w:rsidRDefault="00D41098" w:rsidP="00D41098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___________________________</w:t>
      </w:r>
    </w:p>
    <w:p w:rsidR="00D41098" w:rsidRPr="0085252B" w:rsidRDefault="00D41098" w:rsidP="00D41098">
      <w:pPr>
        <w:autoSpaceDE w:val="0"/>
        <w:autoSpaceDN w:val="0"/>
        <w:adjustRightInd w:val="0"/>
        <w:spacing w:line="168" w:lineRule="auto"/>
        <w:ind w:firstLine="0"/>
        <w:jc w:val="left"/>
        <w:rPr>
          <w:b/>
          <w:bCs/>
          <w:sz w:val="26"/>
          <w:szCs w:val="26"/>
          <w:vertAlign w:val="subscript"/>
        </w:rPr>
      </w:pPr>
      <w:r w:rsidRPr="0085252B">
        <w:rPr>
          <w:b/>
          <w:bCs/>
          <w:sz w:val="26"/>
          <w:szCs w:val="26"/>
        </w:rPr>
        <w:t xml:space="preserve"> </w:t>
      </w:r>
      <w:r w:rsidRPr="0085252B">
        <w:rPr>
          <w:b/>
          <w:bCs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D41098" w:rsidRPr="0085252B" w:rsidRDefault="00D41098" w:rsidP="00D41098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85252B">
        <w:rPr>
          <w:sz w:val="26"/>
          <w:szCs w:val="26"/>
        </w:rPr>
        <w:t xml:space="preserve">                                                                              </w:t>
      </w:r>
      <w:r w:rsidRPr="0085252B">
        <w:rPr>
          <w:color w:val="auto"/>
          <w:sz w:val="22"/>
          <w:szCs w:val="22"/>
          <w:shd w:val="clear" w:color="auto" w:fill="F7F7F7"/>
        </w:rPr>
        <w:t>61005, м. Харків, пр-т Ювілейний, 38Є</w:t>
      </w:r>
      <w:r w:rsidRPr="0085252B">
        <w:rPr>
          <w:sz w:val="26"/>
          <w:szCs w:val="26"/>
        </w:rPr>
        <w:t xml:space="preserve"> </w:t>
      </w:r>
    </w:p>
    <w:p w:rsidR="00D41098" w:rsidRPr="0085252B" w:rsidRDefault="00D41098" w:rsidP="00D41098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rPr>
          <w:b/>
          <w:bCs/>
        </w:rPr>
        <w:t xml:space="preserve">                                                                                    Справа № </w:t>
      </w:r>
      <w:r w:rsidRPr="0085252B">
        <w:t>_________________</w:t>
      </w:r>
    </w:p>
    <w:p w:rsidR="00D41098" w:rsidRPr="0085252B" w:rsidRDefault="00D41098" w:rsidP="00D41098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</w:t>
      </w:r>
      <w:proofErr w:type="spellStart"/>
      <w:r w:rsidRPr="0085252B">
        <w:t>Ромашкіна</w:t>
      </w:r>
      <w:proofErr w:type="spellEnd"/>
      <w:r w:rsidRPr="0085252B">
        <w:t xml:space="preserve"> Андрія Володимировича</w:t>
      </w:r>
    </w:p>
    <w:p w:rsidR="00D41098" w:rsidRPr="0085252B" w:rsidRDefault="00D41098" w:rsidP="00D41098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проживає за адресою: 61135, м. Харків,</w:t>
      </w:r>
    </w:p>
    <w:p w:rsidR="00D41098" w:rsidRPr="0085252B" w:rsidRDefault="00D41098" w:rsidP="00D41098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вул. Світла, буд. 8, кв. 2, </w:t>
      </w:r>
    </w:p>
    <w:p w:rsidR="00D41098" w:rsidRPr="0085252B" w:rsidRDefault="00D41098" w:rsidP="00D41098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тел.: +38(097) 764 83 15</w:t>
      </w:r>
    </w:p>
    <w:p w:rsidR="00BC26B0" w:rsidRDefault="00BC26B0" w:rsidP="000009BD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C26B0" w:rsidRDefault="00BC26B0" w:rsidP="000009BD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009BD" w:rsidRPr="000009BD" w:rsidRDefault="002C350F" w:rsidP="000009BD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0009BD">
        <w:rPr>
          <w:b/>
          <w:bCs/>
          <w:sz w:val="28"/>
          <w:szCs w:val="28"/>
        </w:rPr>
        <w:t>КЛОПОТАННЯ</w:t>
      </w:r>
    </w:p>
    <w:p w:rsidR="002C350F" w:rsidRPr="000009BD" w:rsidRDefault="002C350F" w:rsidP="000009BD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009BD">
        <w:rPr>
          <w:b/>
          <w:bCs/>
          <w:sz w:val="28"/>
          <w:szCs w:val="28"/>
        </w:rPr>
        <w:t xml:space="preserve">про здійснення судового провадження в режимі </w:t>
      </w:r>
      <w:r w:rsidR="00BC26B0">
        <w:rPr>
          <w:b/>
          <w:bCs/>
          <w:sz w:val="28"/>
          <w:szCs w:val="28"/>
        </w:rPr>
        <w:t>відео конференції**</w:t>
      </w:r>
    </w:p>
    <w:p w:rsidR="000009BD" w:rsidRDefault="000009BD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0009BD" w:rsidRDefault="000009BD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0009BD" w:rsidRDefault="002C350F" w:rsidP="000009B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03BAA">
        <w:rPr>
          <w:sz w:val="26"/>
          <w:szCs w:val="26"/>
        </w:rPr>
        <w:t>Мною отримано повідомлення про призначення до слухання судового</w:t>
      </w:r>
      <w:r w:rsidR="000009BD">
        <w:rPr>
          <w:sz w:val="26"/>
          <w:szCs w:val="26"/>
        </w:rPr>
        <w:t xml:space="preserve"> </w:t>
      </w:r>
      <w:r w:rsidRPr="00C03BAA">
        <w:rPr>
          <w:sz w:val="26"/>
          <w:szCs w:val="26"/>
        </w:rPr>
        <w:t>провадження в кримінальному провадженні щодо __________________ за ст.ст.</w:t>
      </w:r>
      <w:r w:rsidR="000009BD">
        <w:rPr>
          <w:sz w:val="26"/>
          <w:szCs w:val="26"/>
        </w:rPr>
        <w:t xml:space="preserve"> </w:t>
      </w:r>
      <w:r w:rsidRPr="00C03BAA">
        <w:rPr>
          <w:sz w:val="26"/>
          <w:szCs w:val="26"/>
        </w:rPr>
        <w:t>____________ КК України на ____ год. «___»_______ 20__ року.</w:t>
      </w:r>
    </w:p>
    <w:p w:rsidR="002C350F" w:rsidRPr="000009BD" w:rsidRDefault="002C350F" w:rsidP="000009B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03BAA">
        <w:rPr>
          <w:sz w:val="26"/>
          <w:szCs w:val="26"/>
        </w:rPr>
        <w:t>У зв’язку з неможливістю безпосередньої участі в судовому провадженні</w:t>
      </w:r>
      <w:r w:rsidR="000009BD">
        <w:rPr>
          <w:sz w:val="26"/>
          <w:szCs w:val="26"/>
        </w:rPr>
        <w:t xml:space="preserve"> </w:t>
      </w:r>
      <w:r w:rsidRPr="00C03BAA">
        <w:rPr>
          <w:sz w:val="26"/>
          <w:szCs w:val="26"/>
        </w:rPr>
        <w:t>через __________________________________________________, прошу проводити</w:t>
      </w:r>
      <w:r w:rsidR="000009BD">
        <w:rPr>
          <w:sz w:val="26"/>
          <w:szCs w:val="26"/>
        </w:rPr>
        <w:t xml:space="preserve"> </w:t>
      </w:r>
      <w:r w:rsidRPr="00C03BAA">
        <w:rPr>
          <w:sz w:val="26"/>
          <w:szCs w:val="26"/>
        </w:rPr>
        <w:t xml:space="preserve">дистанційне судове провадження в режимі </w:t>
      </w:r>
      <w:proofErr w:type="spellStart"/>
      <w:r w:rsidRPr="00C03BAA">
        <w:rPr>
          <w:sz w:val="26"/>
          <w:szCs w:val="26"/>
        </w:rPr>
        <w:t>відеоконференції</w:t>
      </w:r>
      <w:proofErr w:type="spellEnd"/>
      <w:r w:rsidRPr="00C03BAA">
        <w:rPr>
          <w:sz w:val="26"/>
          <w:szCs w:val="26"/>
        </w:rPr>
        <w:t xml:space="preserve"> в порядку,</w:t>
      </w:r>
      <w:r w:rsidR="000009BD">
        <w:rPr>
          <w:sz w:val="26"/>
          <w:szCs w:val="26"/>
        </w:rPr>
        <w:t xml:space="preserve"> </w:t>
      </w:r>
      <w:r w:rsidRPr="00C03BAA">
        <w:rPr>
          <w:sz w:val="26"/>
          <w:szCs w:val="26"/>
        </w:rPr>
        <w:t xml:space="preserve">передбаченому ст. 336 КПК України, з зали </w:t>
      </w:r>
      <w:r w:rsidR="000009BD">
        <w:rPr>
          <w:sz w:val="26"/>
          <w:szCs w:val="26"/>
        </w:rPr>
        <w:t>Московського</w:t>
      </w:r>
      <w:r w:rsidRPr="00C03BAA">
        <w:rPr>
          <w:sz w:val="26"/>
          <w:szCs w:val="26"/>
        </w:rPr>
        <w:t xml:space="preserve"> районного суду м.</w:t>
      </w:r>
      <w:r w:rsidR="000009BD">
        <w:rPr>
          <w:sz w:val="26"/>
          <w:szCs w:val="26"/>
        </w:rPr>
        <w:t xml:space="preserve"> </w:t>
      </w:r>
      <w:r w:rsidRPr="00C03BAA">
        <w:rPr>
          <w:sz w:val="26"/>
          <w:szCs w:val="26"/>
        </w:rPr>
        <w:t>Харкова</w:t>
      </w:r>
      <w:r w:rsidR="000009BD">
        <w:rPr>
          <w:sz w:val="26"/>
          <w:szCs w:val="26"/>
        </w:rPr>
        <w:t xml:space="preserve"> </w:t>
      </w:r>
      <w:r w:rsidRPr="00C03BAA">
        <w:rPr>
          <w:sz w:val="26"/>
          <w:szCs w:val="26"/>
        </w:rPr>
        <w:t>та з __________________________________________________________.</w:t>
      </w:r>
      <w:r w:rsidR="000009BD">
        <w:rPr>
          <w:sz w:val="26"/>
          <w:szCs w:val="26"/>
        </w:rPr>
        <w:t xml:space="preserve"> </w:t>
      </w:r>
      <w:r w:rsidRPr="00C03BAA">
        <w:t>(приміщення СІЗО або зазначити іншу установу Державної</w:t>
      </w:r>
      <w:r w:rsidR="000009BD">
        <w:rPr>
          <w:sz w:val="26"/>
          <w:szCs w:val="26"/>
        </w:rPr>
        <w:t xml:space="preserve"> </w:t>
      </w:r>
      <w:r w:rsidRPr="00C03BAA">
        <w:t>пенітенціарної служби України)</w:t>
      </w:r>
    </w:p>
    <w:p w:rsidR="000009BD" w:rsidRDefault="000009BD" w:rsidP="000009B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0009BD" w:rsidRDefault="000009BD" w:rsidP="000009BD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</w:p>
    <w:p w:rsidR="000009BD" w:rsidRDefault="004C240A" w:rsidP="000009BD">
      <w:pPr>
        <w:autoSpaceDE w:val="0"/>
        <w:autoSpaceDN w:val="0"/>
        <w:adjustRightInd w:val="0"/>
        <w:spacing w:line="240" w:lineRule="auto"/>
        <w:ind w:firstLine="0"/>
      </w:pPr>
      <w:r>
        <w:rPr>
          <w:noProof/>
          <w:sz w:val="26"/>
          <w:szCs w:val="26"/>
          <w:lang w:val="ru-RU" w:eastAsia="ru-RU"/>
        </w:rPr>
        <w:pict>
          <v:shape id="_x0000_s1027" type="#_x0000_t32" style="position:absolute;left:0;text-align:left;margin-left:-4.8pt;margin-top:70.6pt;width:475.5pt;height:1.5pt;flip:y;z-index:251659264" o:connectortype="straight" strokeweight="1.5pt"/>
        </w:pict>
      </w:r>
      <w:r w:rsidR="002C350F" w:rsidRPr="00C03BAA">
        <w:rPr>
          <w:sz w:val="26"/>
          <w:szCs w:val="26"/>
        </w:rPr>
        <w:t>«___» ________ 20___ року</w:t>
      </w:r>
      <w:r w:rsidR="000009BD">
        <w:rPr>
          <w:sz w:val="26"/>
          <w:szCs w:val="26"/>
        </w:rPr>
        <w:t xml:space="preserve">                   </w:t>
      </w:r>
      <w:r w:rsidR="002C350F" w:rsidRPr="00C03BAA">
        <w:rPr>
          <w:sz w:val="26"/>
          <w:szCs w:val="26"/>
        </w:rPr>
        <w:t xml:space="preserve"> /підпис/ _______________</w:t>
      </w:r>
      <w:r w:rsidR="002C350F" w:rsidRPr="00C03BAA">
        <w:t>(ініціали, прізвище)</w:t>
      </w:r>
    </w:p>
    <w:p w:rsidR="000009BD" w:rsidRDefault="000009BD" w:rsidP="000009BD">
      <w:pPr>
        <w:autoSpaceDE w:val="0"/>
        <w:autoSpaceDN w:val="0"/>
        <w:adjustRightInd w:val="0"/>
        <w:spacing w:line="240" w:lineRule="auto"/>
        <w:ind w:firstLine="0"/>
      </w:pPr>
    </w:p>
    <w:p w:rsidR="000009BD" w:rsidRDefault="000009BD" w:rsidP="000009BD">
      <w:pPr>
        <w:autoSpaceDE w:val="0"/>
        <w:autoSpaceDN w:val="0"/>
        <w:adjustRightInd w:val="0"/>
        <w:spacing w:line="240" w:lineRule="auto"/>
        <w:ind w:firstLine="0"/>
      </w:pPr>
    </w:p>
    <w:p w:rsidR="000009BD" w:rsidRDefault="000009BD" w:rsidP="000009BD">
      <w:pPr>
        <w:autoSpaceDE w:val="0"/>
        <w:autoSpaceDN w:val="0"/>
        <w:adjustRightInd w:val="0"/>
        <w:spacing w:line="240" w:lineRule="auto"/>
        <w:ind w:firstLine="0"/>
      </w:pPr>
    </w:p>
    <w:p w:rsidR="000009BD" w:rsidRDefault="000009BD" w:rsidP="000009BD">
      <w:pPr>
        <w:autoSpaceDE w:val="0"/>
        <w:autoSpaceDN w:val="0"/>
        <w:adjustRightInd w:val="0"/>
        <w:spacing w:line="240" w:lineRule="auto"/>
        <w:ind w:firstLine="0"/>
      </w:pPr>
    </w:p>
    <w:p w:rsidR="000009BD" w:rsidRDefault="000009BD" w:rsidP="000009BD">
      <w:pPr>
        <w:autoSpaceDE w:val="0"/>
        <w:autoSpaceDN w:val="0"/>
        <w:adjustRightInd w:val="0"/>
        <w:spacing w:line="240" w:lineRule="auto"/>
        <w:ind w:firstLine="0"/>
      </w:pPr>
    </w:p>
    <w:p w:rsidR="00D41098" w:rsidRPr="00BC26B0" w:rsidRDefault="00BC26B0" w:rsidP="000009BD">
      <w:pPr>
        <w:autoSpaceDE w:val="0"/>
        <w:autoSpaceDN w:val="0"/>
        <w:adjustRightInd w:val="0"/>
        <w:spacing w:line="240" w:lineRule="auto"/>
        <w:ind w:firstLine="0"/>
        <w:rPr>
          <w:b/>
          <w:sz w:val="28"/>
          <w:szCs w:val="28"/>
        </w:rPr>
      </w:pPr>
      <w:r w:rsidRPr="00BC26B0">
        <w:rPr>
          <w:b/>
          <w:sz w:val="28"/>
          <w:szCs w:val="28"/>
        </w:rPr>
        <w:t>** Згідно КПК України</w:t>
      </w:r>
      <w:r w:rsidR="00D41098" w:rsidRPr="00BC26B0">
        <w:rPr>
          <w:b/>
          <w:sz w:val="28"/>
          <w:szCs w:val="28"/>
        </w:rPr>
        <w:br w:type="page"/>
      </w:r>
    </w:p>
    <w:p w:rsidR="002C350F" w:rsidRPr="00C03BAA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Судді Московського районного 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 суду м. Харкова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___________________________</w:t>
      </w:r>
    </w:p>
    <w:p w:rsidR="00BC26B0" w:rsidRPr="0085252B" w:rsidRDefault="00BC26B0" w:rsidP="00BC26B0">
      <w:pPr>
        <w:autoSpaceDE w:val="0"/>
        <w:autoSpaceDN w:val="0"/>
        <w:adjustRightInd w:val="0"/>
        <w:spacing w:line="168" w:lineRule="auto"/>
        <w:ind w:firstLine="0"/>
        <w:jc w:val="left"/>
        <w:rPr>
          <w:b/>
          <w:bCs/>
          <w:sz w:val="26"/>
          <w:szCs w:val="26"/>
          <w:vertAlign w:val="subscript"/>
        </w:rPr>
      </w:pPr>
      <w:r w:rsidRPr="0085252B">
        <w:rPr>
          <w:b/>
          <w:bCs/>
          <w:sz w:val="26"/>
          <w:szCs w:val="26"/>
        </w:rPr>
        <w:t xml:space="preserve"> </w:t>
      </w:r>
      <w:r w:rsidRPr="0085252B">
        <w:rPr>
          <w:b/>
          <w:bCs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85252B">
        <w:rPr>
          <w:sz w:val="26"/>
          <w:szCs w:val="26"/>
        </w:rPr>
        <w:t xml:space="preserve">                                                                              </w:t>
      </w:r>
      <w:r w:rsidRPr="0085252B">
        <w:rPr>
          <w:color w:val="auto"/>
          <w:sz w:val="22"/>
          <w:szCs w:val="22"/>
          <w:shd w:val="clear" w:color="auto" w:fill="F7F7F7"/>
        </w:rPr>
        <w:t>61005, м. Харків, пр-т Ювілейний, 38Є</w:t>
      </w:r>
      <w:r w:rsidRPr="0085252B">
        <w:rPr>
          <w:sz w:val="26"/>
          <w:szCs w:val="26"/>
        </w:rPr>
        <w:t xml:space="preserve"> 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rPr>
          <w:b/>
          <w:bCs/>
        </w:rPr>
        <w:t xml:space="preserve">                                                                                    Справа № </w:t>
      </w:r>
      <w:r w:rsidRPr="0085252B">
        <w:t>_________________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</w:t>
      </w:r>
      <w:proofErr w:type="spellStart"/>
      <w:r w:rsidRPr="0085252B">
        <w:t>Ромашкіна</w:t>
      </w:r>
      <w:proofErr w:type="spellEnd"/>
      <w:r w:rsidRPr="0085252B">
        <w:t xml:space="preserve"> Андрія Володимировича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проживає за адресою: 61135, м. Харків,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вул. Світла, буд. 8, кв. 2, 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тел.: +38(097) 764 83 15</w:t>
      </w:r>
    </w:p>
    <w:p w:rsidR="00BC26B0" w:rsidRDefault="00BC26B0" w:rsidP="00BC26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C350F" w:rsidRPr="00BC26B0" w:rsidRDefault="002C350F" w:rsidP="00BC26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C26B0">
        <w:rPr>
          <w:b/>
          <w:bCs/>
          <w:sz w:val="28"/>
          <w:szCs w:val="28"/>
        </w:rPr>
        <w:t>КЛОПОТАННЯ</w:t>
      </w:r>
    </w:p>
    <w:p w:rsidR="002C350F" w:rsidRPr="00BC26B0" w:rsidRDefault="002C350F" w:rsidP="00BC26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C26B0">
        <w:rPr>
          <w:b/>
          <w:bCs/>
          <w:sz w:val="28"/>
          <w:szCs w:val="28"/>
        </w:rPr>
        <w:t xml:space="preserve">про здійснення судового провадження в режимі </w:t>
      </w:r>
      <w:proofErr w:type="spellStart"/>
      <w:r w:rsidRPr="00BC26B0">
        <w:rPr>
          <w:b/>
          <w:bCs/>
          <w:sz w:val="28"/>
          <w:szCs w:val="28"/>
        </w:rPr>
        <w:t>відеоконференції</w:t>
      </w:r>
      <w:proofErr w:type="spellEnd"/>
    </w:p>
    <w:p w:rsidR="00BC26B0" w:rsidRDefault="00BC26B0" w:rsidP="002C350F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2C350F" w:rsidRPr="00C03BAA" w:rsidRDefault="002C350F" w:rsidP="00BC26B0">
      <w:pPr>
        <w:autoSpaceDE w:val="0"/>
        <w:autoSpaceDN w:val="0"/>
        <w:adjustRightInd w:val="0"/>
        <w:spacing w:line="240" w:lineRule="auto"/>
      </w:pPr>
      <w:r w:rsidRPr="00C03BAA">
        <w:t>В судове засідання, призначене до розгляду на «___» __________ 20___ року об</w:t>
      </w:r>
      <w:r w:rsidR="00BC26B0">
        <w:t xml:space="preserve"> «____» </w:t>
      </w:r>
      <w:r w:rsidRPr="00C03BAA">
        <w:t>год. «____» хв., справа №________</w:t>
      </w:r>
      <w:r w:rsidR="00BC26B0">
        <w:t>_____</w:t>
      </w:r>
      <w:r w:rsidRPr="00C03BAA">
        <w:t xml:space="preserve"> за позовом </w:t>
      </w:r>
      <w:r w:rsidR="00BC26B0">
        <w:t>_____________</w:t>
      </w:r>
      <w:r w:rsidRPr="00C03BAA">
        <w:t xml:space="preserve"> до </w:t>
      </w:r>
      <w:r w:rsidR="00BC26B0">
        <w:t>____________</w:t>
      </w:r>
      <w:r w:rsidRPr="00C03BAA">
        <w:t>про ______</w:t>
      </w:r>
      <w:r w:rsidR="00BC26B0">
        <w:t>___</w:t>
      </w:r>
      <w:r w:rsidRPr="00C03BAA">
        <w:t>____, не зможе прибути __________, що виступає по справі у якості</w:t>
      </w:r>
      <w:r w:rsidR="00BC26B0">
        <w:t xml:space="preserve">  ____</w:t>
      </w:r>
      <w:r w:rsidRPr="00C03BAA">
        <w:t>__________.</w:t>
      </w:r>
    </w:p>
    <w:p w:rsidR="002C350F" w:rsidRPr="00C03BAA" w:rsidRDefault="002C350F" w:rsidP="00BC26B0">
      <w:pPr>
        <w:autoSpaceDE w:val="0"/>
        <w:autoSpaceDN w:val="0"/>
        <w:adjustRightInd w:val="0"/>
        <w:spacing w:line="240" w:lineRule="auto"/>
      </w:pPr>
      <w:r w:rsidRPr="00C03BAA">
        <w:t>Неможливість прибуття у судове засідання __________ обумовлена тим, що</w:t>
      </w:r>
      <w:r w:rsidR="00BC26B0">
        <w:t xml:space="preserve"> </w:t>
      </w:r>
      <w:r w:rsidRPr="00C03BAA">
        <w:t>_____________________________________________________________________________.</w:t>
      </w:r>
    </w:p>
    <w:p w:rsidR="002C350F" w:rsidRPr="00BC26B0" w:rsidRDefault="002C350F" w:rsidP="00BC26B0">
      <w:pPr>
        <w:autoSpaceDE w:val="0"/>
        <w:autoSpaceDN w:val="0"/>
        <w:adjustRightInd w:val="0"/>
        <w:spacing w:line="240" w:lineRule="auto"/>
        <w:rPr>
          <w:rFonts w:ascii="Times New Roman,Italic" w:hAnsi="Times New Roman,Italic" w:cs="Times New Roman,Italic"/>
          <w:i/>
          <w:iCs/>
          <w:vertAlign w:val="subscript"/>
        </w:rPr>
      </w:pPr>
      <w:r w:rsidRPr="00BC26B0">
        <w:rPr>
          <w:rFonts w:ascii="Times New Roman,Italic" w:hAnsi="Times New Roman,Italic" w:cs="Times New Roman,Italic"/>
          <w:i/>
          <w:iCs/>
          <w:vertAlign w:val="subscript"/>
        </w:rPr>
        <w:t>(вказати причину, що унеможливлює проведення</w:t>
      </w:r>
      <w:r w:rsidR="00BC26B0" w:rsidRPr="00BC26B0">
        <w:rPr>
          <w:rFonts w:ascii="Times New Roman,Italic" w:hAnsi="Times New Roman,Italic" w:cs="Times New Roman,Italic"/>
          <w:i/>
          <w:iCs/>
          <w:vertAlign w:val="subscript"/>
        </w:rPr>
        <w:t xml:space="preserve"> </w:t>
      </w:r>
      <w:r w:rsidRPr="00BC26B0">
        <w:rPr>
          <w:rFonts w:ascii="Times New Roman,Italic" w:hAnsi="Times New Roman,Italic" w:cs="Times New Roman,Italic"/>
          <w:i/>
          <w:iCs/>
          <w:vertAlign w:val="subscript"/>
        </w:rPr>
        <w:t>судового засідання у звичайному режимі)</w:t>
      </w:r>
    </w:p>
    <w:p w:rsidR="00BC26B0" w:rsidRDefault="002C350F" w:rsidP="00BC26B0">
      <w:pPr>
        <w:autoSpaceDE w:val="0"/>
        <w:autoSpaceDN w:val="0"/>
        <w:adjustRightInd w:val="0"/>
        <w:spacing w:line="240" w:lineRule="auto"/>
      </w:pPr>
      <w:r w:rsidRPr="00C03BAA">
        <w:t>Однак, __________ зацікавлений в тому, щоб судове засідання відбулося, у зв'язку з</w:t>
      </w:r>
      <w:r w:rsidR="00BC26B0">
        <w:t xml:space="preserve"> </w:t>
      </w:r>
      <w:r w:rsidRPr="00C03BAA">
        <w:t>чим просить суд забезпечити можливість його/її присутності у вищевказаному судовому</w:t>
      </w:r>
      <w:r w:rsidR="00BC26B0">
        <w:t xml:space="preserve"> </w:t>
      </w:r>
      <w:r w:rsidRPr="00C03BAA">
        <w:t xml:space="preserve">засіданні шляхом забезпечення проведення </w:t>
      </w:r>
      <w:proofErr w:type="spellStart"/>
      <w:r w:rsidRPr="00C03BAA">
        <w:t>відеоконференції</w:t>
      </w:r>
      <w:proofErr w:type="spellEnd"/>
      <w:r w:rsidRPr="00C03BAA">
        <w:t>.</w:t>
      </w:r>
    </w:p>
    <w:p w:rsidR="002C350F" w:rsidRPr="00C03BAA" w:rsidRDefault="002C350F" w:rsidP="00BC26B0">
      <w:pPr>
        <w:autoSpaceDE w:val="0"/>
        <w:autoSpaceDN w:val="0"/>
        <w:adjustRightInd w:val="0"/>
        <w:spacing w:line="240" w:lineRule="auto"/>
      </w:pPr>
      <w:r w:rsidRPr="00C03BAA">
        <w:t>Найближчий суд, до якого може прибути __________ для участі у вищевказаному</w:t>
      </w:r>
      <w:r w:rsidR="00BC26B0">
        <w:t xml:space="preserve"> </w:t>
      </w:r>
      <w:r w:rsidRPr="00C03BAA">
        <w:t xml:space="preserve">судовому засіданні у режимі </w:t>
      </w:r>
      <w:proofErr w:type="spellStart"/>
      <w:r w:rsidRPr="00C03BAA">
        <w:t>відеоконференції</w:t>
      </w:r>
      <w:proofErr w:type="spellEnd"/>
      <w:r w:rsidRPr="00C03BAA">
        <w:t>, знаходиться за</w:t>
      </w:r>
      <w:r w:rsidR="00BC26B0">
        <w:t xml:space="preserve"> </w:t>
      </w:r>
      <w:r w:rsidRPr="00C03BAA">
        <w:t>адресою:___________________________________________________________.</w:t>
      </w:r>
    </w:p>
    <w:p w:rsidR="002C350F" w:rsidRPr="00BC26B0" w:rsidRDefault="002C350F" w:rsidP="00BC26B0">
      <w:pPr>
        <w:autoSpaceDE w:val="0"/>
        <w:autoSpaceDN w:val="0"/>
        <w:adjustRightInd w:val="0"/>
        <w:spacing w:line="240" w:lineRule="auto"/>
      </w:pPr>
      <w:r w:rsidRPr="00C03BAA">
        <w:t xml:space="preserve">На підставі вищевикладеного, керуючись ст. </w:t>
      </w:r>
      <w:r w:rsidR="00ED1E87">
        <w:t>212</w:t>
      </w:r>
      <w:r w:rsidRPr="00C03BAA">
        <w:rPr>
          <w:sz w:val="16"/>
          <w:szCs w:val="16"/>
        </w:rPr>
        <w:t xml:space="preserve"> </w:t>
      </w:r>
      <w:r w:rsidRPr="00C03BAA">
        <w:t>ЦПК України або 1</w:t>
      </w:r>
      <w:r w:rsidR="006B063D">
        <w:t>95</w:t>
      </w:r>
      <w:r w:rsidRPr="00C03BAA">
        <w:rPr>
          <w:sz w:val="16"/>
          <w:szCs w:val="16"/>
        </w:rPr>
        <w:t xml:space="preserve"> </w:t>
      </w:r>
      <w:r w:rsidRPr="00C03BAA">
        <w:t>КАС</w:t>
      </w:r>
      <w:r w:rsidR="00BC26B0">
        <w:t xml:space="preserve"> </w:t>
      </w:r>
      <w:r w:rsidRPr="00C03BAA">
        <w:t xml:space="preserve">України </w:t>
      </w:r>
      <w:r w:rsidRPr="00BC26B0">
        <w:rPr>
          <w:i/>
          <w:iCs/>
        </w:rPr>
        <w:t>(необхідне зазначити в залежності від виду провадження):</w:t>
      </w:r>
    </w:p>
    <w:p w:rsidR="002C350F" w:rsidRPr="00BC26B0" w:rsidRDefault="002C350F" w:rsidP="00BC26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</w:rPr>
      </w:pPr>
      <w:r w:rsidRPr="00BC26B0">
        <w:rPr>
          <w:b/>
          <w:bCs/>
          <w:iCs/>
        </w:rPr>
        <w:t>ПРОШУ:</w:t>
      </w:r>
    </w:p>
    <w:p w:rsidR="002C350F" w:rsidRPr="00BC26B0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iCs/>
        </w:rPr>
      </w:pPr>
      <w:r w:rsidRPr="00BC26B0">
        <w:rPr>
          <w:iCs/>
        </w:rPr>
        <w:t>1. Забезпечити проведення судового засідання, що призначене на «____» год.</w:t>
      </w:r>
      <w:r w:rsidR="00BC26B0">
        <w:rPr>
          <w:iCs/>
        </w:rPr>
        <w:t xml:space="preserve"> </w:t>
      </w:r>
      <w:r w:rsidRPr="00BC26B0">
        <w:rPr>
          <w:iCs/>
        </w:rPr>
        <w:t xml:space="preserve">«____» хв. «___» __________ 20___ року, у режимі </w:t>
      </w:r>
      <w:proofErr w:type="spellStart"/>
      <w:r w:rsidRPr="00BC26B0">
        <w:rPr>
          <w:iCs/>
        </w:rPr>
        <w:t>відеоконференції</w:t>
      </w:r>
      <w:proofErr w:type="spellEnd"/>
      <w:r w:rsidRPr="00BC26B0">
        <w:rPr>
          <w:iCs/>
        </w:rPr>
        <w:t>.</w:t>
      </w:r>
    </w:p>
    <w:p w:rsidR="002C350F" w:rsidRPr="00BC26B0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iCs/>
        </w:rPr>
      </w:pPr>
      <w:r w:rsidRPr="00BC26B0">
        <w:rPr>
          <w:iCs/>
        </w:rPr>
        <w:t xml:space="preserve">2. Визначити суд, відповідальний за проведення </w:t>
      </w:r>
      <w:proofErr w:type="spellStart"/>
      <w:r w:rsidRPr="00BC26B0">
        <w:rPr>
          <w:iCs/>
        </w:rPr>
        <w:t>відеоконференції</w:t>
      </w:r>
      <w:proofErr w:type="spellEnd"/>
      <w:r w:rsidRPr="00BC26B0">
        <w:rPr>
          <w:iCs/>
        </w:rPr>
        <w:t xml:space="preserve"> під час</w:t>
      </w:r>
      <w:r w:rsidR="00BC26B0">
        <w:rPr>
          <w:iCs/>
        </w:rPr>
        <w:t xml:space="preserve"> </w:t>
      </w:r>
      <w:r w:rsidRPr="00BC26B0">
        <w:rPr>
          <w:iCs/>
        </w:rPr>
        <w:t>вищевказаного судового засідання.</w:t>
      </w:r>
    </w:p>
    <w:p w:rsidR="00BC26B0" w:rsidRDefault="00BC26B0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iCs/>
          <w:sz w:val="26"/>
          <w:szCs w:val="26"/>
        </w:rPr>
      </w:pPr>
    </w:p>
    <w:p w:rsidR="00BC26B0" w:rsidRPr="00BC26B0" w:rsidRDefault="002C350F" w:rsidP="00BC26B0">
      <w:pPr>
        <w:autoSpaceDE w:val="0"/>
        <w:autoSpaceDN w:val="0"/>
        <w:adjustRightInd w:val="0"/>
        <w:spacing w:line="240" w:lineRule="auto"/>
        <w:ind w:firstLine="0"/>
        <w:jc w:val="left"/>
        <w:rPr>
          <w:iCs/>
          <w:sz w:val="26"/>
          <w:szCs w:val="26"/>
        </w:rPr>
      </w:pPr>
      <w:r w:rsidRPr="00BC26B0">
        <w:rPr>
          <w:iCs/>
          <w:sz w:val="26"/>
          <w:szCs w:val="26"/>
        </w:rPr>
        <w:t xml:space="preserve">«___» ________ 20___ року </w:t>
      </w:r>
      <w:r w:rsidR="00BC26B0">
        <w:rPr>
          <w:iCs/>
          <w:sz w:val="26"/>
          <w:szCs w:val="26"/>
        </w:rPr>
        <w:t xml:space="preserve">                   </w:t>
      </w:r>
      <w:r w:rsidRPr="00BC26B0">
        <w:rPr>
          <w:iCs/>
          <w:sz w:val="26"/>
          <w:szCs w:val="26"/>
        </w:rPr>
        <w:t>/підпис/ _______________</w:t>
      </w:r>
      <w:r w:rsidRPr="00BC26B0">
        <w:rPr>
          <w:iCs/>
        </w:rPr>
        <w:t>(ініціали, прізвище)</w:t>
      </w:r>
    </w:p>
    <w:p w:rsidR="00BC26B0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</w:rPr>
      </w:pPr>
    </w:p>
    <w:p w:rsidR="00BC26B0" w:rsidRDefault="004C240A">
      <w:pPr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noProof/>
          <w:sz w:val="28"/>
          <w:szCs w:val="28"/>
          <w:lang w:val="ru-RU" w:eastAsia="ru-RU"/>
        </w:rPr>
        <w:pict>
          <v:shape id="_x0000_s1029" type="#_x0000_t32" style="position:absolute;left:0;text-align:left;margin-left:-5.55pt;margin-top:10.1pt;width:488.25pt;height:0;z-index:251660288" o:connectortype="straight" strokeweight="1.5pt"/>
        </w:pict>
      </w:r>
    </w:p>
    <w:p w:rsidR="00BC26B0" w:rsidRPr="00BC26B0" w:rsidRDefault="00BC26B0">
      <w:pPr>
        <w:rPr>
          <w:i/>
          <w:iCs/>
          <w:sz w:val="28"/>
          <w:szCs w:val="28"/>
        </w:rPr>
      </w:pPr>
      <w:r w:rsidRPr="00BC26B0">
        <w:rPr>
          <w:iCs/>
          <w:sz w:val="28"/>
          <w:szCs w:val="28"/>
        </w:rPr>
        <w:t>**</w:t>
      </w:r>
      <w:r w:rsidRPr="00BC26B0">
        <w:rPr>
          <w:b/>
          <w:iCs/>
          <w:sz w:val="28"/>
          <w:szCs w:val="28"/>
        </w:rPr>
        <w:t>згідно ЦПК/КАС України</w:t>
      </w:r>
      <w:r w:rsidRPr="00BC26B0">
        <w:rPr>
          <w:i/>
          <w:iCs/>
          <w:sz w:val="28"/>
          <w:szCs w:val="28"/>
        </w:rPr>
        <w:br w:type="page"/>
      </w:r>
    </w:p>
    <w:p w:rsidR="00BC26B0" w:rsidRPr="00C03BAA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BC26B0" w:rsidRDefault="00BC26B0">
      <w:pPr>
        <w:rPr>
          <w:i/>
          <w:iCs/>
        </w:rPr>
      </w:pPr>
    </w:p>
    <w:p w:rsidR="002C350F" w:rsidRPr="00C03BAA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</w:rPr>
      </w:pP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Судді Московського районного 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 суду м. Харкова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___________________________</w:t>
      </w:r>
    </w:p>
    <w:p w:rsidR="00BC26B0" w:rsidRPr="0085252B" w:rsidRDefault="00BC26B0" w:rsidP="00BC26B0">
      <w:pPr>
        <w:autoSpaceDE w:val="0"/>
        <w:autoSpaceDN w:val="0"/>
        <w:adjustRightInd w:val="0"/>
        <w:spacing w:line="168" w:lineRule="auto"/>
        <w:ind w:firstLine="0"/>
        <w:jc w:val="left"/>
        <w:rPr>
          <w:b/>
          <w:bCs/>
          <w:sz w:val="26"/>
          <w:szCs w:val="26"/>
          <w:vertAlign w:val="subscript"/>
        </w:rPr>
      </w:pPr>
      <w:r w:rsidRPr="0085252B">
        <w:rPr>
          <w:b/>
          <w:bCs/>
          <w:sz w:val="26"/>
          <w:szCs w:val="26"/>
        </w:rPr>
        <w:t xml:space="preserve"> </w:t>
      </w:r>
      <w:r w:rsidRPr="0085252B">
        <w:rPr>
          <w:b/>
          <w:bCs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85252B">
        <w:rPr>
          <w:sz w:val="26"/>
          <w:szCs w:val="26"/>
        </w:rPr>
        <w:t xml:space="preserve">                                                                              </w:t>
      </w:r>
      <w:r w:rsidRPr="0085252B">
        <w:rPr>
          <w:color w:val="auto"/>
          <w:sz w:val="22"/>
          <w:szCs w:val="22"/>
          <w:shd w:val="clear" w:color="auto" w:fill="F7F7F7"/>
        </w:rPr>
        <w:t>61005, м. Харків, пр-т Ювілейний, 38Є</w:t>
      </w:r>
      <w:r w:rsidRPr="0085252B">
        <w:rPr>
          <w:sz w:val="26"/>
          <w:szCs w:val="26"/>
        </w:rPr>
        <w:t xml:space="preserve"> 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rPr>
          <w:b/>
          <w:bCs/>
        </w:rPr>
        <w:t xml:space="preserve">                                                                                    Справа № </w:t>
      </w:r>
      <w:r w:rsidRPr="0085252B">
        <w:t>_________________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</w:t>
      </w:r>
      <w:proofErr w:type="spellStart"/>
      <w:r w:rsidRPr="0085252B">
        <w:t>Ромашкіна</w:t>
      </w:r>
      <w:proofErr w:type="spellEnd"/>
      <w:r w:rsidRPr="0085252B">
        <w:t xml:space="preserve"> Андрія Володимировича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проживає за адресою: 61135, м. Харків,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вул. Світла, буд. 8, кв. 2, 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тел.: +38(097) 764 83 15</w:t>
      </w:r>
    </w:p>
    <w:p w:rsidR="002C350F" w:rsidRPr="00C03BAA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  <w:sz w:val="28"/>
          <w:szCs w:val="28"/>
        </w:rPr>
      </w:pPr>
    </w:p>
    <w:p w:rsidR="00BC26B0" w:rsidRDefault="00BC26B0" w:rsidP="00BC26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2C350F" w:rsidRPr="00BC26B0" w:rsidRDefault="002C350F" w:rsidP="00BC26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BC26B0">
        <w:rPr>
          <w:b/>
          <w:bCs/>
          <w:iCs/>
          <w:sz w:val="28"/>
          <w:szCs w:val="28"/>
        </w:rPr>
        <w:t>З А Я В А</w:t>
      </w:r>
    </w:p>
    <w:p w:rsidR="002C350F" w:rsidRPr="00BC26B0" w:rsidRDefault="002C350F" w:rsidP="00BC26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BC26B0">
        <w:rPr>
          <w:b/>
          <w:bCs/>
          <w:iCs/>
          <w:sz w:val="28"/>
          <w:szCs w:val="28"/>
        </w:rPr>
        <w:t>про видачу в електронному вигляді копії</w:t>
      </w:r>
    </w:p>
    <w:p w:rsidR="002C350F" w:rsidRPr="00BC26B0" w:rsidRDefault="002C350F" w:rsidP="00BC26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BC26B0">
        <w:rPr>
          <w:b/>
          <w:bCs/>
          <w:iCs/>
          <w:sz w:val="28"/>
          <w:szCs w:val="28"/>
        </w:rPr>
        <w:t>технічного запису судового засідання</w:t>
      </w:r>
    </w:p>
    <w:p w:rsidR="00BC26B0" w:rsidRDefault="00BC26B0" w:rsidP="00BC26B0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</w:p>
    <w:p w:rsidR="002C350F" w:rsidRPr="00BC26B0" w:rsidRDefault="002C350F" w:rsidP="00BC26B0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  <w:r w:rsidRPr="00BC26B0">
        <w:rPr>
          <w:iCs/>
          <w:sz w:val="28"/>
          <w:szCs w:val="28"/>
        </w:rPr>
        <w:t>Прошу видати мені в електронному вигляді копію технічного запису</w:t>
      </w:r>
      <w:r w:rsidR="00BC26B0">
        <w:rPr>
          <w:iCs/>
          <w:sz w:val="28"/>
          <w:szCs w:val="28"/>
        </w:rPr>
        <w:t xml:space="preserve"> </w:t>
      </w:r>
      <w:r w:rsidRPr="00BC26B0">
        <w:rPr>
          <w:iCs/>
          <w:sz w:val="28"/>
          <w:szCs w:val="28"/>
        </w:rPr>
        <w:t>судового засідання від __________ року по цивільній справі</w:t>
      </w:r>
      <w:r w:rsidR="00BC26B0">
        <w:rPr>
          <w:iCs/>
          <w:sz w:val="28"/>
          <w:szCs w:val="28"/>
        </w:rPr>
        <w:t xml:space="preserve"> №___________</w:t>
      </w:r>
      <w:r w:rsidRPr="00BC26B0">
        <w:rPr>
          <w:iCs/>
          <w:sz w:val="28"/>
          <w:szCs w:val="28"/>
        </w:rPr>
        <w:t xml:space="preserve"> за моїм позовом</w:t>
      </w:r>
      <w:r w:rsidR="00BC26B0">
        <w:rPr>
          <w:iCs/>
          <w:sz w:val="28"/>
          <w:szCs w:val="28"/>
        </w:rPr>
        <w:t xml:space="preserve"> </w:t>
      </w:r>
      <w:r w:rsidRPr="00BC26B0">
        <w:rPr>
          <w:iCs/>
          <w:sz w:val="28"/>
          <w:szCs w:val="28"/>
        </w:rPr>
        <w:t xml:space="preserve">до </w:t>
      </w:r>
      <w:proofErr w:type="spellStart"/>
      <w:r w:rsidR="00BC26B0">
        <w:rPr>
          <w:iCs/>
          <w:sz w:val="28"/>
          <w:szCs w:val="28"/>
        </w:rPr>
        <w:t>Ветрової</w:t>
      </w:r>
      <w:proofErr w:type="spellEnd"/>
      <w:r w:rsidR="00BC26B0">
        <w:rPr>
          <w:iCs/>
          <w:sz w:val="28"/>
          <w:szCs w:val="28"/>
        </w:rPr>
        <w:t xml:space="preserve"> Галини Петрівни</w:t>
      </w:r>
      <w:r w:rsidRPr="00BC26B0">
        <w:rPr>
          <w:iCs/>
          <w:sz w:val="28"/>
          <w:szCs w:val="28"/>
        </w:rPr>
        <w:t xml:space="preserve"> про розірвання шлюбу (стягнення аліментів,</w:t>
      </w:r>
      <w:r w:rsidR="00BC26B0">
        <w:rPr>
          <w:iCs/>
          <w:sz w:val="28"/>
          <w:szCs w:val="28"/>
        </w:rPr>
        <w:t xml:space="preserve"> </w:t>
      </w:r>
      <w:r w:rsidRPr="00BC26B0">
        <w:rPr>
          <w:iCs/>
          <w:sz w:val="28"/>
          <w:szCs w:val="28"/>
        </w:rPr>
        <w:t>боргу тощо).</w:t>
      </w:r>
    </w:p>
    <w:p w:rsidR="00BC26B0" w:rsidRDefault="00BC26B0" w:rsidP="00BC26B0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</w:p>
    <w:p w:rsidR="002C350F" w:rsidRPr="00BC26B0" w:rsidRDefault="002C350F" w:rsidP="00BC26B0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  <w:r w:rsidRPr="00BC26B0">
        <w:rPr>
          <w:iCs/>
          <w:sz w:val="28"/>
          <w:szCs w:val="28"/>
        </w:rPr>
        <w:t>Додаток: квитанція про сплату судового збору на 1 арк.</w:t>
      </w:r>
      <w:r w:rsidR="00BC26B0">
        <w:rPr>
          <w:iCs/>
          <w:sz w:val="28"/>
          <w:szCs w:val="28"/>
        </w:rPr>
        <w:t xml:space="preserve"> (оригінал).</w:t>
      </w:r>
    </w:p>
    <w:p w:rsidR="00BC26B0" w:rsidRDefault="00BC26B0" w:rsidP="00BC26B0">
      <w:pPr>
        <w:autoSpaceDE w:val="0"/>
        <w:autoSpaceDN w:val="0"/>
        <w:adjustRightInd w:val="0"/>
        <w:spacing w:line="240" w:lineRule="auto"/>
        <w:rPr>
          <w:iCs/>
          <w:sz w:val="26"/>
          <w:szCs w:val="26"/>
        </w:rPr>
      </w:pPr>
    </w:p>
    <w:p w:rsidR="00BC26B0" w:rsidRDefault="00BC26B0" w:rsidP="00BC26B0">
      <w:pPr>
        <w:autoSpaceDE w:val="0"/>
        <w:autoSpaceDN w:val="0"/>
        <w:adjustRightInd w:val="0"/>
        <w:spacing w:line="240" w:lineRule="auto"/>
        <w:ind w:firstLine="0"/>
        <w:rPr>
          <w:iCs/>
          <w:sz w:val="26"/>
          <w:szCs w:val="26"/>
        </w:rPr>
      </w:pPr>
    </w:p>
    <w:p w:rsidR="00BC26B0" w:rsidRDefault="00BC26B0" w:rsidP="00BC26B0">
      <w:pPr>
        <w:autoSpaceDE w:val="0"/>
        <w:autoSpaceDN w:val="0"/>
        <w:adjustRightInd w:val="0"/>
        <w:spacing w:line="240" w:lineRule="auto"/>
        <w:ind w:firstLine="0"/>
        <w:rPr>
          <w:iCs/>
          <w:sz w:val="26"/>
          <w:szCs w:val="26"/>
        </w:rPr>
      </w:pPr>
    </w:p>
    <w:p w:rsidR="00BC26B0" w:rsidRPr="00BC26B0" w:rsidRDefault="002C350F" w:rsidP="00BC26B0">
      <w:pPr>
        <w:autoSpaceDE w:val="0"/>
        <w:autoSpaceDN w:val="0"/>
        <w:adjustRightInd w:val="0"/>
        <w:spacing w:line="240" w:lineRule="auto"/>
        <w:ind w:firstLine="0"/>
        <w:rPr>
          <w:iCs/>
          <w:sz w:val="26"/>
          <w:szCs w:val="26"/>
        </w:rPr>
      </w:pPr>
      <w:r w:rsidRPr="00BC26B0">
        <w:rPr>
          <w:iCs/>
          <w:sz w:val="26"/>
          <w:szCs w:val="26"/>
        </w:rPr>
        <w:t>«___» ________ 20___ року</w:t>
      </w:r>
      <w:r w:rsidR="00BC26B0">
        <w:rPr>
          <w:iCs/>
          <w:sz w:val="26"/>
          <w:szCs w:val="26"/>
        </w:rPr>
        <w:t xml:space="preserve">                 </w:t>
      </w:r>
      <w:r w:rsidRPr="00BC26B0">
        <w:rPr>
          <w:iCs/>
          <w:sz w:val="26"/>
          <w:szCs w:val="26"/>
        </w:rPr>
        <w:t xml:space="preserve"> /підпис/ _______________</w:t>
      </w:r>
      <w:r w:rsidRPr="00BC26B0">
        <w:rPr>
          <w:iCs/>
        </w:rPr>
        <w:t>(ініціали, прізвище)</w:t>
      </w:r>
      <w:r w:rsidR="00BC26B0">
        <w:rPr>
          <w:iCs/>
        </w:rPr>
        <w:br w:type="page"/>
      </w:r>
    </w:p>
    <w:p w:rsidR="002C350F" w:rsidRPr="00BC26B0" w:rsidRDefault="002C350F" w:rsidP="00BC26B0">
      <w:pPr>
        <w:autoSpaceDE w:val="0"/>
        <w:autoSpaceDN w:val="0"/>
        <w:adjustRightInd w:val="0"/>
        <w:spacing w:line="240" w:lineRule="auto"/>
        <w:rPr>
          <w:iCs/>
        </w:rPr>
      </w:pP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Судді Московського районного 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 суду м. Харкова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___________________________</w:t>
      </w:r>
    </w:p>
    <w:p w:rsidR="00BC26B0" w:rsidRPr="0085252B" w:rsidRDefault="00BC26B0" w:rsidP="00BC26B0">
      <w:pPr>
        <w:autoSpaceDE w:val="0"/>
        <w:autoSpaceDN w:val="0"/>
        <w:adjustRightInd w:val="0"/>
        <w:spacing w:line="168" w:lineRule="auto"/>
        <w:ind w:firstLine="0"/>
        <w:jc w:val="left"/>
        <w:rPr>
          <w:b/>
          <w:bCs/>
          <w:sz w:val="26"/>
          <w:szCs w:val="26"/>
          <w:vertAlign w:val="subscript"/>
        </w:rPr>
      </w:pPr>
      <w:r w:rsidRPr="0085252B">
        <w:rPr>
          <w:b/>
          <w:bCs/>
          <w:sz w:val="26"/>
          <w:szCs w:val="26"/>
        </w:rPr>
        <w:t xml:space="preserve"> </w:t>
      </w:r>
      <w:r w:rsidRPr="0085252B">
        <w:rPr>
          <w:b/>
          <w:bCs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85252B">
        <w:rPr>
          <w:sz w:val="26"/>
          <w:szCs w:val="26"/>
        </w:rPr>
        <w:t xml:space="preserve">                                                                              </w:t>
      </w:r>
      <w:r w:rsidRPr="0085252B">
        <w:rPr>
          <w:color w:val="auto"/>
          <w:sz w:val="22"/>
          <w:szCs w:val="22"/>
          <w:shd w:val="clear" w:color="auto" w:fill="F7F7F7"/>
        </w:rPr>
        <w:t>61005, м. Харків, пр-т Ювілейний, 38Є</w:t>
      </w:r>
      <w:r w:rsidRPr="0085252B">
        <w:rPr>
          <w:sz w:val="26"/>
          <w:szCs w:val="26"/>
        </w:rPr>
        <w:t xml:space="preserve"> 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rPr>
          <w:b/>
          <w:bCs/>
        </w:rPr>
        <w:t xml:space="preserve">                                                                                    Справа № </w:t>
      </w:r>
      <w:r w:rsidRPr="0085252B">
        <w:t>_________________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</w:t>
      </w:r>
      <w:proofErr w:type="spellStart"/>
      <w:r w:rsidRPr="0085252B">
        <w:t>Ромашкіна</w:t>
      </w:r>
      <w:proofErr w:type="spellEnd"/>
      <w:r w:rsidRPr="0085252B">
        <w:t xml:space="preserve"> Андрія Володимировича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проживає за адресою: 61135, м. Харків,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вул. Світла, буд. 8, кв. 2, </w:t>
      </w:r>
    </w:p>
    <w:p w:rsidR="00BC26B0" w:rsidRPr="0085252B" w:rsidRDefault="00BC26B0" w:rsidP="00BC26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тел.: +38(097) 764 83 15</w:t>
      </w:r>
    </w:p>
    <w:p w:rsidR="002C350F" w:rsidRPr="00C03BAA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  <w:sz w:val="28"/>
          <w:szCs w:val="28"/>
        </w:rPr>
      </w:pPr>
    </w:p>
    <w:p w:rsidR="002C350F" w:rsidRPr="00BC26B0" w:rsidRDefault="002C350F" w:rsidP="00BC26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BC26B0">
        <w:rPr>
          <w:b/>
          <w:bCs/>
          <w:iCs/>
          <w:sz w:val="28"/>
          <w:szCs w:val="28"/>
        </w:rPr>
        <w:t>З А Я В А</w:t>
      </w:r>
    </w:p>
    <w:p w:rsidR="002C350F" w:rsidRDefault="002C350F" w:rsidP="00BC26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BC26B0">
        <w:rPr>
          <w:b/>
          <w:bCs/>
          <w:iCs/>
          <w:sz w:val="28"/>
          <w:szCs w:val="28"/>
        </w:rPr>
        <w:t>про видачу копії рішення суду</w:t>
      </w:r>
    </w:p>
    <w:p w:rsidR="00BC26B0" w:rsidRPr="00C03BAA" w:rsidRDefault="00BC26B0" w:rsidP="00BC26B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,Italic" w:hAnsi="Times New Roman,Italic" w:cs="Times New Roman,Italic"/>
          <w:b/>
          <w:bCs/>
          <w:i/>
          <w:iCs/>
          <w:sz w:val="28"/>
          <w:szCs w:val="28"/>
        </w:rPr>
      </w:pPr>
    </w:p>
    <w:p w:rsidR="00BC26B0" w:rsidRDefault="002C350F" w:rsidP="00BC26B0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  <w:r w:rsidRPr="00BC26B0">
        <w:rPr>
          <w:iCs/>
          <w:sz w:val="28"/>
          <w:szCs w:val="28"/>
        </w:rPr>
        <w:t xml:space="preserve">У </w:t>
      </w:r>
      <w:r w:rsidR="006B063D">
        <w:rPr>
          <w:iCs/>
          <w:sz w:val="28"/>
          <w:szCs w:val="28"/>
        </w:rPr>
        <w:t>відповідності зі ст. 27</w:t>
      </w:r>
      <w:r w:rsidRPr="00BC26B0">
        <w:rPr>
          <w:iCs/>
          <w:sz w:val="28"/>
          <w:szCs w:val="28"/>
        </w:rPr>
        <w:t>2 ЦПК України, прошу видати мені копію</w:t>
      </w:r>
      <w:r w:rsidR="00BC26B0">
        <w:rPr>
          <w:iCs/>
          <w:sz w:val="28"/>
          <w:szCs w:val="28"/>
        </w:rPr>
        <w:t xml:space="preserve"> </w:t>
      </w:r>
      <w:r w:rsidRPr="00BC26B0">
        <w:rPr>
          <w:iCs/>
          <w:sz w:val="28"/>
          <w:szCs w:val="28"/>
        </w:rPr>
        <w:t xml:space="preserve">рішення </w:t>
      </w:r>
      <w:r w:rsidR="00BC26B0">
        <w:rPr>
          <w:iCs/>
          <w:sz w:val="28"/>
          <w:szCs w:val="28"/>
        </w:rPr>
        <w:t>Московського</w:t>
      </w:r>
      <w:r w:rsidRPr="00BC26B0">
        <w:rPr>
          <w:iCs/>
          <w:sz w:val="28"/>
          <w:szCs w:val="28"/>
        </w:rPr>
        <w:t xml:space="preserve"> районного суду м. Харкова по цивільній справі</w:t>
      </w:r>
      <w:r w:rsidR="00BC26B0">
        <w:rPr>
          <w:iCs/>
          <w:sz w:val="28"/>
          <w:szCs w:val="28"/>
        </w:rPr>
        <w:t xml:space="preserve"> </w:t>
      </w:r>
      <w:r w:rsidRPr="00BC26B0">
        <w:rPr>
          <w:iCs/>
          <w:sz w:val="28"/>
          <w:szCs w:val="28"/>
        </w:rPr>
        <w:t xml:space="preserve">№___________ за моїм позовом до </w:t>
      </w:r>
      <w:proofErr w:type="spellStart"/>
      <w:r w:rsidR="00BC26B0">
        <w:rPr>
          <w:iCs/>
          <w:sz w:val="28"/>
          <w:szCs w:val="28"/>
        </w:rPr>
        <w:t>Ветрової</w:t>
      </w:r>
      <w:proofErr w:type="spellEnd"/>
      <w:r w:rsidR="00BC26B0">
        <w:rPr>
          <w:iCs/>
          <w:sz w:val="28"/>
          <w:szCs w:val="28"/>
        </w:rPr>
        <w:t xml:space="preserve"> Галини Петрівни </w:t>
      </w:r>
      <w:r w:rsidRPr="00BC26B0">
        <w:rPr>
          <w:iCs/>
          <w:sz w:val="28"/>
          <w:szCs w:val="28"/>
        </w:rPr>
        <w:t>про</w:t>
      </w:r>
      <w:r w:rsidR="00BC26B0">
        <w:rPr>
          <w:iCs/>
          <w:sz w:val="28"/>
          <w:szCs w:val="28"/>
        </w:rPr>
        <w:t xml:space="preserve"> </w:t>
      </w:r>
      <w:r w:rsidRPr="00BC26B0">
        <w:rPr>
          <w:iCs/>
          <w:sz w:val="28"/>
          <w:szCs w:val="28"/>
        </w:rPr>
        <w:t>розірвання шлюбу (стягнення аліментів, боргу тощо).</w:t>
      </w:r>
    </w:p>
    <w:p w:rsidR="002C350F" w:rsidRPr="00BC26B0" w:rsidRDefault="002C350F" w:rsidP="00BC26B0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  <w:r w:rsidRPr="00BC26B0">
        <w:rPr>
          <w:iCs/>
          <w:sz w:val="28"/>
          <w:szCs w:val="28"/>
        </w:rPr>
        <w:t>Суд відбувся __________20____ року.</w:t>
      </w:r>
    </w:p>
    <w:p w:rsidR="00976053" w:rsidRDefault="00976053" w:rsidP="00BC26B0">
      <w:pPr>
        <w:autoSpaceDE w:val="0"/>
        <w:autoSpaceDN w:val="0"/>
        <w:adjustRightInd w:val="0"/>
        <w:spacing w:line="240" w:lineRule="auto"/>
        <w:rPr>
          <w:iCs/>
          <w:sz w:val="26"/>
          <w:szCs w:val="26"/>
        </w:rPr>
      </w:pPr>
    </w:p>
    <w:p w:rsidR="00976053" w:rsidRDefault="00976053" w:rsidP="00BC26B0">
      <w:pPr>
        <w:autoSpaceDE w:val="0"/>
        <w:autoSpaceDN w:val="0"/>
        <w:adjustRightInd w:val="0"/>
        <w:spacing w:line="240" w:lineRule="auto"/>
        <w:rPr>
          <w:iCs/>
          <w:sz w:val="26"/>
          <w:szCs w:val="26"/>
        </w:rPr>
      </w:pPr>
    </w:p>
    <w:p w:rsidR="00BC26B0" w:rsidRPr="00976053" w:rsidRDefault="002C350F" w:rsidP="00976053">
      <w:pPr>
        <w:autoSpaceDE w:val="0"/>
        <w:autoSpaceDN w:val="0"/>
        <w:adjustRightInd w:val="0"/>
        <w:spacing w:line="240" w:lineRule="auto"/>
        <w:ind w:firstLine="0"/>
        <w:rPr>
          <w:iCs/>
          <w:sz w:val="26"/>
          <w:szCs w:val="26"/>
        </w:rPr>
      </w:pPr>
      <w:r w:rsidRPr="00BC26B0">
        <w:rPr>
          <w:iCs/>
          <w:sz w:val="26"/>
          <w:szCs w:val="26"/>
        </w:rPr>
        <w:t xml:space="preserve">«___» ________ 20___ року </w:t>
      </w:r>
      <w:r w:rsidR="00976053">
        <w:rPr>
          <w:iCs/>
          <w:sz w:val="26"/>
          <w:szCs w:val="26"/>
        </w:rPr>
        <w:t xml:space="preserve">                    </w:t>
      </w:r>
      <w:r w:rsidRPr="00BC26B0">
        <w:rPr>
          <w:iCs/>
          <w:sz w:val="26"/>
          <w:szCs w:val="26"/>
        </w:rPr>
        <w:t>/підпис/ _______________</w:t>
      </w:r>
      <w:r w:rsidRPr="00BC26B0">
        <w:rPr>
          <w:iCs/>
        </w:rPr>
        <w:t>(ініціали, прізвище)</w:t>
      </w:r>
      <w:r w:rsidR="00BC26B0">
        <w:rPr>
          <w:i/>
          <w:iCs/>
        </w:rPr>
        <w:br w:type="page"/>
      </w:r>
    </w:p>
    <w:p w:rsidR="002C350F" w:rsidRPr="00C03BAA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</w:rPr>
      </w:pPr>
    </w:p>
    <w:p w:rsidR="00976053" w:rsidRPr="00BC26B0" w:rsidRDefault="00976053" w:rsidP="00976053">
      <w:pPr>
        <w:autoSpaceDE w:val="0"/>
        <w:autoSpaceDN w:val="0"/>
        <w:adjustRightInd w:val="0"/>
        <w:spacing w:line="240" w:lineRule="auto"/>
        <w:rPr>
          <w:iCs/>
        </w:rPr>
      </w:pPr>
    </w:p>
    <w:p w:rsidR="00976053" w:rsidRPr="0085252B" w:rsidRDefault="00976053" w:rsidP="00976053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Судді Московського районного </w:t>
      </w:r>
    </w:p>
    <w:p w:rsidR="00976053" w:rsidRPr="0085252B" w:rsidRDefault="00976053" w:rsidP="00976053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 суду м. Харкова</w:t>
      </w:r>
    </w:p>
    <w:p w:rsidR="00976053" w:rsidRPr="0085252B" w:rsidRDefault="00976053" w:rsidP="00976053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___________________________</w:t>
      </w:r>
    </w:p>
    <w:p w:rsidR="00976053" w:rsidRPr="0085252B" w:rsidRDefault="00976053" w:rsidP="00976053">
      <w:pPr>
        <w:autoSpaceDE w:val="0"/>
        <w:autoSpaceDN w:val="0"/>
        <w:adjustRightInd w:val="0"/>
        <w:spacing w:line="168" w:lineRule="auto"/>
        <w:ind w:firstLine="0"/>
        <w:jc w:val="left"/>
        <w:rPr>
          <w:b/>
          <w:bCs/>
          <w:sz w:val="26"/>
          <w:szCs w:val="26"/>
          <w:vertAlign w:val="subscript"/>
        </w:rPr>
      </w:pPr>
      <w:r w:rsidRPr="0085252B">
        <w:rPr>
          <w:b/>
          <w:bCs/>
          <w:sz w:val="26"/>
          <w:szCs w:val="26"/>
        </w:rPr>
        <w:t xml:space="preserve"> </w:t>
      </w:r>
      <w:r w:rsidRPr="0085252B">
        <w:rPr>
          <w:b/>
          <w:bCs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976053" w:rsidRPr="0085252B" w:rsidRDefault="00976053" w:rsidP="00976053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85252B">
        <w:rPr>
          <w:sz w:val="26"/>
          <w:szCs w:val="26"/>
        </w:rPr>
        <w:t xml:space="preserve">                                                                              </w:t>
      </w:r>
      <w:r w:rsidRPr="0085252B">
        <w:rPr>
          <w:color w:val="auto"/>
          <w:sz w:val="22"/>
          <w:szCs w:val="22"/>
          <w:shd w:val="clear" w:color="auto" w:fill="F7F7F7"/>
        </w:rPr>
        <w:t>61005, м. Харків, пр-т Ювілейний, 38Є</w:t>
      </w:r>
      <w:r w:rsidRPr="0085252B">
        <w:rPr>
          <w:sz w:val="26"/>
          <w:szCs w:val="26"/>
        </w:rPr>
        <w:t xml:space="preserve"> </w:t>
      </w:r>
    </w:p>
    <w:p w:rsidR="00976053" w:rsidRPr="0085252B" w:rsidRDefault="00976053" w:rsidP="00976053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rPr>
          <w:b/>
          <w:bCs/>
        </w:rPr>
        <w:t xml:space="preserve">                                                                                    Справа № </w:t>
      </w:r>
      <w:r w:rsidRPr="0085252B">
        <w:t>_________________</w:t>
      </w:r>
    </w:p>
    <w:p w:rsidR="00976053" w:rsidRPr="0085252B" w:rsidRDefault="00976053" w:rsidP="00976053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</w:t>
      </w:r>
      <w:proofErr w:type="spellStart"/>
      <w:r w:rsidRPr="0085252B">
        <w:t>Ромашкіна</w:t>
      </w:r>
      <w:proofErr w:type="spellEnd"/>
      <w:r w:rsidRPr="0085252B">
        <w:t xml:space="preserve"> Андрія Володимировича</w:t>
      </w:r>
    </w:p>
    <w:p w:rsidR="00976053" w:rsidRPr="0085252B" w:rsidRDefault="00976053" w:rsidP="00976053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проживає за адресою: 61135, м. Харків,</w:t>
      </w:r>
    </w:p>
    <w:p w:rsidR="00976053" w:rsidRPr="0085252B" w:rsidRDefault="00976053" w:rsidP="00976053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вул. Світла, буд. 8, кв. 2, </w:t>
      </w:r>
    </w:p>
    <w:p w:rsidR="00976053" w:rsidRPr="0085252B" w:rsidRDefault="00976053" w:rsidP="00976053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тел.: +38(097) 764 83 15</w:t>
      </w:r>
    </w:p>
    <w:p w:rsidR="00976053" w:rsidRDefault="00976053" w:rsidP="00976053">
      <w:pPr>
        <w:autoSpaceDE w:val="0"/>
        <w:autoSpaceDN w:val="0"/>
        <w:adjustRightInd w:val="0"/>
        <w:spacing w:line="240" w:lineRule="auto"/>
        <w:jc w:val="center"/>
        <w:rPr>
          <w:b/>
          <w:bCs/>
          <w:iCs/>
          <w:sz w:val="28"/>
          <w:szCs w:val="28"/>
        </w:rPr>
      </w:pPr>
    </w:p>
    <w:p w:rsidR="00FB67B0" w:rsidRDefault="00FB67B0" w:rsidP="00976053">
      <w:pPr>
        <w:autoSpaceDE w:val="0"/>
        <w:autoSpaceDN w:val="0"/>
        <w:adjustRightInd w:val="0"/>
        <w:spacing w:line="240" w:lineRule="auto"/>
        <w:jc w:val="center"/>
        <w:rPr>
          <w:b/>
          <w:bCs/>
          <w:iCs/>
          <w:sz w:val="28"/>
          <w:szCs w:val="28"/>
        </w:rPr>
      </w:pPr>
    </w:p>
    <w:p w:rsidR="002C350F" w:rsidRPr="00976053" w:rsidRDefault="002C350F" w:rsidP="00976053">
      <w:pPr>
        <w:autoSpaceDE w:val="0"/>
        <w:autoSpaceDN w:val="0"/>
        <w:adjustRightInd w:val="0"/>
        <w:spacing w:line="240" w:lineRule="auto"/>
        <w:jc w:val="center"/>
        <w:rPr>
          <w:b/>
          <w:bCs/>
          <w:iCs/>
          <w:sz w:val="28"/>
          <w:szCs w:val="28"/>
        </w:rPr>
      </w:pPr>
      <w:r w:rsidRPr="00976053">
        <w:rPr>
          <w:b/>
          <w:bCs/>
          <w:iCs/>
          <w:sz w:val="28"/>
          <w:szCs w:val="28"/>
        </w:rPr>
        <w:t>З А Я В А</w:t>
      </w:r>
    </w:p>
    <w:p w:rsidR="002C350F" w:rsidRDefault="002C350F" w:rsidP="00976053">
      <w:pPr>
        <w:autoSpaceDE w:val="0"/>
        <w:autoSpaceDN w:val="0"/>
        <w:adjustRightInd w:val="0"/>
        <w:spacing w:line="240" w:lineRule="auto"/>
        <w:jc w:val="center"/>
        <w:rPr>
          <w:b/>
          <w:bCs/>
          <w:iCs/>
          <w:sz w:val="28"/>
          <w:szCs w:val="28"/>
        </w:rPr>
      </w:pPr>
      <w:r w:rsidRPr="00976053">
        <w:rPr>
          <w:b/>
          <w:bCs/>
          <w:iCs/>
          <w:sz w:val="28"/>
          <w:szCs w:val="28"/>
        </w:rPr>
        <w:t>про видачу копії вироку суду</w:t>
      </w:r>
    </w:p>
    <w:p w:rsidR="00976053" w:rsidRDefault="00976053" w:rsidP="00976053">
      <w:pPr>
        <w:autoSpaceDE w:val="0"/>
        <w:autoSpaceDN w:val="0"/>
        <w:adjustRightInd w:val="0"/>
        <w:spacing w:line="240" w:lineRule="auto"/>
        <w:jc w:val="center"/>
        <w:rPr>
          <w:b/>
          <w:bCs/>
          <w:iCs/>
          <w:sz w:val="28"/>
          <w:szCs w:val="28"/>
        </w:rPr>
      </w:pPr>
    </w:p>
    <w:p w:rsidR="00FB67B0" w:rsidRPr="00976053" w:rsidRDefault="00FB67B0" w:rsidP="00976053">
      <w:pPr>
        <w:autoSpaceDE w:val="0"/>
        <w:autoSpaceDN w:val="0"/>
        <w:adjustRightInd w:val="0"/>
        <w:spacing w:line="240" w:lineRule="auto"/>
        <w:jc w:val="center"/>
        <w:rPr>
          <w:b/>
          <w:bCs/>
          <w:iCs/>
          <w:sz w:val="28"/>
          <w:szCs w:val="28"/>
        </w:rPr>
      </w:pPr>
    </w:p>
    <w:p w:rsidR="002C350F" w:rsidRDefault="002C350F" w:rsidP="00FB67B0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  <w:r w:rsidRPr="00976053">
        <w:rPr>
          <w:iCs/>
          <w:sz w:val="28"/>
          <w:szCs w:val="28"/>
        </w:rPr>
        <w:t>Прошу видати копію вироку суду _________ по кримінальній</w:t>
      </w:r>
      <w:r w:rsidR="00FB67B0">
        <w:rPr>
          <w:iCs/>
          <w:sz w:val="28"/>
          <w:szCs w:val="28"/>
        </w:rPr>
        <w:t xml:space="preserve"> </w:t>
      </w:r>
      <w:r w:rsidRPr="00976053">
        <w:rPr>
          <w:iCs/>
          <w:sz w:val="28"/>
          <w:szCs w:val="28"/>
        </w:rPr>
        <w:t>справі/провадженню №_________ за обвинуваченням Іванова Івана Івановича</w:t>
      </w:r>
      <w:r w:rsidR="00FB67B0">
        <w:rPr>
          <w:iCs/>
          <w:sz w:val="28"/>
          <w:szCs w:val="28"/>
        </w:rPr>
        <w:t xml:space="preserve"> </w:t>
      </w:r>
      <w:r w:rsidRPr="00976053">
        <w:rPr>
          <w:iCs/>
          <w:sz w:val="28"/>
          <w:szCs w:val="28"/>
        </w:rPr>
        <w:t xml:space="preserve">за ст. </w:t>
      </w:r>
      <w:r w:rsidR="00FB67B0">
        <w:rPr>
          <w:iCs/>
          <w:sz w:val="28"/>
          <w:szCs w:val="28"/>
        </w:rPr>
        <w:t>____</w:t>
      </w:r>
      <w:r w:rsidRPr="00976053">
        <w:rPr>
          <w:iCs/>
          <w:sz w:val="28"/>
          <w:szCs w:val="28"/>
        </w:rPr>
        <w:t xml:space="preserve"> Кримінального кодексу України.</w:t>
      </w:r>
    </w:p>
    <w:p w:rsidR="00FB67B0" w:rsidRDefault="00FB67B0" w:rsidP="00FB67B0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</w:p>
    <w:p w:rsidR="00FB67B0" w:rsidRPr="00976053" w:rsidRDefault="00FB67B0" w:rsidP="00FB67B0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</w:p>
    <w:p w:rsidR="00976053" w:rsidRPr="00FB67B0" w:rsidRDefault="002C350F" w:rsidP="00FB67B0">
      <w:pPr>
        <w:autoSpaceDE w:val="0"/>
        <w:autoSpaceDN w:val="0"/>
        <w:adjustRightInd w:val="0"/>
        <w:spacing w:line="240" w:lineRule="auto"/>
        <w:ind w:firstLine="0"/>
        <w:rPr>
          <w:iCs/>
          <w:sz w:val="26"/>
          <w:szCs w:val="26"/>
        </w:rPr>
      </w:pPr>
      <w:r w:rsidRPr="00976053">
        <w:rPr>
          <w:iCs/>
          <w:sz w:val="26"/>
          <w:szCs w:val="26"/>
        </w:rPr>
        <w:t>«___» ________ 20___ року</w:t>
      </w:r>
      <w:r w:rsidR="00FB67B0">
        <w:rPr>
          <w:iCs/>
          <w:sz w:val="26"/>
          <w:szCs w:val="26"/>
        </w:rPr>
        <w:t xml:space="preserve">                   </w:t>
      </w:r>
      <w:r w:rsidRPr="00976053">
        <w:rPr>
          <w:iCs/>
          <w:sz w:val="26"/>
          <w:szCs w:val="26"/>
        </w:rPr>
        <w:t xml:space="preserve"> /підпис/ _______________</w:t>
      </w:r>
      <w:r w:rsidRPr="00976053">
        <w:rPr>
          <w:iCs/>
        </w:rPr>
        <w:t>(ініціали, прізвище)</w:t>
      </w:r>
      <w:r w:rsidR="00976053">
        <w:rPr>
          <w:iCs/>
        </w:rPr>
        <w:br w:type="page"/>
      </w:r>
    </w:p>
    <w:p w:rsidR="002C350F" w:rsidRPr="00976053" w:rsidRDefault="002C350F" w:rsidP="00976053">
      <w:pPr>
        <w:autoSpaceDE w:val="0"/>
        <w:autoSpaceDN w:val="0"/>
        <w:adjustRightInd w:val="0"/>
        <w:spacing w:line="240" w:lineRule="auto"/>
        <w:rPr>
          <w:iCs/>
        </w:rPr>
      </w:pPr>
    </w:p>
    <w:p w:rsidR="00FB67B0" w:rsidRPr="00BC26B0" w:rsidRDefault="00FB67B0" w:rsidP="00FB67B0">
      <w:pPr>
        <w:autoSpaceDE w:val="0"/>
        <w:autoSpaceDN w:val="0"/>
        <w:adjustRightInd w:val="0"/>
        <w:spacing w:line="240" w:lineRule="auto"/>
        <w:rPr>
          <w:iCs/>
        </w:rPr>
      </w:pPr>
    </w:p>
    <w:p w:rsidR="00FB67B0" w:rsidRPr="0085252B" w:rsidRDefault="00FB67B0" w:rsidP="00FB67B0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Судді Московського районного </w:t>
      </w:r>
    </w:p>
    <w:p w:rsidR="00FB67B0" w:rsidRPr="0085252B" w:rsidRDefault="00FB67B0" w:rsidP="00FB67B0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 суду м. Харкова</w:t>
      </w:r>
    </w:p>
    <w:p w:rsidR="00FB67B0" w:rsidRPr="0085252B" w:rsidRDefault="00FB67B0" w:rsidP="00FB67B0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___________________________</w:t>
      </w:r>
    </w:p>
    <w:p w:rsidR="00FB67B0" w:rsidRPr="0085252B" w:rsidRDefault="00FB67B0" w:rsidP="00FB67B0">
      <w:pPr>
        <w:autoSpaceDE w:val="0"/>
        <w:autoSpaceDN w:val="0"/>
        <w:adjustRightInd w:val="0"/>
        <w:spacing w:line="168" w:lineRule="auto"/>
        <w:ind w:firstLine="0"/>
        <w:jc w:val="left"/>
        <w:rPr>
          <w:b/>
          <w:bCs/>
          <w:sz w:val="26"/>
          <w:szCs w:val="26"/>
          <w:vertAlign w:val="subscript"/>
        </w:rPr>
      </w:pPr>
      <w:r w:rsidRPr="0085252B">
        <w:rPr>
          <w:b/>
          <w:bCs/>
          <w:sz w:val="26"/>
          <w:szCs w:val="26"/>
        </w:rPr>
        <w:t xml:space="preserve"> </w:t>
      </w:r>
      <w:r w:rsidRPr="0085252B">
        <w:rPr>
          <w:b/>
          <w:bCs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FB67B0" w:rsidRPr="0085252B" w:rsidRDefault="00FB67B0" w:rsidP="00FB67B0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85252B">
        <w:rPr>
          <w:sz w:val="26"/>
          <w:szCs w:val="26"/>
        </w:rPr>
        <w:t xml:space="preserve">                                                                              </w:t>
      </w:r>
      <w:r w:rsidRPr="0085252B">
        <w:rPr>
          <w:color w:val="auto"/>
          <w:sz w:val="22"/>
          <w:szCs w:val="22"/>
          <w:shd w:val="clear" w:color="auto" w:fill="F7F7F7"/>
        </w:rPr>
        <w:t>61005, м. Харків, пр-т Ювілейний, 38Є</w:t>
      </w:r>
      <w:r w:rsidRPr="0085252B">
        <w:rPr>
          <w:sz w:val="26"/>
          <w:szCs w:val="26"/>
        </w:rPr>
        <w:t xml:space="preserve"> </w:t>
      </w:r>
    </w:p>
    <w:p w:rsidR="00FB67B0" w:rsidRPr="0085252B" w:rsidRDefault="00FB67B0" w:rsidP="00FB67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rPr>
          <w:b/>
          <w:bCs/>
        </w:rPr>
        <w:t xml:space="preserve">                                                                                    Справа № </w:t>
      </w:r>
      <w:r w:rsidRPr="0085252B">
        <w:t>_________________</w:t>
      </w:r>
    </w:p>
    <w:p w:rsidR="00FB67B0" w:rsidRPr="0085252B" w:rsidRDefault="00FB67B0" w:rsidP="00FB67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</w:t>
      </w:r>
      <w:proofErr w:type="spellStart"/>
      <w:r w:rsidRPr="0085252B">
        <w:t>Ромашкіна</w:t>
      </w:r>
      <w:proofErr w:type="spellEnd"/>
      <w:r w:rsidRPr="0085252B">
        <w:t xml:space="preserve"> Андрія Володимировича</w:t>
      </w:r>
    </w:p>
    <w:p w:rsidR="00FB67B0" w:rsidRPr="0085252B" w:rsidRDefault="00FB67B0" w:rsidP="00FB67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проживає за адресою: 61135, м. Харків,</w:t>
      </w:r>
    </w:p>
    <w:p w:rsidR="00FB67B0" w:rsidRPr="0085252B" w:rsidRDefault="00FB67B0" w:rsidP="00FB67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вул. Світла, буд. 8, кв. 2, </w:t>
      </w:r>
    </w:p>
    <w:p w:rsidR="00FB67B0" w:rsidRPr="0085252B" w:rsidRDefault="00FB67B0" w:rsidP="00FB67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тел.: +38(097) 764 83 15</w:t>
      </w:r>
    </w:p>
    <w:p w:rsidR="00FB67B0" w:rsidRDefault="00FB67B0" w:rsidP="00FB67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2C350F" w:rsidRPr="00FB67B0" w:rsidRDefault="002C350F" w:rsidP="00FB67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FB67B0">
        <w:rPr>
          <w:b/>
          <w:bCs/>
          <w:iCs/>
          <w:sz w:val="28"/>
          <w:szCs w:val="28"/>
        </w:rPr>
        <w:t>З А Я В А</w:t>
      </w:r>
    </w:p>
    <w:p w:rsidR="002C350F" w:rsidRDefault="002C350F" w:rsidP="00FB67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FB67B0">
        <w:rPr>
          <w:b/>
          <w:bCs/>
          <w:iCs/>
          <w:sz w:val="28"/>
          <w:szCs w:val="28"/>
        </w:rPr>
        <w:t>про видачу копії постанови суду</w:t>
      </w:r>
    </w:p>
    <w:p w:rsidR="00FB67B0" w:rsidRPr="00FB67B0" w:rsidRDefault="00FB67B0" w:rsidP="00FB67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FB67B0" w:rsidRDefault="002C350F" w:rsidP="00FB67B0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  <w:r w:rsidRPr="00FB67B0">
        <w:rPr>
          <w:iCs/>
          <w:sz w:val="28"/>
          <w:szCs w:val="28"/>
        </w:rPr>
        <w:t>У відповідності з</w:t>
      </w:r>
      <w:r w:rsidR="006B063D">
        <w:rPr>
          <w:iCs/>
          <w:sz w:val="28"/>
          <w:szCs w:val="28"/>
        </w:rPr>
        <w:t>і</w:t>
      </w:r>
      <w:r w:rsidRPr="00FB67B0">
        <w:rPr>
          <w:iCs/>
          <w:sz w:val="28"/>
          <w:szCs w:val="28"/>
        </w:rPr>
        <w:t xml:space="preserve"> ст. </w:t>
      </w:r>
      <w:r w:rsidR="006B063D">
        <w:rPr>
          <w:iCs/>
          <w:sz w:val="28"/>
          <w:szCs w:val="28"/>
        </w:rPr>
        <w:t>251</w:t>
      </w:r>
      <w:r w:rsidRPr="00FB67B0">
        <w:rPr>
          <w:iCs/>
          <w:sz w:val="28"/>
          <w:szCs w:val="28"/>
        </w:rPr>
        <w:t xml:space="preserve"> КАС України прошу видати мені копію</w:t>
      </w:r>
      <w:r w:rsidR="00FB67B0">
        <w:rPr>
          <w:iCs/>
          <w:sz w:val="28"/>
          <w:szCs w:val="28"/>
        </w:rPr>
        <w:t xml:space="preserve"> </w:t>
      </w:r>
      <w:r w:rsidRPr="00FB67B0">
        <w:rPr>
          <w:iCs/>
          <w:sz w:val="28"/>
          <w:szCs w:val="28"/>
        </w:rPr>
        <w:t xml:space="preserve">постанови </w:t>
      </w:r>
      <w:r w:rsidR="00FB67B0">
        <w:rPr>
          <w:iCs/>
          <w:sz w:val="28"/>
          <w:szCs w:val="28"/>
        </w:rPr>
        <w:t>Московського</w:t>
      </w:r>
      <w:r w:rsidRPr="00FB67B0">
        <w:rPr>
          <w:iCs/>
          <w:sz w:val="28"/>
          <w:szCs w:val="28"/>
        </w:rPr>
        <w:t xml:space="preserve"> районного суду м. Харкова по адміністративній справі</w:t>
      </w:r>
      <w:r w:rsidR="00FB67B0">
        <w:rPr>
          <w:iCs/>
          <w:sz w:val="28"/>
          <w:szCs w:val="28"/>
        </w:rPr>
        <w:t xml:space="preserve"> </w:t>
      </w:r>
      <w:r w:rsidRPr="00FB67B0">
        <w:rPr>
          <w:iCs/>
          <w:sz w:val="28"/>
          <w:szCs w:val="28"/>
        </w:rPr>
        <w:t xml:space="preserve">№ __________ за моїм позовом до </w:t>
      </w:r>
      <w:r w:rsidR="006B063D">
        <w:rPr>
          <w:iCs/>
          <w:sz w:val="28"/>
          <w:szCs w:val="28"/>
        </w:rPr>
        <w:t>______________________________</w:t>
      </w:r>
      <w:r w:rsidR="00FB67B0">
        <w:rPr>
          <w:iCs/>
          <w:sz w:val="28"/>
          <w:szCs w:val="28"/>
        </w:rPr>
        <w:t xml:space="preserve"> </w:t>
      </w:r>
      <w:r w:rsidRPr="00FB67B0">
        <w:rPr>
          <w:iCs/>
          <w:sz w:val="28"/>
          <w:szCs w:val="28"/>
        </w:rPr>
        <w:t xml:space="preserve">про </w:t>
      </w:r>
      <w:r w:rsidR="006B063D">
        <w:rPr>
          <w:iCs/>
          <w:sz w:val="28"/>
          <w:szCs w:val="28"/>
        </w:rPr>
        <w:t>____________________________________________________</w:t>
      </w:r>
      <w:r w:rsidRPr="00FB67B0">
        <w:rPr>
          <w:iCs/>
          <w:sz w:val="28"/>
          <w:szCs w:val="28"/>
        </w:rPr>
        <w:t>.</w:t>
      </w:r>
    </w:p>
    <w:p w:rsidR="002C350F" w:rsidRPr="00FB67B0" w:rsidRDefault="002C350F" w:rsidP="00FB67B0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  <w:r w:rsidRPr="00FB67B0">
        <w:rPr>
          <w:iCs/>
          <w:sz w:val="28"/>
          <w:szCs w:val="28"/>
        </w:rPr>
        <w:t>Суд відбувся _________ 20___ року.</w:t>
      </w:r>
    </w:p>
    <w:p w:rsidR="00FB67B0" w:rsidRDefault="00FB67B0" w:rsidP="00FB67B0">
      <w:pPr>
        <w:autoSpaceDE w:val="0"/>
        <w:autoSpaceDN w:val="0"/>
        <w:adjustRightInd w:val="0"/>
        <w:spacing w:line="240" w:lineRule="auto"/>
        <w:ind w:firstLine="0"/>
        <w:rPr>
          <w:iCs/>
          <w:sz w:val="26"/>
          <w:szCs w:val="26"/>
        </w:rPr>
      </w:pPr>
    </w:p>
    <w:p w:rsidR="00FB67B0" w:rsidRDefault="00FB67B0" w:rsidP="00FB67B0">
      <w:pPr>
        <w:autoSpaceDE w:val="0"/>
        <w:autoSpaceDN w:val="0"/>
        <w:adjustRightInd w:val="0"/>
        <w:spacing w:line="240" w:lineRule="auto"/>
        <w:ind w:firstLine="0"/>
        <w:rPr>
          <w:iCs/>
          <w:sz w:val="26"/>
          <w:szCs w:val="26"/>
        </w:rPr>
      </w:pPr>
    </w:p>
    <w:p w:rsidR="00FB67B0" w:rsidRPr="00FB67B0" w:rsidRDefault="002C350F" w:rsidP="00FB67B0">
      <w:pPr>
        <w:autoSpaceDE w:val="0"/>
        <w:autoSpaceDN w:val="0"/>
        <w:adjustRightInd w:val="0"/>
        <w:spacing w:line="240" w:lineRule="auto"/>
        <w:ind w:firstLine="0"/>
        <w:rPr>
          <w:iCs/>
          <w:sz w:val="26"/>
          <w:szCs w:val="26"/>
        </w:rPr>
      </w:pPr>
      <w:r w:rsidRPr="00FB67B0">
        <w:rPr>
          <w:iCs/>
          <w:sz w:val="26"/>
          <w:szCs w:val="26"/>
        </w:rPr>
        <w:t>«___» ________ 20___ року</w:t>
      </w:r>
      <w:r w:rsidR="00FB67B0">
        <w:rPr>
          <w:iCs/>
          <w:sz w:val="26"/>
          <w:szCs w:val="26"/>
        </w:rPr>
        <w:t xml:space="preserve">                    </w:t>
      </w:r>
      <w:r w:rsidRPr="00FB67B0">
        <w:rPr>
          <w:iCs/>
          <w:sz w:val="26"/>
          <w:szCs w:val="26"/>
        </w:rPr>
        <w:t xml:space="preserve"> /підпис/ _______________</w:t>
      </w:r>
      <w:r w:rsidRPr="00FB67B0">
        <w:rPr>
          <w:iCs/>
        </w:rPr>
        <w:t>(ініціали, прізвище)</w:t>
      </w:r>
      <w:r w:rsidR="00FB67B0" w:rsidRPr="00FB67B0">
        <w:rPr>
          <w:iCs/>
          <w:sz w:val="28"/>
          <w:szCs w:val="28"/>
        </w:rPr>
        <w:t xml:space="preserve"> </w:t>
      </w:r>
    </w:p>
    <w:p w:rsidR="00FB67B0" w:rsidRPr="00FB67B0" w:rsidRDefault="00FB67B0" w:rsidP="00FB67B0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</w:p>
    <w:p w:rsidR="00FB67B0" w:rsidRDefault="00FB67B0" w:rsidP="00FB67B0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  <w:sz w:val="28"/>
          <w:szCs w:val="28"/>
        </w:rPr>
      </w:pPr>
    </w:p>
    <w:p w:rsidR="00FB67B0" w:rsidRDefault="004C240A" w:rsidP="00FB67B0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val="ru-RU" w:eastAsia="ru-RU"/>
        </w:rPr>
        <w:pict>
          <v:shape id="_x0000_s1030" type="#_x0000_t32" style="position:absolute;margin-left:-1.8pt;margin-top:14.75pt;width:465.75pt;height:0;z-index:251661312" o:connectortype="straight" strokeweight="1.5pt"/>
        </w:pict>
      </w:r>
    </w:p>
    <w:p w:rsidR="00FB67B0" w:rsidRDefault="00FB67B0" w:rsidP="00FB67B0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  <w:sz w:val="28"/>
          <w:szCs w:val="28"/>
        </w:rPr>
      </w:pPr>
    </w:p>
    <w:p w:rsidR="00FB67B0" w:rsidRPr="00FB67B0" w:rsidRDefault="00FB67B0" w:rsidP="00FB67B0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Cs/>
          <w:sz w:val="28"/>
          <w:szCs w:val="28"/>
        </w:rPr>
      </w:pPr>
      <w:r w:rsidRPr="00FB67B0">
        <w:rPr>
          <w:b/>
          <w:iCs/>
          <w:sz w:val="28"/>
          <w:szCs w:val="28"/>
        </w:rPr>
        <w:t>*</w:t>
      </w:r>
      <w:r>
        <w:rPr>
          <w:b/>
          <w:iCs/>
          <w:sz w:val="28"/>
          <w:szCs w:val="28"/>
        </w:rPr>
        <w:t>*</w:t>
      </w:r>
      <w:r w:rsidRPr="00FB67B0">
        <w:rPr>
          <w:b/>
          <w:iCs/>
          <w:sz w:val="28"/>
          <w:szCs w:val="28"/>
        </w:rPr>
        <w:t>в порядку КАС України</w:t>
      </w:r>
    </w:p>
    <w:p w:rsidR="00FB67B0" w:rsidRDefault="00FB67B0">
      <w:pPr>
        <w:rPr>
          <w:i/>
          <w:iCs/>
        </w:rPr>
      </w:pPr>
      <w:r>
        <w:rPr>
          <w:i/>
          <w:iCs/>
        </w:rPr>
        <w:br w:type="page"/>
      </w:r>
    </w:p>
    <w:p w:rsidR="002C350F" w:rsidRPr="00C03BAA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</w:rPr>
      </w:pPr>
    </w:p>
    <w:p w:rsidR="00FB67B0" w:rsidRPr="0085252B" w:rsidRDefault="00FB67B0" w:rsidP="00FB67B0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Судді Московського районного </w:t>
      </w:r>
    </w:p>
    <w:p w:rsidR="00FB67B0" w:rsidRPr="0085252B" w:rsidRDefault="00FB67B0" w:rsidP="00FB67B0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 суду м. Харкова</w:t>
      </w:r>
    </w:p>
    <w:p w:rsidR="00FB67B0" w:rsidRPr="0085252B" w:rsidRDefault="00FB67B0" w:rsidP="00FB67B0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___________________________</w:t>
      </w:r>
    </w:p>
    <w:p w:rsidR="00FB67B0" w:rsidRPr="0085252B" w:rsidRDefault="00FB67B0" w:rsidP="00FB67B0">
      <w:pPr>
        <w:autoSpaceDE w:val="0"/>
        <w:autoSpaceDN w:val="0"/>
        <w:adjustRightInd w:val="0"/>
        <w:spacing w:line="168" w:lineRule="auto"/>
        <w:ind w:firstLine="0"/>
        <w:jc w:val="left"/>
        <w:rPr>
          <w:b/>
          <w:bCs/>
          <w:sz w:val="26"/>
          <w:szCs w:val="26"/>
          <w:vertAlign w:val="subscript"/>
        </w:rPr>
      </w:pPr>
      <w:r w:rsidRPr="0085252B">
        <w:rPr>
          <w:b/>
          <w:bCs/>
          <w:sz w:val="26"/>
          <w:szCs w:val="26"/>
        </w:rPr>
        <w:t xml:space="preserve"> </w:t>
      </w:r>
      <w:r w:rsidRPr="0085252B">
        <w:rPr>
          <w:b/>
          <w:bCs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FB67B0" w:rsidRPr="0085252B" w:rsidRDefault="00FB67B0" w:rsidP="00FB67B0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85252B">
        <w:rPr>
          <w:sz w:val="26"/>
          <w:szCs w:val="26"/>
        </w:rPr>
        <w:t xml:space="preserve">                                                                              </w:t>
      </w:r>
      <w:r w:rsidRPr="0085252B">
        <w:rPr>
          <w:color w:val="auto"/>
          <w:sz w:val="22"/>
          <w:szCs w:val="22"/>
          <w:shd w:val="clear" w:color="auto" w:fill="F7F7F7"/>
        </w:rPr>
        <w:t>61005, м. Харків, пр-т Ювілейний, 38Є</w:t>
      </w:r>
      <w:r w:rsidRPr="0085252B">
        <w:rPr>
          <w:sz w:val="26"/>
          <w:szCs w:val="26"/>
        </w:rPr>
        <w:t xml:space="preserve"> </w:t>
      </w:r>
    </w:p>
    <w:p w:rsidR="00FB67B0" w:rsidRPr="0085252B" w:rsidRDefault="00FB67B0" w:rsidP="00FB67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rPr>
          <w:b/>
          <w:bCs/>
        </w:rPr>
        <w:t xml:space="preserve">                                                                                    Справа № </w:t>
      </w:r>
      <w:r w:rsidRPr="0085252B">
        <w:t>_________________</w:t>
      </w:r>
    </w:p>
    <w:p w:rsidR="00FB67B0" w:rsidRPr="0085252B" w:rsidRDefault="00FB67B0" w:rsidP="00FB67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</w:t>
      </w:r>
      <w:proofErr w:type="spellStart"/>
      <w:r w:rsidRPr="0085252B">
        <w:t>Ромашкіна</w:t>
      </w:r>
      <w:proofErr w:type="spellEnd"/>
      <w:r w:rsidRPr="0085252B">
        <w:t xml:space="preserve"> Андрія Володимировича</w:t>
      </w:r>
    </w:p>
    <w:p w:rsidR="00FB67B0" w:rsidRPr="0085252B" w:rsidRDefault="00FB67B0" w:rsidP="00FB67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проживає за адресою: 61135, м. Харків,</w:t>
      </w:r>
    </w:p>
    <w:p w:rsidR="00FB67B0" w:rsidRPr="0085252B" w:rsidRDefault="00FB67B0" w:rsidP="00FB67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вул. Світла, буд. 8, кв. 2, </w:t>
      </w:r>
    </w:p>
    <w:p w:rsidR="00FB67B0" w:rsidRPr="0085252B" w:rsidRDefault="00FB67B0" w:rsidP="00FB67B0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тел.: +38(097) 764 83 15</w:t>
      </w:r>
    </w:p>
    <w:p w:rsidR="00FB67B0" w:rsidRDefault="00FB67B0" w:rsidP="00FB67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FB67B0" w:rsidRPr="00FB67B0" w:rsidRDefault="002C350F" w:rsidP="00FB67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FB67B0">
        <w:rPr>
          <w:b/>
          <w:bCs/>
          <w:iCs/>
          <w:sz w:val="28"/>
          <w:szCs w:val="28"/>
        </w:rPr>
        <w:t>З А Я В А</w:t>
      </w:r>
    </w:p>
    <w:p w:rsidR="002C350F" w:rsidRDefault="002C350F" w:rsidP="00FB67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FB67B0">
        <w:rPr>
          <w:b/>
          <w:bCs/>
          <w:iCs/>
          <w:sz w:val="28"/>
          <w:szCs w:val="28"/>
        </w:rPr>
        <w:t>про видачу копії постанови суду</w:t>
      </w:r>
    </w:p>
    <w:p w:rsidR="00FB67B0" w:rsidRPr="00FB67B0" w:rsidRDefault="00FB67B0" w:rsidP="00FB67B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2C350F" w:rsidRPr="008208AF" w:rsidRDefault="002C350F" w:rsidP="008208AF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  <w:r w:rsidRPr="008208AF">
        <w:rPr>
          <w:iCs/>
          <w:sz w:val="28"/>
          <w:szCs w:val="28"/>
        </w:rPr>
        <w:t>Прошу видати копію постанови по справі №___________ про</w:t>
      </w:r>
      <w:r w:rsidR="008208AF">
        <w:rPr>
          <w:iCs/>
          <w:sz w:val="28"/>
          <w:szCs w:val="28"/>
        </w:rPr>
        <w:t xml:space="preserve"> </w:t>
      </w:r>
      <w:r w:rsidRPr="008208AF">
        <w:rPr>
          <w:iCs/>
          <w:sz w:val="28"/>
          <w:szCs w:val="28"/>
        </w:rPr>
        <w:t>притягнення до адміністративної відповідальності Іванова Івана Івановича за</w:t>
      </w:r>
      <w:r w:rsidR="008208AF">
        <w:rPr>
          <w:iCs/>
          <w:sz w:val="28"/>
          <w:szCs w:val="28"/>
        </w:rPr>
        <w:t xml:space="preserve"> </w:t>
      </w:r>
      <w:r w:rsidRPr="008208AF">
        <w:rPr>
          <w:iCs/>
          <w:sz w:val="28"/>
          <w:szCs w:val="28"/>
        </w:rPr>
        <w:t>ч.1 ст. 124 КУпАП України для подачі до страхової компанії.</w:t>
      </w:r>
    </w:p>
    <w:p w:rsidR="002C350F" w:rsidRPr="008208AF" w:rsidRDefault="002C350F" w:rsidP="008208AF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  <w:r w:rsidRPr="008208AF">
        <w:rPr>
          <w:iCs/>
          <w:sz w:val="28"/>
          <w:szCs w:val="28"/>
        </w:rPr>
        <w:t>Суд відбувся _________ 20___ року.</w:t>
      </w:r>
    </w:p>
    <w:p w:rsidR="008208AF" w:rsidRDefault="008208AF" w:rsidP="008208AF">
      <w:pPr>
        <w:autoSpaceDE w:val="0"/>
        <w:autoSpaceDN w:val="0"/>
        <w:adjustRightInd w:val="0"/>
        <w:spacing w:line="240" w:lineRule="auto"/>
        <w:rPr>
          <w:iCs/>
          <w:sz w:val="26"/>
          <w:szCs w:val="26"/>
        </w:rPr>
      </w:pPr>
    </w:p>
    <w:p w:rsidR="008208AF" w:rsidRPr="008208AF" w:rsidRDefault="002C350F" w:rsidP="008208AF">
      <w:pPr>
        <w:autoSpaceDE w:val="0"/>
        <w:autoSpaceDN w:val="0"/>
        <w:adjustRightInd w:val="0"/>
        <w:spacing w:line="240" w:lineRule="auto"/>
        <w:ind w:firstLine="0"/>
        <w:rPr>
          <w:iCs/>
          <w:sz w:val="26"/>
          <w:szCs w:val="26"/>
        </w:rPr>
      </w:pPr>
      <w:r w:rsidRPr="008208AF">
        <w:rPr>
          <w:iCs/>
          <w:sz w:val="26"/>
          <w:szCs w:val="26"/>
        </w:rPr>
        <w:t xml:space="preserve">«___» ________ 20___ року </w:t>
      </w:r>
      <w:r w:rsidR="008208AF">
        <w:rPr>
          <w:iCs/>
          <w:sz w:val="26"/>
          <w:szCs w:val="26"/>
        </w:rPr>
        <w:t xml:space="preserve">                    </w:t>
      </w:r>
      <w:r w:rsidRPr="008208AF">
        <w:rPr>
          <w:iCs/>
          <w:sz w:val="26"/>
          <w:szCs w:val="26"/>
        </w:rPr>
        <w:t>/підпис/ _______________</w:t>
      </w:r>
      <w:r w:rsidRPr="008208AF">
        <w:rPr>
          <w:iCs/>
        </w:rPr>
        <w:t>(ініціали, прізвище)</w:t>
      </w:r>
      <w:r w:rsidR="008208AF" w:rsidRPr="008208AF">
        <w:rPr>
          <w:iCs/>
          <w:sz w:val="28"/>
          <w:szCs w:val="28"/>
        </w:rPr>
        <w:t xml:space="preserve"> </w:t>
      </w:r>
    </w:p>
    <w:p w:rsidR="008208AF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  <w:sz w:val="28"/>
          <w:szCs w:val="28"/>
        </w:rPr>
      </w:pPr>
    </w:p>
    <w:p w:rsidR="008208AF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  <w:sz w:val="28"/>
          <w:szCs w:val="28"/>
        </w:rPr>
      </w:pPr>
    </w:p>
    <w:p w:rsidR="008208AF" w:rsidRDefault="004C240A" w:rsidP="008208AF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val="ru-RU" w:eastAsia="ru-RU"/>
        </w:rPr>
        <w:pict>
          <v:shape id="_x0000_s1031" type="#_x0000_t32" style="position:absolute;margin-left:2.7pt;margin-top:3.35pt;width:483pt;height:0;z-index:251662336" o:connectortype="straight" strokeweight="1.5pt"/>
        </w:pict>
      </w:r>
    </w:p>
    <w:p w:rsidR="008208AF" w:rsidRPr="008208AF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Cs/>
          <w:sz w:val="28"/>
          <w:szCs w:val="28"/>
        </w:rPr>
      </w:pPr>
      <w:r w:rsidRPr="008208AF">
        <w:rPr>
          <w:b/>
          <w:iCs/>
          <w:sz w:val="28"/>
          <w:szCs w:val="28"/>
        </w:rPr>
        <w:t>*</w:t>
      </w:r>
      <w:r>
        <w:rPr>
          <w:b/>
          <w:iCs/>
          <w:sz w:val="28"/>
          <w:szCs w:val="28"/>
        </w:rPr>
        <w:t>*</w:t>
      </w:r>
      <w:r w:rsidRPr="008208AF">
        <w:rPr>
          <w:b/>
          <w:iCs/>
          <w:sz w:val="28"/>
          <w:szCs w:val="28"/>
        </w:rPr>
        <w:t>в порядку КУпАП</w:t>
      </w:r>
    </w:p>
    <w:p w:rsidR="00FB67B0" w:rsidRDefault="00FB67B0">
      <w:pPr>
        <w:rPr>
          <w:i/>
          <w:iCs/>
        </w:rPr>
      </w:pPr>
      <w:r>
        <w:rPr>
          <w:i/>
          <w:iCs/>
        </w:rPr>
        <w:br w:type="page"/>
      </w:r>
    </w:p>
    <w:p w:rsidR="002C350F" w:rsidRPr="00C03BAA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</w:rPr>
      </w:pPr>
    </w:p>
    <w:p w:rsidR="008208AF" w:rsidRPr="00C03BAA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</w:rPr>
      </w:pPr>
    </w:p>
    <w:p w:rsidR="008208AF" w:rsidRPr="0085252B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Судді Московського районного </w:t>
      </w:r>
    </w:p>
    <w:p w:rsidR="008208AF" w:rsidRPr="0085252B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 суду м. Харкова</w:t>
      </w:r>
    </w:p>
    <w:p w:rsidR="008208AF" w:rsidRPr="0085252B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___________________________</w:t>
      </w:r>
    </w:p>
    <w:p w:rsidR="008208AF" w:rsidRPr="0085252B" w:rsidRDefault="008208AF" w:rsidP="008208AF">
      <w:pPr>
        <w:autoSpaceDE w:val="0"/>
        <w:autoSpaceDN w:val="0"/>
        <w:adjustRightInd w:val="0"/>
        <w:spacing w:line="168" w:lineRule="auto"/>
        <w:ind w:firstLine="0"/>
        <w:jc w:val="left"/>
        <w:rPr>
          <w:b/>
          <w:bCs/>
          <w:sz w:val="26"/>
          <w:szCs w:val="26"/>
          <w:vertAlign w:val="subscript"/>
        </w:rPr>
      </w:pPr>
      <w:r w:rsidRPr="0085252B">
        <w:rPr>
          <w:b/>
          <w:bCs/>
          <w:sz w:val="26"/>
          <w:szCs w:val="26"/>
        </w:rPr>
        <w:t xml:space="preserve"> </w:t>
      </w:r>
      <w:r w:rsidRPr="0085252B">
        <w:rPr>
          <w:b/>
          <w:bCs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8208AF" w:rsidRPr="0085252B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85252B">
        <w:rPr>
          <w:sz w:val="26"/>
          <w:szCs w:val="26"/>
        </w:rPr>
        <w:t xml:space="preserve">                                                                              </w:t>
      </w:r>
      <w:r w:rsidRPr="0085252B">
        <w:rPr>
          <w:color w:val="auto"/>
          <w:sz w:val="22"/>
          <w:szCs w:val="22"/>
          <w:shd w:val="clear" w:color="auto" w:fill="F7F7F7"/>
        </w:rPr>
        <w:t>61005, м. Харків, пр-т Ювілейний, 38Є</w:t>
      </w:r>
      <w:r w:rsidRPr="0085252B">
        <w:rPr>
          <w:sz w:val="26"/>
          <w:szCs w:val="26"/>
        </w:rPr>
        <w:t xml:space="preserve"> </w:t>
      </w:r>
    </w:p>
    <w:p w:rsidR="008208AF" w:rsidRPr="0085252B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rPr>
          <w:b/>
          <w:bCs/>
        </w:rPr>
        <w:t xml:space="preserve">                                                                                    Справа № </w:t>
      </w:r>
      <w:r w:rsidRPr="0085252B">
        <w:t>_________________</w:t>
      </w:r>
    </w:p>
    <w:p w:rsidR="008208AF" w:rsidRPr="0085252B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</w:t>
      </w:r>
      <w:proofErr w:type="spellStart"/>
      <w:r w:rsidRPr="0085252B">
        <w:t>Ромашкіна</w:t>
      </w:r>
      <w:proofErr w:type="spellEnd"/>
      <w:r w:rsidRPr="0085252B">
        <w:t xml:space="preserve"> Андрія Володимировича</w:t>
      </w:r>
    </w:p>
    <w:p w:rsidR="008208AF" w:rsidRPr="0085252B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проживає за адресою: 61135, м. Харків,</w:t>
      </w:r>
    </w:p>
    <w:p w:rsidR="008208AF" w:rsidRPr="0085252B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вул. Світла, буд. 8, кв. 2, </w:t>
      </w:r>
    </w:p>
    <w:p w:rsidR="008208AF" w:rsidRPr="0085252B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тел.: +38(097) 764 83 15</w:t>
      </w:r>
    </w:p>
    <w:p w:rsidR="002C350F" w:rsidRPr="00C03BAA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  <w:sz w:val="28"/>
          <w:szCs w:val="28"/>
        </w:rPr>
      </w:pPr>
    </w:p>
    <w:p w:rsidR="002C350F" w:rsidRPr="008208AF" w:rsidRDefault="002C350F" w:rsidP="008208AF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8208AF">
        <w:rPr>
          <w:b/>
          <w:bCs/>
          <w:iCs/>
          <w:sz w:val="28"/>
          <w:szCs w:val="28"/>
        </w:rPr>
        <w:t>З А Я В А</w:t>
      </w:r>
    </w:p>
    <w:p w:rsidR="002C350F" w:rsidRDefault="002C350F" w:rsidP="008208AF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8208AF">
        <w:rPr>
          <w:b/>
          <w:bCs/>
          <w:iCs/>
          <w:sz w:val="28"/>
          <w:szCs w:val="28"/>
        </w:rPr>
        <w:t>про виправлення описки</w:t>
      </w:r>
    </w:p>
    <w:p w:rsidR="008208AF" w:rsidRPr="008208AF" w:rsidRDefault="008208AF" w:rsidP="008208AF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2C350F" w:rsidRPr="008208AF" w:rsidRDefault="002C350F" w:rsidP="008208AF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  <w:r w:rsidRPr="008208AF">
        <w:rPr>
          <w:iCs/>
          <w:sz w:val="28"/>
          <w:szCs w:val="28"/>
        </w:rPr>
        <w:t>Прошу Вас виправити допущені описки (арифметичні помилки) у</w:t>
      </w:r>
      <w:r w:rsidR="008208AF">
        <w:rPr>
          <w:iCs/>
          <w:sz w:val="28"/>
          <w:szCs w:val="28"/>
        </w:rPr>
        <w:t xml:space="preserve"> </w:t>
      </w:r>
      <w:r w:rsidRPr="008208AF">
        <w:rPr>
          <w:iCs/>
          <w:sz w:val="28"/>
          <w:szCs w:val="28"/>
        </w:rPr>
        <w:t>судовому рішенні від «___» ________ 20__ року по справі № __________ за</w:t>
      </w:r>
      <w:r w:rsidR="008208AF">
        <w:rPr>
          <w:iCs/>
          <w:sz w:val="28"/>
          <w:szCs w:val="28"/>
        </w:rPr>
        <w:t xml:space="preserve"> </w:t>
      </w:r>
      <w:r w:rsidRPr="008208AF">
        <w:rPr>
          <w:iCs/>
          <w:sz w:val="28"/>
          <w:szCs w:val="28"/>
        </w:rPr>
        <w:t xml:space="preserve">позовом Іванова І.І. до Іванової К.П. про </w:t>
      </w:r>
      <w:proofErr w:type="spellStart"/>
      <w:r w:rsidRPr="008208AF">
        <w:rPr>
          <w:iCs/>
          <w:sz w:val="28"/>
          <w:szCs w:val="28"/>
        </w:rPr>
        <w:t>розіврання</w:t>
      </w:r>
      <w:proofErr w:type="spellEnd"/>
      <w:r w:rsidRPr="008208AF">
        <w:rPr>
          <w:iCs/>
          <w:sz w:val="28"/>
          <w:szCs w:val="28"/>
        </w:rPr>
        <w:t xml:space="preserve"> шлюбу та виправити</w:t>
      </w:r>
      <w:r w:rsidR="008208AF">
        <w:rPr>
          <w:iCs/>
          <w:sz w:val="28"/>
          <w:szCs w:val="28"/>
        </w:rPr>
        <w:t xml:space="preserve"> </w:t>
      </w:r>
      <w:r w:rsidRPr="008208AF">
        <w:rPr>
          <w:iCs/>
          <w:sz w:val="28"/>
          <w:szCs w:val="28"/>
        </w:rPr>
        <w:t>наступну описку з «Іванова Івана Дмитровича» на «Іванова Івана Івановича».</w:t>
      </w:r>
    </w:p>
    <w:p w:rsidR="008208AF" w:rsidRDefault="008208AF" w:rsidP="008208AF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</w:p>
    <w:p w:rsidR="002C350F" w:rsidRPr="008208AF" w:rsidRDefault="002C350F" w:rsidP="008208AF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  <w:r w:rsidRPr="008208AF">
        <w:rPr>
          <w:iCs/>
          <w:sz w:val="28"/>
          <w:szCs w:val="28"/>
        </w:rPr>
        <w:t>Додаток: копія рішення на ___ арк.</w:t>
      </w:r>
    </w:p>
    <w:p w:rsidR="008208AF" w:rsidRDefault="008208AF" w:rsidP="008208AF">
      <w:pPr>
        <w:spacing w:line="240" w:lineRule="auto"/>
        <w:rPr>
          <w:iCs/>
          <w:sz w:val="28"/>
          <w:szCs w:val="28"/>
        </w:rPr>
      </w:pPr>
    </w:p>
    <w:p w:rsidR="008208AF" w:rsidRDefault="008208AF" w:rsidP="008208AF">
      <w:pPr>
        <w:spacing w:line="240" w:lineRule="auto"/>
        <w:rPr>
          <w:iCs/>
          <w:sz w:val="28"/>
          <w:szCs w:val="28"/>
        </w:rPr>
      </w:pPr>
    </w:p>
    <w:p w:rsidR="008208AF" w:rsidRDefault="008208AF" w:rsidP="008208AF">
      <w:pPr>
        <w:spacing w:line="240" w:lineRule="auto"/>
        <w:ind w:firstLine="0"/>
        <w:rPr>
          <w:iCs/>
          <w:sz w:val="28"/>
          <w:szCs w:val="28"/>
        </w:rPr>
      </w:pPr>
    </w:p>
    <w:p w:rsidR="008208AF" w:rsidRPr="008208AF" w:rsidRDefault="002C350F" w:rsidP="008208AF">
      <w:pPr>
        <w:spacing w:line="240" w:lineRule="auto"/>
        <w:ind w:firstLine="0"/>
        <w:rPr>
          <w:iCs/>
          <w:sz w:val="28"/>
          <w:szCs w:val="28"/>
        </w:rPr>
      </w:pPr>
      <w:r w:rsidRPr="008208AF">
        <w:rPr>
          <w:iCs/>
          <w:sz w:val="28"/>
          <w:szCs w:val="28"/>
        </w:rPr>
        <w:t xml:space="preserve">«___» ________ 20___ року </w:t>
      </w:r>
      <w:r w:rsidR="008208AF">
        <w:rPr>
          <w:iCs/>
          <w:sz w:val="28"/>
          <w:szCs w:val="28"/>
        </w:rPr>
        <w:t xml:space="preserve">                                       </w:t>
      </w:r>
      <w:r w:rsidRPr="008208AF">
        <w:rPr>
          <w:iCs/>
          <w:sz w:val="28"/>
          <w:szCs w:val="28"/>
        </w:rPr>
        <w:t>/підпис/ І.І. Іванов</w:t>
      </w:r>
      <w:r w:rsidR="008208AF" w:rsidRPr="008208AF">
        <w:rPr>
          <w:iCs/>
          <w:sz w:val="28"/>
          <w:szCs w:val="28"/>
        </w:rPr>
        <w:br w:type="page"/>
      </w:r>
    </w:p>
    <w:p w:rsidR="002C350F" w:rsidRPr="00C03BAA" w:rsidRDefault="002C350F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  <w:sz w:val="28"/>
          <w:szCs w:val="28"/>
        </w:rPr>
      </w:pPr>
    </w:p>
    <w:p w:rsidR="008208AF" w:rsidRPr="0085252B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Судді Московського районного </w:t>
      </w:r>
    </w:p>
    <w:p w:rsidR="008208AF" w:rsidRPr="0085252B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 суду м. Харкова</w:t>
      </w:r>
    </w:p>
    <w:p w:rsidR="008208AF" w:rsidRPr="0085252B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___________________________</w:t>
      </w:r>
    </w:p>
    <w:p w:rsidR="008208AF" w:rsidRPr="0085252B" w:rsidRDefault="008208AF" w:rsidP="008208AF">
      <w:pPr>
        <w:autoSpaceDE w:val="0"/>
        <w:autoSpaceDN w:val="0"/>
        <w:adjustRightInd w:val="0"/>
        <w:spacing w:line="168" w:lineRule="auto"/>
        <w:ind w:firstLine="0"/>
        <w:jc w:val="left"/>
        <w:rPr>
          <w:b/>
          <w:bCs/>
          <w:sz w:val="26"/>
          <w:szCs w:val="26"/>
          <w:vertAlign w:val="subscript"/>
        </w:rPr>
      </w:pPr>
      <w:r w:rsidRPr="0085252B">
        <w:rPr>
          <w:b/>
          <w:bCs/>
          <w:sz w:val="26"/>
          <w:szCs w:val="26"/>
        </w:rPr>
        <w:t xml:space="preserve"> </w:t>
      </w:r>
      <w:r w:rsidRPr="0085252B">
        <w:rPr>
          <w:b/>
          <w:bCs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8208AF" w:rsidRPr="0085252B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85252B">
        <w:rPr>
          <w:sz w:val="26"/>
          <w:szCs w:val="26"/>
        </w:rPr>
        <w:t xml:space="preserve">                                                                              </w:t>
      </w:r>
      <w:r w:rsidRPr="0085252B">
        <w:rPr>
          <w:color w:val="auto"/>
          <w:sz w:val="22"/>
          <w:szCs w:val="22"/>
          <w:shd w:val="clear" w:color="auto" w:fill="F7F7F7"/>
        </w:rPr>
        <w:t>61005, м. Харків, пр-т Ювілейний, 38Є</w:t>
      </w:r>
      <w:r w:rsidRPr="0085252B">
        <w:rPr>
          <w:sz w:val="26"/>
          <w:szCs w:val="26"/>
        </w:rPr>
        <w:t xml:space="preserve"> </w:t>
      </w:r>
    </w:p>
    <w:p w:rsidR="008208AF" w:rsidRPr="0085252B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rPr>
          <w:b/>
          <w:bCs/>
        </w:rPr>
        <w:t xml:space="preserve">                                                                                    Справа № </w:t>
      </w:r>
      <w:r w:rsidRPr="0085252B">
        <w:t>_________________</w:t>
      </w:r>
    </w:p>
    <w:p w:rsidR="008208AF" w:rsidRPr="0085252B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</w:t>
      </w:r>
      <w:proofErr w:type="spellStart"/>
      <w:r w:rsidRPr="0085252B">
        <w:t>Ромашкіна</w:t>
      </w:r>
      <w:proofErr w:type="spellEnd"/>
      <w:r w:rsidRPr="0085252B">
        <w:t xml:space="preserve"> Андрія Володимировича</w:t>
      </w:r>
    </w:p>
    <w:p w:rsidR="008208AF" w:rsidRPr="0085252B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проживає за адресою: 61135, м. Харків,</w:t>
      </w:r>
    </w:p>
    <w:p w:rsidR="008208AF" w:rsidRPr="0085252B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вул. Світла, буд. 8, кв. 2, </w:t>
      </w:r>
    </w:p>
    <w:p w:rsidR="008208AF" w:rsidRPr="0085252B" w:rsidRDefault="008208AF" w:rsidP="008208AF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тел.: +38(097) 764 83 15</w:t>
      </w:r>
    </w:p>
    <w:p w:rsidR="008208AF" w:rsidRDefault="008208AF" w:rsidP="008208AF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2C350F" w:rsidRPr="008208AF" w:rsidRDefault="002C350F" w:rsidP="008208AF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8208AF">
        <w:rPr>
          <w:b/>
          <w:bCs/>
          <w:iCs/>
          <w:sz w:val="28"/>
          <w:szCs w:val="28"/>
        </w:rPr>
        <w:t>З А Я В А</w:t>
      </w:r>
    </w:p>
    <w:p w:rsidR="002C350F" w:rsidRDefault="002C350F" w:rsidP="008208AF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8208AF">
        <w:rPr>
          <w:b/>
          <w:bCs/>
          <w:iCs/>
          <w:sz w:val="28"/>
          <w:szCs w:val="28"/>
        </w:rPr>
        <w:t>про видачу виконавчого листа</w:t>
      </w:r>
    </w:p>
    <w:p w:rsidR="008208AF" w:rsidRPr="008208AF" w:rsidRDefault="008208AF" w:rsidP="008208AF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55274C" w:rsidRDefault="002C350F" w:rsidP="0055274C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  <w:r w:rsidRPr="008208AF">
        <w:rPr>
          <w:iCs/>
          <w:sz w:val="28"/>
          <w:szCs w:val="28"/>
        </w:rPr>
        <w:t xml:space="preserve">«___»_______ 20___ року суддею </w:t>
      </w:r>
      <w:r w:rsidR="008208AF">
        <w:rPr>
          <w:iCs/>
          <w:sz w:val="28"/>
          <w:szCs w:val="28"/>
        </w:rPr>
        <w:t>Московського</w:t>
      </w:r>
      <w:r w:rsidRPr="008208AF">
        <w:rPr>
          <w:iCs/>
          <w:sz w:val="28"/>
          <w:szCs w:val="28"/>
        </w:rPr>
        <w:t xml:space="preserve"> районного суду м.</w:t>
      </w:r>
      <w:r w:rsidR="008208AF">
        <w:rPr>
          <w:iCs/>
          <w:sz w:val="28"/>
          <w:szCs w:val="28"/>
        </w:rPr>
        <w:t xml:space="preserve">  </w:t>
      </w:r>
      <w:r w:rsidRPr="008208AF">
        <w:rPr>
          <w:iCs/>
          <w:sz w:val="28"/>
          <w:szCs w:val="28"/>
        </w:rPr>
        <w:t>Харкова ___________ ухвалено рішення у цивільній справі №__________ за</w:t>
      </w:r>
      <w:r w:rsidR="0055274C">
        <w:rPr>
          <w:iCs/>
          <w:sz w:val="28"/>
          <w:szCs w:val="28"/>
        </w:rPr>
        <w:t xml:space="preserve"> </w:t>
      </w:r>
      <w:r w:rsidRPr="008208AF">
        <w:rPr>
          <w:iCs/>
          <w:sz w:val="28"/>
          <w:szCs w:val="28"/>
        </w:rPr>
        <w:t>позовом __________ до ____________ про ____________.</w:t>
      </w:r>
    </w:p>
    <w:p w:rsidR="002C350F" w:rsidRPr="008208AF" w:rsidRDefault="002C350F" w:rsidP="0055274C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  <w:r w:rsidRPr="008208AF">
        <w:rPr>
          <w:iCs/>
          <w:sz w:val="28"/>
          <w:szCs w:val="28"/>
        </w:rPr>
        <w:t>На виконання рішення суду від ___________ у цивільній справі</w:t>
      </w:r>
      <w:r w:rsidR="0055274C">
        <w:rPr>
          <w:iCs/>
          <w:sz w:val="28"/>
          <w:szCs w:val="28"/>
        </w:rPr>
        <w:t xml:space="preserve"> </w:t>
      </w:r>
      <w:r w:rsidRPr="008208AF">
        <w:rPr>
          <w:iCs/>
          <w:sz w:val="28"/>
          <w:szCs w:val="28"/>
        </w:rPr>
        <w:t xml:space="preserve">№__________, прошу </w:t>
      </w:r>
      <w:r w:rsidR="0055274C">
        <w:rPr>
          <w:iCs/>
          <w:sz w:val="28"/>
          <w:szCs w:val="28"/>
        </w:rPr>
        <w:t xml:space="preserve">Московський </w:t>
      </w:r>
      <w:r w:rsidRPr="008208AF">
        <w:rPr>
          <w:iCs/>
          <w:sz w:val="28"/>
          <w:szCs w:val="28"/>
        </w:rPr>
        <w:t>районний суд м. Харкова видати мені</w:t>
      </w:r>
      <w:r w:rsidR="0055274C">
        <w:rPr>
          <w:iCs/>
          <w:sz w:val="28"/>
          <w:szCs w:val="28"/>
        </w:rPr>
        <w:t xml:space="preserve"> </w:t>
      </w:r>
      <w:r w:rsidRPr="008208AF">
        <w:rPr>
          <w:iCs/>
          <w:sz w:val="28"/>
          <w:szCs w:val="28"/>
        </w:rPr>
        <w:t>виконавчий лист у цивільній справі № ___________.</w:t>
      </w:r>
    </w:p>
    <w:p w:rsidR="0055274C" w:rsidRDefault="0055274C" w:rsidP="008208AF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</w:p>
    <w:p w:rsidR="0055274C" w:rsidRDefault="0055274C" w:rsidP="008208AF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</w:p>
    <w:p w:rsidR="008208AF" w:rsidRPr="008208AF" w:rsidRDefault="002C350F" w:rsidP="0055274C">
      <w:pPr>
        <w:autoSpaceDE w:val="0"/>
        <w:autoSpaceDN w:val="0"/>
        <w:adjustRightInd w:val="0"/>
        <w:spacing w:line="240" w:lineRule="auto"/>
        <w:ind w:firstLine="0"/>
        <w:rPr>
          <w:iCs/>
          <w:sz w:val="28"/>
          <w:szCs w:val="28"/>
        </w:rPr>
      </w:pPr>
      <w:r w:rsidRPr="008208AF">
        <w:rPr>
          <w:iCs/>
          <w:sz w:val="28"/>
          <w:szCs w:val="28"/>
        </w:rPr>
        <w:t xml:space="preserve">«___» ________ 20___ року </w:t>
      </w:r>
      <w:r w:rsidR="0055274C">
        <w:rPr>
          <w:iCs/>
          <w:sz w:val="28"/>
          <w:szCs w:val="28"/>
        </w:rPr>
        <w:t xml:space="preserve">       </w:t>
      </w:r>
      <w:r w:rsidRPr="008208AF">
        <w:rPr>
          <w:iCs/>
          <w:sz w:val="28"/>
          <w:szCs w:val="28"/>
        </w:rPr>
        <w:t>/підпис/ _______________(ініціали, прізвище)</w:t>
      </w:r>
      <w:r w:rsidR="008208AF" w:rsidRPr="008208AF">
        <w:rPr>
          <w:iCs/>
          <w:sz w:val="28"/>
          <w:szCs w:val="28"/>
        </w:rPr>
        <w:br w:type="page"/>
      </w:r>
    </w:p>
    <w:p w:rsidR="002C350F" w:rsidRPr="00C03BAA" w:rsidRDefault="002C350F" w:rsidP="008208AF">
      <w:pPr>
        <w:autoSpaceDE w:val="0"/>
        <w:autoSpaceDN w:val="0"/>
        <w:adjustRightInd w:val="0"/>
        <w:spacing w:line="240" w:lineRule="auto"/>
        <w:rPr>
          <w:i/>
          <w:iCs/>
        </w:rPr>
      </w:pPr>
    </w:p>
    <w:p w:rsidR="0055274C" w:rsidRPr="0085252B" w:rsidRDefault="0055274C" w:rsidP="0055274C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Судді Московського районного </w:t>
      </w:r>
    </w:p>
    <w:p w:rsidR="0055274C" w:rsidRPr="0085252B" w:rsidRDefault="0055274C" w:rsidP="0055274C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 суду м. Харкова</w:t>
      </w:r>
    </w:p>
    <w:p w:rsidR="0055274C" w:rsidRPr="0085252B" w:rsidRDefault="0055274C" w:rsidP="0055274C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</w:rPr>
      </w:pPr>
      <w:r w:rsidRPr="0085252B">
        <w:rPr>
          <w:b/>
          <w:bCs/>
        </w:rPr>
        <w:t xml:space="preserve">                                                                                    ___________________________</w:t>
      </w:r>
    </w:p>
    <w:p w:rsidR="0055274C" w:rsidRPr="0085252B" w:rsidRDefault="0055274C" w:rsidP="0055274C">
      <w:pPr>
        <w:autoSpaceDE w:val="0"/>
        <w:autoSpaceDN w:val="0"/>
        <w:adjustRightInd w:val="0"/>
        <w:spacing w:line="168" w:lineRule="auto"/>
        <w:ind w:firstLine="0"/>
        <w:jc w:val="left"/>
        <w:rPr>
          <w:b/>
          <w:bCs/>
          <w:sz w:val="26"/>
          <w:szCs w:val="26"/>
          <w:vertAlign w:val="subscript"/>
        </w:rPr>
      </w:pPr>
      <w:r w:rsidRPr="0085252B">
        <w:rPr>
          <w:b/>
          <w:bCs/>
          <w:sz w:val="26"/>
          <w:szCs w:val="26"/>
        </w:rPr>
        <w:t xml:space="preserve"> </w:t>
      </w:r>
      <w:r w:rsidRPr="0085252B">
        <w:rPr>
          <w:b/>
          <w:bCs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55274C" w:rsidRPr="0085252B" w:rsidRDefault="0055274C" w:rsidP="005527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  <w:r w:rsidRPr="0085252B">
        <w:rPr>
          <w:sz w:val="26"/>
          <w:szCs w:val="26"/>
        </w:rPr>
        <w:t xml:space="preserve">                                                                              </w:t>
      </w:r>
      <w:r w:rsidRPr="0085252B">
        <w:rPr>
          <w:color w:val="auto"/>
          <w:sz w:val="22"/>
          <w:szCs w:val="22"/>
          <w:shd w:val="clear" w:color="auto" w:fill="F7F7F7"/>
        </w:rPr>
        <w:t>61005, м. Харків, пр-т Ювілейний, 38Є</w:t>
      </w:r>
      <w:r w:rsidRPr="0085252B">
        <w:rPr>
          <w:sz w:val="26"/>
          <w:szCs w:val="26"/>
        </w:rPr>
        <w:t xml:space="preserve"> </w:t>
      </w:r>
    </w:p>
    <w:p w:rsidR="0055274C" w:rsidRPr="0085252B" w:rsidRDefault="0055274C" w:rsidP="0055274C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rPr>
          <w:b/>
          <w:bCs/>
        </w:rPr>
        <w:t xml:space="preserve">                                                                                    Справа № </w:t>
      </w:r>
      <w:r w:rsidRPr="0085252B">
        <w:t>_________________</w:t>
      </w:r>
    </w:p>
    <w:p w:rsidR="0055274C" w:rsidRPr="0085252B" w:rsidRDefault="0055274C" w:rsidP="0055274C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</w:t>
      </w:r>
      <w:proofErr w:type="spellStart"/>
      <w:r w:rsidRPr="0085252B">
        <w:t>Ромашкіна</w:t>
      </w:r>
      <w:proofErr w:type="spellEnd"/>
      <w:r w:rsidRPr="0085252B">
        <w:t xml:space="preserve"> Андрія Володимировича</w:t>
      </w:r>
    </w:p>
    <w:p w:rsidR="0055274C" w:rsidRPr="0085252B" w:rsidRDefault="0055274C" w:rsidP="0055274C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проживає за адресою: 61135, м. Харків,</w:t>
      </w:r>
    </w:p>
    <w:p w:rsidR="0055274C" w:rsidRPr="0085252B" w:rsidRDefault="0055274C" w:rsidP="0055274C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вул. Світла, буд. 8, кв. 2, </w:t>
      </w:r>
    </w:p>
    <w:p w:rsidR="0055274C" w:rsidRPr="0085252B" w:rsidRDefault="0055274C" w:rsidP="0055274C">
      <w:pPr>
        <w:autoSpaceDE w:val="0"/>
        <w:autoSpaceDN w:val="0"/>
        <w:adjustRightInd w:val="0"/>
        <w:spacing w:line="240" w:lineRule="auto"/>
        <w:ind w:firstLine="0"/>
        <w:jc w:val="left"/>
      </w:pPr>
      <w:r w:rsidRPr="0085252B">
        <w:t xml:space="preserve">                                                                                    тел.: +38(097) 764 83 15</w:t>
      </w:r>
    </w:p>
    <w:p w:rsidR="0055274C" w:rsidRDefault="0055274C" w:rsidP="0055274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2C350F" w:rsidRPr="0055274C" w:rsidRDefault="002C350F" w:rsidP="0055274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55274C">
        <w:rPr>
          <w:b/>
          <w:bCs/>
          <w:iCs/>
          <w:sz w:val="28"/>
          <w:szCs w:val="28"/>
        </w:rPr>
        <w:t>З А Я В А</w:t>
      </w:r>
    </w:p>
    <w:p w:rsidR="002C350F" w:rsidRPr="0055274C" w:rsidRDefault="002C350F" w:rsidP="0055274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55274C">
        <w:rPr>
          <w:b/>
          <w:bCs/>
          <w:iCs/>
          <w:sz w:val="28"/>
          <w:szCs w:val="28"/>
        </w:rPr>
        <w:t>про надання дозволу на побачення з особою,</w:t>
      </w:r>
    </w:p>
    <w:p w:rsidR="002C350F" w:rsidRDefault="002C350F" w:rsidP="0055274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55274C">
        <w:rPr>
          <w:b/>
          <w:bCs/>
          <w:iCs/>
          <w:sz w:val="28"/>
          <w:szCs w:val="28"/>
        </w:rPr>
        <w:t>яка тримається під вартою</w:t>
      </w:r>
    </w:p>
    <w:p w:rsidR="0055274C" w:rsidRPr="0055274C" w:rsidRDefault="0055274C" w:rsidP="0055274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2C350F" w:rsidRPr="0055274C" w:rsidRDefault="002C350F" w:rsidP="0055274C">
      <w:pPr>
        <w:autoSpaceDE w:val="0"/>
        <w:autoSpaceDN w:val="0"/>
        <w:adjustRightInd w:val="0"/>
        <w:spacing w:line="240" w:lineRule="auto"/>
        <w:rPr>
          <w:iCs/>
          <w:sz w:val="28"/>
          <w:szCs w:val="28"/>
        </w:rPr>
      </w:pPr>
      <w:r w:rsidRPr="0055274C">
        <w:rPr>
          <w:iCs/>
          <w:sz w:val="28"/>
          <w:szCs w:val="28"/>
        </w:rPr>
        <w:t>Прошу Вас надати дозвіл на побачення з підсудни</w:t>
      </w:r>
      <w:r w:rsidR="0055274C">
        <w:rPr>
          <w:iCs/>
          <w:sz w:val="28"/>
          <w:szCs w:val="28"/>
        </w:rPr>
        <w:t xml:space="preserve">м </w:t>
      </w:r>
      <w:r w:rsidRPr="0055274C">
        <w:rPr>
          <w:iCs/>
          <w:sz w:val="28"/>
          <w:szCs w:val="28"/>
        </w:rPr>
        <w:t xml:space="preserve">(засудженим) </w:t>
      </w:r>
      <w:r w:rsidR="0055274C">
        <w:rPr>
          <w:b/>
          <w:bCs/>
          <w:iCs/>
          <w:sz w:val="28"/>
          <w:szCs w:val="28"/>
        </w:rPr>
        <w:t xml:space="preserve">Івановим </w:t>
      </w:r>
      <w:r w:rsidRPr="0055274C">
        <w:rPr>
          <w:b/>
          <w:bCs/>
          <w:iCs/>
          <w:sz w:val="28"/>
          <w:szCs w:val="28"/>
        </w:rPr>
        <w:t xml:space="preserve">Іваном Івановичем, </w:t>
      </w:r>
      <w:r w:rsidRPr="0055274C">
        <w:rPr>
          <w:iCs/>
          <w:sz w:val="28"/>
          <w:szCs w:val="28"/>
        </w:rPr>
        <w:t xml:space="preserve">11.08.1972 </w:t>
      </w:r>
      <w:proofErr w:type="spellStart"/>
      <w:r w:rsidRPr="0055274C">
        <w:rPr>
          <w:iCs/>
          <w:sz w:val="28"/>
          <w:szCs w:val="28"/>
        </w:rPr>
        <w:t>р.н</w:t>
      </w:r>
      <w:proofErr w:type="spellEnd"/>
      <w:r w:rsidRPr="0055274C">
        <w:rPr>
          <w:iCs/>
          <w:sz w:val="28"/>
          <w:szCs w:val="28"/>
        </w:rPr>
        <w:t>., обвину</w:t>
      </w:r>
      <w:r w:rsidR="0055274C">
        <w:rPr>
          <w:iCs/>
          <w:sz w:val="28"/>
          <w:szCs w:val="28"/>
        </w:rPr>
        <w:t xml:space="preserve">ваченого у скоєнні злочину </w:t>
      </w:r>
      <w:r w:rsidRPr="0055274C">
        <w:rPr>
          <w:iCs/>
          <w:sz w:val="28"/>
          <w:szCs w:val="28"/>
        </w:rPr>
        <w:t>(засудженого) за ст. 121 КК України, який є</w:t>
      </w:r>
      <w:r w:rsidR="0055274C">
        <w:rPr>
          <w:iCs/>
          <w:sz w:val="28"/>
          <w:szCs w:val="28"/>
        </w:rPr>
        <w:t xml:space="preserve"> </w:t>
      </w:r>
      <w:r w:rsidRPr="0055274C">
        <w:rPr>
          <w:iCs/>
          <w:sz w:val="28"/>
          <w:szCs w:val="28"/>
        </w:rPr>
        <w:t>моїм племінником.</w:t>
      </w:r>
    </w:p>
    <w:p w:rsidR="0055274C" w:rsidRDefault="0055274C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  <w:sz w:val="26"/>
          <w:szCs w:val="26"/>
        </w:rPr>
      </w:pPr>
    </w:p>
    <w:p w:rsidR="0055274C" w:rsidRDefault="0055274C" w:rsidP="002C350F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  <w:sz w:val="26"/>
          <w:szCs w:val="26"/>
        </w:rPr>
      </w:pPr>
    </w:p>
    <w:p w:rsidR="002C350F" w:rsidRPr="0055274C" w:rsidRDefault="002C350F" w:rsidP="0055274C">
      <w:pPr>
        <w:autoSpaceDE w:val="0"/>
        <w:autoSpaceDN w:val="0"/>
        <w:adjustRightInd w:val="0"/>
        <w:spacing w:line="240" w:lineRule="auto"/>
        <w:ind w:firstLine="0"/>
        <w:jc w:val="left"/>
        <w:rPr>
          <w:iCs/>
          <w:sz w:val="26"/>
          <w:szCs w:val="26"/>
        </w:rPr>
      </w:pPr>
      <w:r w:rsidRPr="0055274C">
        <w:rPr>
          <w:iCs/>
          <w:sz w:val="26"/>
          <w:szCs w:val="26"/>
        </w:rPr>
        <w:t xml:space="preserve">«___» ________ 20___ року </w:t>
      </w:r>
      <w:r w:rsidR="0055274C" w:rsidRPr="0055274C">
        <w:rPr>
          <w:iCs/>
          <w:sz w:val="26"/>
          <w:szCs w:val="26"/>
        </w:rPr>
        <w:t xml:space="preserve">               </w:t>
      </w:r>
      <w:r w:rsidRPr="0055274C">
        <w:rPr>
          <w:iCs/>
          <w:sz w:val="26"/>
          <w:szCs w:val="26"/>
        </w:rPr>
        <w:t>/підпис/ _______________</w:t>
      </w:r>
      <w:r w:rsidRPr="0055274C">
        <w:rPr>
          <w:iCs/>
        </w:rPr>
        <w:t>(ініціали, прізвище)</w:t>
      </w:r>
    </w:p>
    <w:sectPr w:rsidR="002C350F" w:rsidRPr="0055274C" w:rsidSect="007317B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0A" w:rsidRDefault="004C240A" w:rsidP="002C350F">
      <w:pPr>
        <w:spacing w:line="240" w:lineRule="auto"/>
      </w:pPr>
      <w:r>
        <w:separator/>
      </w:r>
    </w:p>
  </w:endnote>
  <w:endnote w:type="continuationSeparator" w:id="0">
    <w:p w:rsidR="004C240A" w:rsidRDefault="004C240A" w:rsidP="002C3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0A" w:rsidRDefault="004C240A" w:rsidP="002C350F">
      <w:pPr>
        <w:spacing w:line="240" w:lineRule="auto"/>
      </w:pPr>
      <w:r>
        <w:separator/>
      </w:r>
    </w:p>
  </w:footnote>
  <w:footnote w:type="continuationSeparator" w:id="0">
    <w:p w:rsidR="004C240A" w:rsidRDefault="004C240A" w:rsidP="002C3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AA" w:rsidRPr="002C350F" w:rsidRDefault="00C03BAA" w:rsidP="002C350F">
    <w:pPr>
      <w:pStyle w:val="a3"/>
      <w:jc w:val="right"/>
      <w:rPr>
        <w:b/>
        <w:sz w:val="32"/>
        <w:szCs w:val="32"/>
      </w:rPr>
    </w:pPr>
    <w:r>
      <w:rPr>
        <w:b/>
        <w:sz w:val="32"/>
        <w:szCs w:val="32"/>
      </w:rPr>
      <w:t>ЗРАЗОК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50F"/>
    <w:rsid w:val="000009BD"/>
    <w:rsid w:val="000574EF"/>
    <w:rsid w:val="00090E11"/>
    <w:rsid w:val="001544ED"/>
    <w:rsid w:val="00294EB3"/>
    <w:rsid w:val="002C350F"/>
    <w:rsid w:val="002F4D1E"/>
    <w:rsid w:val="003C1E83"/>
    <w:rsid w:val="003D7101"/>
    <w:rsid w:val="003F670F"/>
    <w:rsid w:val="004A71D7"/>
    <w:rsid w:val="004C240A"/>
    <w:rsid w:val="004C6AE3"/>
    <w:rsid w:val="0055274C"/>
    <w:rsid w:val="005846B4"/>
    <w:rsid w:val="0064412D"/>
    <w:rsid w:val="00686DAC"/>
    <w:rsid w:val="006B063D"/>
    <w:rsid w:val="006D3E50"/>
    <w:rsid w:val="007317B0"/>
    <w:rsid w:val="007737AD"/>
    <w:rsid w:val="007F2F99"/>
    <w:rsid w:val="008208AF"/>
    <w:rsid w:val="0085252B"/>
    <w:rsid w:val="008B5394"/>
    <w:rsid w:val="008F5A90"/>
    <w:rsid w:val="00976053"/>
    <w:rsid w:val="00996BA6"/>
    <w:rsid w:val="00A02755"/>
    <w:rsid w:val="00A57797"/>
    <w:rsid w:val="00BB5FD3"/>
    <w:rsid w:val="00BC26B0"/>
    <w:rsid w:val="00BE3E4F"/>
    <w:rsid w:val="00C03BAA"/>
    <w:rsid w:val="00C66107"/>
    <w:rsid w:val="00D41098"/>
    <w:rsid w:val="00ED1E87"/>
    <w:rsid w:val="00FB3287"/>
    <w:rsid w:val="00FB67B0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1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B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5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50F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2C35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50F"/>
    <w:rPr>
      <w:lang w:val="uk-UA"/>
    </w:rPr>
  </w:style>
  <w:style w:type="character" w:styleId="a7">
    <w:name w:val="Hyperlink"/>
    <w:basedOn w:val="a0"/>
    <w:uiPriority w:val="99"/>
    <w:unhideWhenUsed/>
    <w:rsid w:val="00C03BA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03B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____________@mail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19</Pages>
  <Words>21362</Words>
  <Characters>12177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2016-12-06T14:54:00Z</dcterms:created>
  <dcterms:modified xsi:type="dcterms:W3CDTF">2018-01-29T08:41:00Z</dcterms:modified>
</cp:coreProperties>
</file>