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F5" w:rsidRDefault="008474F5" w:rsidP="008474F5">
      <w:pPr>
        <w:pStyle w:val="a5"/>
        <w:ind w:left="5245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ЗАТВЕРДЖЕНО </w:t>
      </w:r>
    </w:p>
    <w:p w:rsidR="008474F5" w:rsidRDefault="008474F5" w:rsidP="008474F5">
      <w:pPr>
        <w:pStyle w:val="a5"/>
        <w:ind w:left="5245"/>
        <w:rPr>
          <w:rFonts w:ascii="Times New Roman" w:hAnsi="Times New Roman"/>
          <w:szCs w:val="24"/>
          <w:lang w:val="ru-RU"/>
        </w:rPr>
      </w:pPr>
      <w:r w:rsidRPr="00294E2B">
        <w:rPr>
          <w:rFonts w:ascii="Times New Roman" w:hAnsi="Times New Roman"/>
          <w:szCs w:val="24"/>
          <w:lang w:val="ru-RU"/>
        </w:rPr>
        <w:t>Наказ</w:t>
      </w:r>
      <w:r>
        <w:rPr>
          <w:rFonts w:ascii="Times New Roman" w:hAnsi="Times New Roman"/>
          <w:szCs w:val="24"/>
          <w:lang w:val="ru-RU"/>
        </w:rPr>
        <w:t>ом голови Ківерцівського районного суду Волинської області</w:t>
      </w:r>
    </w:p>
    <w:p w:rsidR="008474F5" w:rsidRPr="00294E2B" w:rsidRDefault="008474F5" w:rsidP="008474F5">
      <w:pPr>
        <w:pStyle w:val="a5"/>
        <w:ind w:left="5245"/>
        <w:rPr>
          <w:rFonts w:ascii="Times New Roman" w:hAnsi="Times New Roman"/>
          <w:szCs w:val="24"/>
          <w:lang w:val="ru-RU"/>
        </w:rPr>
      </w:pPr>
      <w:r w:rsidRPr="00294E2B">
        <w:rPr>
          <w:rFonts w:ascii="Times New Roman" w:hAnsi="Times New Roman"/>
          <w:szCs w:val="24"/>
          <w:lang w:val="ru-RU"/>
        </w:rPr>
        <w:t>№ 0</w:t>
      </w:r>
      <w:r w:rsidRPr="008474F5">
        <w:rPr>
          <w:rFonts w:ascii="Times New Roman" w:hAnsi="Times New Roman"/>
          <w:szCs w:val="24"/>
          <w:lang w:val="ru-RU"/>
        </w:rPr>
        <w:t>8</w:t>
      </w:r>
      <w:r w:rsidRPr="00294E2B">
        <w:rPr>
          <w:rFonts w:ascii="Times New Roman" w:hAnsi="Times New Roman"/>
          <w:szCs w:val="24"/>
          <w:lang w:val="ru-RU"/>
        </w:rPr>
        <w:t xml:space="preserve">/01-08/ від </w:t>
      </w:r>
      <w:r w:rsidRPr="008474F5">
        <w:rPr>
          <w:rFonts w:ascii="Times New Roman" w:hAnsi="Times New Roman"/>
          <w:szCs w:val="24"/>
          <w:lang w:val="ru-RU"/>
        </w:rPr>
        <w:t>21/04/</w:t>
      </w:r>
      <w:r w:rsidRPr="00294E2B">
        <w:rPr>
          <w:rFonts w:ascii="Times New Roman" w:hAnsi="Times New Roman"/>
          <w:szCs w:val="24"/>
          <w:lang w:val="ru-RU"/>
        </w:rPr>
        <w:t>2020 р.</w:t>
      </w:r>
    </w:p>
    <w:p w:rsidR="007323E8" w:rsidRPr="008474F5" w:rsidRDefault="007323E8" w:rsidP="007323E8">
      <w:pPr>
        <w:ind w:left="5103"/>
        <w:jc w:val="both"/>
        <w:rPr>
          <w:rFonts w:ascii="Times New Roman" w:hAnsi="Times New Roman"/>
          <w:lang w:val="ru-RU"/>
        </w:rPr>
      </w:pPr>
    </w:p>
    <w:p w:rsidR="007323E8" w:rsidRPr="008474F5" w:rsidRDefault="007323E8" w:rsidP="007323E8">
      <w:pPr>
        <w:jc w:val="right"/>
        <w:rPr>
          <w:rFonts w:ascii="Times New Roman" w:hAnsi="Times New Roman"/>
          <w:lang w:val="ru-RU"/>
        </w:rPr>
      </w:pPr>
    </w:p>
    <w:p w:rsidR="007323E8" w:rsidRPr="008474F5" w:rsidRDefault="007323E8" w:rsidP="007323E8">
      <w:pPr>
        <w:jc w:val="right"/>
        <w:rPr>
          <w:rFonts w:ascii="Times New Roman" w:hAnsi="Times New Roman"/>
          <w:lang w:val="ru-RU"/>
        </w:rPr>
      </w:pPr>
      <w:r w:rsidRPr="008474F5">
        <w:rPr>
          <w:rFonts w:ascii="Times New Roman" w:hAnsi="Times New Roman"/>
          <w:lang w:val="ru-RU"/>
        </w:rPr>
        <w:t>Додаток №2</w:t>
      </w:r>
    </w:p>
    <w:p w:rsidR="007323E8" w:rsidRPr="008474F5" w:rsidRDefault="007323E8" w:rsidP="007323E8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94E2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8474F5">
        <w:rPr>
          <w:rFonts w:ascii="Times New Roman" w:hAnsi="Times New Roman" w:cs="Times New Roman"/>
          <w:sz w:val="24"/>
          <w:szCs w:val="24"/>
          <w:lang w:val="ru-RU"/>
        </w:rPr>
        <w:t>Інструкці</w:t>
      </w:r>
      <w:r w:rsidRPr="00294E2B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 про порядок відшкодування </w:t>
      </w:r>
    </w:p>
    <w:p w:rsidR="007323E8" w:rsidRPr="008474F5" w:rsidRDefault="007323E8" w:rsidP="007323E8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фактичних витрат на копіювання або друк документів, </w:t>
      </w:r>
    </w:p>
    <w:p w:rsidR="007323E8" w:rsidRPr="00294E2B" w:rsidRDefault="007323E8" w:rsidP="007323E8">
      <w:pPr>
        <w:pStyle w:val="PreformattedText"/>
        <w:jc w:val="right"/>
        <w:rPr>
          <w:rFonts w:ascii="Times New Roman" w:hAnsi="Times New Roman" w:cs="Times New Roman"/>
          <w:sz w:val="24"/>
          <w:szCs w:val="24"/>
        </w:rPr>
      </w:pPr>
      <w:r w:rsidRPr="00294E2B">
        <w:rPr>
          <w:rFonts w:ascii="Times New Roman" w:hAnsi="Times New Roman" w:cs="Times New Roman"/>
          <w:sz w:val="24"/>
          <w:szCs w:val="24"/>
        </w:rPr>
        <w:t xml:space="preserve">які надаються запитувачам інформації </w:t>
      </w:r>
    </w:p>
    <w:p w:rsidR="007323E8" w:rsidRPr="008474F5" w:rsidRDefault="007323E8" w:rsidP="007323E8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474F5">
        <w:rPr>
          <w:rFonts w:ascii="Times New Roman" w:hAnsi="Times New Roman" w:cs="Times New Roman"/>
          <w:sz w:val="24"/>
          <w:szCs w:val="24"/>
          <w:lang w:val="ru-RU"/>
        </w:rPr>
        <w:t>у Ківерцівському районному  суді</w:t>
      </w:r>
    </w:p>
    <w:p w:rsidR="007323E8" w:rsidRPr="008474F5" w:rsidRDefault="007323E8" w:rsidP="007323E8">
      <w:pPr>
        <w:jc w:val="right"/>
        <w:rPr>
          <w:rFonts w:ascii="Times New Roman" w:hAnsi="Times New Roman"/>
          <w:lang w:val="ru-RU"/>
        </w:rPr>
      </w:pPr>
    </w:p>
    <w:p w:rsidR="007323E8" w:rsidRPr="008474F5" w:rsidRDefault="007323E8" w:rsidP="007323E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FC4429">
        <w:rPr>
          <w:rFonts w:ascii="Times New Roman" w:hAnsi="Times New Roman" w:cs="Times New Roman"/>
          <w:b/>
          <w:sz w:val="24"/>
          <w:szCs w:val="24"/>
          <w:lang w:val="ru-RU"/>
        </w:rPr>
        <w:t>Надавач послуг:</w:t>
      </w:r>
      <w:r w:rsidRPr="008474F5">
        <w:rPr>
          <w:rFonts w:ascii="Times New Roman" w:hAnsi="Times New Roman" w:cs="Times New Roman"/>
          <w:sz w:val="24"/>
          <w:szCs w:val="24"/>
          <w:lang w:val="ru-RU"/>
        </w:rPr>
        <w:t xml:space="preserve">                 Ківерцівський  районний суд Волинської області</w:t>
      </w:r>
    </w:p>
    <w:p w:rsidR="007323E8" w:rsidRPr="00294E2B" w:rsidRDefault="007323E8" w:rsidP="00FC4429">
      <w:pPr>
        <w:pStyle w:val="PreformattedText"/>
        <w:ind w:left="212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94E2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FC44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4E2B">
        <w:rPr>
          <w:rFonts w:ascii="Times New Roman" w:hAnsi="Times New Roman" w:cs="Times New Roman"/>
          <w:sz w:val="24"/>
          <w:szCs w:val="24"/>
          <w:lang w:val="uk-UA"/>
        </w:rPr>
        <w:t xml:space="preserve">Ківерці, вул.Кузнєцова, 8а, </w:t>
      </w:r>
    </w:p>
    <w:p w:rsidR="007323E8" w:rsidRPr="008474F5" w:rsidRDefault="007323E8" w:rsidP="007323E8">
      <w:pPr>
        <w:rPr>
          <w:rFonts w:ascii="Times New Roman" w:hAnsi="Times New Roman"/>
          <w:lang w:val="ru-RU" w:eastAsia="uk-UA"/>
        </w:rPr>
      </w:pPr>
      <w:r w:rsidRPr="008474F5">
        <w:rPr>
          <w:rFonts w:ascii="Times New Roman" w:hAnsi="Times New Roman"/>
          <w:b/>
          <w:lang w:val="ru-RU" w:eastAsia="uk-UA"/>
        </w:rPr>
        <w:t>Одержувач</w:t>
      </w:r>
      <w:r w:rsidRPr="008474F5">
        <w:rPr>
          <w:rFonts w:ascii="Times New Roman" w:hAnsi="Times New Roman"/>
          <w:lang w:val="ru-RU" w:eastAsia="uk-UA"/>
        </w:rPr>
        <w:t xml:space="preserve">  Територіальне управління Державної судової адміністрації України в Волинській області</w:t>
      </w:r>
    </w:p>
    <w:p w:rsidR="007323E8" w:rsidRPr="008474F5" w:rsidRDefault="007323E8" w:rsidP="007323E8">
      <w:pPr>
        <w:rPr>
          <w:rFonts w:ascii="Times New Roman" w:hAnsi="Times New Roman"/>
          <w:lang w:val="ru-RU" w:eastAsia="uk-UA"/>
        </w:rPr>
      </w:pPr>
      <w:r w:rsidRPr="008474F5">
        <w:rPr>
          <w:rFonts w:ascii="Times New Roman" w:hAnsi="Times New Roman"/>
          <w:b/>
          <w:lang w:val="ru-RU" w:eastAsia="uk-UA"/>
        </w:rPr>
        <w:t>Депозитний рахунок</w:t>
      </w:r>
      <w:r w:rsidRPr="008474F5">
        <w:rPr>
          <w:rFonts w:ascii="Times New Roman" w:hAnsi="Times New Roman"/>
          <w:lang w:val="ru-RU" w:eastAsia="uk-UA"/>
        </w:rPr>
        <w:t xml:space="preserve"> №</w:t>
      </w:r>
      <w:r w:rsidR="008307BA">
        <w:rPr>
          <w:rFonts w:ascii="Times New Roman" w:hAnsi="Times New Roman"/>
          <w:lang w:val="ru-RU" w:eastAsia="uk-UA"/>
        </w:rPr>
        <w:t xml:space="preserve"> </w:t>
      </w:r>
      <w:r w:rsidRPr="00294E2B">
        <w:rPr>
          <w:rFonts w:ascii="Times New Roman" w:hAnsi="Times New Roman"/>
          <w:lang w:eastAsia="uk-UA"/>
        </w:rPr>
        <w:t>UA</w:t>
      </w:r>
      <w:r w:rsidR="00DA6111">
        <w:rPr>
          <w:rFonts w:ascii="Times New Roman" w:hAnsi="Times New Roman"/>
          <w:lang w:val="uk-UA" w:eastAsia="uk-UA"/>
        </w:rPr>
        <w:t>63</w:t>
      </w:r>
      <w:bookmarkStart w:id="0" w:name="_GoBack"/>
      <w:bookmarkEnd w:id="0"/>
      <w:r w:rsidRPr="008474F5">
        <w:rPr>
          <w:rFonts w:ascii="Times New Roman" w:hAnsi="Times New Roman"/>
          <w:lang w:val="ru-RU" w:eastAsia="uk-UA"/>
        </w:rPr>
        <w:t>8201720343111001100002504</w:t>
      </w:r>
    </w:p>
    <w:p w:rsidR="007323E8" w:rsidRPr="008474F5" w:rsidRDefault="007323E8" w:rsidP="007323E8">
      <w:pPr>
        <w:rPr>
          <w:rFonts w:ascii="Times New Roman" w:hAnsi="Times New Roman"/>
          <w:lang w:val="ru-RU" w:eastAsia="uk-UA"/>
        </w:rPr>
      </w:pPr>
      <w:r w:rsidRPr="008474F5">
        <w:rPr>
          <w:rFonts w:ascii="Times New Roman" w:hAnsi="Times New Roman"/>
          <w:b/>
          <w:lang w:val="ru-RU" w:eastAsia="uk-UA"/>
        </w:rPr>
        <w:t>Банк</w:t>
      </w:r>
      <w:r w:rsidRPr="008474F5">
        <w:rPr>
          <w:rFonts w:ascii="Times New Roman" w:hAnsi="Times New Roman"/>
          <w:lang w:val="ru-RU" w:eastAsia="uk-UA"/>
        </w:rPr>
        <w:t xml:space="preserve"> ДКСУ м.Київ</w:t>
      </w:r>
    </w:p>
    <w:p w:rsidR="007323E8" w:rsidRPr="008307BA" w:rsidRDefault="007323E8" w:rsidP="007323E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8307BA">
        <w:rPr>
          <w:rFonts w:ascii="Times New Roman" w:hAnsi="Times New Roman" w:cs="Times New Roman"/>
          <w:b/>
          <w:sz w:val="24"/>
          <w:szCs w:val="24"/>
          <w:lang w:val="ru-RU"/>
        </w:rPr>
        <w:t>Код ЄДРПОУ</w:t>
      </w:r>
      <w:r w:rsidRPr="008307BA">
        <w:rPr>
          <w:rFonts w:ascii="Times New Roman" w:hAnsi="Times New Roman" w:cs="Times New Roman"/>
          <w:sz w:val="24"/>
          <w:szCs w:val="24"/>
          <w:lang w:val="ru-RU"/>
        </w:rPr>
        <w:t>:   26276277</w:t>
      </w:r>
    </w:p>
    <w:p w:rsidR="007323E8" w:rsidRPr="008307BA" w:rsidRDefault="007323E8" w:rsidP="007323E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7323E8" w:rsidRPr="008474F5" w:rsidRDefault="007323E8" w:rsidP="007323E8">
      <w:pPr>
        <w:rPr>
          <w:rFonts w:ascii="Times New Roman" w:hAnsi="Times New Roman"/>
          <w:lang w:val="ru-RU" w:eastAsia="uk-UA"/>
        </w:rPr>
      </w:pPr>
      <w:r w:rsidRPr="008474F5">
        <w:rPr>
          <w:rFonts w:ascii="Times New Roman" w:hAnsi="Times New Roman"/>
          <w:b/>
          <w:lang w:val="ru-RU" w:eastAsia="uk-UA"/>
        </w:rPr>
        <w:t>Призначення платежу</w:t>
      </w:r>
      <w:r w:rsidR="00FC4429">
        <w:rPr>
          <w:rFonts w:ascii="Times New Roman" w:hAnsi="Times New Roman"/>
          <w:b/>
          <w:lang w:val="ru-RU" w:eastAsia="uk-UA"/>
        </w:rPr>
        <w:t xml:space="preserve"> </w:t>
      </w:r>
      <w:r w:rsidRPr="008474F5">
        <w:rPr>
          <w:rFonts w:ascii="Times New Roman" w:hAnsi="Times New Roman"/>
          <w:b/>
          <w:lang w:val="ru-RU" w:eastAsia="uk-UA"/>
        </w:rPr>
        <w:t>(зазначається обов’язково)</w:t>
      </w:r>
      <w:r w:rsidRPr="008474F5">
        <w:rPr>
          <w:rFonts w:ascii="Times New Roman" w:hAnsi="Times New Roman"/>
          <w:lang w:val="ru-RU" w:eastAsia="uk-UA"/>
        </w:rPr>
        <w:t>: відшкодування витрат на копіювання або друк документів ПІБ особи – обов’язково.</w:t>
      </w:r>
    </w:p>
    <w:p w:rsidR="007323E8" w:rsidRPr="00294E2B" w:rsidRDefault="007323E8" w:rsidP="007323E8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323E8" w:rsidRPr="00294E2B" w:rsidRDefault="007323E8" w:rsidP="007323E8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323E8" w:rsidRPr="008474F5" w:rsidRDefault="008474F5" w:rsidP="008474F5">
      <w:pPr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</w:t>
      </w:r>
    </w:p>
    <w:sectPr w:rsidR="007323E8" w:rsidRPr="008474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D3E23"/>
    <w:multiLevelType w:val="hybridMultilevel"/>
    <w:tmpl w:val="22ECFE2E"/>
    <w:lvl w:ilvl="0" w:tplc="C42ED5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BE"/>
    <w:rsid w:val="00156663"/>
    <w:rsid w:val="00294E2B"/>
    <w:rsid w:val="002F4ABE"/>
    <w:rsid w:val="0042091A"/>
    <w:rsid w:val="005A4E5E"/>
    <w:rsid w:val="006A0B02"/>
    <w:rsid w:val="007323E8"/>
    <w:rsid w:val="008307BA"/>
    <w:rsid w:val="008474F5"/>
    <w:rsid w:val="00BE3AFF"/>
    <w:rsid w:val="00D547A5"/>
    <w:rsid w:val="00D84F36"/>
    <w:rsid w:val="00DA6111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E54A"/>
  <w15:chartTrackingRefBased/>
  <w15:docId w15:val="{880DBFE0-92A4-4D0B-9A89-9E4CEAAB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56663"/>
    <w:pPr>
      <w:spacing w:before="100" w:beforeAutospacing="1" w:after="119"/>
    </w:pPr>
    <w:rPr>
      <w:rFonts w:ascii="Times New Roman" w:hAnsi="Times New Roman"/>
    </w:rPr>
  </w:style>
  <w:style w:type="paragraph" w:styleId="a5">
    <w:name w:val="No Spacing"/>
    <w:aliases w:val="основной текст"/>
    <w:basedOn w:val="a"/>
    <w:link w:val="a6"/>
    <w:uiPriority w:val="1"/>
    <w:qFormat/>
    <w:rsid w:val="00156663"/>
    <w:rPr>
      <w:szCs w:val="32"/>
    </w:rPr>
  </w:style>
  <w:style w:type="paragraph" w:styleId="a7">
    <w:name w:val="header"/>
    <w:basedOn w:val="a"/>
    <w:link w:val="a8"/>
    <w:unhideWhenUsed/>
    <w:rsid w:val="00156663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15666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Звичайний (веб) Знак"/>
    <w:basedOn w:val="a0"/>
    <w:link w:val="a3"/>
    <w:uiPriority w:val="99"/>
    <w:rsid w:val="0015666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grame">
    <w:name w:val="grame"/>
    <w:basedOn w:val="a0"/>
    <w:rsid w:val="00156663"/>
    <w:rPr>
      <w:rFonts w:cs="Times New Roman"/>
    </w:rPr>
  </w:style>
  <w:style w:type="paragraph" w:customStyle="1" w:styleId="1">
    <w:name w:val="Абзац списку1"/>
    <w:basedOn w:val="a"/>
    <w:rsid w:val="00156663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character" w:customStyle="1" w:styleId="a6">
    <w:name w:val="Без інтервалів Знак"/>
    <w:aliases w:val="основной текст Знак"/>
    <w:basedOn w:val="a0"/>
    <w:link w:val="a5"/>
    <w:uiPriority w:val="1"/>
    <w:rsid w:val="00D84F36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PreformattedText">
    <w:name w:val="Preformatted Text"/>
    <w:basedOn w:val="a"/>
    <w:qFormat/>
    <w:rsid w:val="007323E8"/>
    <w:pPr>
      <w:widowControl w:val="0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character" w:customStyle="1" w:styleId="rvts23">
    <w:name w:val="rvts23"/>
    <w:basedOn w:val="a0"/>
    <w:rsid w:val="007323E8"/>
  </w:style>
  <w:style w:type="paragraph" w:customStyle="1" w:styleId="rvps14">
    <w:name w:val="rvps14"/>
    <w:basedOn w:val="a"/>
    <w:rsid w:val="007323E8"/>
    <w:pPr>
      <w:spacing w:before="100" w:beforeAutospacing="1" w:after="100" w:afterAutospacing="1"/>
    </w:pPr>
    <w:rPr>
      <w:rFonts w:ascii="Times New Roman" w:hAnsi="Times New Roman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Ківерцівський районний суд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Щурук</dc:creator>
  <cp:keywords/>
  <dc:description/>
  <cp:lastModifiedBy>RePack by Diakov</cp:lastModifiedBy>
  <cp:revision>12</cp:revision>
  <dcterms:created xsi:type="dcterms:W3CDTF">2020-06-15T13:29:00Z</dcterms:created>
  <dcterms:modified xsi:type="dcterms:W3CDTF">2020-06-17T14:02:00Z</dcterms:modified>
</cp:coreProperties>
</file>