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15734D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F4E68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="003C3152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C7356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C31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.2024 № </w:t>
      </w:r>
      <w:r w:rsidR="006C6F40">
        <w:rPr>
          <w:rFonts w:ascii="Times New Roman" w:eastAsia="Times New Roman" w:hAnsi="Times New Roman"/>
          <w:sz w:val="28"/>
          <w:szCs w:val="28"/>
          <w:lang w:val="uk-UA" w:eastAsia="ru-RU"/>
        </w:rPr>
        <w:t>56</w:t>
      </w:r>
      <w:bookmarkStart w:id="0" w:name="_GoBack"/>
      <w:bookmarkEnd w:id="0"/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4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AF4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AF4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4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="008611BA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4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квітня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5F27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r w:rsidRPr="008611BA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F4E68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F4E68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F4E68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87" w:rsidRDefault="00640B87">
      <w:pPr>
        <w:spacing w:after="0" w:line="240" w:lineRule="auto"/>
      </w:pPr>
      <w:r>
        <w:separator/>
      </w:r>
    </w:p>
  </w:endnote>
  <w:endnote w:type="continuationSeparator" w:id="0">
    <w:p w:rsidR="00640B87" w:rsidRDefault="006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87" w:rsidRDefault="00640B87">
      <w:pPr>
        <w:spacing w:after="0" w:line="240" w:lineRule="auto"/>
      </w:pPr>
      <w:r>
        <w:separator/>
      </w:r>
    </w:p>
  </w:footnote>
  <w:footnote w:type="continuationSeparator" w:id="0">
    <w:p w:rsidR="00640B87" w:rsidRDefault="0064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6C6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34D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C3152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5F27E7"/>
    <w:rsid w:val="006063A4"/>
    <w:rsid w:val="006141D9"/>
    <w:rsid w:val="00614A7B"/>
    <w:rsid w:val="0062001B"/>
    <w:rsid w:val="00621EAC"/>
    <w:rsid w:val="00640B87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C6F40"/>
    <w:rsid w:val="006D60B4"/>
    <w:rsid w:val="006E1483"/>
    <w:rsid w:val="007056BC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D01CA"/>
    <w:rsid w:val="007E312E"/>
    <w:rsid w:val="007E4290"/>
    <w:rsid w:val="007F6436"/>
    <w:rsid w:val="008611BA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75BF2"/>
    <w:rsid w:val="00A94DFE"/>
    <w:rsid w:val="00AA3E0C"/>
    <w:rsid w:val="00AB3214"/>
    <w:rsid w:val="00AB322F"/>
    <w:rsid w:val="00AC1EB5"/>
    <w:rsid w:val="00AC78D6"/>
    <w:rsid w:val="00AF4E68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37CD"/>
    <w:rsid w:val="00C4618C"/>
    <w:rsid w:val="00C55055"/>
    <w:rsid w:val="00C62266"/>
    <w:rsid w:val="00C73564"/>
    <w:rsid w:val="00C935F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D4107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AAD5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F7EB-2EF9-41CE-9278-87C3881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4253</Words>
  <Characters>2425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9</cp:revision>
  <cp:lastPrinted>2023-05-11T06:23:00Z</cp:lastPrinted>
  <dcterms:created xsi:type="dcterms:W3CDTF">2024-01-29T12:53:00Z</dcterms:created>
  <dcterms:modified xsi:type="dcterms:W3CDTF">2024-03-29T09:01:00Z</dcterms:modified>
</cp:coreProperties>
</file>