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C55055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E20C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05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E20C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E20C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7C07C8" w:rsidRPr="00CE4DF3" w:rsidRDefault="007C07C8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6) копія трудової книжки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або посвідчення особи військовослужбовця 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Pr="007C07C8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053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EA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AA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A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бульвар Шевченка, 245 (Територіальне управління Служби судової охорони у Черкаській області).</w:t>
      </w:r>
    </w:p>
    <w:p w:rsidR="00A22D29" w:rsidRPr="007C07C8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A7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вересня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D16712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Алексашкіна Людмила Леонідівна</w:t>
      </w:r>
      <w:r w:rsidR="00A22D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3E0C" w:rsidRDefault="00AA3E0C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E20CDF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E20CDF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E20CDF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A3E0C">
      <w:headerReference w:type="default" r:id="rId7"/>
      <w:pgSz w:w="11906" w:h="16838" w:code="9"/>
      <w:pgMar w:top="426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A1B" w:rsidRDefault="00500A1B">
      <w:pPr>
        <w:spacing w:after="0" w:line="240" w:lineRule="auto"/>
      </w:pPr>
      <w:r>
        <w:separator/>
      </w:r>
    </w:p>
  </w:endnote>
  <w:endnote w:type="continuationSeparator" w:id="0">
    <w:p w:rsidR="00500A1B" w:rsidRDefault="0050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A1B" w:rsidRDefault="00500A1B">
      <w:pPr>
        <w:spacing w:after="0" w:line="240" w:lineRule="auto"/>
      </w:pPr>
      <w:r>
        <w:separator/>
      </w:r>
    </w:p>
  </w:footnote>
  <w:footnote w:type="continuationSeparator" w:id="0">
    <w:p w:rsidR="00500A1B" w:rsidRDefault="0050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500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1241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4A1DCD"/>
    <w:rsid w:val="00500A1B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14A7B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C3DC8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07C8"/>
    <w:rsid w:val="007C4593"/>
    <w:rsid w:val="007C573A"/>
    <w:rsid w:val="007E312E"/>
    <w:rsid w:val="007E4290"/>
    <w:rsid w:val="007F6436"/>
    <w:rsid w:val="00867183"/>
    <w:rsid w:val="00871816"/>
    <w:rsid w:val="00882826"/>
    <w:rsid w:val="008A4DD0"/>
    <w:rsid w:val="008C03FA"/>
    <w:rsid w:val="008C7501"/>
    <w:rsid w:val="008E447C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A3E0C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55055"/>
    <w:rsid w:val="00C62266"/>
    <w:rsid w:val="00CA4A8F"/>
    <w:rsid w:val="00CE4DF3"/>
    <w:rsid w:val="00CE705C"/>
    <w:rsid w:val="00CF4E10"/>
    <w:rsid w:val="00D16712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20CDF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A7E62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1D40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BB2C-A6A9-480B-B6C7-6C9CDA0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4255</Words>
  <Characters>2426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</cp:revision>
  <cp:lastPrinted>2023-05-11T06:23:00Z</cp:lastPrinted>
  <dcterms:created xsi:type="dcterms:W3CDTF">2023-09-05T11:25:00Z</dcterms:created>
  <dcterms:modified xsi:type="dcterms:W3CDTF">2023-09-05T11:25:00Z</dcterms:modified>
</cp:coreProperties>
</file>