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FF25D8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2153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2153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6F64FD" w:rsidRPr="002515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153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F64FD" w:rsidRPr="002515C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10C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882826" w:rsidRPr="00A22D29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2F292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(заступника командира відділення)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Pr="00CE4DF3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2F292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(заступника командира відділення)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2E61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 w:rsidR="008F64E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4E1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>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E73A5C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5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5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</w:t>
      </w:r>
      <w:r w:rsidR="00251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6E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</w:t>
      </w:r>
      <w:r w:rsidR="00251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251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F9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5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</w:t>
      </w:r>
      <w:r w:rsidR="00F9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 категорії </w:t>
      </w:r>
      <w:r w:rsidR="001E7BF9" w:rsidRPr="001E7B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(заступника командира відділення)</w:t>
      </w:r>
      <w:r w:rsidR="001E7BF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</w:t>
      </w:r>
      <w:bookmarkStart w:id="0" w:name="_GoBack"/>
      <w:bookmarkEnd w:id="0"/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64FD" w:rsidRPr="002515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153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липн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я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D29" w:rsidRPr="00CE4DF3" w:rsidRDefault="00A22D29" w:rsidP="00A22D29">
      <w:pPr>
        <w:tabs>
          <w:tab w:val="left" w:pos="837"/>
        </w:tabs>
        <w:spacing w:after="0" w:line="216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2515CA" w:rsidTr="0035124C">
        <w:trPr>
          <w:trHeight w:val="14772"/>
        </w:trPr>
        <w:tc>
          <w:tcPr>
            <w:tcW w:w="9984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досвід роботи</w:t>
                  </w:r>
                  <w:r w:rsidR="00CD68F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 державних органах влади, органах системи правосуддя, правоохоронних органах чи військових формуваннях – не менше ніж один рік  </w:t>
                  </w: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2515CA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2515CA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7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EF" w:rsidRDefault="004956EF">
      <w:pPr>
        <w:spacing w:after="0" w:line="240" w:lineRule="auto"/>
      </w:pPr>
      <w:r>
        <w:separator/>
      </w:r>
    </w:p>
  </w:endnote>
  <w:endnote w:type="continuationSeparator" w:id="0">
    <w:p w:rsidR="004956EF" w:rsidRDefault="0049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EF" w:rsidRDefault="004956EF">
      <w:pPr>
        <w:spacing w:after="0" w:line="240" w:lineRule="auto"/>
      </w:pPr>
      <w:r>
        <w:separator/>
      </w:r>
    </w:p>
  </w:footnote>
  <w:footnote w:type="continuationSeparator" w:id="0">
    <w:p w:rsidR="004956EF" w:rsidRDefault="0049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1E7B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3BF3"/>
    <w:rsid w:val="0000401D"/>
    <w:rsid w:val="00006311"/>
    <w:rsid w:val="00013651"/>
    <w:rsid w:val="00027B09"/>
    <w:rsid w:val="00040185"/>
    <w:rsid w:val="0008318C"/>
    <w:rsid w:val="000A5762"/>
    <w:rsid w:val="000B37A6"/>
    <w:rsid w:val="000B5C5F"/>
    <w:rsid w:val="000E02C0"/>
    <w:rsid w:val="000F09F4"/>
    <w:rsid w:val="001140D1"/>
    <w:rsid w:val="00117053"/>
    <w:rsid w:val="00146C84"/>
    <w:rsid w:val="001544B6"/>
    <w:rsid w:val="00157F28"/>
    <w:rsid w:val="00171496"/>
    <w:rsid w:val="0018355B"/>
    <w:rsid w:val="001B5434"/>
    <w:rsid w:val="001B7E3F"/>
    <w:rsid w:val="001E58FE"/>
    <w:rsid w:val="001E7BF9"/>
    <w:rsid w:val="00215354"/>
    <w:rsid w:val="002411A4"/>
    <w:rsid w:val="00245B05"/>
    <w:rsid w:val="00246A6E"/>
    <w:rsid w:val="00250148"/>
    <w:rsid w:val="002515CA"/>
    <w:rsid w:val="002640C7"/>
    <w:rsid w:val="00270B79"/>
    <w:rsid w:val="002844D2"/>
    <w:rsid w:val="002D6F3A"/>
    <w:rsid w:val="002D79AE"/>
    <w:rsid w:val="002E49C5"/>
    <w:rsid w:val="002E613D"/>
    <w:rsid w:val="002F2923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9505B"/>
    <w:rsid w:val="003C1F94"/>
    <w:rsid w:val="003D5565"/>
    <w:rsid w:val="00407D33"/>
    <w:rsid w:val="00417767"/>
    <w:rsid w:val="00420D11"/>
    <w:rsid w:val="00442A06"/>
    <w:rsid w:val="00443CC8"/>
    <w:rsid w:val="004956EF"/>
    <w:rsid w:val="0049664D"/>
    <w:rsid w:val="00497D17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2"/>
    <w:rsid w:val="006A034E"/>
    <w:rsid w:val="006D60B4"/>
    <w:rsid w:val="006E1483"/>
    <w:rsid w:val="006F64FD"/>
    <w:rsid w:val="00726F90"/>
    <w:rsid w:val="00730A14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E312E"/>
    <w:rsid w:val="007E4290"/>
    <w:rsid w:val="008541C5"/>
    <w:rsid w:val="008579BE"/>
    <w:rsid w:val="00867183"/>
    <w:rsid w:val="00871816"/>
    <w:rsid w:val="00882826"/>
    <w:rsid w:val="008A4DD0"/>
    <w:rsid w:val="008C03FA"/>
    <w:rsid w:val="008C7501"/>
    <w:rsid w:val="008F18C2"/>
    <w:rsid w:val="008F20AA"/>
    <w:rsid w:val="008F64E1"/>
    <w:rsid w:val="008F7082"/>
    <w:rsid w:val="00910C86"/>
    <w:rsid w:val="0091546B"/>
    <w:rsid w:val="0092120A"/>
    <w:rsid w:val="00924579"/>
    <w:rsid w:val="00924EF1"/>
    <w:rsid w:val="0094153E"/>
    <w:rsid w:val="00950DB2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62266"/>
    <w:rsid w:val="00CA4A8F"/>
    <w:rsid w:val="00CD68FF"/>
    <w:rsid w:val="00CE4DF3"/>
    <w:rsid w:val="00CE705C"/>
    <w:rsid w:val="00CF4E10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94D1B"/>
    <w:rsid w:val="00FA3BFE"/>
    <w:rsid w:val="00FB48EF"/>
    <w:rsid w:val="00FD14DC"/>
    <w:rsid w:val="00FF25D8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F421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F325-7C0B-41FE-BF98-FEBEEFB5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4387</Words>
  <Characters>2502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4</cp:revision>
  <cp:lastPrinted>2023-05-11T06:23:00Z</cp:lastPrinted>
  <dcterms:created xsi:type="dcterms:W3CDTF">2023-07-14T08:24:00Z</dcterms:created>
  <dcterms:modified xsi:type="dcterms:W3CDTF">2023-07-14T08:26:00Z</dcterms:modified>
</cp:coreProperties>
</file>