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FF25D8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5740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5740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5740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195</w:t>
      </w:r>
      <w:r w:rsidR="00910C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882826" w:rsidRPr="00A22D29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Pr="00CE4DF3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2E61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 w:rsidR="008F64E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4E1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>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E73A5C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4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4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="006E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</w:t>
      </w:r>
      <w:r w:rsidR="00251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74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574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 жовтня</w:t>
      </w:r>
      <w:r w:rsidR="00F9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адресою: м. Черкаси, бульвар Шевченка, 245 (Територіальне управління Служби судової охорони у Черкаській області).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4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740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листопада</w:t>
      </w:r>
      <w:bookmarkStart w:id="0" w:name="_GoBack"/>
      <w:bookmarkEnd w:id="0"/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hyperlink r:id="rId7" w:history="1">
        <w:r w:rsidR="0057404A" w:rsidRPr="00AE6C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vrp</w:t>
        </w:r>
        <w:r w:rsidR="0057404A" w:rsidRPr="00AE6C99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.ck@sso.gov.ua</w:t>
        </w:r>
      </w:hyperlink>
    </w:p>
    <w:p w:rsidR="0057404A" w:rsidRPr="0057404A" w:rsidRDefault="0057404A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57404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Алексашкіна Людмила Леонідівна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Рудікевич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D29" w:rsidRPr="00CE4DF3" w:rsidRDefault="00A22D29" w:rsidP="00A22D29">
      <w:pPr>
        <w:tabs>
          <w:tab w:val="left" w:pos="837"/>
        </w:tabs>
        <w:spacing w:after="0" w:line="216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57404A" w:rsidTr="0035124C">
        <w:trPr>
          <w:trHeight w:val="14772"/>
        </w:trPr>
        <w:tc>
          <w:tcPr>
            <w:tcW w:w="9984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досвід роботи</w:t>
                  </w:r>
                  <w:r w:rsidR="00CD68F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 державних органах влади, органах системи правосуддя, правоохоронних органах чи військових формуваннях – не менше ніж один рік  </w:t>
                  </w: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57404A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57404A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22D29">
      <w:headerReference w:type="default" r:id="rId8"/>
      <w:pgSz w:w="11906" w:h="16838" w:code="9"/>
      <w:pgMar w:top="567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6E3" w:rsidRDefault="000956E3">
      <w:pPr>
        <w:spacing w:after="0" w:line="240" w:lineRule="auto"/>
      </w:pPr>
      <w:r>
        <w:separator/>
      </w:r>
    </w:p>
  </w:endnote>
  <w:endnote w:type="continuationSeparator" w:id="0">
    <w:p w:rsidR="000956E3" w:rsidRDefault="0009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6E3" w:rsidRDefault="000956E3">
      <w:pPr>
        <w:spacing w:after="0" w:line="240" w:lineRule="auto"/>
      </w:pPr>
      <w:r>
        <w:separator/>
      </w:r>
    </w:p>
  </w:footnote>
  <w:footnote w:type="continuationSeparator" w:id="0">
    <w:p w:rsidR="000956E3" w:rsidRDefault="0009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0956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3BF3"/>
    <w:rsid w:val="0000401D"/>
    <w:rsid w:val="00006311"/>
    <w:rsid w:val="00013651"/>
    <w:rsid w:val="00027B09"/>
    <w:rsid w:val="00040185"/>
    <w:rsid w:val="0008318C"/>
    <w:rsid w:val="000956E3"/>
    <w:rsid w:val="000A5762"/>
    <w:rsid w:val="000B37A6"/>
    <w:rsid w:val="000B5C5F"/>
    <w:rsid w:val="000E02C0"/>
    <w:rsid w:val="000F09F4"/>
    <w:rsid w:val="001140D1"/>
    <w:rsid w:val="00117053"/>
    <w:rsid w:val="00146C84"/>
    <w:rsid w:val="001544B6"/>
    <w:rsid w:val="00157F28"/>
    <w:rsid w:val="00171496"/>
    <w:rsid w:val="0018355B"/>
    <w:rsid w:val="001B5434"/>
    <w:rsid w:val="001B7E3F"/>
    <w:rsid w:val="001E58FE"/>
    <w:rsid w:val="00215354"/>
    <w:rsid w:val="002411A4"/>
    <w:rsid w:val="00245B05"/>
    <w:rsid w:val="00246A6E"/>
    <w:rsid w:val="00250148"/>
    <w:rsid w:val="002515CA"/>
    <w:rsid w:val="002640C7"/>
    <w:rsid w:val="00270B79"/>
    <w:rsid w:val="002844D2"/>
    <w:rsid w:val="002D6F3A"/>
    <w:rsid w:val="002D79AE"/>
    <w:rsid w:val="002E49C5"/>
    <w:rsid w:val="002E613D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9505B"/>
    <w:rsid w:val="003C1F94"/>
    <w:rsid w:val="003D5565"/>
    <w:rsid w:val="00407D33"/>
    <w:rsid w:val="00417767"/>
    <w:rsid w:val="00420D11"/>
    <w:rsid w:val="00442A06"/>
    <w:rsid w:val="00443CC8"/>
    <w:rsid w:val="004956EF"/>
    <w:rsid w:val="0049664D"/>
    <w:rsid w:val="00497D17"/>
    <w:rsid w:val="00506B8E"/>
    <w:rsid w:val="00516370"/>
    <w:rsid w:val="00521E8D"/>
    <w:rsid w:val="00547BCF"/>
    <w:rsid w:val="00572871"/>
    <w:rsid w:val="0057404A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75F28"/>
    <w:rsid w:val="00680075"/>
    <w:rsid w:val="006873F1"/>
    <w:rsid w:val="00692E63"/>
    <w:rsid w:val="006A034E"/>
    <w:rsid w:val="006D60B4"/>
    <w:rsid w:val="006E1483"/>
    <w:rsid w:val="006F64FD"/>
    <w:rsid w:val="00726F90"/>
    <w:rsid w:val="00730A14"/>
    <w:rsid w:val="00733A54"/>
    <w:rsid w:val="007555B6"/>
    <w:rsid w:val="00761104"/>
    <w:rsid w:val="007646E9"/>
    <w:rsid w:val="00765E4B"/>
    <w:rsid w:val="0079045C"/>
    <w:rsid w:val="00796AFC"/>
    <w:rsid w:val="007A19BF"/>
    <w:rsid w:val="007C4593"/>
    <w:rsid w:val="007E312E"/>
    <w:rsid w:val="007E4290"/>
    <w:rsid w:val="008541C5"/>
    <w:rsid w:val="008579BE"/>
    <w:rsid w:val="00867183"/>
    <w:rsid w:val="00871816"/>
    <w:rsid w:val="00882826"/>
    <w:rsid w:val="008A4DD0"/>
    <w:rsid w:val="008C03FA"/>
    <w:rsid w:val="008C7501"/>
    <w:rsid w:val="008F18C2"/>
    <w:rsid w:val="008F20AA"/>
    <w:rsid w:val="008F64E1"/>
    <w:rsid w:val="008F7082"/>
    <w:rsid w:val="00910C86"/>
    <w:rsid w:val="0091546B"/>
    <w:rsid w:val="0092120A"/>
    <w:rsid w:val="00924579"/>
    <w:rsid w:val="00924EF1"/>
    <w:rsid w:val="0094153E"/>
    <w:rsid w:val="00950DB2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62266"/>
    <w:rsid w:val="00CA4A8F"/>
    <w:rsid w:val="00CD68FF"/>
    <w:rsid w:val="00CE4DF3"/>
    <w:rsid w:val="00CE705C"/>
    <w:rsid w:val="00CF4E10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94D1B"/>
    <w:rsid w:val="00FA3BFE"/>
    <w:rsid w:val="00FB48EF"/>
    <w:rsid w:val="00FD14DC"/>
    <w:rsid w:val="00FF25D8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F3EE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5014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7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rp.ck@sso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D04B-D5F7-4CFB-B9B3-1679BECF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4373</Words>
  <Characters>2493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2</cp:revision>
  <cp:lastPrinted>2023-05-11T06:23:00Z</cp:lastPrinted>
  <dcterms:created xsi:type="dcterms:W3CDTF">2023-10-17T09:12:00Z</dcterms:created>
  <dcterms:modified xsi:type="dcterms:W3CDTF">2023-10-17T09:12:00Z</dcterms:modified>
</cp:coreProperties>
</file>