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2844D2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8318C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6E1483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75F28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E1483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844D2" w:rsidRPr="002844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51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05100E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05100E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05100E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051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510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E697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78B-E7A8-49A6-B87A-F0CDFA62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4209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11</cp:revision>
  <cp:lastPrinted>2023-05-11T06:23:00Z</cp:lastPrinted>
  <dcterms:created xsi:type="dcterms:W3CDTF">2023-04-13T06:45:00Z</dcterms:created>
  <dcterms:modified xsi:type="dcterms:W3CDTF">2023-05-11T06:49:00Z</dcterms:modified>
</cp:coreProperties>
</file>