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9353AF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324C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02</w:t>
      </w:r>
      <w:r w:rsidR="00EE1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324C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EE1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9353AF" w:rsidRPr="009353A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206</w:t>
      </w:r>
    </w:p>
    <w:p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9F487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відділення (</w:t>
      </w:r>
      <w:r w:rsidR="009F487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смт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9F487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Драбів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)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21E8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(</w:t>
      </w:r>
      <w:r w:rsidR="009F487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Драбів</w:t>
      </w:r>
      <w:r w:rsidR="00521E8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ський </w:t>
      </w:r>
    </w:p>
    <w:p w:rsidR="001140D1" w:rsidRDefault="00521E8D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районний суд) </w:t>
      </w:r>
      <w:r w:rsidR="009F487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взводу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охорони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Default="005B32F0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9F48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9F4875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9F487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3 відділення                        (смт Драбів) (Драбівський районний суд) 2 взводу охорони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1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5124C" w:rsidRPr="00CE4DF3" w:rsidRDefault="0035124C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/>
      </w:tblPr>
      <w:tblGrid>
        <w:gridCol w:w="9984"/>
      </w:tblGrid>
      <w:tr w:rsidR="001B7E3F" w:rsidRPr="009353AF" w:rsidTr="0035124C">
        <w:trPr>
          <w:trHeight w:val="14772"/>
        </w:trPr>
        <w:tc>
          <w:tcPr>
            <w:tcW w:w="9984" w:type="dxa"/>
          </w:tcPr>
          <w:p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:rsidR="005F01AD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 w:rsidR="0025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50148" w:rsidRPr="00590832" w:rsidRDefault="00250148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90832" w:rsidRPr="0059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 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про повну загальну середню освіту, що підтверджує вивчення особою української мови як навчального предмета (дисципліни), або державни</w:t>
            </w:r>
            <w:r w:rsid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сертифікат про рівень володіння державною мовою, що видається Національною комісією зі стандартів державної мови.  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73EE" w:rsidRDefault="005F01AD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конкурсній комісії </w:t>
            </w: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проведення конкурсу на зайняття вакантних посад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0075" w:rsidRPr="00CE4DF3" w:rsidRDefault="00680075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 приймаються з 0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02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вересня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17:00 години </w:t>
            </w:r>
            <w:r w:rsidR="00F361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61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вересня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:rsidR="00680075" w:rsidRPr="00CE4DF3" w:rsidRDefault="00FF6052" w:rsidP="00163CCE">
            <w:pPr>
              <w:tabs>
                <w:tab w:val="left" w:pos="70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Н</w:t>
            </w:r>
            <w:r w:rsidR="00680075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9F4875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A5762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відділення </w:t>
            </w:r>
            <w:r w:rsidR="007C4593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9F4875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C4593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F4875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bookmarkStart w:id="0" w:name="_GoBack"/>
            <w:bookmarkEnd w:id="0"/>
            <w:r w:rsidR="007C4593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F4875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Драбів</w:t>
            </w:r>
            <w:r w:rsidR="007C4593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 (</w:t>
            </w:r>
            <w:r w:rsidR="009F4875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Драбі</w:t>
            </w:r>
            <w:r w:rsidR="007C4593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вський районний суд) </w:t>
            </w:r>
            <w:r w:rsidR="009F4875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A5762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взвод</w:t>
            </w:r>
            <w:r w:rsidR="007646E9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0A5762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</w:t>
            </w:r>
            <w:r w:rsidR="007C4593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="006A034E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1</w:t>
            </w:r>
            <w:r w:rsidR="0035124C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підрозділ</w:t>
            </w:r>
            <w:r w:rsidR="007646E9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9F4875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CE705C" w:rsidRDefault="00CE705C" w:rsidP="00163CCE">
            <w:pPr>
              <w:tabs>
                <w:tab w:val="left" w:pos="716"/>
              </w:tabs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46C84" w:rsidRPr="00CE4DF3" w:rsidRDefault="00593275" w:rsidP="00163CCE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вересня </w:t>
            </w:r>
            <w:r w:rsidR="009F48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3275" w:rsidRPr="0049664D" w:rsidRDefault="00593275" w:rsidP="00163CCE">
            <w:pPr>
              <w:tabs>
                <w:tab w:val="left" w:pos="70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Запісочний Олександр Іванович, (068) 932-49-72, kadry.ck@sso.court.gov.ua.;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9353AF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9353AF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>
      <w:pPr>
        <w:rPr>
          <w:lang w:val="uk-UA"/>
        </w:rPr>
      </w:pPr>
    </w:p>
    <w:sectPr w:rsidR="00BB427F" w:rsidRPr="001B7E3F" w:rsidSect="001140D1">
      <w:headerReference w:type="default" r:id="rId7"/>
      <w:pgSz w:w="11906" w:h="16838" w:code="9"/>
      <w:pgMar w:top="567" w:right="512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A9" w:rsidRDefault="00BA78A9">
      <w:pPr>
        <w:spacing w:after="0" w:line="240" w:lineRule="auto"/>
      </w:pPr>
      <w:r>
        <w:separator/>
      </w:r>
    </w:p>
  </w:endnote>
  <w:endnote w:type="continuationSeparator" w:id="0">
    <w:p w:rsidR="00BA78A9" w:rsidRDefault="00B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A9" w:rsidRDefault="00BA78A9">
      <w:pPr>
        <w:spacing w:after="0" w:line="240" w:lineRule="auto"/>
      </w:pPr>
      <w:r>
        <w:separator/>
      </w:r>
    </w:p>
  </w:footnote>
  <w:footnote w:type="continuationSeparator" w:id="0">
    <w:p w:rsidR="00BA78A9" w:rsidRDefault="00BA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287"/>
    </w:sdtPr>
    <w:sdtContent>
      <w:p w:rsidR="00E902D7" w:rsidRDefault="00A0277D">
        <w:pPr>
          <w:pStyle w:val="a3"/>
          <w:jc w:val="center"/>
        </w:pPr>
        <w:r w:rsidRPr="00A0277D">
          <w:rPr>
            <w:lang w:val="uk-UA"/>
          </w:rPr>
          <w:fldChar w:fldCharType="begin"/>
        </w:r>
        <w:r w:rsidR="001B7E3F">
          <w:instrText>PAGE   \* MERGEFORMAT</w:instrText>
        </w:r>
        <w:r w:rsidRPr="00A0277D">
          <w:rPr>
            <w:lang w:val="uk-UA"/>
          </w:rPr>
          <w:fldChar w:fldCharType="separate"/>
        </w:r>
        <w:r w:rsidR="009353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02D7" w:rsidRDefault="009353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0F6622"/>
    <w:rsid w:val="001140D1"/>
    <w:rsid w:val="00146C84"/>
    <w:rsid w:val="00157F28"/>
    <w:rsid w:val="00163CCE"/>
    <w:rsid w:val="00171496"/>
    <w:rsid w:val="0018355B"/>
    <w:rsid w:val="001B5434"/>
    <w:rsid w:val="001B7E3F"/>
    <w:rsid w:val="001E58FE"/>
    <w:rsid w:val="00245B05"/>
    <w:rsid w:val="00250148"/>
    <w:rsid w:val="002640C7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407D33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E04"/>
    <w:rsid w:val="00680075"/>
    <w:rsid w:val="006873F1"/>
    <w:rsid w:val="00692E63"/>
    <w:rsid w:val="006A034E"/>
    <w:rsid w:val="006D60B4"/>
    <w:rsid w:val="00733A54"/>
    <w:rsid w:val="00761104"/>
    <w:rsid w:val="007646E9"/>
    <w:rsid w:val="0079045C"/>
    <w:rsid w:val="00796AFC"/>
    <w:rsid w:val="007C4593"/>
    <w:rsid w:val="007E312E"/>
    <w:rsid w:val="007E4290"/>
    <w:rsid w:val="008134F4"/>
    <w:rsid w:val="00867183"/>
    <w:rsid w:val="00871816"/>
    <w:rsid w:val="00882826"/>
    <w:rsid w:val="008A4DD0"/>
    <w:rsid w:val="008C03FA"/>
    <w:rsid w:val="008C7501"/>
    <w:rsid w:val="008F18C2"/>
    <w:rsid w:val="008F7082"/>
    <w:rsid w:val="00901566"/>
    <w:rsid w:val="00924EF1"/>
    <w:rsid w:val="009353AF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4875"/>
    <w:rsid w:val="009F7B2D"/>
    <w:rsid w:val="00A0277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BC2C25"/>
    <w:rsid w:val="00C167FB"/>
    <w:rsid w:val="00C17FB1"/>
    <w:rsid w:val="00C27DD1"/>
    <w:rsid w:val="00C4618C"/>
    <w:rsid w:val="00CA4A8F"/>
    <w:rsid w:val="00CE4DF3"/>
    <w:rsid w:val="00CE705C"/>
    <w:rsid w:val="00CF4E10"/>
    <w:rsid w:val="00D16E63"/>
    <w:rsid w:val="00D279BB"/>
    <w:rsid w:val="00D30D70"/>
    <w:rsid w:val="00D32601"/>
    <w:rsid w:val="00D719E1"/>
    <w:rsid w:val="00DA1AFB"/>
    <w:rsid w:val="00DA1E6A"/>
    <w:rsid w:val="00DE0EDE"/>
    <w:rsid w:val="00DF3766"/>
    <w:rsid w:val="00E0106F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76BFD"/>
    <w:rsid w:val="00F76ED2"/>
    <w:rsid w:val="00F8516F"/>
    <w:rsid w:val="00FA3BFE"/>
    <w:rsid w:val="00FD14DC"/>
    <w:rsid w:val="00FF6052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CE63-59C7-4C6C-AEA5-F52E6E43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Sergio</cp:lastModifiedBy>
  <cp:revision>6</cp:revision>
  <cp:lastPrinted>2020-05-13T07:19:00Z</cp:lastPrinted>
  <dcterms:created xsi:type="dcterms:W3CDTF">2021-09-02T07:03:00Z</dcterms:created>
  <dcterms:modified xsi:type="dcterms:W3CDTF">2021-09-02T12:07:00Z</dcterms:modified>
</cp:coreProperties>
</file>