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7555B6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0831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</w:t>
      </w:r>
      <w:r w:rsidR="00675F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FB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0831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675F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555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0831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54</w:t>
      </w:r>
    </w:p>
    <w:p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Default="005B32F0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FF6052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5124C" w:rsidRPr="00CE4DF3" w:rsidRDefault="0035124C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9984"/>
      </w:tblGrid>
      <w:tr w:rsidR="001B7E3F" w:rsidRPr="00B21EE5" w:rsidTr="0035124C">
        <w:trPr>
          <w:trHeight w:val="14772"/>
        </w:trPr>
        <w:tc>
          <w:tcPr>
            <w:tcW w:w="9984" w:type="dxa"/>
          </w:tcPr>
          <w:p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:rsidR="005F01AD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копія військового квитка або посвідчення особи військовослужбовця (для військовозобов’язаних або військовослужбовців)</w:t>
            </w:r>
            <w:r w:rsidR="00250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50148" w:rsidRPr="00590832" w:rsidRDefault="00250148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9)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90832" w:rsidRPr="00590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окумент 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про повну загальну середню освіту, що підтверджує вивчення особою української мови як навчального предмета (дисципліни), або державни</w:t>
            </w:r>
            <w:r w:rsid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сертифікат про рівень володіння державною мовою, що видається Національною комісією зі стандартів державної мови.  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73EE" w:rsidRDefault="005F01AD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конкурсній комісії </w:t>
            </w: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проведення конкурсу на зайняття вакантних посад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0075" w:rsidRPr="00CE4DF3" w:rsidRDefault="00680075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F3766" w:rsidRPr="00E73A5C" w:rsidRDefault="00DF3766" w:rsidP="00DF376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Документи приймаються з 0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0B5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години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831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831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квітня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241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до                     1</w:t>
            </w:r>
            <w:r w:rsidR="00241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:00 години </w:t>
            </w:r>
            <w:r w:rsidR="000831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831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квітн</w:t>
            </w:r>
            <w:r w:rsidR="003D55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F361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241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за адресою: м. Черкаси, бульвар Шевченка, 245 (Територіальне управління Служби судової охорони у Черкаській області).</w:t>
            </w:r>
          </w:p>
          <w:p w:rsidR="00157F28" w:rsidRDefault="00157F28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680075" w:rsidRPr="00CE4DF3" w:rsidRDefault="00FF6052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підрозділ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Територіального управління Служби судової охорони у Черкаській області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CE705C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:rsidR="0049664D" w:rsidRDefault="00C27DD1" w:rsidP="004966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0831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27</w:t>
            </w:r>
            <w:r w:rsidR="003D55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831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квіт</w:t>
            </w:r>
            <w:r w:rsidR="003D55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="007C45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2411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3275" w:rsidRPr="0049664D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B21EE5" w:rsidRPr="003E481B" w:rsidRDefault="00B21EE5" w:rsidP="00B21EE5">
            <w:pPr>
              <w:widowControl w:val="0"/>
              <w:tabs>
                <w:tab w:val="left" w:pos="142"/>
              </w:tabs>
              <w:spacing w:after="0" w:line="240" w:lineRule="auto"/>
              <w:ind w:left="-108" w:firstLine="81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3031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99</w:t>
            </w:r>
            <w:r w:rsidRPr="003031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133</w:t>
            </w:r>
            <w:r w:rsidRPr="003031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86</w:t>
            </w:r>
            <w:r w:rsidRPr="003031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30;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vrp</w:t>
            </w:r>
            <w:proofErr w:type="spellEnd"/>
            <w:r w:rsidRPr="007B41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.ck@sso.gov.ua</w:t>
            </w:r>
          </w:p>
          <w:p w:rsidR="00B21EE5" w:rsidRDefault="00B21EE5" w:rsidP="00B21E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Рудікевич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93275" w:rsidRPr="00CE4DF3" w:rsidRDefault="00B21EE5" w:rsidP="00B21E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Запісочний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  <w:p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CE4DF3" w:rsidRPr="00CE4DF3" w:rsidRDefault="0000401D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6873F1" w:rsidRPr="0000401D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відсутність у кандидата офіцерських звань чи спеціальних звань середнього складу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здатність систематизувати, узагальнювати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>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B21EE5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B21EE5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>
      <w:pPr>
        <w:rPr>
          <w:lang w:val="uk-UA"/>
        </w:rPr>
      </w:pPr>
    </w:p>
    <w:sectPr w:rsidR="00BB427F" w:rsidRPr="001B7E3F" w:rsidSect="0091546B">
      <w:headerReference w:type="default" r:id="rId7"/>
      <w:pgSz w:w="11906" w:h="16838" w:code="9"/>
      <w:pgMar w:top="567" w:right="512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B79" w:rsidRDefault="00270B79">
      <w:pPr>
        <w:spacing w:after="0" w:line="240" w:lineRule="auto"/>
      </w:pPr>
      <w:r>
        <w:separator/>
      </w:r>
    </w:p>
  </w:endnote>
  <w:endnote w:type="continuationSeparator" w:id="0">
    <w:p w:rsidR="00270B79" w:rsidRDefault="0027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B79" w:rsidRDefault="00270B79">
      <w:pPr>
        <w:spacing w:after="0" w:line="240" w:lineRule="auto"/>
      </w:pPr>
      <w:r>
        <w:separator/>
      </w:r>
    </w:p>
  </w:footnote>
  <w:footnote w:type="continuationSeparator" w:id="0">
    <w:p w:rsidR="00270B79" w:rsidRDefault="0027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270B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3B0"/>
    <w:rsid w:val="00003BF3"/>
    <w:rsid w:val="0000401D"/>
    <w:rsid w:val="00006311"/>
    <w:rsid w:val="00013651"/>
    <w:rsid w:val="00027B09"/>
    <w:rsid w:val="00040185"/>
    <w:rsid w:val="0008318C"/>
    <w:rsid w:val="000A5762"/>
    <w:rsid w:val="000B37A6"/>
    <w:rsid w:val="000B5C5F"/>
    <w:rsid w:val="000F09F4"/>
    <w:rsid w:val="001140D1"/>
    <w:rsid w:val="00146C84"/>
    <w:rsid w:val="001544B6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40C7"/>
    <w:rsid w:val="00270B79"/>
    <w:rsid w:val="002D6F3A"/>
    <w:rsid w:val="002D79AE"/>
    <w:rsid w:val="002E49C5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3D5565"/>
    <w:rsid w:val="00407D33"/>
    <w:rsid w:val="00417767"/>
    <w:rsid w:val="00420D11"/>
    <w:rsid w:val="00442A06"/>
    <w:rsid w:val="00443CC8"/>
    <w:rsid w:val="0049664D"/>
    <w:rsid w:val="00506B8E"/>
    <w:rsid w:val="00516370"/>
    <w:rsid w:val="00521E8D"/>
    <w:rsid w:val="00547BCF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41A9"/>
    <w:rsid w:val="00674E04"/>
    <w:rsid w:val="00675F28"/>
    <w:rsid w:val="00680075"/>
    <w:rsid w:val="006873F1"/>
    <w:rsid w:val="00692E63"/>
    <w:rsid w:val="006A034E"/>
    <w:rsid w:val="006D60B4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C4593"/>
    <w:rsid w:val="007E312E"/>
    <w:rsid w:val="007E4290"/>
    <w:rsid w:val="00867183"/>
    <w:rsid w:val="00871816"/>
    <w:rsid w:val="00882826"/>
    <w:rsid w:val="008A4DD0"/>
    <w:rsid w:val="008C03FA"/>
    <w:rsid w:val="008C7501"/>
    <w:rsid w:val="008F18C2"/>
    <w:rsid w:val="008F7082"/>
    <w:rsid w:val="0091546B"/>
    <w:rsid w:val="0092120A"/>
    <w:rsid w:val="00924EF1"/>
    <w:rsid w:val="0094153E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70C4B"/>
    <w:rsid w:val="00A94DFE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C167FB"/>
    <w:rsid w:val="00C17FB1"/>
    <w:rsid w:val="00C27DD1"/>
    <w:rsid w:val="00C4618C"/>
    <w:rsid w:val="00C62266"/>
    <w:rsid w:val="00CA4A8F"/>
    <w:rsid w:val="00CE4DF3"/>
    <w:rsid w:val="00CE705C"/>
    <w:rsid w:val="00CF4E10"/>
    <w:rsid w:val="00D16E63"/>
    <w:rsid w:val="00D279BB"/>
    <w:rsid w:val="00D30D70"/>
    <w:rsid w:val="00D32601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2CFD"/>
    <w:rsid w:val="00E35BB4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D14DC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66FEB-3EDF-4B93-8848-2D0391E3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4387</Words>
  <Characters>2501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3</cp:revision>
  <cp:lastPrinted>2020-05-13T07:19:00Z</cp:lastPrinted>
  <dcterms:created xsi:type="dcterms:W3CDTF">2023-04-13T06:45:00Z</dcterms:created>
  <dcterms:modified xsi:type="dcterms:W3CDTF">2023-04-13T07:31:00Z</dcterms:modified>
</cp:coreProperties>
</file>