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FD46C" w14:textId="77777777" w:rsidR="007D19D2" w:rsidRPr="008566DE" w:rsidRDefault="008566DE" w:rsidP="008566DE">
      <w:pPr>
        <w:pStyle w:val="a3"/>
        <w:ind w:left="396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6DE">
        <w:rPr>
          <w:rFonts w:ascii="Times New Roman" w:hAnsi="Times New Roman" w:cs="Times New Roman"/>
          <w:b/>
          <w:sz w:val="28"/>
          <w:szCs w:val="28"/>
          <w:lang w:val="uk-UA"/>
        </w:rPr>
        <w:t>Начальнику ТУ ДСА України в Полтавській області</w:t>
      </w:r>
    </w:p>
    <w:p w14:paraId="0FB50D87" w14:textId="77777777" w:rsidR="008566DE" w:rsidRDefault="008566DE" w:rsidP="008566DE">
      <w:pPr>
        <w:pStyle w:val="a3"/>
        <w:ind w:left="396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6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І.О. </w:t>
      </w:r>
      <w:proofErr w:type="spellStart"/>
      <w:r w:rsidRPr="008566DE">
        <w:rPr>
          <w:rFonts w:ascii="Times New Roman" w:hAnsi="Times New Roman" w:cs="Times New Roman"/>
          <w:b/>
          <w:sz w:val="28"/>
          <w:szCs w:val="28"/>
          <w:lang w:val="uk-UA"/>
        </w:rPr>
        <w:t>Клочку</w:t>
      </w:r>
      <w:proofErr w:type="spellEnd"/>
    </w:p>
    <w:p w14:paraId="2FD4A2CD" w14:textId="6926D87E" w:rsidR="008566DE" w:rsidRDefault="008566DE" w:rsidP="008566DE">
      <w:pPr>
        <w:pStyle w:val="a3"/>
        <w:pBdr>
          <w:bottom w:val="single" w:sz="12" w:space="1" w:color="auto"/>
        </w:pBdr>
        <w:ind w:left="396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4C40BA" w14:textId="77777777" w:rsidR="00216AB9" w:rsidRDefault="00216AB9" w:rsidP="008566DE">
      <w:pPr>
        <w:pStyle w:val="a3"/>
        <w:pBdr>
          <w:bottom w:val="single" w:sz="12" w:space="1" w:color="auto"/>
        </w:pBdr>
        <w:ind w:left="396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0BAC6C" w14:textId="624BD7E5" w:rsidR="008566DE" w:rsidRDefault="008566DE" w:rsidP="008566DE">
      <w:pPr>
        <w:pStyle w:val="a3"/>
        <w:ind w:left="396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__________________________________________________________________________________________________________________</w:t>
      </w:r>
    </w:p>
    <w:p w14:paraId="45E29508" w14:textId="77777777" w:rsidR="008566DE" w:rsidRDefault="008566DE" w:rsidP="008566DE">
      <w:pPr>
        <w:pStyle w:val="a3"/>
        <w:ind w:left="396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7C4008" w14:textId="77777777" w:rsidR="008566DE" w:rsidRDefault="008566DE" w:rsidP="008566DE">
      <w:pPr>
        <w:pStyle w:val="a3"/>
        <w:ind w:left="396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B12A80" w14:textId="77777777" w:rsidR="008566DE" w:rsidRDefault="008566DE" w:rsidP="008566DE">
      <w:pPr>
        <w:pStyle w:val="a3"/>
        <w:ind w:left="396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B86828" w14:textId="77777777" w:rsidR="008566DE" w:rsidRDefault="008566DE" w:rsidP="008566DE">
      <w:pPr>
        <w:pStyle w:val="a3"/>
        <w:ind w:left="396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80C9CE" w14:textId="77777777" w:rsidR="008566DE" w:rsidRDefault="008566DE" w:rsidP="008566DE">
      <w:pPr>
        <w:pStyle w:val="a3"/>
        <w:ind w:left="396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А Я В А </w:t>
      </w:r>
    </w:p>
    <w:p w14:paraId="6CCAC6AA" w14:textId="77777777" w:rsidR="008566DE" w:rsidRDefault="008566DE" w:rsidP="008566DE">
      <w:pPr>
        <w:pStyle w:val="a3"/>
        <w:ind w:left="396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345800" w14:textId="77777777" w:rsidR="008566DE" w:rsidRDefault="008566DE" w:rsidP="008566DE">
      <w:pPr>
        <w:pStyle w:val="a3"/>
        <w:ind w:left="396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20D5BD" w14:textId="77777777" w:rsidR="008566DE" w:rsidRDefault="008566DE" w:rsidP="008566D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Прошу видати довідку про внесення, __________________________________________________________________,</w:t>
      </w:r>
    </w:p>
    <w:p w14:paraId="57B4700D" w14:textId="77777777" w:rsidR="00EB5781" w:rsidRDefault="00EB5781" w:rsidP="008566D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ab/>
        <w:t xml:space="preserve">(ПІБ </w:t>
      </w:r>
      <w:proofErr w:type="spellStart"/>
      <w:r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заставодавця</w:t>
      </w:r>
      <w:proofErr w:type="spellEnd"/>
      <w:r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 xml:space="preserve">) </w:t>
      </w:r>
    </w:p>
    <w:p w14:paraId="403B8BFF" w14:textId="77777777" w:rsidR="00EB5781" w:rsidRPr="007D5B74" w:rsidRDefault="00EB5781" w:rsidP="008566D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14:paraId="47769758" w14:textId="77777777" w:rsidR="008566DE" w:rsidRDefault="008566DE" w:rsidP="008566D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«____»________________ 20</w:t>
      </w:r>
      <w:r w:rsidR="007562F1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застави за _________________________</w:t>
      </w:r>
    </w:p>
    <w:p w14:paraId="2B98DF6A" w14:textId="77777777" w:rsidR="008566DE" w:rsidRDefault="008566DE" w:rsidP="008566D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розмірі ______________________ грн. </w:t>
      </w:r>
      <w:r w:rsidR="00412331">
        <w:rPr>
          <w:rFonts w:ascii="Times New Roman" w:hAnsi="Times New Roman" w:cs="Times New Roman"/>
          <w:b/>
          <w:sz w:val="28"/>
          <w:szCs w:val="28"/>
          <w:lang w:val="uk-UA"/>
        </w:rPr>
        <w:t>згідно ухвали _____________________________________________________________________________ від _______________________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 справі № ____________________</w:t>
      </w:r>
    </w:p>
    <w:p w14:paraId="22BFB42F" w14:textId="77777777" w:rsidR="00412331" w:rsidRDefault="00412331" w:rsidP="008566D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703E46" w14:textId="77777777" w:rsidR="00412331" w:rsidRDefault="00412331" w:rsidP="008566D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11DD0C" w14:textId="77777777" w:rsidR="008566DE" w:rsidRDefault="008566DE" w:rsidP="008566D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59D220" w14:textId="77777777" w:rsidR="008566DE" w:rsidRDefault="008566DE" w:rsidP="008566D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DEFB61" w14:textId="77777777" w:rsidR="008566DE" w:rsidRDefault="008566DE" w:rsidP="008566D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5E92FA" w14:textId="77777777" w:rsidR="008566DE" w:rsidRDefault="008566DE" w:rsidP="008566D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395964" w14:textId="77777777" w:rsidR="008566DE" w:rsidRDefault="008566DE" w:rsidP="008566D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26F945" w14:textId="77777777" w:rsidR="008566DE" w:rsidRDefault="008566DE" w:rsidP="008566D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«____»_______________ 20</w:t>
      </w:r>
      <w:r w:rsidR="007562F1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________________</w:t>
      </w:r>
    </w:p>
    <w:p w14:paraId="0935786D" w14:textId="77777777" w:rsidR="00412331" w:rsidRDefault="00412331" w:rsidP="008566D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59B574" w14:textId="77777777" w:rsidR="008566DE" w:rsidRDefault="008566DE" w:rsidP="008566D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________________</w:t>
      </w:r>
    </w:p>
    <w:p w14:paraId="03931B65" w14:textId="77777777" w:rsidR="008566DE" w:rsidRPr="008566DE" w:rsidRDefault="008566DE" w:rsidP="008566D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566DE" w:rsidRPr="0085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1F6"/>
    <w:rsid w:val="00216AB9"/>
    <w:rsid w:val="00412331"/>
    <w:rsid w:val="004F699C"/>
    <w:rsid w:val="007562F1"/>
    <w:rsid w:val="007D19D2"/>
    <w:rsid w:val="007D5B74"/>
    <w:rsid w:val="008566DE"/>
    <w:rsid w:val="00A25BCD"/>
    <w:rsid w:val="00A801F6"/>
    <w:rsid w:val="00CD5D61"/>
    <w:rsid w:val="00EB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8B5F"/>
  <w15:chartTrackingRefBased/>
  <w15:docId w15:val="{2DD9F7FC-6811-4D07-B092-22D32227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6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Миколаївна Пелих</dc:creator>
  <cp:keywords/>
  <dc:description/>
  <cp:lastModifiedBy>Губка Сергій</cp:lastModifiedBy>
  <cp:revision>9</cp:revision>
  <cp:lastPrinted>2020-07-21T13:29:00Z</cp:lastPrinted>
  <dcterms:created xsi:type="dcterms:W3CDTF">2018-07-16T07:28:00Z</dcterms:created>
  <dcterms:modified xsi:type="dcterms:W3CDTF">2020-07-21T13:41:00Z</dcterms:modified>
</cp:coreProperties>
</file>