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AB" w:rsidRPr="00632474" w:rsidRDefault="00B175AB" w:rsidP="00834322">
      <w:pPr>
        <w:spacing w:after="0" w:line="240" w:lineRule="auto"/>
        <w:ind w:left="4956"/>
        <w:rPr>
          <w:rFonts w:ascii="Times New Roman" w:eastAsia="Calibri" w:hAnsi="Times New Roman" w:cs="Times New Roman"/>
          <w:b/>
          <w:sz w:val="28"/>
          <w:szCs w:val="28"/>
          <w:lang w:val="uk-UA"/>
        </w:rPr>
      </w:pPr>
      <w:r w:rsidRPr="00632474">
        <w:rPr>
          <w:rFonts w:ascii="Times New Roman" w:eastAsia="Calibri" w:hAnsi="Times New Roman" w:cs="Times New Roman"/>
          <w:b/>
          <w:sz w:val="28"/>
          <w:szCs w:val="28"/>
          <w:lang w:val="uk-UA"/>
        </w:rPr>
        <w:t>ЗАТВЕРДЖЕНО</w:t>
      </w:r>
    </w:p>
    <w:p w:rsidR="00B175AB" w:rsidRPr="00C63659" w:rsidRDefault="00B175AB" w:rsidP="00834322">
      <w:pPr>
        <w:spacing w:after="0" w:line="240" w:lineRule="auto"/>
        <w:ind w:left="4956"/>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Наказ територіального управління </w:t>
      </w:r>
    </w:p>
    <w:p w:rsidR="00B175AB" w:rsidRPr="00C63659" w:rsidRDefault="00B175AB" w:rsidP="00834322">
      <w:pPr>
        <w:spacing w:after="0" w:line="240" w:lineRule="auto"/>
        <w:ind w:left="4956"/>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Державної судової адміністрації України в Дніпропетровській області</w:t>
      </w:r>
    </w:p>
    <w:p w:rsidR="00B175AB" w:rsidRPr="00C63659" w:rsidRDefault="00E37913" w:rsidP="00834322">
      <w:pPr>
        <w:spacing w:after="0" w:line="240" w:lineRule="auto"/>
        <w:ind w:left="495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r w:rsidR="00632474">
        <w:rPr>
          <w:rFonts w:ascii="Times New Roman" w:eastAsia="Calibri" w:hAnsi="Times New Roman" w:cs="Times New Roman"/>
          <w:sz w:val="28"/>
          <w:szCs w:val="28"/>
          <w:lang w:val="uk-UA"/>
        </w:rPr>
        <w:t>.03.2018 р.</w:t>
      </w:r>
      <w:r w:rsidR="00B175AB" w:rsidRPr="00C63659">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uk-UA"/>
        </w:rPr>
        <w:t>19</w:t>
      </w:r>
    </w:p>
    <w:p w:rsidR="00297812" w:rsidRPr="00C63659" w:rsidRDefault="00297812" w:rsidP="00B175AB">
      <w:pPr>
        <w:spacing w:after="0" w:line="240" w:lineRule="auto"/>
        <w:jc w:val="both"/>
        <w:rPr>
          <w:rFonts w:ascii="Times New Roman" w:eastAsia="Calibri" w:hAnsi="Times New Roman" w:cs="Times New Roman"/>
          <w:sz w:val="28"/>
          <w:szCs w:val="28"/>
          <w:lang w:val="uk-UA"/>
        </w:rPr>
      </w:pPr>
    </w:p>
    <w:p w:rsidR="00834322" w:rsidRPr="00C63659" w:rsidRDefault="00834322" w:rsidP="00B175AB">
      <w:pPr>
        <w:spacing w:after="0" w:line="240" w:lineRule="auto"/>
        <w:jc w:val="both"/>
        <w:rPr>
          <w:rFonts w:ascii="Times New Roman" w:eastAsia="Calibri" w:hAnsi="Times New Roman" w:cs="Times New Roman"/>
          <w:sz w:val="28"/>
          <w:szCs w:val="28"/>
          <w:lang w:val="uk-UA"/>
        </w:rPr>
      </w:pPr>
      <w:bookmarkStart w:id="0" w:name="_GoBack"/>
      <w:bookmarkEnd w:id="0"/>
    </w:p>
    <w:p w:rsidR="00297812" w:rsidRPr="00C63659" w:rsidRDefault="00297812" w:rsidP="00B175AB">
      <w:pPr>
        <w:spacing w:after="0" w:line="240" w:lineRule="auto"/>
        <w:jc w:val="both"/>
        <w:rPr>
          <w:rFonts w:ascii="Times New Roman" w:eastAsia="Calibri" w:hAnsi="Times New Roman" w:cs="Times New Roman"/>
          <w:sz w:val="28"/>
          <w:szCs w:val="28"/>
          <w:lang w:val="uk-UA"/>
        </w:rPr>
      </w:pPr>
    </w:p>
    <w:p w:rsidR="009E7AC1" w:rsidRPr="00632474" w:rsidRDefault="009E7AC1" w:rsidP="00B175AB">
      <w:pPr>
        <w:spacing w:after="0" w:line="240" w:lineRule="auto"/>
        <w:jc w:val="center"/>
        <w:rPr>
          <w:rFonts w:ascii="Times New Roman" w:eastAsia="Calibri" w:hAnsi="Times New Roman" w:cs="Times New Roman"/>
          <w:b/>
          <w:sz w:val="28"/>
          <w:szCs w:val="28"/>
          <w:lang w:val="uk-UA"/>
        </w:rPr>
      </w:pPr>
      <w:r w:rsidRPr="00632474">
        <w:rPr>
          <w:rFonts w:ascii="Times New Roman" w:eastAsia="Calibri" w:hAnsi="Times New Roman" w:cs="Times New Roman"/>
          <w:b/>
          <w:sz w:val="28"/>
          <w:szCs w:val="28"/>
          <w:lang w:val="uk-UA"/>
        </w:rPr>
        <w:t>ІНСТРУКЦІЯ</w:t>
      </w:r>
    </w:p>
    <w:p w:rsidR="009E7AC1" w:rsidRPr="00632474" w:rsidRDefault="009E7AC1" w:rsidP="00B175AB">
      <w:pPr>
        <w:spacing w:after="0" w:line="240" w:lineRule="auto"/>
        <w:jc w:val="center"/>
        <w:rPr>
          <w:rFonts w:ascii="Times New Roman" w:eastAsia="Calibri" w:hAnsi="Times New Roman" w:cs="Times New Roman"/>
          <w:b/>
          <w:sz w:val="28"/>
          <w:szCs w:val="28"/>
          <w:lang w:val="uk-UA"/>
        </w:rPr>
      </w:pPr>
      <w:r w:rsidRPr="00632474">
        <w:rPr>
          <w:rFonts w:ascii="Times New Roman" w:eastAsia="Calibri" w:hAnsi="Times New Roman" w:cs="Times New Roman"/>
          <w:b/>
          <w:sz w:val="28"/>
          <w:szCs w:val="28"/>
          <w:lang w:val="uk-UA"/>
        </w:rPr>
        <w:t>з діловодс</w:t>
      </w:r>
      <w:r w:rsidR="003F68F6" w:rsidRPr="00632474">
        <w:rPr>
          <w:rFonts w:ascii="Times New Roman" w:eastAsia="Calibri" w:hAnsi="Times New Roman" w:cs="Times New Roman"/>
          <w:b/>
          <w:sz w:val="28"/>
          <w:szCs w:val="28"/>
          <w:lang w:val="uk-UA"/>
        </w:rPr>
        <w:t>тва в територіальному управлінні</w:t>
      </w:r>
      <w:r w:rsidRPr="00632474">
        <w:rPr>
          <w:rFonts w:ascii="Times New Roman" w:eastAsia="Calibri" w:hAnsi="Times New Roman" w:cs="Times New Roman"/>
          <w:b/>
          <w:sz w:val="28"/>
          <w:szCs w:val="28"/>
          <w:lang w:val="uk-UA"/>
        </w:rPr>
        <w:t xml:space="preserve"> Державної судової адміністрації України в Дніпропетровській області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ED299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I. Загальні положення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 Ця Інструкція встановлює єдині вимоги щодо створення управлінських документів і роботи зі службовими документами, а також порядок їх архівного зберігання в територіальному управлінні Державної судової адміністрації України в Дніпропетровській області (далі ― ТУ ДСА України в Дніпропетровській області або територіальне управління).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 У цій Інструкції терміни вживаються в таких значеннях:</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архів ТУ ДСА України в Дніпропетровській області ― </w:t>
      </w:r>
      <w:r w:rsidR="00BB24B7" w:rsidRPr="00C63659">
        <w:rPr>
          <w:rFonts w:ascii="Times New Roman" w:eastAsia="Calibri" w:hAnsi="Times New Roman" w:cs="Times New Roman"/>
          <w:sz w:val="28"/>
          <w:szCs w:val="28"/>
          <w:lang w:val="uk-UA"/>
        </w:rPr>
        <w:t>структурний підрозділ або відповідальна особа ТУ ДСА України в Дніпропетровській області</w:t>
      </w:r>
      <w:r w:rsidRPr="00C63659">
        <w:rPr>
          <w:rFonts w:ascii="Times New Roman" w:eastAsia="Calibri" w:hAnsi="Times New Roman" w:cs="Times New Roman"/>
          <w:sz w:val="28"/>
          <w:szCs w:val="28"/>
          <w:lang w:val="uk-UA"/>
        </w:rPr>
        <w:t>, що організовує і забезпечує приймання, нагромаджування архівних документів, їх облік, зберігання та користування ними;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фонд ― сукупність архівних документів ТУ ДСА України в Дніпропетровській області, сформованих на підставі зв'язку між документами та (або) їх утворювачами;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бланк службового документа ― уніфікована форма службового документа з надрукованою постійною інформацією та наявним місцем для фіксування змінної інформації;</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витяг ― засвідчена копія частини тексту службового документа;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джерела комплектування ― юридичні та фізичні особи, що є утворювачами чи власниками документів Національного архівного фонду (далі ― НАФ), що підлягають передаванню до архівних установ в обов'язковому порядку або на підставі угоди;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джерела формування НАФ ― установи, що є створювачами чи власниками документів цього Фонду;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діловодство ― сукупність процесів, що забезпечують документування управлінської інформації та організацію роботи зі службовими документами;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документаційний (документальний) фонд ― сукупність службових документів, що нагромадились або зібрані в процесі діяльності установи, склад і процес формування якої визначають її нормативні документи;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документообіг ― рух службових документів в установі з моменту їх створення або одержання до завершення виконання або відправлення;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експертиза цінності документів в установі ― всебічне вивчення документів з метою внесення їх до НАФ або вилучення з нього, віднесення їх до унікальних і встановлення строків зберігання документів, що не підлягають внесенню до НАФ;</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інструкція з діловодства ― обов'язковий нормативний акт, що регламентує зміст та організацію виконання процесів з діловодства установи;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копія документа ― документ, що містить точне знакове відтворення змісту чи документної інформації іншого документа та в окремих випадках ― деяких його зовнішніх ознак;</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номенклатура справ ― обов'язковий для кожної установи систематизований перелік назв справ, що формуються в її діловодстві, із зазначенням строків зберігання справ;</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огляд архівних документів ― архівний довідник, що містить систематизовані відомості про склад і зміст окремих комплексів архівних документів з їх джерелознавчим аналізом;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 справ ― архівний довідник, призначений для обліку та розкриття змісту одиниць зберігання, одиниць обліку, закріплення їх систематизації в межах архівного фонду;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орган вищого рівня ― установа, що здійснює функції управління щодо безпосередньо підпорядкованих їй установ;</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праці;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організація роботи зі службовими документами ― організація здійснення документообігу, формування справ, зберігання службових документів та користування ними в поточній діяльності установи;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оригінал службового документа ― примірник службового документа, що має оригінальний підпис посадової (службової) особи установи;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перелік типових документів ― перелік видів документів, створюваних під час виконання загальних для всіх установ функцій управління, зі строками їх зберігання;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покажчик ― архівний довідник, що містить систематизований перелік об'єктів чи явищ, згадуваних в архівних документах, із зазначенням їх пошукових даних;</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реквізит службового документа ― обов'язковий елемент, зафіксований у документі для його ідентифікації, організації обліку та надання йому юридичної сили;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службовий документ ― офіційно зареєстрований або відповідним чином засвідчений документ, що одержаний чи створений установою у процесі її діяльності та має відповідні реквізити;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строк зберігання документа ― період обов'язкового зберігання службового документа, визначений законодавством унаслідок проведення експертизи його цінності;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унікальний документ ― документ НАФ, що становить виняткову культурну цінність, має важливе значення для формування національної самосвідомості Українського народу і визначає його вклад у всесвітню культурну спадщину;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управлінський документ ― службовий документ, спрямований на виконання установою функцій, що забезпечують її діяльність. До управлінських документів належать організаційно-розпорядчі, первинно-облікові, банківські, фінансові, звітно-статистичні, планові, ресурсні тощо;</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фондоутворювач ― установа, у результаті діяльності якої утворилися документаційний та відповідно архівний фонди;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формування справ ― групування виконаних документів у справи відповідно до номенклатури справ.</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 Особливості організації діловодства зі службовими документами, що містять інформацію з обмеженим доступом, діловодства за зверненнями громадян та запитами на інформацію визначаються іншими нормативно-правовими актами, наказами ДСА України та ТУ ДСА України в Дніпропетровській області.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Особливості організації електронного документообігу із застосуванням електронного цифрового підпису,  роботи з електронними документами та їх підготовки до передавання на архівне зберігання визначаються 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від 11 листопада 2014 року № 1886/5, зареєстрованим у Міністерстві юстиції України 11 листопада 2014 року за № 1421/26198 (далі — Порядок роботи з електронними документами), а також наказами ДСА України та ТУ ДСА України в Дніпропетровській області.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 Викладені в Інструкції з діловодства в ТУ ДСА України в Дніпропетровській області (далі — Інструкція) правила й рекомендації щодо порядку здійснення діловодства в ТУ ДСА України в Дніпропетровській області розроблені відповідно до Конституції України та законів України, актів Президента України та Кабінету Міністрів України,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2016 року  № 1000/5 (далі — Правила організації діловодства), регламентів та національних стандартів на організаційно-розпорядчу документацію (далі — регламенти та національні стандарти) та підставі наказу Державної судової адміністрації України (далі ДСА України) від 19.10.2017 року № 980.</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 допускається одночасне проходження одного і того ж документа в електронній і паперовій формі.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Технології автоматизованого опрацювання задокументованої інформації в ТУ ДСА України в Дніпропетровській області повинні відповідати вимогам  цієї Інструкції.</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 xml:space="preserve">5. Начальник ТУ ДСА України в Дніпропетровській області відповідає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й несанкціоноване знищення документів, порушення правил користування документами.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 За зміст, якість підготовки та оформлення на належному рівні документів, а також організацію діловодства та зберігання документів у структурних підрозділах відповідають їх керівники.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7. Організація діловодства в структурних підрозділах ТУ ДСА України в Дніпропетровській області покладається на керівників структурних підрозділів</w:t>
      </w:r>
      <w:r w:rsidR="00285E5E" w:rsidRPr="00C63659">
        <w:rPr>
          <w:rFonts w:ascii="Times New Roman" w:eastAsia="Calibri" w:hAnsi="Times New Roman" w:cs="Times New Roman"/>
          <w:sz w:val="28"/>
          <w:szCs w:val="28"/>
          <w:lang w:val="uk-UA"/>
        </w:rPr>
        <w:t xml:space="preserve"> та працівників структурних підрозділів, призначених відповідальними за ведення діловодства</w:t>
      </w:r>
      <w:r w:rsidRPr="00C63659">
        <w:rPr>
          <w:rFonts w:ascii="Times New Roman" w:eastAsia="Calibri" w:hAnsi="Times New Roman" w:cs="Times New Roman"/>
          <w:sz w:val="28"/>
          <w:szCs w:val="28"/>
          <w:lang w:val="uk-UA"/>
        </w:rPr>
        <w:t xml:space="preserve">.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ТУ ДСА України в Дніпропетровській області організовує діловодство відповідно до цієї Інструкції.</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8. У ТУ ДСА України в Дніпропетровській області призначається особа, відповідальна за реєстрацію кореспонденції територіального управління. Особа, відповідальна за реєстрацію кореспонденції працює на підставі посадової інструкції, в якій  зазначаються її обов'язки, права та відповідальність.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 У ТУ ДСА України в Дніпропетровській області призначається особа, відповідальна за архів територіального управління. Особа, відповідальна за архів, працює на підставі посадової інструкції, в якій  зазначаються її обов'язки, права та відповідальність.</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 Керівництво ТУ ДСА України в Дніпропетровській області зобов’язано забезпечити архів необхідним приміщенням та обладнанням.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11. Матеріальний носій, способи та засоби фіксування інформації управлінського документа, що створений в ТУ ДСА України в Дніпропетровській області, повинні забезпечувати збереженість документа протягом визначеного строку його зберігання.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 ТУ ДСА України в Дніпропетровській області є власником створеного або отриманого управлінського документа який внесений до складу документаційного фонду територіального управління.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13. Спірні питання щодо права власності на управлінські документи створені або отримані ТУ ДСА України в Дніпропетровській області вирішуються у судовому порядку.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14. Вилучення (виїмка) оригіналів службових документів із документаційного та архівного фондів ТУ ДСА України в Дніпропетровській області повинно(а) бути тимчасовим(ою) і лише у випадках, передбачених законом. У разі вилучення (виїмки) оригіналів документів, що здійснюється за письмовою вказівкою начальника ТУ ДСА України в Дніпропетровській області, в установі обов’язково залишаються копії цих документів, засвідчені відповідно до пунктів 184, 185  цієї Інструкції, та протокол вилучення (виїмки).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Документи НАФ, вилучені відповідно до закону за вмотивованим рішенням слідчого, судді, суду, підлягають обов’язковому поверненню ТУ ДСА </w:t>
      </w:r>
      <w:r w:rsidRPr="00C63659">
        <w:rPr>
          <w:rFonts w:ascii="Times New Roman" w:eastAsia="Calibri" w:hAnsi="Times New Roman" w:cs="Times New Roman"/>
          <w:sz w:val="28"/>
          <w:szCs w:val="28"/>
          <w:lang w:val="uk-UA"/>
        </w:rPr>
        <w:lastRenderedPageBreak/>
        <w:t>України в Дніпропетровській області, але не пізніше ніж через один рік після провадження у справі.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ED299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II. Документування управлінської інформації</w:t>
      </w:r>
    </w:p>
    <w:p w:rsidR="009E7AC1" w:rsidRPr="00C63659" w:rsidRDefault="009E7AC1" w:rsidP="00ED299B">
      <w:pPr>
        <w:spacing w:after="0" w:line="240" w:lineRule="auto"/>
        <w:jc w:val="center"/>
        <w:rPr>
          <w:rFonts w:ascii="Times New Roman" w:eastAsia="Calibri" w:hAnsi="Times New Roman" w:cs="Times New Roman"/>
          <w:sz w:val="28"/>
          <w:szCs w:val="28"/>
          <w:lang w:val="uk-UA"/>
        </w:rPr>
      </w:pPr>
    </w:p>
    <w:p w:rsidR="009E7AC1" w:rsidRDefault="009E7AC1" w:rsidP="00ED299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Загальні вимоги до створення управлінських документів</w:t>
      </w:r>
    </w:p>
    <w:p w:rsidR="00C63659" w:rsidRPr="00C63659" w:rsidRDefault="00C63659" w:rsidP="00ED299B">
      <w:pPr>
        <w:spacing w:after="0" w:line="240" w:lineRule="auto"/>
        <w:jc w:val="center"/>
        <w:rPr>
          <w:rFonts w:ascii="Times New Roman" w:eastAsia="Calibri" w:hAnsi="Times New Roman" w:cs="Times New Roman"/>
          <w:sz w:val="28"/>
          <w:szCs w:val="28"/>
          <w:lang w:val="uk-UA"/>
        </w:rPr>
      </w:pP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15. Створювані  в </w:t>
      </w:r>
      <w:r w:rsidR="003F68F6" w:rsidRPr="00C63659">
        <w:rPr>
          <w:rFonts w:ascii="Times New Roman" w:eastAsia="Calibri" w:hAnsi="Times New Roman" w:cs="Times New Roman"/>
          <w:sz w:val="28"/>
          <w:szCs w:val="28"/>
          <w:lang w:val="uk-UA"/>
        </w:rPr>
        <w:t xml:space="preserve">ТУ ДСА України в Дніпропетровській області </w:t>
      </w:r>
      <w:r w:rsidRPr="00C63659">
        <w:rPr>
          <w:rFonts w:ascii="Times New Roman" w:eastAsia="Calibri" w:hAnsi="Times New Roman" w:cs="Times New Roman"/>
          <w:sz w:val="28"/>
          <w:szCs w:val="28"/>
          <w:lang w:val="uk-UA"/>
        </w:rPr>
        <w:t>управлінські документи повинні відповідати правовому статусу</w:t>
      </w:r>
      <w:r w:rsidR="003F68F6" w:rsidRPr="00C63659">
        <w:rPr>
          <w:rFonts w:ascii="Times New Roman" w:eastAsia="Calibri" w:hAnsi="Times New Roman" w:cs="Times New Roman"/>
          <w:sz w:val="28"/>
          <w:szCs w:val="28"/>
          <w:lang w:val="uk-UA"/>
        </w:rPr>
        <w:t xml:space="preserve"> територіальному управлінні</w:t>
      </w:r>
      <w:r w:rsidRPr="00C63659">
        <w:rPr>
          <w:rFonts w:ascii="Times New Roman" w:eastAsia="Calibri" w:hAnsi="Times New Roman" w:cs="Times New Roman"/>
          <w:sz w:val="28"/>
          <w:szCs w:val="28"/>
          <w:lang w:val="uk-UA"/>
        </w:rPr>
        <w:t>.</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Право на створення, підписання, погодження, затвердження документів у ТУ ДСА України в Дніпропетровській області визначається актами законодавства, зокрема, Законом України «Про судоустрій і статус суддів», а також Положенням про територіальне управління Державної судової адміністрації України в Дніпропетровській області (далі – Положення про ТУ ДСА України в Дніпропетровській області), положеннями про структурні підрозділи територіального управління і посадовими інструкціями.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16. Управлінські документи ТУ ДСА України в Дніпропетровській області за їх назвою, формою та складом реквізитів повинні відповідати уніфікованим формам, які встановлюються національними стандартами, нормативно-правовими актами. Перелік класів управлінських документів визначається Державним класифікатором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(зі змінами) (далі ― ДКУД).</w:t>
      </w:r>
    </w:p>
    <w:p w:rsidR="009E7AC1" w:rsidRPr="00C63659" w:rsidRDefault="009F44F7"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17. </w:t>
      </w:r>
      <w:r w:rsidR="009E7AC1" w:rsidRPr="00C63659">
        <w:rPr>
          <w:rFonts w:ascii="Times New Roman" w:eastAsia="Calibri" w:hAnsi="Times New Roman" w:cs="Times New Roman"/>
          <w:sz w:val="28"/>
          <w:szCs w:val="28"/>
          <w:lang w:val="uk-UA"/>
        </w:rPr>
        <w:t>Організаційно-розпорядча документація ТУ ДСА України в Дніпропетровській області, що є одним із класів управлінської документації, поділяється на: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організаційну, що містить правила, норми, що визначають статус, компетенцію, структуру, штатну чисельність і посадовий склад  працівників ТУ ДСА України в Дніпропетровській області, функціональний зміст діяльності ТУ ДСА України в Дніпропетровській області та її підрозділів (Положення про ТУ ДСА України в Дніпропетровській області, положення про структурні підрозділи ТУ ДСА України в Дніпропетровській області, посадові інструкції, штатні розписи, тощо);</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розпорядчу, що фіксує рішення організаційно-розпорядчого характеру з основних питань діяльності територіального управління, адміністративно-господарських або кадрових (особового складу) питань (розпорядження, накази);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інформаційно-аналітичну, що містить інформацію, на підставі якої приймаються певні управлінські рішення (акти, довідки, доповідні записки, заяви, пояснювальні записки, протоколи, службові листи тощо).</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18. Право на видання певного виду розпорядчого документа (розпорядження, наказу) закріплюється у Положенні про ТУ ДСА України в </w:t>
      </w:r>
      <w:r w:rsidRPr="00C63659">
        <w:rPr>
          <w:rFonts w:ascii="Times New Roman" w:eastAsia="Calibri" w:hAnsi="Times New Roman" w:cs="Times New Roman"/>
          <w:sz w:val="28"/>
          <w:szCs w:val="28"/>
          <w:lang w:val="uk-UA"/>
        </w:rPr>
        <w:lastRenderedPageBreak/>
        <w:t xml:space="preserve">Дніпропетровській області зумовлюється правовим статусом територіального управління та порядком прийняття управлінських рішень.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Відповідно до Положення про ТУ ДСА України в Дніпропетровській області начальник територіального управління видає накази.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 Спільні розпорядчі документи установ, що видають однакові за формою документи (розпорядження, накази), видаються у відповідній формі.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Спільні розпорядчі документи установ, уповноважених видавати різні за формою документи, видаються у формі рішення, яке має правову силу розпорядчого документа кожної установи, що приймає цей документ.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Розпорядчий документ може бути відмінено (змінено, доповнено) лише новим розпорядчим документом.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 Проекти розпорядчих документів, що зачіпають інтереси інших установ, повинні попередньо погоджуватися з ними. У разі розбіжностей до проекту додаються зауваження або суть розбіжностей зазначається в супровідному листі.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 Хід обговорення питань і рішень, що приймаються на засіданнях колегіальних органів, фіксується в протоколі. Протокол складається на підставі записів, зроблених під час засідання (стенограм, фонограм), та документів, підготовлених до засідання (текстів та тез доповідей і виступів, довідок, проектів постанов або рішень, порядку денного, списку запрошених тощо).</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 У межах повноважень ТУ ДСА України в Дніпропетровській області може надсилати листи при виконанні оперативних зв’язків з органами вищого рівня та іншими установами, підприємствами, організаціями, а також громадянами.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Листування між структурними підрозділами необхідно уникати й застосовувати усні роз’яснення, вирішення питань по телефону, листування електронною поштою ТУ ДСА України в Дніпропетровській області тощо.</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23. Доведення до відома структурних підрозділів ТУ ДСА України в Дніпропетровській області та судів розпорядчих документів органів вищого рівня або інших установ здійснюється у формі, встановленій автором документа.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Накази ТУ ДСА України в Дніпропетровській області доводяться до виконавців у вигляді копій.</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без адресної частини (плани, звіти, довідки, акти тощо) та документи, що підлягають поверненню, електронні носії інформації надсилаються із супровідним листом.</w:t>
      </w:r>
    </w:p>
    <w:p w:rsidR="009E7AC1" w:rsidRPr="00C63659" w:rsidRDefault="009E7AC1" w:rsidP="0057234A">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24. 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наказом Державного комітету України з питань технічного регулювання та сп</w:t>
      </w:r>
      <w:r w:rsidR="0057234A">
        <w:rPr>
          <w:rFonts w:ascii="Times New Roman" w:eastAsia="Calibri" w:hAnsi="Times New Roman" w:cs="Times New Roman"/>
          <w:sz w:val="28"/>
          <w:szCs w:val="28"/>
          <w:lang w:val="uk-UA"/>
        </w:rPr>
        <w:t xml:space="preserve">оживчої політики від 07 квітня </w:t>
      </w:r>
      <w:r w:rsidRPr="00C63659">
        <w:rPr>
          <w:rFonts w:ascii="Times New Roman" w:eastAsia="Calibri" w:hAnsi="Times New Roman" w:cs="Times New Roman"/>
          <w:sz w:val="28"/>
          <w:szCs w:val="28"/>
          <w:lang w:val="uk-UA"/>
        </w:rPr>
        <w:t>2003 року № 55 (далі ― ДСТУ 4163-2003).</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25. Під час підготовки, оформлення та/або опрацювання документів застосовують реквізити, що відповідають призначенню документа або способу його опрацювання.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 повинен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 Зображення Державного герба України розміщується на бланках документів ТУ ДСА України в Дніпропетровській області відповідно до постанови Верховної Ради України від 19 лютого 1992 року № 2137-ХII «Про Державний герб України».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Зображення Державного герба України, розміщується на верхньому полі бланка з кутовим розташуванням реквізитів над серединою найменування територіального управління а на бланках із поздовжнім розташуванням реквізитів — у центрі верхнього поля. Розмір зображення: висота 17 міліметрів, ширина — 12 міліметрів.</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 Код ТУ ДСА України в Дніпропетровській області проставляється згідно з Єдиним державним реєстром підприємств та організацій України (ЄДРПОУ).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бланках для листів зазначений код розміщується після реквізиту «Довідкові дані про ТУ ДСА України в Дніпропетровській області».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 Код форми документа (за наявності) розміщується згідно з ДКУД вище назви виду документа.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 Повне найменування ―  територіальне управління Державної судової адміністрації України в Дніпропетровській області відповідає найменуванню, зазначеному в Положенні про територіальне управління Державної судової адміністрації України в Дніпропетровській області, затвердженому відповідним рішенням голови ДСА України. Скорочене найменування територіального управління Державної судової адміністрації України в Дніпропетровській області — ТУ ДСА України в Дніпропетровській області. Скорочене найменування на бланку документа не використовується відповідно абзацу 4 пункту 74 наказу ДСА України від 19.10.2017  року № 980.</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 Довідкові дані про ТУ ДСА України в Дніпропетровській області містять: поштову адресу, номери телефонів, факсів, код ЄДРПОУ, адресу електронної пошти, веб-сайту тощо. Довідкові дані розміщуються нижче найменування територіального управління.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Реквізити поштової адреси зазначаються в такій послідовності — назва вулиці, номер будинку, назва населеного пункту, району, області, поштовий індекс.</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 Назва виду документа зазначається на бланку друкованим чи машинописним способом і повинна відповідати назвам, передбаченим ДКУД.</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32. Індексація документів полягає в присвоєнні їм умовних позначень — індексів, які надаються документам під час їх реєстрації.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Порядок формування реєстраційних індексів певних груп документів ТУ ДСА України в Дніпропетровській області зазначається в пунктах 213 – 215 цієї Інструкції.</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 Посилання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нижче або на рівні реєстраційного індексу у спеціально відведеному місці на бланку.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 Гриф обмеження доступу до документа «Для службового користування» оформляється згідно з відповідними нормативними актами й розташовується без лапок праворуч у верхньому куті на першій сторінці документа вище реквізиту «Адресат» або «Гриф затвердження».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9E7AC1" w:rsidRPr="00C63659" w:rsidRDefault="009E7AC1" w:rsidP="00ED299B">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Державна судова адміністрація України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документ надсилається посадовій особі, найменування установи та її структурного підрозділу наводяться в називному відмінку, а посада й прізвище адресата ― у давальному, наприклад:</w:t>
      </w:r>
    </w:p>
    <w:p w:rsidR="009E7AC1" w:rsidRPr="00C63659" w:rsidRDefault="009E7AC1" w:rsidP="00ED299B">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Державна судова адміністрація України</w:t>
      </w:r>
    </w:p>
    <w:p w:rsidR="009E7AC1" w:rsidRPr="00C63659" w:rsidRDefault="009E7AC1" w:rsidP="00ED299B">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Юридичне управління</w:t>
      </w:r>
    </w:p>
    <w:p w:rsidR="009E7AC1" w:rsidRPr="00C63659" w:rsidRDefault="009E7AC1" w:rsidP="00ED299B">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Начальнику управління   </w:t>
      </w:r>
    </w:p>
    <w:p w:rsidR="009E7AC1" w:rsidRPr="00C63659" w:rsidRDefault="009E7AC1" w:rsidP="00ED299B">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прізвище, ініціали (ініціал імені)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9E7AC1" w:rsidRPr="00C63659" w:rsidRDefault="009E7AC1" w:rsidP="00ED299B">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Голові </w:t>
      </w:r>
    </w:p>
    <w:p w:rsidR="009E7AC1" w:rsidRPr="00C63659" w:rsidRDefault="009E7AC1" w:rsidP="00ED299B">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Державної судової адміністрації України</w:t>
      </w:r>
    </w:p>
    <w:p w:rsidR="009E7AC1" w:rsidRPr="00C63659" w:rsidRDefault="009E7AC1" w:rsidP="00ED299B">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прізвище, ініціали (ініціал імені)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Місцеві суди Дніпропетровської області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розсилання, на кожному документі зазначається тільки один адресат.</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w:t>
      </w:r>
      <w:r w:rsidRPr="00C63659">
        <w:rPr>
          <w:rFonts w:ascii="Times New Roman" w:eastAsia="Calibri" w:hAnsi="Times New Roman" w:cs="Times New Roman"/>
          <w:sz w:val="28"/>
          <w:szCs w:val="28"/>
          <w:lang w:val="uk-UA"/>
        </w:rPr>
        <w:lastRenderedPageBreak/>
        <w:t>березня 2009 р. № 270. Повна адреса зазначається в разі надсилання документа разовим кореспондентам, наприклад:</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Державна судова адміністрація України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вул. Липська, 18/5 м. Київ, 01001</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Якщо документ надсилається фізичній особі, то в називному відмінку зазначається прізвище, ім'я, по батькові (або ініціали) адресата, вулиця, номер будинку й квартири, населений пункт, район, область, поштовий індекс, наприклад: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Петренко Петро Петрович</w:t>
      </w:r>
    </w:p>
    <w:p w:rsidR="00FA7A75"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вул. Січових стрільців, буд. 25, кв. 58,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м. Дніпро, 49000</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надсилання документа органам  влади, постійним кореспондентам їх поштова адреса на документах не зазначається.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надсилання документа кореспондентам країн далекого зарубіжжя зазначається повна поштова адреса англійською мовою (або латинськими літерами).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 Резолюція — це зроблений посадовою особою напис на документі, який містить стислий зміст прийнятого нею рішення щодо виконання документа.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 Резолюція складається з таких елементів: прізвище, ініціали виконавця (виконавців) у давальному відмінку, зміст доручення, строк виконання, особистий підпис керівника, дата.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 Якщо доручення надано кільком посадовим особам, головним виконавцем документа є зазначена першою особа, або особа, навпроти прізвища якої зазначено слово «скликання», скорочено «скл.». Першою, як правило, зазначається особа, яка займає вищу або рівну посаду. Головному виконавцю документа надається право  скликати інших виконавців та координувати їх роботу.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 На документах зі строками виконання, які не потребують додаткових вказівок, у резолюції зазначаються виконавець, підпис автора резолюції, дата.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 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 або на окремих аркушах із зазначенням реєстраційного індексу й дати документа, якого вона стосується.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 Також на окремих аркушах або спеціальних бланках резолюція може оформлятися в разі, коли документ підлягає поверненню.</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 Заголовок до тексту документа повинен містити короткий виклад змісту документа та бути максимально стислим. Заголовок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 ставиться.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44. Заголовок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 Без заголовка дозволяється складати короткі документи на бланках формату А5 (210 х  148  міліметрів), зокрема супровідні листи, телеграми, телефонограми.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 Відмітка про контроль означає, що документ узято на контроль для забезпечення його виконання в установлений строк.</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47. Відмітку про контроль за виконанням документа позначають літерою «К», словом або штампом «Контроль» на лівому березі першого аркуша документа, на рівні заголовка до тексту.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 У разі необхідності повернення документа установі-авторові або фізичній особі відмітка про взяття його на контроль проставляється на окремому аркуші для резолюції.</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 Додатки до документів можуть бути таких видів:</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додатки, що затверджуються розпорядчими документами (положення, інструкції, правила, порядки тощо);</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додатки, що доповнюють та/або пояснюють зміст основного документа;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додатки, що надсилаються із супровідним листом.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 На додатках, що затверджуються розпорядчими документами (положення, інструкції, правила, порядки тощо), розміщується гриф затвердження відповідно до пунктів 106 – 107 цієї Інструкції. У відповідних пунктах розпорядчої частини документа робиться посилання: «що додається» або «(додається)».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 На додатках до документів, що затверджуються розпорядчими документами, зазначається відмітка у верхньому правому куті першого аркуша додатка, наприклад:</w:t>
      </w:r>
      <w:r w:rsidRPr="00C63659">
        <w:rPr>
          <w:rFonts w:ascii="Times New Roman" w:eastAsia="Calibri" w:hAnsi="Times New Roman" w:cs="Times New Roman"/>
          <w:sz w:val="28"/>
          <w:szCs w:val="28"/>
          <w:lang w:val="uk-UA"/>
        </w:rPr>
        <w:tab/>
      </w:r>
      <w:r w:rsidRPr="00C63659">
        <w:rPr>
          <w:rFonts w:ascii="Times New Roman" w:eastAsia="Calibri" w:hAnsi="Times New Roman" w:cs="Times New Roman"/>
          <w:sz w:val="28"/>
          <w:szCs w:val="28"/>
          <w:lang w:val="uk-UA"/>
        </w:rPr>
        <w:tab/>
      </w:r>
      <w:r w:rsidRPr="00C63659">
        <w:rPr>
          <w:rFonts w:ascii="Times New Roman" w:eastAsia="Calibri" w:hAnsi="Times New Roman" w:cs="Times New Roman"/>
          <w:sz w:val="28"/>
          <w:szCs w:val="28"/>
          <w:lang w:val="uk-UA"/>
        </w:rPr>
        <w:tab/>
      </w:r>
      <w:r w:rsidRPr="00C63659">
        <w:rPr>
          <w:rFonts w:ascii="Times New Roman" w:eastAsia="Calibri" w:hAnsi="Times New Roman" w:cs="Times New Roman"/>
          <w:sz w:val="28"/>
          <w:szCs w:val="28"/>
          <w:lang w:val="uk-UA"/>
        </w:rPr>
        <w:tab/>
      </w:r>
      <w:r w:rsidRPr="00C63659">
        <w:rPr>
          <w:rFonts w:ascii="Times New Roman" w:eastAsia="Calibri" w:hAnsi="Times New Roman" w:cs="Times New Roman"/>
          <w:sz w:val="28"/>
          <w:szCs w:val="28"/>
          <w:lang w:val="uk-UA"/>
        </w:rPr>
        <w:tab/>
      </w:r>
      <w:r w:rsidRPr="00C63659">
        <w:rPr>
          <w:rFonts w:ascii="Times New Roman" w:eastAsia="Calibri" w:hAnsi="Times New Roman" w:cs="Times New Roman"/>
          <w:sz w:val="28"/>
          <w:szCs w:val="28"/>
          <w:lang w:val="uk-UA"/>
        </w:rPr>
        <w:tab/>
      </w:r>
      <w:r w:rsidRPr="00C63659">
        <w:rPr>
          <w:rFonts w:ascii="Times New Roman" w:eastAsia="Calibri" w:hAnsi="Times New Roman" w:cs="Times New Roman"/>
          <w:sz w:val="28"/>
          <w:szCs w:val="28"/>
          <w:lang w:val="uk-UA"/>
        </w:rPr>
        <w:tab/>
      </w:r>
      <w:r w:rsidRPr="00C63659">
        <w:rPr>
          <w:rFonts w:ascii="Times New Roman" w:eastAsia="Calibri" w:hAnsi="Times New Roman" w:cs="Times New Roman"/>
          <w:sz w:val="28"/>
          <w:szCs w:val="28"/>
          <w:lang w:val="uk-UA"/>
        </w:rPr>
        <w:tab/>
      </w:r>
    </w:p>
    <w:p w:rsidR="009E7AC1" w:rsidRPr="00C63659" w:rsidRDefault="009E7AC1" w:rsidP="00ED299B">
      <w:pPr>
        <w:spacing w:after="0" w:line="240" w:lineRule="auto"/>
        <w:ind w:left="4956"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Додаток 2 </w:t>
      </w:r>
    </w:p>
    <w:p w:rsidR="009E7AC1" w:rsidRPr="00C63659" w:rsidRDefault="009E7AC1" w:rsidP="00ED299B">
      <w:pPr>
        <w:spacing w:after="0" w:line="240" w:lineRule="auto"/>
        <w:ind w:left="4956"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до Інструкції </w:t>
      </w:r>
    </w:p>
    <w:p w:rsidR="009E7AC1" w:rsidRPr="00C63659" w:rsidRDefault="009E7AC1" w:rsidP="00ED299B">
      <w:pPr>
        <w:spacing w:after="0" w:line="240" w:lineRule="auto"/>
        <w:ind w:left="4956"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(пункт 1)</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й номер, наприклад:</w:t>
      </w:r>
    </w:p>
    <w:p w:rsidR="009E7AC1" w:rsidRPr="00C63659" w:rsidRDefault="009E7AC1" w:rsidP="00ED299B">
      <w:pPr>
        <w:spacing w:after="0" w:line="240" w:lineRule="auto"/>
        <w:ind w:left="4956"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Додаток </w:t>
      </w:r>
    </w:p>
    <w:p w:rsidR="009E7AC1" w:rsidRPr="00C63659" w:rsidRDefault="009E7AC1" w:rsidP="00ED299B">
      <w:pPr>
        <w:spacing w:after="0" w:line="240" w:lineRule="auto"/>
        <w:ind w:left="4956"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 наказу ТУ ДСА України</w:t>
      </w:r>
    </w:p>
    <w:p w:rsidR="009E7AC1" w:rsidRPr="00C63659" w:rsidRDefault="009E7AC1" w:rsidP="00ED299B">
      <w:pPr>
        <w:spacing w:after="0" w:line="240" w:lineRule="auto"/>
        <w:ind w:left="4956"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 Дніпропетровській області</w:t>
      </w:r>
    </w:p>
    <w:p w:rsidR="009E7AC1" w:rsidRPr="00C63659" w:rsidRDefault="009E7AC1" w:rsidP="00ED299B">
      <w:pPr>
        <w:spacing w:after="0" w:line="240" w:lineRule="auto"/>
        <w:ind w:left="4956"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01.01.2017  № 1</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 У тексті основного документа робиться відмітка про наявність додатків: «що додається», «згідно з додатком», «(додаток 1)»; «відповідно до додатка 1» або «(див. додаток 1)».</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55.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56. У разі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57. 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ТУ ДСА України в Дніпропетровській області на лицьовому боці останнього аркуша додатка.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58. У разі коли додатки надсилаються із супровідним листом, відмітка про наявність додатків розміщується після тексту листа перед підписом.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59. Якщо документ має додатки, повне найменування яких наводиться в його тексті, відмітка про наявність додатків оформляється за такою формою:</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Додаток: на 7 арк. у 2 прим.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60. 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Додатки: 1. Довідка про зміни до кошторису на II квартал 2017 р. на 5 арк. в 1 прим.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                2. Графік погашення заборгованості на II квартал 2017 р. на 2 арк. в 1 прим.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61. Якщо до документа додається інший документ, який має додатки, відмітку про наявність додатка оформляють за такою формою:</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Додаток: лист ДСА України від 01.01.2018 № 15-25/18 і додаток до нього, всього на 20 арк. в 1 прим.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62. Якщо додаток надсилається в електронному вигляді (електронними засобами зв'язку), про це робиться відповідний запис, наприклад:</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Додаток: на 3 арк. в електронному вигляді.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63. У разі коли документ містить більше десяти додатків, складається опис із зазначенням у документі такої відмітки:</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Додаток: згідно з описом на 3 арк.</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64. Якщо додаток надсилається не за всіма зазначеними в документі адресами, відмітка про наявність документа оформляється за такою формою:</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Додаток: на 5 арк. у 2 прим. на першу адресу.</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65. 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наприклад:</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Петренко     256 23 29 </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Петренко    (044) 256 23 29</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66. Відмітка про наявність документа в електронній формі містить повне ім'я файла і його місце зберігання, прізвище виконавця  та інші пошукові дані. Її ставлять у центрі нижнього берега лицьового боку першого аркуша документа.</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67. Оформлення документів, що виготовляються за допомогою друкувальних засобів, здійснюється відповідно до вимог,  зазначених  у  додатку 1.</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68. ТУ ДСА України в Дніпропетровській області здійснює діловодство державною мовою. Документи оформлюють державною мовою, крім випадків, передбачених законодавством про мови в Україні.</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які надсилаються іноземним адресатам, оформлюють українською мовою, або мовою держави-адресата, або однією з мов міжнародного спілкування.</w:t>
      </w:r>
    </w:p>
    <w:p w:rsidR="009E7AC1" w:rsidRPr="00C63659" w:rsidRDefault="009E7AC1" w:rsidP="00ED299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69. Обмеження доступу до інформації, що містять управлінські документи, і надання відповідних грифів («Для службового користування», «Конфіденційно»  тощо)  здійснюються відповідно до законодавства. </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FA7A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Бланки документів</w:t>
      </w:r>
    </w:p>
    <w:p w:rsidR="00C63659" w:rsidRPr="00C63659" w:rsidRDefault="00C63659" w:rsidP="00FA7A75">
      <w:pPr>
        <w:spacing w:after="0" w:line="240" w:lineRule="auto"/>
        <w:jc w:val="center"/>
        <w:rPr>
          <w:rFonts w:ascii="Times New Roman" w:eastAsia="Calibri" w:hAnsi="Times New Roman" w:cs="Times New Roman"/>
          <w:sz w:val="28"/>
          <w:szCs w:val="28"/>
          <w:lang w:val="uk-UA"/>
        </w:rPr>
      </w:pP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70. Організаційно-розпорядчі документи оформляють на бланках. Розміщення реквізитів на бланку повинно відповідати ДСТУ 4163-2003.</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 для оформлення документів у вигляді таблиць і А6 (105 х 148 міліметрів) — для резолюцій (доручень).</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Бланки документів повинні мати такі береги (міліметрів):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30 — ліве;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 — праве;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 — верхнє та нижнє.</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Зразки бланків затверджуються наказом ТУ ДСА України в Дніпропетровській області.</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71. У ТУ ДСА України в Дніпропетровській області використовують такі бланки документів з поздовжнім розміщенням реквізитів: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бланк  для листів (додаток 2);</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бланки наказів (додаток 3).</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Бланки для листів ТУ ДСА України в Дніпропетровській області виготовляються в чорно-білому вигляді.</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72. У разі ведення листування з постійними іноземними кореспондентами, можуть виготовлятися бланки, реквізити яких зазначаються двома мовами: ліворуч ― українською, праворуч ― іноземною. Бланки, що </w:t>
      </w:r>
      <w:r w:rsidRPr="00C63659">
        <w:rPr>
          <w:rFonts w:ascii="Times New Roman" w:eastAsia="Calibri" w:hAnsi="Times New Roman" w:cs="Times New Roman"/>
          <w:sz w:val="28"/>
          <w:szCs w:val="28"/>
          <w:lang w:val="uk-UA"/>
        </w:rPr>
        <w:lastRenderedPageBreak/>
        <w:t>містять реквізити, викладені іноземною мовою, у межах України не використовуються.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73. Бланки виготовляються друкарським способом або за допомогою комп’ютерної техніки на папері високої якості фарбами насичених кольорів.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74. Не на бланках оформлюються деякі внутрішні документи (заяви працівників, доповідні записки, довідки тощо) та документи, що створюються від імені кількох установ.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Спільні розпорядчі документи та листи оформлюються на чистих аркушах паперу із зазначенням найменувань установ на одному рівні, а назви виду документа ― посередині. Ліворуч зазначається дата, праворуч ― реєстраційний індекс (номер). При цьому зображення гербів, не відтворюються.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p>
    <w:p w:rsidR="009E7AC1" w:rsidRDefault="009E7AC1" w:rsidP="00FA7A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Печатки</w:t>
      </w:r>
    </w:p>
    <w:p w:rsidR="00C63659" w:rsidRPr="00C63659" w:rsidRDefault="00C63659" w:rsidP="00FA7A75">
      <w:pPr>
        <w:spacing w:after="0" w:line="240" w:lineRule="auto"/>
        <w:jc w:val="center"/>
        <w:rPr>
          <w:rFonts w:ascii="Times New Roman" w:eastAsia="Calibri" w:hAnsi="Times New Roman" w:cs="Times New Roman"/>
          <w:sz w:val="28"/>
          <w:szCs w:val="28"/>
          <w:lang w:val="uk-UA"/>
        </w:rPr>
      </w:pP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75. У ТУ ДСА України в Дніпропетровській області відповідно до Положення про ТУ ДСА України в Дніпропетровській області застосовується гербова печатка територіального управління Державної судової адміністрації України в Дніпропетровській області.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документах, що засвідчують права громадян і юридичних осіб, факт витрати коштів і проведення операцій з матеріальними цінностями, підпис посадової (відповідальної) особи скріплюється гербовою печаткою ТУ ДСА України в Дніпропетровській області.</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Перелік інших документів, підписи на яких необхідно скріплювати гербовою печаткою, визначається в ТУ ДСА України в Дніпропетровській області відповідно до законодавства, нормативно-правових актів та примірного переліку документів, підписи на яких скріплюються гербовою печаткою (додаток 4).</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Відбиток печатки ставлять так, щоб він охоплював останні кілька літер назви посади особи, яка підписала документ.</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76. У ТУ ДСА України в Дніпропетровській області можуть застосовуватися печатки структурних підрозділів, печатки для окремих категорій документів, а також металеві печатки — для опечатування приміщень, шаф, сейфів.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Відбиток печатки без зображення герба ставиться на копіях документів, що надсилаються в інші установи, на розмножених примірниках розпорядчих документів у разі розсилання.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77. У ТУ ДСА України в Дніпропетровській області застосовуються штампи з повним найменуванням та адресою територіального управління та інші штампи.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78. Наказом начальника ТУ ДСА України в Дніпропетровській області визначаються види й кількість печаток, штампів, що застосовуються, місце їх </w:t>
      </w:r>
      <w:r w:rsidRPr="00C63659">
        <w:rPr>
          <w:rFonts w:ascii="Times New Roman" w:eastAsia="Calibri" w:hAnsi="Times New Roman" w:cs="Times New Roman"/>
          <w:sz w:val="28"/>
          <w:szCs w:val="28"/>
          <w:lang w:val="uk-UA"/>
        </w:rPr>
        <w:lastRenderedPageBreak/>
        <w:t>зберігання, посадові особи, відповідальні за їх зберігання та порядок застосування печаток і штампів.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79. Відбиток печатки, що засвідчує підпис посадової особи, ставиться таким чином, щоб він охоплював останні кілька літер найменування посади особи, яка підписала документ, але не підпис посадової особи. У документах, створених на основі уніфікованих форм, печатка ставиться на окремо виділеному для цього місці з відміткою «М. П.».</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80. Облік усіх печаток та штампів, що застосовуються в ТУ ДСА України в Дніпропетровській області, ведеться в журналі за формою, наведеною в додатку 5 до цієї Інструкції.</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81. Печатки зберігаються у шафах (сейфах), що замикаються й опечатуються.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82. Перевірка наявності печаток і штампів здійснюється щороку інвентаризаційною комісією.</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FA7A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4. Датування управлінських документів</w:t>
      </w:r>
    </w:p>
    <w:p w:rsidR="00C63659" w:rsidRPr="00C63659" w:rsidRDefault="00C63659" w:rsidP="00FA7A75">
      <w:pPr>
        <w:spacing w:after="0" w:line="240" w:lineRule="auto"/>
        <w:jc w:val="center"/>
        <w:rPr>
          <w:rFonts w:ascii="Times New Roman" w:eastAsia="Calibri" w:hAnsi="Times New Roman" w:cs="Times New Roman"/>
          <w:sz w:val="28"/>
          <w:szCs w:val="28"/>
          <w:lang w:val="uk-UA"/>
        </w:rPr>
      </w:pP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83. Датою документа є відповідно дата його підписання, затвердження, прийняття, реєстрації або складення (для актів). Дату оформляють відповідно до ДСТУ 4163-2003 цифровим або словесно-цифровим способом.</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та місяць проставляються двома парами</w:t>
      </w:r>
      <w:r w:rsidR="00EC44E4"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цифр, розділеними крапкою; рік — чотирма цифрами, крапка наприкінці не ставиться. Наприклад: 01.01.2018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01 січня 2018 року. Дозволяється вживати слово «рік» у скороченому варіанті «р.», наприклад: 01 січня 2018 р.</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84. Усі реквізити на документі, пов’язані з його проходженням і виконанням, датуються та підписуються. Дата документа проставляється посадовою особою, яка його візує, погоджує або затверджує.  Дата зазначається нижче підпису ліворуч.</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85. Під час реєстрації документа його дата проставляється працівником, відповідальним за реєстрацію кореспонденції в лівій верхній частині документа на спеціально відведеному місці на бланку.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документах, складених не на бланку (заяви працівників, доповідні записки, довідки тощо), дата проставляється автором документа нижче підпису.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92. На документі, виданому двома або більше установами, зазначається одна дата, яка відповідає даті останнього підпису.</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FA7A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5. Погодження управлінських документів</w:t>
      </w:r>
    </w:p>
    <w:p w:rsidR="00C63659" w:rsidRPr="00C63659" w:rsidRDefault="00C63659" w:rsidP="00FA7A75">
      <w:pPr>
        <w:spacing w:after="0" w:line="240" w:lineRule="auto"/>
        <w:jc w:val="center"/>
        <w:rPr>
          <w:rFonts w:ascii="Times New Roman" w:eastAsia="Calibri" w:hAnsi="Times New Roman" w:cs="Times New Roman"/>
          <w:sz w:val="28"/>
          <w:szCs w:val="28"/>
          <w:lang w:val="uk-UA"/>
        </w:rPr>
      </w:pP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86. У разі виникнення потреби в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87. Погодження може здійснюватись як в установі посадовими особами, які відповідно до їх повноважень вирішують питання, порушені в проекті документа (внутрішнє погодження), так і за її межами іншими заінтересованими установами (зовнішнє погодження).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88. Внутрішнє погодження оформляють шляхом проставляння візи, яка оформляється відповідно до ДСТУ 4163-2003 й включає: особистий підпис, ініціали (ініціал імені) і прізвище посадової особи, яка візує документ, дату візування. У разі потреби може бути зазначена посада особи, яка візує документ.</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89. Візи проставляються на примірниках документів, що залишаються в установі. Проекти наказів та договорів візуються, як на лицьовому, так і на зворотному боці останнього аркуша проекту документа, якщо місця для візування на лицьовому боці останнього аркуша документа недостатньо.</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90. Зауваження та пропозиції до проекту документа викладаються на окремому аркуші, про що на проекті робиться відповідна відмітка. Наприклад:</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Начальник відділу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підпис, ініціал</w:t>
      </w:r>
      <w:r w:rsidR="00834322" w:rsidRPr="00C63659">
        <w:rPr>
          <w:rFonts w:ascii="Times New Roman" w:eastAsia="Calibri" w:hAnsi="Times New Roman" w:cs="Times New Roman"/>
          <w:sz w:val="28"/>
          <w:szCs w:val="28"/>
          <w:lang w:val="uk-UA"/>
        </w:rPr>
        <w:t>и</w:t>
      </w:r>
      <w:r w:rsidRPr="00C63659">
        <w:rPr>
          <w:rFonts w:ascii="Times New Roman" w:eastAsia="Calibri" w:hAnsi="Times New Roman" w:cs="Times New Roman"/>
          <w:sz w:val="28"/>
          <w:szCs w:val="28"/>
          <w:lang w:val="uk-UA"/>
        </w:rPr>
        <w:t xml:space="preserve"> (ініціал імені), прізвище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Зауваження і пропозиції додаються.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Про наявність зауважень обов’язково повідомляють особі, яка підписує документ.</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91. Перелік посадових осіб, які повинні завізувати документ в установі, визначає працівник, який створює документ, виходячи з його змісту.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92. </w:t>
      </w:r>
      <w:r w:rsidRPr="00C63659">
        <w:rPr>
          <w:rFonts w:ascii="Times New Roman" w:eastAsia="Calibri" w:hAnsi="Times New Roman" w:cs="Times New Roman"/>
          <w:sz w:val="28"/>
          <w:szCs w:val="28"/>
          <w:lang w:val="uk-UA" w:eastAsia="ru-RU"/>
        </w:rPr>
        <w:t>Внутрішнє погодження проекту документа залежно від його змісту проводиться в такій послідовності: працівником, який підготував документ, керівником структурного підрозділу, в якому його створено, посадовими особами, які зазначені в проекті документа як виконавці, начальником відділу планово-фінансової діяльності, обліку та звітності (якщо проект документа стосується фінансових питань), начальником юридичного сектору (у разі погодження проектів організаційних та розпорядчих документів установи)</w:t>
      </w:r>
      <w:r w:rsidRPr="00C63659">
        <w:rPr>
          <w:rFonts w:ascii="Times New Roman" w:eastAsia="Calibri" w:hAnsi="Times New Roman" w:cs="Times New Roman"/>
          <w:sz w:val="28"/>
          <w:szCs w:val="28"/>
          <w:lang w:val="uk-UA"/>
        </w:rPr>
        <w:t xml:space="preserve">.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93. Проекти наказів з основної діяльності візуються працівником, який підготував проект документа, керівником структурного підрозділу, в якому його створено, керівниками структурних підрозділів, які визначені в проекті документа як виконавці завдань, що містяться в ньому, завідуючим юридичного сектору</w:t>
      </w:r>
      <w:r w:rsidRPr="00C63659">
        <w:rPr>
          <w:rFonts w:ascii="Times New Roman" w:eastAsia="Calibri" w:hAnsi="Times New Roman" w:cs="Times New Roman"/>
          <w:sz w:val="28"/>
          <w:szCs w:val="28"/>
          <w:lang w:val="uk-UA" w:eastAsia="ru-RU"/>
        </w:rPr>
        <w:t xml:space="preserve"> 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94. Проекти наказів з кадрових питань (особового складу), з надання відпусток, про відрядження, про дисциплінарні стягнення  візуються виконавцем, керівником структурного підрозділу виконавця, начальником </w:t>
      </w:r>
      <w:r w:rsidRPr="00C63659">
        <w:rPr>
          <w:rFonts w:ascii="Times New Roman" w:eastAsia="Calibri" w:hAnsi="Times New Roman" w:cs="Times New Roman"/>
          <w:sz w:val="28"/>
          <w:szCs w:val="28"/>
          <w:lang w:val="uk-UA" w:eastAsia="ru-RU"/>
        </w:rPr>
        <w:t>відділу по роботі з персоналом</w:t>
      </w:r>
      <w:r w:rsidRPr="00C63659">
        <w:rPr>
          <w:rFonts w:ascii="Times New Roman" w:eastAsia="Calibri" w:hAnsi="Times New Roman" w:cs="Times New Roman"/>
          <w:sz w:val="28"/>
          <w:szCs w:val="28"/>
          <w:lang w:val="uk-UA"/>
        </w:rPr>
        <w:t>, начальником відділу планово-фінансової діяльності, обліку та звітності</w:t>
      </w:r>
      <w:r w:rsidRPr="00C63659">
        <w:rPr>
          <w:rFonts w:ascii="Times New Roman" w:eastAsia="Calibri" w:hAnsi="Times New Roman" w:cs="Times New Roman"/>
          <w:sz w:val="28"/>
          <w:szCs w:val="28"/>
          <w:lang w:val="uk-UA" w:eastAsia="ru-RU"/>
        </w:rPr>
        <w:t xml:space="preserve"> 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95. За зміст документа, який візується кількома особами, такі особи відповідають згідно з повноваженнями.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96. Якщо у процесі візування до проекту документа внесено суттєві зміни, він підлягає доопрацюванню, передрукуванню та повторному візуванню.</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97. Зовнішнє погодження проектів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проекту документа на засіданні колегіального органу.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98. Гриф погодження оформляється відповідно до ДСТУ 4163-2003.</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99. Гриф погодження 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ініціалу(-ів) і прізвища, дати погодження, наприклад:</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ПОГОДЖЕНО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Начальник територіального управління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Державної судової адміністрації України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 Дніпропетровській області</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підпис    ініціали (ініціал імені), прізвище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Якщо документ погоджують листом, протоколом, актом тощо, то гриф погодження оформлюють так: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ПОГОДЖЕНО</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Протокол засідання ЕПК</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Державного архіву</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Дніпропетровської області</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100. Аркуш погодження складається в разі, якщо зміст документа стосується більше ніж трьох установ, про що робиться відмітка в документі на місці грифа погодження, наприклад:</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Аркуш погодження додається.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Аркуш погодження оформляється за такою формою:</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АРКУШ ПОГОДЖЕННЯ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Назва проекту документа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Назва посади</w:t>
      </w:r>
      <w:r w:rsidRPr="00C63659">
        <w:rPr>
          <w:rFonts w:ascii="Times New Roman" w:eastAsia="Calibri" w:hAnsi="Times New Roman" w:cs="Times New Roman"/>
          <w:sz w:val="28"/>
          <w:szCs w:val="28"/>
          <w:lang w:val="uk-UA"/>
        </w:rPr>
        <w:tab/>
        <w:t>Підпис</w:t>
      </w:r>
      <w:r w:rsidRPr="00C63659">
        <w:rPr>
          <w:rFonts w:ascii="Times New Roman" w:eastAsia="Calibri" w:hAnsi="Times New Roman" w:cs="Times New Roman"/>
          <w:sz w:val="28"/>
          <w:szCs w:val="28"/>
          <w:lang w:val="uk-UA"/>
        </w:rPr>
        <w:tab/>
        <w:t>Ініціали (ініціал імені), прізвище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w:t>
      </w:r>
      <w:r w:rsidRPr="00C63659">
        <w:rPr>
          <w:rFonts w:ascii="Times New Roman" w:eastAsia="Calibri" w:hAnsi="Times New Roman" w:cs="Times New Roman"/>
          <w:sz w:val="28"/>
          <w:szCs w:val="28"/>
          <w:lang w:val="uk-UA"/>
        </w:rPr>
        <w:tab/>
      </w:r>
      <w:r w:rsidRPr="00C63659">
        <w:rPr>
          <w:rFonts w:ascii="Times New Roman" w:eastAsia="Calibri" w:hAnsi="Times New Roman" w:cs="Times New Roman"/>
          <w:sz w:val="28"/>
          <w:szCs w:val="28"/>
          <w:lang w:val="uk-UA"/>
        </w:rPr>
        <w:tab/>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Підпис посадової особи скріплюється печаткою установи (за наявності).</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101. Кожна з установ, якій надіслано проект документа на погодження, може надавати окремий аркуш погодження, або аркуш погодження передається заінтересованим установам у послідовності, визначеній установою – автором проекту документа.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Аркуш або аркуші погодження зберігаються разом з документом, який було погоджено.</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102. Зовнішнє погодження в разі потреби, визначеної законодавством, здійснюється в такій послідовності:</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з установами однакового рівня та іншими установами;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 громадськими організаціями;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 органами, які здійснюють державний контроль у певній сфері;</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 установами вищого рівня.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FA7A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6. Затвердження управлінських документів</w:t>
      </w:r>
    </w:p>
    <w:p w:rsidR="00C63659" w:rsidRPr="00C63659" w:rsidRDefault="00C63659" w:rsidP="00FA7A75">
      <w:pPr>
        <w:spacing w:after="0" w:line="240" w:lineRule="auto"/>
        <w:jc w:val="center"/>
        <w:rPr>
          <w:rFonts w:ascii="Times New Roman" w:eastAsia="Calibri" w:hAnsi="Times New Roman" w:cs="Times New Roman"/>
          <w:sz w:val="28"/>
          <w:szCs w:val="28"/>
          <w:lang w:val="uk-UA"/>
        </w:rPr>
      </w:pP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103. Затвердження управлінських документів у ТУ ДСА України в Дніпропетровській області здійснюється начальником ТУ ДСА України в Дніпропетровській області або розпорядчим документом ТУ ДСА України в Дніпропетровській області.</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104. Розпорядчим документом ТУ ДСА України в Дніпропетровській області затверджуються положення про структурні підрозділи, інструкції, правила, порядки та інші документи нормативного характеру.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105. Гриф затвердження складається зі слова ЗАТВЕРДЖУЮ (без лапок), назви посади, підпису, ініціалів (ініціала імені) і прізвища особи, яка затвердила документ, дати, наприклад:</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ЗАТВЕРДЖУЮ</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Начальник територіального управління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Державної судової адміністрації України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 Дніпропетровській області</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підпис, </w:t>
      </w:r>
      <w:r w:rsidRPr="00C63659">
        <w:rPr>
          <w:rFonts w:ascii="Times New Roman" w:eastAsia="Calibri" w:hAnsi="Times New Roman" w:cs="Times New Roman"/>
          <w:sz w:val="28"/>
          <w:szCs w:val="28"/>
          <w:lang w:val="uk-UA" w:eastAsia="ru-RU"/>
        </w:rPr>
        <w:t xml:space="preserve">ініціали (ініціал імені), </w:t>
      </w:r>
      <w:r w:rsidRPr="00C63659">
        <w:rPr>
          <w:rFonts w:ascii="Times New Roman" w:eastAsia="Calibri" w:hAnsi="Times New Roman" w:cs="Times New Roman"/>
          <w:sz w:val="28"/>
          <w:szCs w:val="28"/>
          <w:lang w:val="uk-UA"/>
        </w:rPr>
        <w:t xml:space="preserve">прізвище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rPr>
        <w:t>дата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rPr>
        <w:t>106.У разі коли документ затверджується наказом,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та номера, наприклад:</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eastAsia="ru-RU"/>
        </w:rPr>
      </w:pPr>
      <w:r w:rsidRPr="00C63659">
        <w:rPr>
          <w:rFonts w:ascii="Times New Roman" w:eastAsia="Calibri" w:hAnsi="Times New Roman" w:cs="Times New Roman"/>
          <w:sz w:val="28"/>
          <w:szCs w:val="28"/>
          <w:lang w:eastAsia="ru-RU"/>
        </w:rPr>
        <w:t>ЗАТВЕРДЖЕНО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eastAsia="ru-RU"/>
        </w:rPr>
        <w:t xml:space="preserve">Наказ </w:t>
      </w:r>
      <w:r w:rsidRPr="00C63659">
        <w:rPr>
          <w:rFonts w:ascii="Times New Roman" w:eastAsia="Calibri" w:hAnsi="Times New Roman" w:cs="Times New Roman"/>
          <w:sz w:val="28"/>
          <w:szCs w:val="28"/>
          <w:lang w:val="uk-UA" w:eastAsia="ru-RU"/>
        </w:rPr>
        <w:t xml:space="preserve">територіального управління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eastAsia="ru-RU"/>
        </w:rPr>
      </w:pPr>
      <w:r w:rsidRPr="00C63659">
        <w:rPr>
          <w:rFonts w:ascii="Times New Roman" w:eastAsia="Calibri" w:hAnsi="Times New Roman" w:cs="Times New Roman"/>
          <w:sz w:val="28"/>
          <w:szCs w:val="28"/>
          <w:lang w:val="uk-UA" w:eastAsia="ru-RU"/>
        </w:rPr>
        <w:t>Державної судової адміністрації України</w:t>
      </w:r>
      <w:r w:rsidRPr="00C63659">
        <w:rPr>
          <w:rFonts w:ascii="Times New Roman" w:eastAsia="Calibri" w:hAnsi="Times New Roman" w:cs="Times New Roman"/>
          <w:sz w:val="28"/>
          <w:szCs w:val="28"/>
          <w:lang w:eastAsia="ru-RU"/>
        </w:rPr>
        <w:t> </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в Дніпропетровській області</w:t>
      </w:r>
    </w:p>
    <w:p w:rsidR="009E7AC1" w:rsidRPr="00C63659" w:rsidRDefault="009E7AC1" w:rsidP="00FA7A75">
      <w:pPr>
        <w:spacing w:after="0" w:line="240" w:lineRule="auto"/>
        <w:ind w:left="3540" w:firstLine="709"/>
        <w:jc w:val="both"/>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 xml:space="preserve">дата №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107. Гриф затвердження розміщується в правому верхньому куті першого аркуша документа.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затвердження документа кількома посадовими особами грифи затвердження розташовуються на одному рівні.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FA7A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7. Підписання управлінських документів</w:t>
      </w:r>
    </w:p>
    <w:p w:rsidR="00C63659" w:rsidRPr="00C63659" w:rsidRDefault="00C63659" w:rsidP="00FA7A75">
      <w:pPr>
        <w:spacing w:after="0" w:line="240" w:lineRule="auto"/>
        <w:jc w:val="center"/>
        <w:rPr>
          <w:rFonts w:ascii="Times New Roman" w:eastAsia="Calibri" w:hAnsi="Times New Roman" w:cs="Times New Roman"/>
          <w:sz w:val="28"/>
          <w:szCs w:val="28"/>
          <w:lang w:val="uk-UA"/>
        </w:rPr>
      </w:pP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108. Посадові особи ТУ ДСА України в Дніпропетровській області підписують документи в межах своїх повноважень, визначених у Положенні про ТУ ДСА України в Дніпропетровській області, положеннях про структурні підрозділи, посадових інструкціях.</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Право підписання документів може надаватися посадовим та іншим особам на підставі довіреності.</w:t>
      </w:r>
    </w:p>
    <w:p w:rsidR="009E7AC1" w:rsidRPr="00C63659" w:rsidRDefault="009E7AC1" w:rsidP="00FA7A75">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rPr>
        <w:t xml:space="preserve">109. </w:t>
      </w:r>
      <w:r w:rsidRPr="00C63659">
        <w:rPr>
          <w:rFonts w:ascii="Times New Roman" w:eastAsia="Calibri" w:hAnsi="Times New Roman" w:cs="Times New Roman"/>
          <w:sz w:val="28"/>
          <w:szCs w:val="28"/>
          <w:lang w:val="uk-UA" w:eastAsia="ru-RU"/>
        </w:rPr>
        <w:t>Підпис складається з назви посади особи, яка підписує документ (повної ― якщо підпис розташований не на бланку, скороченої ― якщо підпис розташовано на бланку), особистого підпису, ініціалів (ініціала імені) і прізвища. Дозволяється в реквізиті «Підпис» після назви посади особи зазначати вчене звання, науковий ступінь.</w:t>
      </w:r>
      <w:r w:rsidRPr="00C63659">
        <w:rPr>
          <w:rFonts w:ascii="Times New Roman" w:eastAsia="Calibri" w:hAnsi="Times New Roman" w:cs="Times New Roman"/>
          <w:sz w:val="28"/>
          <w:szCs w:val="28"/>
          <w:lang w:val="uk-UA"/>
        </w:rPr>
        <w:t xml:space="preserve"> Наприклад:</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Начальник територіального управління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Державної судової адміністрації України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 Дн</w:t>
      </w:r>
      <w:r w:rsidR="00EC44E4" w:rsidRPr="00C63659">
        <w:rPr>
          <w:rFonts w:ascii="Times New Roman" w:eastAsia="Calibri" w:hAnsi="Times New Roman" w:cs="Times New Roman"/>
          <w:sz w:val="28"/>
          <w:szCs w:val="28"/>
          <w:lang w:val="uk-UA"/>
        </w:rPr>
        <w:t xml:space="preserve">іпропетровській області       </w:t>
      </w:r>
      <w:r w:rsidRPr="00C63659">
        <w:rPr>
          <w:rFonts w:ascii="Times New Roman" w:eastAsia="Calibri" w:hAnsi="Times New Roman" w:cs="Times New Roman"/>
          <w:sz w:val="28"/>
          <w:szCs w:val="28"/>
          <w:lang w:val="uk-UA"/>
        </w:rPr>
        <w:t xml:space="preserve"> підпис        </w:t>
      </w:r>
      <w:r w:rsidRPr="00C63659">
        <w:rPr>
          <w:rFonts w:ascii="Times New Roman" w:eastAsia="Calibri" w:hAnsi="Times New Roman" w:cs="Times New Roman"/>
          <w:sz w:val="28"/>
          <w:szCs w:val="28"/>
          <w:lang w:val="uk-UA" w:eastAsia="ru-RU"/>
        </w:rPr>
        <w:t>ініціали (ініціал імені)</w:t>
      </w:r>
      <w:r w:rsidRPr="00C63659">
        <w:rPr>
          <w:rFonts w:ascii="Times New Roman" w:eastAsia="Calibri" w:hAnsi="Times New Roman" w:cs="Times New Roman"/>
          <w:sz w:val="28"/>
          <w:szCs w:val="28"/>
          <w:lang w:val="uk-UA"/>
        </w:rPr>
        <w:t>, прізвище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або</w:t>
      </w:r>
    </w:p>
    <w:p w:rsidR="009E7AC1" w:rsidRPr="00C63659" w:rsidRDefault="009E7AC1" w:rsidP="00FA7A75">
      <w:pPr>
        <w:tabs>
          <w:tab w:val="left" w:pos="1134"/>
        </w:tabs>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Начальник управління           </w:t>
      </w:r>
      <w:r w:rsidR="00EC44E4"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w:t>
      </w:r>
      <w:r w:rsidR="00EC44E4"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підпис</w:t>
      </w:r>
      <w:r w:rsidRPr="00C63659">
        <w:rPr>
          <w:rFonts w:ascii="Times New Roman" w:eastAsia="Calibri" w:hAnsi="Times New Roman" w:cs="Times New Roman"/>
          <w:sz w:val="28"/>
          <w:szCs w:val="28"/>
          <w:lang w:val="uk-UA"/>
        </w:rPr>
        <w:tab/>
      </w:r>
      <w:r w:rsidR="00EC44E4"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eastAsia="ru-RU"/>
        </w:rPr>
        <w:t>ініціали (ініціал імені)</w:t>
      </w:r>
      <w:r w:rsidRPr="00C63659">
        <w:rPr>
          <w:rFonts w:ascii="Times New Roman" w:eastAsia="Calibri" w:hAnsi="Times New Roman" w:cs="Times New Roman"/>
          <w:sz w:val="28"/>
          <w:szCs w:val="28"/>
          <w:lang w:val="uk-UA"/>
        </w:rPr>
        <w:t>, прізвище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bookmarkStart w:id="1" w:name="n181"/>
      <w:bookmarkEnd w:id="1"/>
      <w:r w:rsidRPr="00C63659">
        <w:rPr>
          <w:rFonts w:ascii="Times New Roman" w:eastAsia="Calibri" w:hAnsi="Times New Roman" w:cs="Times New Roman"/>
          <w:sz w:val="28"/>
          <w:szCs w:val="28"/>
          <w:lang w:val="uk-UA"/>
        </w:rPr>
        <w:t>110.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111. У разі надсилання документа одночасно кільком установам однакового або вищого рівня ТУ ДСА України в Дніпропетровській області підписує всі його примірники.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документ надсилається одночасно кільком місцевим судам, підписується примірник, який залишається у справі ТУ ДСА України в Дніпропетровській області, а на місця розсилаються копії.</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112.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 Наприклад:</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Начальник</w:t>
      </w:r>
      <w:r w:rsidRPr="00C63659">
        <w:rPr>
          <w:rFonts w:ascii="Times New Roman" w:eastAsia="Calibri" w:hAnsi="Times New Roman" w:cs="Times New Roman"/>
          <w:sz w:val="28"/>
          <w:szCs w:val="28"/>
          <w:lang w:val="uk-UA"/>
        </w:rPr>
        <w:tab/>
        <w:t xml:space="preserve">управління </w:t>
      </w:r>
      <w:r w:rsidR="00834322"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підп</w:t>
      </w:r>
      <w:r w:rsidR="00834322" w:rsidRPr="00C63659">
        <w:rPr>
          <w:rFonts w:ascii="Times New Roman" w:eastAsia="Calibri" w:hAnsi="Times New Roman" w:cs="Times New Roman"/>
          <w:sz w:val="28"/>
          <w:szCs w:val="28"/>
          <w:lang w:val="uk-UA"/>
        </w:rPr>
        <w:t>ис</w:t>
      </w:r>
      <w:r w:rsidR="00834322" w:rsidRPr="00C63659">
        <w:rPr>
          <w:rFonts w:ascii="Times New Roman" w:eastAsia="Calibri" w:hAnsi="Times New Roman" w:cs="Times New Roman"/>
          <w:sz w:val="28"/>
          <w:szCs w:val="28"/>
          <w:lang w:val="uk-UA"/>
        </w:rPr>
        <w:tab/>
        <w:t xml:space="preserve">       ініціали (ініціал імені), </w:t>
      </w:r>
      <w:r w:rsidRPr="00C63659">
        <w:rPr>
          <w:rFonts w:ascii="Times New Roman" w:eastAsia="Calibri" w:hAnsi="Times New Roman" w:cs="Times New Roman"/>
          <w:sz w:val="28"/>
          <w:szCs w:val="28"/>
          <w:lang w:val="uk-UA"/>
        </w:rPr>
        <w:t>прізвище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Головний бухгалтер</w:t>
      </w:r>
      <w:r w:rsidRPr="00C63659">
        <w:rPr>
          <w:rFonts w:ascii="Times New Roman" w:eastAsia="Calibri" w:hAnsi="Times New Roman" w:cs="Times New Roman"/>
          <w:sz w:val="28"/>
          <w:szCs w:val="28"/>
          <w:lang w:val="uk-UA"/>
        </w:rPr>
        <w:tab/>
      </w:r>
      <w:r w:rsidR="00834322"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підпис</w:t>
      </w:r>
      <w:r w:rsidRPr="00C63659">
        <w:rPr>
          <w:rFonts w:ascii="Times New Roman" w:eastAsia="Calibri" w:hAnsi="Times New Roman" w:cs="Times New Roman"/>
          <w:sz w:val="28"/>
          <w:szCs w:val="28"/>
          <w:lang w:val="uk-UA"/>
        </w:rPr>
        <w:tab/>
      </w:r>
      <w:r w:rsidR="00834322"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ініціали (ініціал імені), прізвище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113. Спільні документи кількох установ підписуються керівниками одного рівня посад цих установ. Їхні підписи розміщуються на одному рівні. Наприклад:</w:t>
      </w:r>
    </w:p>
    <w:tbl>
      <w:tblPr>
        <w:tblW w:w="9606" w:type="dxa"/>
        <w:tblLook w:val="00A0" w:firstRow="1" w:lastRow="0" w:firstColumn="1" w:lastColumn="0" w:noHBand="0" w:noVBand="0"/>
      </w:tblPr>
      <w:tblGrid>
        <w:gridCol w:w="4928"/>
        <w:gridCol w:w="4678"/>
      </w:tblGrid>
      <w:tr w:rsidR="009E7AC1" w:rsidRPr="00C63659" w:rsidTr="00EC44E4">
        <w:trPr>
          <w:trHeight w:val="697"/>
        </w:trPr>
        <w:tc>
          <w:tcPr>
            <w:tcW w:w="4928" w:type="dxa"/>
          </w:tcPr>
          <w:p w:rsidR="009E7AC1" w:rsidRPr="00C63659" w:rsidRDefault="009E7AC1" w:rsidP="00EC44E4">
            <w:pPr>
              <w:spacing w:after="0" w:line="240" w:lineRule="auto"/>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 xml:space="preserve">Начальник територіального </w:t>
            </w:r>
          </w:p>
          <w:p w:rsidR="009E7AC1" w:rsidRPr="00C63659" w:rsidRDefault="009E7AC1" w:rsidP="00EC44E4">
            <w:pPr>
              <w:spacing w:after="0" w:line="240" w:lineRule="auto"/>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 xml:space="preserve">управління Державної  судової адміністрації України </w:t>
            </w:r>
          </w:p>
          <w:p w:rsidR="009E7AC1" w:rsidRPr="00C63659" w:rsidRDefault="009E7AC1" w:rsidP="00EC44E4">
            <w:pPr>
              <w:spacing w:after="0" w:line="240" w:lineRule="auto"/>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в Дніпропетровській області</w:t>
            </w:r>
          </w:p>
        </w:tc>
        <w:tc>
          <w:tcPr>
            <w:tcW w:w="4678" w:type="dxa"/>
          </w:tcPr>
          <w:p w:rsidR="009E7AC1" w:rsidRPr="00C63659" w:rsidRDefault="009E7AC1" w:rsidP="00EC44E4">
            <w:pPr>
              <w:spacing w:after="160" w:line="240" w:lineRule="auto"/>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Начальник головного управління Національної поліції в Дніпропетровській області</w:t>
            </w:r>
          </w:p>
        </w:tc>
      </w:tr>
      <w:tr w:rsidR="009E7AC1" w:rsidRPr="00E37913" w:rsidTr="00EC44E4">
        <w:tc>
          <w:tcPr>
            <w:tcW w:w="4928" w:type="dxa"/>
          </w:tcPr>
          <w:p w:rsidR="009E7AC1" w:rsidRPr="00C63659" w:rsidRDefault="009E7AC1" w:rsidP="00EC44E4">
            <w:pPr>
              <w:spacing w:after="160" w:line="240" w:lineRule="auto"/>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 xml:space="preserve">підпис ініціали (ініціал імені), прізвище </w:t>
            </w:r>
          </w:p>
          <w:p w:rsidR="009E7AC1" w:rsidRPr="00C63659" w:rsidRDefault="009E7AC1" w:rsidP="00EC44E4">
            <w:pPr>
              <w:spacing w:after="160" w:line="240" w:lineRule="auto"/>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відбиток гербової печатки</w:t>
            </w:r>
          </w:p>
        </w:tc>
        <w:tc>
          <w:tcPr>
            <w:tcW w:w="4678" w:type="dxa"/>
          </w:tcPr>
          <w:p w:rsidR="009E7AC1" w:rsidRPr="00C63659" w:rsidRDefault="009E7AC1" w:rsidP="00EC44E4">
            <w:pPr>
              <w:spacing w:after="160" w:line="240" w:lineRule="auto"/>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підпис ініціали (ініціал імені), прізвище</w:t>
            </w:r>
          </w:p>
          <w:p w:rsidR="009E7AC1" w:rsidRPr="00C63659" w:rsidRDefault="009E7AC1" w:rsidP="00EC44E4">
            <w:pPr>
              <w:spacing w:after="160" w:line="240" w:lineRule="auto"/>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eastAsia="ru-RU"/>
              </w:rPr>
              <w:t>відбиток гербової печатки</w:t>
            </w:r>
          </w:p>
        </w:tc>
      </w:tr>
    </w:tbl>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114. Документи колегіальних органів (рішення, постанови) підписує голова колегіального органу.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Протокол підписують головуючий на засіданні колегіального органу й секретар.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Наприклад:</w:t>
      </w:r>
    </w:p>
    <w:p w:rsidR="009E7AC1" w:rsidRPr="00C63659" w:rsidRDefault="009E7AC1" w:rsidP="00FA7A75">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Голова  колегії       </w:t>
      </w:r>
      <w:r w:rsidR="00EC44E4"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підпис    </w:t>
      </w:r>
      <w:r w:rsidR="00EC44E4"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ініціали (ініціал імені), прізвище</w:t>
      </w:r>
    </w:p>
    <w:p w:rsidR="009E7AC1" w:rsidRPr="00C63659" w:rsidRDefault="009E7AC1" w:rsidP="00FA7A75">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Секретар колегії    </w:t>
      </w:r>
      <w:r w:rsidR="00EC44E4"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підпис  </w:t>
      </w:r>
      <w:r w:rsidR="00EC44E4"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ініціали (ініціал імені), прізвище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115. Документи, складені комісією, підписують голова комісії та всі члени комісії.</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116. Документи, що підлягають затвердженню (інструкції, положення, правила тощо), підписує посадова особа, відповідальна за їх підготовку.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117. У разі відсутності посадової особи, назва посади, прізвище, ініціали (ініціал імені) якої зазначено на проекті документа, його підписує особа, яка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Додавання до назви посади керівника слів «Виконуючий обов’язки» або «В. о.» здійснюється в разі заміщення керівника на підставі розпорядчого документа.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118. Засвідчення електронного документа здійснюється за допомогою електронного цифрового підпису згідно із законодавством.</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119.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FA7A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8. Загальні вимоги до тексту управлінських документів</w:t>
      </w:r>
    </w:p>
    <w:p w:rsidR="00C63659" w:rsidRPr="00C63659" w:rsidRDefault="00C63659" w:rsidP="00FA7A75">
      <w:pPr>
        <w:spacing w:after="0" w:line="240" w:lineRule="auto"/>
        <w:jc w:val="center"/>
        <w:rPr>
          <w:rFonts w:ascii="Times New Roman" w:eastAsia="Calibri" w:hAnsi="Times New Roman" w:cs="Times New Roman"/>
          <w:sz w:val="28"/>
          <w:szCs w:val="28"/>
          <w:lang w:val="uk-UA"/>
        </w:rPr>
      </w:pP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120.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121.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122.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123. Текст документа оформлюється у вигляді суцільного зв’язного тексту або анкети чи таблиці, або шляхом поєднання цих форм.</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Суцільний зв’язний текст документа містить граматично й логічно узгоджену інформацію про управлінські дії та використовується під час складання організаційно-розпорядчих документів.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w:t>
      </w:r>
      <w:r w:rsidRPr="00C63659">
        <w:rPr>
          <w:rFonts w:ascii="Times New Roman" w:eastAsia="Calibri" w:hAnsi="Times New Roman" w:cs="Times New Roman"/>
          <w:sz w:val="28"/>
          <w:szCs w:val="28"/>
          <w:lang w:val="uk-UA"/>
        </w:rPr>
        <w:lastRenderedPageBreak/>
        <w:t>рішення, прохання. В окремих випадках документ може після вступної частини містити мотивувальну частину, в якій обґрунтовується позиція територіального управління.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124. У тексті документа, підготовленого відповідно до документів інших установ або раніше виданих документів, зазначаються його реквізити в такій послідовності: назва виду документа, найменування установи – автора документа, дата, реєстраційний номер, заголовок до тексту.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125.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цифрами з дужкою.</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Розділи нумеруються римськими цифрами, а також в окремих випадках вони можуть поділятися на глави.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126. Форма анкети використовується в разі викладення в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127. Таблична форма документа використовується в разі викладення у цифровому або словесному вигляді інформації про кілька об’єктів за рядом ознак.</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й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та скорочення.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128. В територіальному управлінні текст розпорядчого документа викладається від першої особи (НАКАЗУЮ – у наказах, ЗОБОВ’ЯЗУЮ – у розпорядженнях).</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спільних розпорядчих документах використовується форма викладу тексту від першої особи множини (НАКАЗУЄМО, ЗОБОВ’ЯЗУЄМО, ПОСТАНОВЛЯЄМО, ВИРІШУЄМО).</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протоколах застосовується форма викладу тексту від третьої особи множини за схемою:</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СЛУХАЛИ – ВИСТУПИЛИ – ВИРІШИЛИ (УХВАЛИЛИ, ПОСТАНОВИЛИ).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листуванні застосовується форма викладу тексту від першої особи множини (вважаємо, надсилаємо, просимо, пропонуємо) або від третьої особи однини («ТУ ДСА України в Дніпропетровській області не заперечує», «ТУ ДСА України в Дніпропетровській області вважає за необхідне»).</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У документах, складених посадовою особою та адресованих керівнику установи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rsidR="00834322" w:rsidRPr="00C63659" w:rsidRDefault="00834322" w:rsidP="00B175AB">
      <w:pPr>
        <w:spacing w:after="0" w:line="240" w:lineRule="auto"/>
        <w:jc w:val="both"/>
        <w:rPr>
          <w:rFonts w:ascii="Times New Roman" w:eastAsia="Calibri" w:hAnsi="Times New Roman" w:cs="Times New Roman"/>
          <w:sz w:val="28"/>
          <w:szCs w:val="28"/>
          <w:lang w:val="uk-UA"/>
        </w:rPr>
      </w:pPr>
    </w:p>
    <w:p w:rsidR="009E7AC1" w:rsidRDefault="009E7AC1" w:rsidP="00FA7A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9. Особливості підготовки та оформлення розпорядчих документів</w:t>
      </w:r>
    </w:p>
    <w:p w:rsidR="00C63659" w:rsidRPr="00C63659" w:rsidRDefault="00C63659" w:rsidP="00FA7A75">
      <w:pPr>
        <w:spacing w:after="0" w:line="240" w:lineRule="auto"/>
        <w:jc w:val="center"/>
        <w:rPr>
          <w:rFonts w:ascii="Times New Roman" w:eastAsia="Calibri" w:hAnsi="Times New Roman" w:cs="Times New Roman"/>
          <w:sz w:val="28"/>
          <w:szCs w:val="28"/>
          <w:lang w:val="uk-UA"/>
        </w:rPr>
      </w:pP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129. Накази в ТУ ДСА України в Дніпропетровській області видаються як рішення організаційно-розпорядчого характеру. За змістом управлінської дії накази видаються з основних питань діяльності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кадрових питань (особового складу), з надання відпусток, про надання матеріальної допомоги, про відрядження, про накладення дисциплінарних стягнень.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130. </w:t>
      </w:r>
      <w:r w:rsidRPr="00C63659">
        <w:rPr>
          <w:rFonts w:ascii="Times New Roman" w:eastAsia="Calibri" w:hAnsi="Times New Roman" w:cs="Times New Roman"/>
          <w:sz w:val="28"/>
          <w:szCs w:val="28"/>
          <w:lang w:val="uk-UA" w:eastAsia="ru-RU"/>
        </w:rPr>
        <w:t>Підготовку наказу може ініціювати начальник управління або будь-який структурний підрозділ</w:t>
      </w:r>
      <w:r w:rsidRPr="00C63659">
        <w:rPr>
          <w:rFonts w:ascii="Times New Roman" w:eastAsia="Calibri" w:hAnsi="Times New Roman" w:cs="Times New Roman"/>
          <w:sz w:val="28"/>
          <w:szCs w:val="28"/>
          <w:lang w:val="uk-UA"/>
        </w:rPr>
        <w:t xml:space="preserve">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131. Проекти наказів з кадрових питань (особового складу), з надання відпусток, про відрядження, про дисциплінарні стягнення в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готує </w:t>
      </w:r>
      <w:r w:rsidRPr="00C63659">
        <w:rPr>
          <w:rFonts w:ascii="Times New Roman" w:eastAsia="Calibri" w:hAnsi="Times New Roman" w:cs="Times New Roman"/>
          <w:sz w:val="28"/>
          <w:szCs w:val="28"/>
          <w:lang w:val="uk-UA" w:eastAsia="ru-RU"/>
        </w:rPr>
        <w:t>відділ по роботі з персоналом</w:t>
      </w:r>
      <w:r w:rsidRPr="00C63659">
        <w:rPr>
          <w:rFonts w:ascii="Times New Roman" w:eastAsia="Calibri" w:hAnsi="Times New Roman" w:cs="Times New Roman"/>
          <w:sz w:val="28"/>
          <w:szCs w:val="28"/>
          <w:lang w:val="uk-UA"/>
        </w:rPr>
        <w:t>.</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132. Будь-який наказ, за винятком спільного, оформлюють на бланку із зазначенням його конкретного виду (наказ, розпорядження).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Накази  з кадрових питань (особового складу) також можуть бути складені на підставі міжгалузевих типових уніфікованих форм, затверджених в установленому порядку.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133. Зміст наказу коротко викладається в заголовку, який починається з прийменника «Про» і складається за доп</w:t>
      </w:r>
      <w:r w:rsidR="00FA7A75" w:rsidRPr="00C63659">
        <w:rPr>
          <w:rFonts w:ascii="Times New Roman" w:eastAsia="Calibri" w:hAnsi="Times New Roman" w:cs="Times New Roman"/>
          <w:sz w:val="28"/>
          <w:szCs w:val="28"/>
          <w:lang w:val="uk-UA"/>
        </w:rPr>
        <w:t xml:space="preserve">омогою віддієслівного іменника </w:t>
      </w:r>
      <w:r w:rsidRPr="00C63659">
        <w:rPr>
          <w:rFonts w:ascii="Times New Roman" w:eastAsia="Calibri" w:hAnsi="Times New Roman" w:cs="Times New Roman"/>
          <w:sz w:val="28"/>
          <w:szCs w:val="28"/>
          <w:lang w:val="uk-UA"/>
        </w:rPr>
        <w:t>(«Про затвердження...», «Про введення...», «Про прийня</w:t>
      </w:r>
      <w:r w:rsidR="00FA7A75" w:rsidRPr="00C63659">
        <w:rPr>
          <w:rFonts w:ascii="Times New Roman" w:eastAsia="Calibri" w:hAnsi="Times New Roman" w:cs="Times New Roman"/>
          <w:sz w:val="28"/>
          <w:szCs w:val="28"/>
          <w:lang w:val="uk-UA"/>
        </w:rPr>
        <w:t xml:space="preserve">ття на роботу...») або іменника </w:t>
      </w:r>
      <w:r w:rsidRPr="00C63659">
        <w:rPr>
          <w:rFonts w:ascii="Times New Roman" w:eastAsia="Calibri" w:hAnsi="Times New Roman" w:cs="Times New Roman"/>
          <w:sz w:val="28"/>
          <w:szCs w:val="28"/>
          <w:lang w:val="uk-UA"/>
        </w:rPr>
        <w:t>(«Про підсумки...», «Про кадрові питання...»).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134. Структура тексту наказу, як правило, складається з двох частин – констатуючої (преамбули) і розпорядчої.</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констатуючій частині зазначаються підстава, обґрунтування або мета видання розпорядчого документа. Зазначена частина може починатися зі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Констатуюча частина може бути опущена, якщо розпорядча частина не потребує обґрунтування, наприклад у наказах з кадрових питань (особового складу).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135. Розпорядча частина починається дієсловом (залежно від виду розпорядчого документа), яке друкується з нового рядка великими літерами без відступу від лівого поля і лапок, після чого ставиться двокрапка.</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136. Розпорядча частина поділяється на пункти й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w:t>
      </w:r>
      <w:r w:rsidRPr="00C63659">
        <w:rPr>
          <w:rFonts w:ascii="Times New Roman" w:eastAsia="Calibri" w:hAnsi="Times New Roman" w:cs="Times New Roman"/>
          <w:sz w:val="28"/>
          <w:szCs w:val="28"/>
          <w:lang w:val="uk-UA"/>
        </w:rPr>
        <w:lastRenderedPageBreak/>
        <w:t xml:space="preserve">конкретні завдання (доручення) і строки їх виконання. Виконавці можуть бути названі також узагальнено, наприклад: «керівникам структурних підрозділів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«керівникам апарату місцевих судів». При цьому не застосовується написання неконкретних доручень, які містять слова: «прискорити», «поліпшити», «активізувати», «звернути увагу» тощо.</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137. У наказах з кадрових питань (особового складу) розпорядча частина починається, як правило, з дієслова у формі інфінітива: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розпорядчого документа, і малими – його ім’я та по батькові.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Формулювання пунктів повинні бути чіткими, конкретними, відповідати нормам Кодексу законів про працю України (далі – КЗпП) або іншим правовим актам.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призначення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кожному наказі з кадрових питань (особового складу) зазначається підстава щодо його видання (заява працівника, контракт, доповідна записка, рішення конкурсної комісії тощо).</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Накази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зведених наказах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наказу не можуть включатися пункти з інформацією, яка згідно із законодавством має різні строки зберігання.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138. Якщо наказом відміняється попередній наказ, у розпорядчій частині зазначається пункт, який повинен починатися зі слів: «Визнати таким, що втратив чинність,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Зміни, що вносяться до наказу оформляються окремим наказом, який повинен мати такий заголовок: «Про внесення змін до наказу» із зазначенням дати, номера, назви виду розпорядчого документа, до якого вносяться зміни. Розпорядча частина наказу починається з такого пункту: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 Внести зміни до наказу».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Далі окремими підпунктами формулюються зміни до розпорядчого документа, наприклад:</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 пункт 2 викласти в такій редакції:...»;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«2) пункт 3 виключити»;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 абзац другий пункту 4 доповнити словами...».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Якщо зміни до розпорядчого документа оформляються на окремому аркуші (аркушах), у першому пункті розпорядчої частини наказу зазначається: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 Внести зміни до ... (додаються)».</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139. Останній пункт розпорядчої частини в разі потреби може містити рішення про покладення на структурний підрозділ або посадову особу функцій з контролю за виконанням наказу.</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140. Наказ набирає чинності з моменту його підписання та реєстрації, якщо в тексті не встановлено інші строки.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141. Якщо в процесі погодження до проекту наказу вносяться істотні зміни, він підлягає повторному погодженню.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Порядок візування проектів наказів зазначено в пунктах 93 – 94 цієї Інструкції.</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142. Проекти наказів з кадрових питань (особового складу)  опрацьовуються у структурних підрозділах упродовж одного робочого дня, а інші проекти наказів – упродовж трьох робочих днів. У разі необхідності вказані терміни можуть бути продовжені начальником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143. Накази підписуються начальником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а в разі його відсутності — посадовою особою, яка виконує його обов’язки.</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Після підписання наказу зміни до нього вносяться лише шляхом видання нового наказу про внесення змін.</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144. Накази нумеруються в порядку їх видання в межах календарного року та групи документів.</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145. Копії наказів надсилаються в день підписання чи в наступний за днем підписання заінтересованим установам, підприємствам, посадовим особам, працівникам, як правило, електронною поштою відповідно до покажчика розсилки (додаток 6), що складається й підписується керівником структурного підрозділу та працівником, який створив відповідний наказ. </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надсилання копії наказів у паперовому вигляді, вони засвідчуються відділом по роботі з персоналом. Необхідну кількість примірників для розсилання заінтересованим установам, посадовим особам, структурним підрозділам та його електронну версію надає працівник, що склав відповідний наказ.</w:t>
      </w:r>
    </w:p>
    <w:p w:rsidR="009E7AC1" w:rsidRPr="00C63659" w:rsidRDefault="009E7AC1" w:rsidP="00FA7A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146. З наказом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10. Протоколи</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147. У протоколах фіксується інформація про хід ведення засідань, прийняття в територіальному управлінні рішень комісіями, зборами тощо. Протокол складається на підставі записів, зроблених безпосередньо під час </w:t>
      </w:r>
      <w:r w:rsidRPr="00C63659">
        <w:rPr>
          <w:rFonts w:ascii="Times New Roman" w:eastAsia="Calibri" w:hAnsi="Times New Roman" w:cs="Times New Roman"/>
          <w:sz w:val="28"/>
          <w:szCs w:val="28"/>
          <w:lang w:val="uk-UA"/>
        </w:rPr>
        <w:lastRenderedPageBreak/>
        <w:t>засідань, поданих текстів та тез доповідей і виступів, довідок, проектів рішень тощо.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148. 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149. Протокол оформляється на чистому аркуші паперу формату А4 (210 х 297 міліметрів) з повздовжнім розташуванням реквізитів.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150. Датою протоколу є дата проведення засідання. Якщо засідання тривало кілька днів, то через тире зазначаються перший та останній день засідання.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151.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відповідного оперативних та  спільних нарад, комісій, зборів тощо. У реквізиті «місце засідання» зазначається назва населеного пункту, в якому відбулося засідання.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152. Заголовок до тексту протоколу повинен відображати вид засідання (оперативна або спільна нарада, збори, конференція тощо) або колегіальної діяльності (комісія, колегія, робоча група тощо) і включати назву виду документа.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153. Текст протоколу складається з вступної та основної частин.</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154. У вступній частині протоколу зазначаються прізвища та ініціали (ініціал імені) голови або головуючого, секретаря, запрошених, а також присутніх осіб.</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списку присутніх зазначаються в алфавітному порядку прізвища та ініціали присутніх без зазначення посад, а запрошених осіб – із зазначенням посад та в разі потреби найменувань установ. Якщо кількість присутніх перевищує 15 осіб, зазначається їх загальна кількість з посиланням на список присутніх, що додається до протоколу.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Вступна частина включає порядок денний ― перелік розглянутих на засіданні питань, що розміщені в порядку їх значущості, із зазначенням доповідача з кожного питання. Порядок денний наводиться наприкінці вступної частини.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Слова «Порядок денний» друкуються від межі лівого поля, після них ставиться двокрапка. Кожне питання нумерується арабськими цифрами й друкується з абзацу. Формування питань у порядку денному починається з прийменника «Про».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155. Основна частина протоколу складається з розділів, які повинні відповідати пунктам порядку денного. Розділи нумеруються римськими цифрами й будуються за такою схемою: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СЛУХАЛИ ― ВИСТУПИЛИ ― ВИРІШИЛИ (УХВАЛИЛИ, ПОСТАНОВИЛИ).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Зазначені слова друкуються великими літерами без відступу від межі лівого поля. Після слів ставиться двокрапка.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156. Після слова «СЛУХАЛИ»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 третій особі однини.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й зазначається: «Текст доповіді (виступу) додається до протоколу».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157. Після слова «ВИСТУПИЛИ» фіксуються виступи тих осіб, які взяли участь в обговоренні доповіді. Виступи оформлюються у протоколі із зазначенням посад, прізвищ та ініціалів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та в який строк.</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Рішення, що містять кілька питань, поділяють на пункти й підпункти, які нумеруються арабськими цифрами. Підпункти нумеруються цифрами з дужкою.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158. У разі коли на засіданні приймається рішення про затвердження документа, який обговорювався на засіданні, цей документ додається до протоколу та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(додаток 1, додаток 2). У відповідних пунктах протоколу робиться посилання на ці додатки.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Реквізит «Відмітка про наявність додатків» наприкінці тексту протоколу не зазначається.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159. Протокол загальних зборів (засідань, нарад) підписується головуючим та секретарем, а протокол засідання комісії ― усіма членами комісії.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Витяг з протоколу підписується секретарем.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160. Копії протоколів або витяги з них засвідчуються печаткою відділу по роботі з персоналом й надсилаються в разі потреби заінтересованим установам, посадовим особам, працівникам. Список розсилки складає та підписує секретар.</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11. Службові листи</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161. Службові листи складаються з метою обміну інформацією між установами як:</w:t>
      </w:r>
    </w:p>
    <w:p w:rsidR="009E7AC1" w:rsidRPr="00C63659" w:rsidRDefault="009E7AC1" w:rsidP="00D3124B">
      <w:pPr>
        <w:tabs>
          <w:tab w:val="left" w:pos="1134"/>
        </w:tabs>
        <w:spacing w:after="0" w:line="240" w:lineRule="auto"/>
        <w:ind w:firstLine="709"/>
        <w:jc w:val="both"/>
        <w:rPr>
          <w:rFonts w:ascii="Times New Roman" w:eastAsia="Calibri" w:hAnsi="Times New Roman" w:cs="Times New Roman"/>
          <w:sz w:val="28"/>
          <w:szCs w:val="28"/>
          <w:lang w:val="uk-UA" w:eastAsia="uk-UA"/>
        </w:rPr>
      </w:pPr>
      <w:r w:rsidRPr="00C63659">
        <w:rPr>
          <w:rFonts w:ascii="Times New Roman" w:eastAsia="Calibri" w:hAnsi="Times New Roman" w:cs="Times New Roman"/>
          <w:sz w:val="28"/>
          <w:szCs w:val="28"/>
          <w:lang w:val="uk-UA" w:eastAsia="uk-UA"/>
        </w:rPr>
        <w:t>відповіді про виконання завдань, визначених законами України, актами Президента України та Кабінету Міністрів України, рішеннями з’їзду суддів України, Ради суддів України, Вищої ради правосуддя, ДСА України;</w:t>
      </w:r>
    </w:p>
    <w:p w:rsidR="009E7AC1" w:rsidRPr="00C63659" w:rsidRDefault="009E7AC1" w:rsidP="00D3124B">
      <w:pPr>
        <w:tabs>
          <w:tab w:val="left" w:pos="1134"/>
        </w:tabs>
        <w:spacing w:after="0" w:line="240" w:lineRule="auto"/>
        <w:ind w:firstLine="709"/>
        <w:jc w:val="both"/>
        <w:rPr>
          <w:rFonts w:ascii="Times New Roman" w:eastAsia="Calibri" w:hAnsi="Times New Roman" w:cs="Times New Roman"/>
          <w:sz w:val="28"/>
          <w:szCs w:val="28"/>
          <w:lang w:val="uk-UA" w:eastAsia="uk-UA"/>
        </w:rPr>
      </w:pPr>
      <w:r w:rsidRPr="00C63659">
        <w:rPr>
          <w:rFonts w:ascii="Times New Roman" w:eastAsia="Calibri" w:hAnsi="Times New Roman" w:cs="Times New Roman"/>
          <w:sz w:val="28"/>
          <w:szCs w:val="28"/>
          <w:lang w:val="uk-UA" w:eastAsia="uk-UA"/>
        </w:rPr>
        <w:t xml:space="preserve">відповіді на запити й звернення народних депутатів України, кореспонденцію Адміністрації Президента України, Верховної Ради України, </w:t>
      </w:r>
      <w:r w:rsidRPr="00C63659">
        <w:rPr>
          <w:rFonts w:ascii="Times New Roman" w:eastAsia="Calibri" w:hAnsi="Times New Roman" w:cs="Times New Roman"/>
          <w:sz w:val="28"/>
          <w:szCs w:val="28"/>
          <w:lang w:val="uk-UA" w:eastAsia="uk-UA"/>
        </w:rPr>
        <w:lastRenderedPageBreak/>
        <w:t xml:space="preserve">Кабінету Міністрів України, Ради суддів України, Вищої ради правосуддя, ДСА України, </w:t>
      </w:r>
      <w:r w:rsidRPr="00C63659">
        <w:rPr>
          <w:rFonts w:ascii="Times New Roman" w:eastAsia="Calibri" w:hAnsi="Times New Roman" w:cs="Times New Roman"/>
          <w:sz w:val="28"/>
          <w:szCs w:val="28"/>
          <w:lang w:val="uk-UA"/>
        </w:rPr>
        <w:t>правоохоронних органів</w:t>
      </w:r>
      <w:r w:rsidRPr="00C63659">
        <w:rPr>
          <w:rFonts w:ascii="Times New Roman" w:eastAsia="Calibri" w:hAnsi="Times New Roman" w:cs="Times New Roman"/>
          <w:sz w:val="28"/>
          <w:szCs w:val="28"/>
          <w:lang w:val="uk-UA" w:eastAsia="uk-UA"/>
        </w:rPr>
        <w:t>, судів, інших державних органів;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відповіді на запити інших установ;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відповіді на звернення громадян;</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відповіді на запити на інформацію;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ініціативні листи;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супровідні листи.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162. Службовий лист оформляється на спеціальному для листів бланку формату A4 (210 х 297 міліметрів). Якщо текст листа не перевищує семи рядків, використовують бланк формату А5 (210 х 148 міліметрів).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163.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Датою листа є дата його підписання, яка повинна збігатися з датою реєстрації вихідної кореспонденції.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Лист, оформлений на бланку формату А4 (210 х 297 міліметрів), повинен мати заголовок до тексту, що відповідає на питання «про що?».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164.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Як правило, у листі порушується одне питання.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Текст листа викладається від першої особи множини з використанням слів: «просимо повідомити…», «роз’яснюємо, що…» або від третьої особи однини —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інформує…», «територіальне управління вважає за доцільне».</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165. Службові листи підписуються відповідно до пункту 108 цієї Інструкції. Гербовою печаткою засвідчуються лише гарантійні листи. </w:t>
      </w:r>
    </w:p>
    <w:p w:rsidR="002B5307" w:rsidRPr="00C63659" w:rsidRDefault="002B5307"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12. Документи до засідань колегіальних органів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166. </w:t>
      </w:r>
      <w:r w:rsidR="009E7AC1" w:rsidRPr="00C63659">
        <w:rPr>
          <w:rFonts w:ascii="Times New Roman" w:eastAsia="Calibri" w:hAnsi="Times New Roman" w:cs="Times New Roman"/>
          <w:sz w:val="28"/>
          <w:szCs w:val="28"/>
          <w:lang w:val="uk-UA"/>
        </w:rPr>
        <w:t>Підготовка та оформлення документів до засідань колегіальних органів проводяться з метою здійснення повноважень, передбачених положенням про ці колегіальні органи.</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167. </w:t>
      </w:r>
      <w:r w:rsidR="009E7AC1" w:rsidRPr="00C63659">
        <w:rPr>
          <w:rFonts w:ascii="Times New Roman" w:eastAsia="Calibri" w:hAnsi="Times New Roman" w:cs="Times New Roman"/>
          <w:sz w:val="28"/>
          <w:szCs w:val="28"/>
          <w:lang w:val="uk-UA"/>
        </w:rPr>
        <w:t>Засідання колегії проводяться відповідно до затверджених планів її роботи та в разі потреби.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плані роботи колегії зазначаються питання, що повинні розглядатися, дата розгляду, прізвище, ініціали (ініціал імені) доповідача та найменування структурного підрозділу ТУ </w:t>
      </w:r>
      <w:r w:rsidRPr="00C63659">
        <w:rPr>
          <w:rFonts w:ascii="Times New Roman" w:eastAsia="Times New Roman"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який готує документи для розгляду питання колегією, строк подання документів.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Проект плану роботи колегії складається секретарем колегії або іншою посадовою особою, яка відповідно до своїх повноважень забезпечує </w:t>
      </w:r>
      <w:r w:rsidRPr="00C63659">
        <w:rPr>
          <w:rFonts w:ascii="Times New Roman" w:eastAsia="Calibri" w:hAnsi="Times New Roman" w:cs="Times New Roman"/>
          <w:sz w:val="28"/>
          <w:szCs w:val="28"/>
          <w:lang w:val="uk-UA"/>
        </w:rPr>
        <w:lastRenderedPageBreak/>
        <w:t>організацію роботи цього органу з урахуванням пропозицій структурних підрозділів.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Керівники структурних підрозділів ТУ </w:t>
      </w:r>
      <w:r w:rsidRPr="00C63659">
        <w:rPr>
          <w:rFonts w:ascii="Times New Roman" w:eastAsia="Times New Roman"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за погодженням із начальником територіального управління завчасно подають для включення до плану роботи колегії перелік питань, які вони вважають за необхідне розглянути на її засіданні. До переліку додається довідка з обґрунтуванням підстав внесення питання на розгляд колегії.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Затверджений колегією план роботи доводиться до відома членів колегії, керівників структурних підрозділів ТУ </w:t>
      </w:r>
      <w:r w:rsidRPr="00C63659">
        <w:rPr>
          <w:rFonts w:ascii="Times New Roman" w:eastAsia="Times New Roman"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Додаткові питання до затвердженого плану роботи колегії можуть бути включені за рішенням її голови. Секретар колегії, або інша посадова особа, яка відповідно до своїх повноважень забезпечує організацію роботи колегії, інформує всіх членів колегії та відповідальних виконавців про внесені до плану зміни.</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168. </w:t>
      </w:r>
      <w:r w:rsidR="009E7AC1" w:rsidRPr="00C63659">
        <w:rPr>
          <w:rFonts w:ascii="Times New Roman" w:eastAsia="Calibri" w:hAnsi="Times New Roman" w:cs="Times New Roman"/>
          <w:sz w:val="28"/>
          <w:szCs w:val="28"/>
          <w:lang w:val="uk-UA"/>
        </w:rPr>
        <w:t>Документи з питань, що вносяться на розгляд колегії, повинні подаватися не пізніше ніж за п’ять днів до засідання, а в разі проведення позачергового засідання — не пізніше ніж за один день. Зазначені документи містять:</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доповідну записку, адресовану колегії (у разі потреби), в якій ґрунтовно викладені питання з висновками та пропозиціями;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проект рішення колегії, завізований керівниками заінтересованих структурних підрозділів ТУ </w:t>
      </w:r>
      <w:r w:rsidRPr="00C63659">
        <w:rPr>
          <w:rFonts w:ascii="Times New Roman" w:eastAsia="Times New Roman"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та начальником територіального управління, документи до нього (аналітичні довідки, таблиці, діаграми тощо), завізовані керівниками структурних підрозділів ТУ </w:t>
      </w:r>
      <w:r w:rsidRPr="00C63659">
        <w:rPr>
          <w:rFonts w:ascii="Times New Roman" w:eastAsia="Times New Roman"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а в разі потреби — проект наказу;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довідку про погодження проекту рішення (постанови) із заінтересованими структурними підрозділами ТУ </w:t>
      </w:r>
      <w:r w:rsidRPr="00C63659">
        <w:rPr>
          <w:rFonts w:ascii="Times New Roman" w:eastAsia="Times New Roman"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та іншими установами;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список осіб, які запрошуються на засідання колегії;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інші документи, необхідні для розгляду питань.</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169. </w:t>
      </w:r>
      <w:r w:rsidR="009E7AC1" w:rsidRPr="00C63659">
        <w:rPr>
          <w:rFonts w:ascii="Times New Roman" w:eastAsia="Calibri" w:hAnsi="Times New Roman" w:cs="Times New Roman"/>
          <w:sz w:val="28"/>
          <w:szCs w:val="28"/>
          <w:lang w:val="uk-UA"/>
        </w:rPr>
        <w:t>Документи, підготовлені для розгляду колегією, а також один примірник їх копій зберігаються в секретаря колегії або іншої посадової особи, яка відповідно до своїх повноважень забезпечує організацію роботи колегії, або в протокольній частині колегії окремо з кожного засідання.</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170. </w:t>
      </w:r>
      <w:r w:rsidR="009E7AC1" w:rsidRPr="00C63659">
        <w:rPr>
          <w:rFonts w:ascii="Times New Roman" w:eastAsia="Calibri" w:hAnsi="Times New Roman" w:cs="Times New Roman"/>
          <w:sz w:val="28"/>
          <w:szCs w:val="28"/>
          <w:lang w:val="uk-UA"/>
        </w:rPr>
        <w:t>У разі проведення закритого засідання колегії (закритого обговорення окремих питань) підготовка документів здійснюється з дотриманням порядку роботи з документами, що містять інформацію з обмеженим доступом.</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171. </w:t>
      </w:r>
      <w:r w:rsidR="009E7AC1" w:rsidRPr="00C63659">
        <w:rPr>
          <w:rFonts w:ascii="Times New Roman" w:eastAsia="Calibri" w:hAnsi="Times New Roman" w:cs="Times New Roman"/>
          <w:sz w:val="28"/>
          <w:szCs w:val="28"/>
          <w:lang w:val="uk-UA"/>
        </w:rPr>
        <w:t xml:space="preserve">За своєчасну та належну підготовку документів для проведення засідань колегії відповідають керівники заінтересованих структурних підрозділів ТУ </w:t>
      </w:r>
      <w:r w:rsidR="009E7AC1" w:rsidRPr="00C63659">
        <w:rPr>
          <w:rFonts w:ascii="Times New Roman" w:eastAsia="Times New Roman" w:hAnsi="Times New Roman" w:cs="Times New Roman"/>
          <w:sz w:val="28"/>
          <w:szCs w:val="28"/>
          <w:lang w:val="uk-UA" w:eastAsia="uk-UA"/>
        </w:rPr>
        <w:t xml:space="preserve">ДСА </w:t>
      </w:r>
      <w:r w:rsidR="009E7AC1" w:rsidRPr="00C63659">
        <w:rPr>
          <w:rFonts w:ascii="Times New Roman" w:eastAsia="Calibri" w:hAnsi="Times New Roman" w:cs="Times New Roman"/>
          <w:sz w:val="28"/>
          <w:szCs w:val="28"/>
          <w:lang w:val="uk-UA" w:eastAsia="ru-RU"/>
        </w:rPr>
        <w:t>України в Дніпропетровській області</w:t>
      </w:r>
      <w:r w:rsidR="009E7AC1" w:rsidRPr="00C63659">
        <w:rPr>
          <w:rFonts w:ascii="Times New Roman" w:eastAsia="Calibri" w:hAnsi="Times New Roman" w:cs="Times New Roman"/>
          <w:sz w:val="28"/>
          <w:szCs w:val="28"/>
          <w:lang w:val="uk-UA"/>
        </w:rPr>
        <w:t>.</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172. </w:t>
      </w:r>
      <w:r w:rsidR="009E7AC1" w:rsidRPr="00C63659">
        <w:rPr>
          <w:rFonts w:ascii="Times New Roman" w:eastAsia="Calibri" w:hAnsi="Times New Roman" w:cs="Times New Roman"/>
          <w:sz w:val="28"/>
          <w:szCs w:val="28"/>
          <w:lang w:val="uk-UA"/>
        </w:rPr>
        <w:t xml:space="preserve">Секретар колегії або інша посадова особа, яка відповідно до своїх повноважень забезпечує організацію роботи колегії, здійснює контроль за </w:t>
      </w:r>
      <w:r w:rsidR="009E7AC1" w:rsidRPr="00C63659">
        <w:rPr>
          <w:rFonts w:ascii="Times New Roman" w:eastAsia="Calibri" w:hAnsi="Times New Roman" w:cs="Times New Roman"/>
          <w:sz w:val="28"/>
          <w:szCs w:val="28"/>
          <w:lang w:val="uk-UA"/>
        </w:rPr>
        <w:lastRenderedPageBreak/>
        <w:t>своєчасним поданням документів на розгляд та перевіряє їх на наявність у повному обсязі та правильність оформлення.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подані з порушенням установленого порядку та строків, до розгляду не приймаються.</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173. </w:t>
      </w:r>
      <w:r w:rsidR="009E7AC1" w:rsidRPr="00C63659">
        <w:rPr>
          <w:rFonts w:ascii="Times New Roman" w:eastAsia="Calibri" w:hAnsi="Times New Roman" w:cs="Times New Roman"/>
          <w:sz w:val="28"/>
          <w:szCs w:val="28"/>
          <w:lang w:val="uk-UA"/>
        </w:rPr>
        <w:t>Протокол кожного засідання колегії складається з урахуванням вимог, зазначених у пунктах 147-160 цієї Інструкції.</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174. </w:t>
      </w:r>
      <w:r w:rsidR="009E7AC1" w:rsidRPr="00C63659">
        <w:rPr>
          <w:rFonts w:ascii="Times New Roman" w:eastAsia="Calibri" w:hAnsi="Times New Roman" w:cs="Times New Roman"/>
          <w:sz w:val="28"/>
          <w:szCs w:val="28"/>
          <w:lang w:val="uk-UA"/>
        </w:rPr>
        <w:t xml:space="preserve">Рішення колегії ТУ </w:t>
      </w:r>
      <w:r w:rsidR="009E7AC1" w:rsidRPr="00C63659">
        <w:rPr>
          <w:rFonts w:ascii="Times New Roman" w:eastAsia="Times New Roman" w:hAnsi="Times New Roman" w:cs="Times New Roman"/>
          <w:sz w:val="28"/>
          <w:szCs w:val="28"/>
          <w:lang w:val="uk-UA" w:eastAsia="uk-UA"/>
        </w:rPr>
        <w:t xml:space="preserve">ДСА </w:t>
      </w:r>
      <w:r w:rsidR="009E7AC1" w:rsidRPr="00C63659">
        <w:rPr>
          <w:rFonts w:ascii="Times New Roman" w:eastAsia="Calibri" w:hAnsi="Times New Roman" w:cs="Times New Roman"/>
          <w:sz w:val="28"/>
          <w:szCs w:val="28"/>
          <w:lang w:val="uk-UA" w:eastAsia="ru-RU"/>
        </w:rPr>
        <w:t>України в Дніпропетровській області</w:t>
      </w:r>
      <w:r w:rsidR="009E7AC1" w:rsidRPr="00C63659">
        <w:rPr>
          <w:rFonts w:ascii="Times New Roman" w:eastAsia="Calibri" w:hAnsi="Times New Roman" w:cs="Times New Roman"/>
          <w:sz w:val="28"/>
          <w:szCs w:val="28"/>
          <w:lang w:val="uk-UA"/>
        </w:rPr>
        <w:t xml:space="preserve"> реалізуються шляхом видання наказів ТУ </w:t>
      </w:r>
      <w:r w:rsidR="009E7AC1" w:rsidRPr="00C63659">
        <w:rPr>
          <w:rFonts w:ascii="Times New Roman" w:eastAsia="Times New Roman" w:hAnsi="Times New Roman" w:cs="Times New Roman"/>
          <w:sz w:val="28"/>
          <w:szCs w:val="28"/>
          <w:lang w:val="uk-UA" w:eastAsia="uk-UA"/>
        </w:rPr>
        <w:t xml:space="preserve">ДСА </w:t>
      </w:r>
      <w:r w:rsidR="009E7AC1" w:rsidRPr="00C63659">
        <w:rPr>
          <w:rFonts w:ascii="Times New Roman" w:eastAsia="Calibri" w:hAnsi="Times New Roman" w:cs="Times New Roman"/>
          <w:sz w:val="28"/>
          <w:szCs w:val="28"/>
          <w:lang w:val="uk-UA" w:eastAsia="ru-RU"/>
        </w:rPr>
        <w:t>України в Дніпропетровській області</w:t>
      </w:r>
      <w:r w:rsidR="009E7AC1" w:rsidRPr="00C63659">
        <w:rPr>
          <w:rFonts w:ascii="Times New Roman" w:eastAsia="Calibri" w:hAnsi="Times New Roman" w:cs="Times New Roman"/>
          <w:sz w:val="28"/>
          <w:szCs w:val="28"/>
          <w:lang w:val="uk-UA"/>
        </w:rPr>
        <w:t>, якими вони вводяться в дію. У разі потреби виконавцям та установам можуть надсилатися копії протоколів або витягів з них. Витяги з протоколів оформлюються на відповідному бланку та засвідчуються печаткою відділу по роботі з персоналом.</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13. Документи про службові відрядження</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175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Службові відрядження працівників здійснюються відповідно до плану роботи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з урахуванням асигнувань за кошторисом витрат на відрядження.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разі виникнення потреби в направленні працівника у відрядження, не передбачене планом роботи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керівником структурного підрозділу, в якому працює працівник, готується доповідна записка на ім’я начальника територіального управління, в якій зазначається про те, куди, на який строк, з якою метою відряджається працівник.</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Після погодження начальником територіального управління доповідна записка передається до відділу по роботі з персоналом для підготовки  проекту наказу про відрядження та подається начальнику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на підпис, як правило, не пізніше ніж за три робочих дні  до початку відрядження.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реєстрації відряджень у відділу по роботі з персоналом ведеться журнал (додаток 7).</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176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Після повернення з відрядження працівник готує повідомляє керівникові структурного підрозділу про результати виконання завдання, а також подає звіт про використання коштів у строки, визначені законодавством.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звіт про використання коштів, наданих на відрядження, передається відділу планово-фінансової діяльності, обліку та звітності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14. Засвідчення копій та витягів службових документів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177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Порядок виготовлення, засвідчення та видавання копій документів визначається цією Інструкцією.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178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має право засвідчувати копії документів, що створені в територіальному управлінні, за </w:t>
      </w:r>
      <w:r w:rsidRPr="00C63659">
        <w:rPr>
          <w:rFonts w:ascii="Times New Roman" w:eastAsia="Calibri" w:hAnsi="Times New Roman" w:cs="Times New Roman"/>
          <w:sz w:val="28"/>
          <w:szCs w:val="28"/>
          <w:lang w:val="uk-UA"/>
        </w:rPr>
        <w:lastRenderedPageBreak/>
        <w:t>винятком копій документів, які відповідно до законодавства потребують засвідчення в нотаріальному порядку.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179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Копії документів інших установ можуть виготовлятися та засвідчуватися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в таких випадках:</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 вимогу судових та інших правоохоронних органів;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для внутрішнього використання  в територіальному управлінні (під час вирішення питань щодо прийняття громадян на роботу, навчання, засвідчення їх трудових, житлових та інших прав у взаємовідносинах з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Наприклад,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може виготовити й засвідчити копію диплома працівника, яка потім буде підшита до його особової справи.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Дозволяється виготовляти копію із засвідченої копії документа, якщо оригінал відсутній або його отримати неможливо.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Копії документів, створених у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виготовляються та видаються на вимогу інших установ або громадян з дозволу начальника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Копія документа повинна відповідати оригіналу, тобто повністю відтворювати інформацію оригіналу й усі його зовнішні ознаки або їх частину.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Не допускається виготовляти копії документів з нерозбірливим текстом, підчистками, приписами та іншими необумовленими виправленнями.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Копія набуває юридичної сили лише в разі її засвідчення в установленому порядку.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w:t>
      </w:r>
      <w:r w:rsidR="006A7564" w:rsidRPr="00C63659">
        <w:rPr>
          <w:rFonts w:ascii="Times New Roman" w:eastAsia="Times New Roman" w:hAnsi="Times New Roman"/>
          <w:color w:val="000000"/>
          <w:sz w:val="28"/>
          <w:szCs w:val="28"/>
          <w:lang w:val="uk-UA" w:eastAsia="ru-RU"/>
        </w:rPr>
        <w:t>напис про засвідчення копій документів з кадрових питань (особового складу) скріплюється відбитком печатки кадрової служби, бухгалтерської документації</w:t>
      </w:r>
      <w:r w:rsidR="006A7564" w:rsidRPr="00C63659">
        <w:rPr>
          <w:rFonts w:ascii="Times New Roman" w:hAnsi="Times New Roman"/>
          <w:sz w:val="28"/>
          <w:szCs w:val="28"/>
          <w:lang w:val="uk-UA"/>
        </w:rPr>
        <w:t xml:space="preserve">, договорів, інших документів </w:t>
      </w:r>
      <w:r w:rsidRPr="00C63659">
        <w:rPr>
          <w:rFonts w:ascii="Times New Roman" w:eastAsia="Calibri" w:hAnsi="Times New Roman" w:cs="Times New Roman"/>
          <w:sz w:val="28"/>
          <w:szCs w:val="28"/>
          <w:lang w:val="uk-UA"/>
        </w:rPr>
        <w:t>― відбитком печатки  для пакетів.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випадках, визначених законодавством, копії документів засвідчуються відбитком гербової печатки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лицьовому боці у верхньому правому куті першого аркуша документа проставляється відмітка «Копія».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Сторінки копії документів (за винятком тих, що мають один аркуш) нумеруються й відмітка про засвідчення копії може доповнюватися відміткою «Всього в копії _____ арк.». За рішенням начальника</w:t>
      </w:r>
      <w:r w:rsidRPr="00C63659">
        <w:rPr>
          <w:rFonts w:ascii="Times New Roman" w:eastAsia="Calibri" w:hAnsi="Times New Roman" w:cs="Times New Roman"/>
          <w:sz w:val="28"/>
          <w:szCs w:val="28"/>
          <w:lang w:val="uk-UA" w:eastAsia="ru-RU"/>
        </w:rPr>
        <w:t xml:space="preserve"> територіального управління</w:t>
      </w:r>
      <w:r w:rsidRPr="00C63659">
        <w:rPr>
          <w:rFonts w:ascii="Times New Roman" w:eastAsia="Calibri" w:hAnsi="Times New Roman" w:cs="Times New Roman"/>
          <w:sz w:val="28"/>
          <w:szCs w:val="28"/>
          <w:lang w:val="uk-UA"/>
        </w:rPr>
        <w:t xml:space="preserve"> або на вимогу установи, якій надається копія документа, допускається засвідчувати копії документів поаркушно.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Архівні копії та витяги засвідчуються відповідно до пунуту 519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Залежно від способу виготовлення копії поділяють на факсимільні та вільні.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в діловодстві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3) на копіях вихідного документа, що залишаються в діловодстві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для пакетів, наприклад:</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 індекс</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Текст документа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Реквізит «Підпис» (без особистого підпису)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Згідно з оригіналом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Головний спеціаліст відділу по роботі з персоналом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Підпис, ініціали (ініціал імені), прізвище</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Відбиток печатки відділу по роботі з персоналом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4) факсимільні копії документів, що видаються іншим установам і громадянам, а також копії вихідних документів, що залишаються в діловодстві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підлягають засвідченню відповідно до пунктів 184, 185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Факсимільні копії, що містять факсимільне відтворення підпису посадової особи і призначені лише для внутрішнього користування в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(наприклад копії розпорядчих документів, планів, положень тощо), не потребують додаткового засвідчення;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Вільна копія потребує засвідчення відповідно до пунктів 184, 185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Витяг зі службового документа виготовляється, якщо немає необхідності виготовляти копію. Витяг оформлюється на бланку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із дотриманням таких вимог:</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назві виду документа зазначається: «витяг з наказу» тощо;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відтворюється повністю вступна частина (якщо вона є) службового документа;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 основної частини тексту документа виписується той пункт, інформація якого необхідна;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відтворюється реквізит «Підпис» (без особистого підпису);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проставляються відмітка про засвідчення копії та відбиток печатки відділу по роботі з персоналом або печатки для пакетів.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Витяги з протоколів засвідчує секретар, який складає протоколи та здійснює їх зберігання, з наказів ― начальник відділу по роботі з персоналом.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189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Особливим видом копії документа є дублікат ― повторно оформлений службовий документ для використання замість втраченого чи пошкодженого оригіналу (трудової книжки  тощо), що має таку саму юридичну силу.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установи й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«Дублікат».</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III. Організація документообігу та виконання документів</w:t>
      </w:r>
    </w:p>
    <w:p w:rsidR="009E7AC1" w:rsidRPr="00C63659" w:rsidRDefault="009E7AC1" w:rsidP="00D3124B">
      <w:pPr>
        <w:spacing w:after="0" w:line="240" w:lineRule="auto"/>
        <w:jc w:val="center"/>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Вимоги щодо організації документообігу та визначення його обсягу</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Документообіг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 це проходження документів у територіальному управлінні  з моменту їх створення або одержання до завершення виконання або відправлення.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Особа, відповідальна за реєстрацію кореспонденції територіального управління здійснює первинне опрацювання документів, що надійшли до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їх попередній розгляд, реєстрацію, передачу керівництву територіального управління на розгляд, передачу виконавцям. Після виконання документи долучаються до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Документи незалежно від способу фіксації, відтворення інформації мають проходити та опрацьовуватися в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на єдиних організаційних і правових засадах організації документообігу.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Порядок документообігу регламентується цією Інструкцією, положеннями про структурні підрозділи, посадовими інструкціями.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Особливості організації електронного документообігу визначаються окремою інструкцією з урахуванням вимог нормативно-правових актів у цій сфері, що мають вищу юридичну силу, а також характеристик технічних і програмних засобів, що функціонують у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195. </w:t>
      </w:r>
      <w:r w:rsidR="009E7AC1" w:rsidRPr="00C63659">
        <w:rPr>
          <w:rFonts w:ascii="Times New Roman" w:eastAsia="Calibri" w:hAnsi="Times New Roman" w:cs="Times New Roman"/>
          <w:sz w:val="28"/>
          <w:szCs w:val="28"/>
          <w:lang w:val="uk-UA"/>
        </w:rPr>
        <w:t xml:space="preserve">У разі впровадження в установі системи електронного документообігу територіальне управління розробляє регламенти роботи з </w:t>
      </w:r>
      <w:r w:rsidRPr="00C63659">
        <w:rPr>
          <w:rFonts w:ascii="Times New Roman" w:eastAsia="Calibri" w:hAnsi="Times New Roman" w:cs="Times New Roman"/>
          <w:sz w:val="28"/>
          <w:szCs w:val="28"/>
          <w:lang w:val="uk-UA"/>
        </w:rPr>
        <w:t>документами в електронній формі.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способів опрацювання документів із можливостями засобів автоматизації діловодства.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 xml:space="preserve">Діловодство в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здійснюється за допомогою автоматизованої системи документообігу, яка призначена для реєстрації вхідної та вихідної кореспонденції, пошуку, контролю за додержанням строків опрацювання документів, підготовки їх до передачі на архівне зберігання, статистичної обробки інформації про документообіг та забезпечення оптимізації діловодства.</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Приймання, первинне опрацювання документів та їх</w:t>
      </w:r>
      <w:r w:rsidR="00D3124B"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попередній розгляд</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Доставка документів до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здійснюється, як правило, з використанням засобів поштового зв’язку, електрозв’язку, а також кур’єрською та фельд’єгерською службами.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Усі документи, що надходять до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приймаються централізовано особою, відповідальною за реєстрацію кореспонденції територіального управління.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199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надходження документів в електронній формі без електронного цифрового підпису (у сканованій формі) їх роздруковують на папері із проставленням надпису на верхньому полі документа «Отримано електронною поштою».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Факт надходження документа до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 xml:space="preserve"> обов’язково фіксується шляхом проставлення на вхідних документах відмітки про його надходження до територіального управління, яка проставляється за допомогою штампа на лицьовому полі в правому куті нижнього поля першого аркуша оригіналу документа. Елементами зазначеного реквізиту є найменування територіального управління, реєстраційний індекс, дата (у разі потреби ― година й хвилини) надходження документа.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Первинне опрацювання документів особою, відповідальною за реєстрацію кореспонденції територіального управління передбачає перевірку правильності доставки кореспонденції та її цілісності.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надіслані не за адресою, повертаються відправникові без їх розгляду.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Розкриваються всі конверти, за винятком тих, що мають напис «Особисто».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а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(додаток 8). Один примірник акта надсилається відправникові, інший ― зберігається у особи, відповідальної за реєстрацію кореспонденції територіального управління.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Адресні ярлики рекомендованих конвертів і пакетів зберігаються й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підлягають попередньому розгляду  в день їх надходження або в перший наступний робочий день у разі надходження їх після закінчення робочого дня, у вихідні та святкові неробочі дні.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Доручення установ вищого рівня, телеграми, телефонограми розглядаються негайно.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Метою попереднього розгляду документів є:</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виокремлення таких, що потребують обов’язкового розгляду начальником ТУ </w:t>
      </w:r>
      <w:r w:rsidRPr="00C63659">
        <w:rPr>
          <w:rFonts w:ascii="Times New Roman" w:eastAsia="Calibri" w:hAnsi="Times New Roman" w:cs="Times New Roman"/>
          <w:sz w:val="28"/>
          <w:szCs w:val="28"/>
          <w:lang w:val="uk-UA" w:eastAsia="uk-UA"/>
        </w:rPr>
        <w:t xml:space="preserve">ДСА </w:t>
      </w:r>
      <w:r w:rsidRPr="00C63659">
        <w:rPr>
          <w:rFonts w:ascii="Times New Roman" w:eastAsia="Calibri" w:hAnsi="Times New Roman" w:cs="Times New Roman"/>
          <w:sz w:val="28"/>
          <w:szCs w:val="28"/>
          <w:lang w:val="uk-UA" w:eastAsia="ru-RU"/>
        </w:rPr>
        <w:t>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відбір документів що передаються безпосередньо структурним підрозділам;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відбір документів, що не підлягають реєстрації особою, відповідальною за реєстрацію кореспонденції територіального управління.</w:t>
      </w:r>
    </w:p>
    <w:p w:rsidR="009E7AC1" w:rsidRPr="00C63659" w:rsidRDefault="009E7AC1" w:rsidP="00D3124B">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sidRPr="00C63659">
        <w:rPr>
          <w:rFonts w:ascii="Times New Roman" w:eastAsia="Calibri" w:hAnsi="Times New Roman" w:cs="Times New Roman"/>
          <w:sz w:val="28"/>
          <w:szCs w:val="28"/>
          <w:lang w:val="uk-UA"/>
        </w:rPr>
        <w:t>206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eastAsia="ru-RU"/>
        </w:rPr>
        <w:t xml:space="preserve">Зареєстровані документи підлягають обов’язковому розгляду </w:t>
      </w:r>
      <w:r w:rsidRPr="00C63659">
        <w:rPr>
          <w:rFonts w:ascii="Times New Roman" w:eastAsia="Calibri" w:hAnsi="Times New Roman" w:cs="Times New Roman"/>
          <w:sz w:val="28"/>
          <w:szCs w:val="28"/>
          <w:lang w:val="uk-UA"/>
        </w:rPr>
        <w:t xml:space="preserve">начальником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eastAsia="ru-RU"/>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eastAsia="ru-RU"/>
        </w:rPr>
        <w:t>Документи, надіслані до відома, відповіді на запити та з питань періодичної звітності передаються безпосередньо керівникам структурних підрозділів відповідно до напрямку або з урахуванням напрямку діяльності такого структурного підрозділу.</w:t>
      </w:r>
    </w:p>
    <w:p w:rsidR="002B5307" w:rsidRPr="00C63659" w:rsidRDefault="002B5307"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Реєстрація документів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Службовий документ, отриманий або створений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у тому числі для внутрішнього користування, вважається внесеним до документаційного фонду</w:t>
      </w:r>
      <w:r w:rsidRPr="00C63659">
        <w:rPr>
          <w:rFonts w:ascii="Times New Roman" w:eastAsia="Calibri" w:hAnsi="Times New Roman" w:cs="Times New Roman"/>
          <w:sz w:val="28"/>
          <w:szCs w:val="28"/>
          <w:lang w:val="uk-UA" w:eastAsia="uk-UA"/>
        </w:rPr>
        <w:t xml:space="preserve"> ТУ ДСА України в Дніпропетровській області</w:t>
      </w:r>
      <w:r w:rsidRPr="00C63659">
        <w:rPr>
          <w:rFonts w:ascii="Times New Roman" w:eastAsia="Calibri" w:hAnsi="Times New Roman" w:cs="Times New Roman"/>
          <w:sz w:val="28"/>
          <w:szCs w:val="28"/>
          <w:lang w:val="uk-UA"/>
        </w:rPr>
        <w:t xml:space="preserve"> з моменту його реєстрації.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Реєстрація документів проводиться з метою забезпечення їх обліку, контролю за виконанням, оперативним використанням наявної в документах інформації та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реєстрації документів необхідно дотримуватися таких вимог:</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документи реєструються незалежно від способу їх доставки, передачі чи створення;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реєструються за документопотоками (вхідні, вихідні, внутрішні);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реєструються за групами залежно від назви виду, автора й змісту документів;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209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окремо реєструються: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вхідна кореспонденція;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накази з основної діяльності;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накази з кадрових питань (особового складу);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накази з надання відпусток;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накази про відрядження;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накази про дисциплінарні стягнення;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накази про надання матеріальної допомоги;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договори;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бухгалтерські довідки;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з грифом «Для службового користування»;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звернення громадян;</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запити на публічну інформацію.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Факсограми (паперові копії документів, передані з використанням засобів факсимільного зв’язку) та документи, що передаються електронною поштою у сканованій формі без електронного цифрового підпису реєструються в автоматизованій системі документообігу, де зазначається спосіб доставки документа. Надходження оригіналу відповідних документів фіксується в автоматизованій системі документообігу, в якій  зазначається дата надходження оригіналу, на документі проставляється реєстраційний штамп і відповідний номер документа. Оригінали таких документів передаються в установленому порядку головному виконавцю.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Реєстрація вхідної та вихідної кореспонденції здійснюється централізовано особою, відповідальною за реєстрацію кореспонденції територіального управління.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 підлягають реєстрації особою, відповідальною за реєстрацію кореспонденції територіального управління, зазначені в додатку 9 до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Реєстрація звернень, пропозицій, скарг громадян, запитів на публічну інформацію здійснюється у відділі організаційного забезпечення діяльності судів та судової статистики.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Накази з кадрових питань (особового складу), з надання відпусток, про відрядження, про дисциплінарні стягнення та договори, порядок укладання яких регулюються законодавством про працю, реєструються у відділі по роботі з персоналом.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Договори  реєструються в юридичному секторі.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Під час реєстрації документа надається умовне цифрове (літерно-цифрове) позначення ― реєстраційний індекс.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Складові частини реєстраційного індексу відокремлюються одна від одної правобічною похилою рискою чи тире.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7C6C72" w:rsidRPr="00C63659" w:rsidRDefault="009E7AC1" w:rsidP="00D3124B">
      <w:pPr>
        <w:pStyle w:val="a4"/>
        <w:shd w:val="clear" w:color="auto" w:fill="FFFFFF"/>
        <w:spacing w:after="0" w:line="240" w:lineRule="auto"/>
        <w:ind w:left="0" w:firstLine="709"/>
        <w:contextualSpacing w:val="0"/>
        <w:jc w:val="both"/>
        <w:textAlignment w:val="baseline"/>
        <w:rPr>
          <w:rFonts w:ascii="Times New Roman" w:eastAsia="Times New Roman" w:hAnsi="Times New Roman"/>
          <w:color w:val="000000"/>
          <w:sz w:val="28"/>
          <w:szCs w:val="28"/>
          <w:lang w:val="uk-UA" w:eastAsia="ru-RU"/>
        </w:rPr>
      </w:pPr>
      <w:r w:rsidRPr="00C63659">
        <w:rPr>
          <w:rFonts w:ascii="Times New Roman" w:hAnsi="Times New Roman"/>
          <w:sz w:val="28"/>
          <w:szCs w:val="28"/>
          <w:lang w:val="uk-UA"/>
        </w:rPr>
        <w:t xml:space="preserve">Для вхідних та вихідних документів у </w:t>
      </w:r>
      <w:r w:rsidRPr="00C63659">
        <w:rPr>
          <w:rFonts w:ascii="Times New Roman" w:hAnsi="Times New Roman"/>
          <w:sz w:val="28"/>
          <w:szCs w:val="28"/>
          <w:lang w:val="uk-UA" w:eastAsia="uk-UA"/>
        </w:rPr>
        <w:t>ТУ ДСА України в Дніпропетровській області</w:t>
      </w:r>
      <w:r w:rsidRPr="00C63659">
        <w:rPr>
          <w:rFonts w:ascii="Times New Roman" w:hAnsi="Times New Roman"/>
          <w:sz w:val="28"/>
          <w:szCs w:val="28"/>
          <w:lang w:val="uk-UA"/>
        </w:rPr>
        <w:t xml:space="preserve"> реєстраційний індекс </w:t>
      </w:r>
      <w:r w:rsidR="007C6C72" w:rsidRPr="00C63659">
        <w:rPr>
          <w:rFonts w:ascii="Times New Roman" w:eastAsia="Times New Roman" w:hAnsi="Times New Roman"/>
          <w:color w:val="000000"/>
          <w:sz w:val="28"/>
          <w:szCs w:val="28"/>
          <w:lang w:val="uk-UA" w:eastAsia="ru-RU"/>
        </w:rPr>
        <w:t>складається з індексу структурного підрозділу, чергового порядкового номера в межах відповідної групи документів та двох останніх цифр поточного року, наприклад: 02-111/18, де 02 ― індекс структурного підрозділу, 111 ― порядковий номер, 18 ― дві останні цифри поточного року.</w:t>
      </w:r>
    </w:p>
    <w:p w:rsidR="009E7AC1" w:rsidRPr="00C63659" w:rsidRDefault="007C6C72"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Times New Roman" w:hAnsi="Times New Roman"/>
          <w:color w:val="000000"/>
          <w:sz w:val="28"/>
          <w:szCs w:val="28"/>
          <w:lang w:val="uk-UA" w:eastAsia="ru-RU"/>
        </w:rPr>
        <w:t>З метою розрізнення груп документів до реєстраційного індексу може додаватися відмітка, яка складається з літер, наприклад: 02-1/18 ДСК, 02 ― індекс структурного підрозділу, 1 ― порядковий номер, 18 ― дві останні цифри поточного року, ДСК застосовується для позначення документів з грифом «Для службового користування».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в межах року. З метою розрізнення груп наказів з кадрових питань (особового складу) кожного виду до порядкового номера може додаватися літерний індекс.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Для наказів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реєстраційний індекс складається:</w:t>
      </w:r>
    </w:p>
    <w:p w:rsidR="00795F0C" w:rsidRPr="00C63659" w:rsidRDefault="00795F0C" w:rsidP="00D3124B">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r w:rsidRPr="00C63659">
        <w:rPr>
          <w:rFonts w:ascii="Times New Roman" w:eastAsia="Times New Roman" w:hAnsi="Times New Roman"/>
          <w:color w:val="000000"/>
          <w:sz w:val="28"/>
          <w:szCs w:val="28"/>
          <w:lang w:val="uk-UA" w:eastAsia="ru-RU"/>
        </w:rPr>
        <w:t>для наказу з основної діяльності ― з порядкового номера, наприклад: 1;</w:t>
      </w:r>
    </w:p>
    <w:p w:rsidR="00795F0C" w:rsidRPr="00C63659" w:rsidRDefault="00795F0C" w:rsidP="00D3124B">
      <w:pPr>
        <w:pStyle w:val="a4"/>
        <w:shd w:val="clear" w:color="auto" w:fill="FFFFFF"/>
        <w:spacing w:after="0" w:line="240" w:lineRule="auto"/>
        <w:ind w:left="0" w:firstLine="709"/>
        <w:contextualSpacing w:val="0"/>
        <w:jc w:val="both"/>
        <w:textAlignment w:val="baseline"/>
        <w:rPr>
          <w:rFonts w:ascii="Times New Roman" w:eastAsia="Times New Roman" w:hAnsi="Times New Roman"/>
          <w:color w:val="000000"/>
          <w:sz w:val="28"/>
          <w:szCs w:val="28"/>
          <w:lang w:val="uk-UA" w:eastAsia="ru-RU"/>
        </w:rPr>
      </w:pPr>
      <w:r w:rsidRPr="00C63659">
        <w:rPr>
          <w:rFonts w:ascii="Times New Roman" w:eastAsia="Times New Roman" w:hAnsi="Times New Roman"/>
          <w:color w:val="000000"/>
          <w:sz w:val="28"/>
          <w:szCs w:val="28"/>
          <w:lang w:val="uk-UA" w:eastAsia="ru-RU"/>
        </w:rPr>
        <w:t xml:space="preserve">для наказу з кадрових питань (особового складу) ― з порядкового номера та літери </w:t>
      </w:r>
      <w:r w:rsidRPr="00C63659">
        <w:rPr>
          <w:rFonts w:ascii="Times New Roman" w:hAnsi="Times New Roman"/>
          <w:sz w:val="28"/>
          <w:szCs w:val="28"/>
          <w:lang w:val="uk-UA" w:eastAsia="ru-RU"/>
        </w:rPr>
        <w:t>«</w:t>
      </w:r>
      <w:r w:rsidRPr="00C63659">
        <w:rPr>
          <w:rFonts w:ascii="Times New Roman" w:eastAsia="Times New Roman" w:hAnsi="Times New Roman"/>
          <w:color w:val="000000"/>
          <w:sz w:val="28"/>
          <w:szCs w:val="28"/>
          <w:lang w:val="uk-UA" w:eastAsia="ru-RU"/>
        </w:rPr>
        <w:t>к</w:t>
      </w:r>
      <w:r w:rsidRPr="00C63659">
        <w:rPr>
          <w:rFonts w:ascii="Times New Roman" w:hAnsi="Times New Roman"/>
          <w:sz w:val="28"/>
          <w:szCs w:val="28"/>
          <w:lang w:val="uk-UA" w:eastAsia="ru-RU"/>
        </w:rPr>
        <w:t>»</w:t>
      </w:r>
      <w:r w:rsidRPr="00C63659">
        <w:rPr>
          <w:rFonts w:ascii="Times New Roman" w:eastAsia="Times New Roman" w:hAnsi="Times New Roman"/>
          <w:color w:val="000000"/>
          <w:sz w:val="28"/>
          <w:szCs w:val="28"/>
          <w:lang w:val="uk-UA" w:eastAsia="ru-RU"/>
        </w:rPr>
        <w:t>, наприклад:  1 к;</w:t>
      </w:r>
    </w:p>
    <w:p w:rsidR="00795F0C" w:rsidRPr="00C63659" w:rsidRDefault="00795F0C" w:rsidP="00D3124B">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r w:rsidRPr="00C63659">
        <w:rPr>
          <w:rFonts w:ascii="Times New Roman" w:eastAsia="Times New Roman" w:hAnsi="Times New Roman"/>
          <w:color w:val="000000"/>
          <w:sz w:val="28"/>
          <w:szCs w:val="28"/>
          <w:lang w:val="uk-UA" w:eastAsia="ru-RU"/>
        </w:rPr>
        <w:t xml:space="preserve">для наказу з надання відпусток  ― з порядкового номера та літери </w:t>
      </w:r>
      <w:r w:rsidRPr="00C63659">
        <w:rPr>
          <w:rFonts w:ascii="Times New Roman" w:hAnsi="Times New Roman"/>
          <w:sz w:val="28"/>
          <w:szCs w:val="28"/>
          <w:lang w:val="uk-UA" w:eastAsia="ru-RU"/>
        </w:rPr>
        <w:t>«</w:t>
      </w:r>
      <w:r w:rsidRPr="00C63659">
        <w:rPr>
          <w:rFonts w:ascii="Times New Roman" w:eastAsia="Times New Roman" w:hAnsi="Times New Roman"/>
          <w:color w:val="000000"/>
          <w:sz w:val="28"/>
          <w:szCs w:val="28"/>
          <w:lang w:val="uk-UA" w:eastAsia="ru-RU"/>
        </w:rPr>
        <w:t>в</w:t>
      </w:r>
      <w:r w:rsidRPr="00C63659">
        <w:rPr>
          <w:rFonts w:ascii="Times New Roman" w:hAnsi="Times New Roman"/>
          <w:sz w:val="28"/>
          <w:szCs w:val="28"/>
          <w:lang w:val="uk-UA" w:eastAsia="ru-RU"/>
        </w:rPr>
        <w:t>»</w:t>
      </w:r>
      <w:r w:rsidRPr="00C63659">
        <w:rPr>
          <w:rFonts w:ascii="Times New Roman" w:eastAsia="Times New Roman" w:hAnsi="Times New Roman"/>
          <w:color w:val="000000"/>
          <w:sz w:val="28"/>
          <w:szCs w:val="28"/>
          <w:lang w:val="uk-UA" w:eastAsia="ru-RU"/>
        </w:rPr>
        <w:t>, наприклад: 1 в;</w:t>
      </w:r>
    </w:p>
    <w:p w:rsidR="00795F0C" w:rsidRPr="00C63659" w:rsidRDefault="00795F0C" w:rsidP="00D3124B">
      <w:pPr>
        <w:pStyle w:val="a4"/>
        <w:shd w:val="clear" w:color="auto" w:fill="FFFFFF"/>
        <w:spacing w:after="0" w:line="240" w:lineRule="auto"/>
        <w:ind w:left="0" w:firstLine="709"/>
        <w:contextualSpacing w:val="0"/>
        <w:jc w:val="both"/>
        <w:textAlignment w:val="baseline"/>
        <w:rPr>
          <w:rFonts w:ascii="Times New Roman" w:eastAsia="Times New Roman" w:hAnsi="Times New Roman"/>
          <w:color w:val="000000"/>
          <w:sz w:val="28"/>
          <w:szCs w:val="28"/>
          <w:lang w:val="uk-UA" w:eastAsia="ru-RU"/>
        </w:rPr>
      </w:pPr>
      <w:r w:rsidRPr="00C63659">
        <w:rPr>
          <w:rFonts w:ascii="Times New Roman" w:eastAsia="Times New Roman" w:hAnsi="Times New Roman"/>
          <w:color w:val="000000"/>
          <w:sz w:val="28"/>
          <w:szCs w:val="28"/>
          <w:lang w:val="uk-UA" w:eastAsia="ru-RU"/>
        </w:rPr>
        <w:t xml:space="preserve">для наказу про відрядження ― з порядкового номера та літери </w:t>
      </w:r>
      <w:r w:rsidRPr="00C63659">
        <w:rPr>
          <w:rFonts w:ascii="Times New Roman" w:hAnsi="Times New Roman"/>
          <w:sz w:val="28"/>
          <w:szCs w:val="28"/>
          <w:lang w:val="uk-UA" w:eastAsia="ru-RU"/>
        </w:rPr>
        <w:t>«</w:t>
      </w:r>
      <w:r w:rsidRPr="00C63659">
        <w:rPr>
          <w:rFonts w:ascii="Times New Roman" w:eastAsia="Times New Roman" w:hAnsi="Times New Roman"/>
          <w:color w:val="000000"/>
          <w:sz w:val="28"/>
          <w:szCs w:val="28"/>
          <w:lang w:val="uk-UA" w:eastAsia="ru-RU"/>
        </w:rPr>
        <w:t>з</w:t>
      </w:r>
      <w:r w:rsidRPr="00C63659">
        <w:rPr>
          <w:rFonts w:ascii="Times New Roman" w:hAnsi="Times New Roman"/>
          <w:sz w:val="28"/>
          <w:szCs w:val="28"/>
          <w:lang w:val="uk-UA" w:eastAsia="ru-RU"/>
        </w:rPr>
        <w:t>»</w:t>
      </w:r>
      <w:r w:rsidRPr="00C63659">
        <w:rPr>
          <w:rFonts w:ascii="Times New Roman" w:eastAsia="Times New Roman" w:hAnsi="Times New Roman"/>
          <w:color w:val="000000"/>
          <w:sz w:val="28"/>
          <w:szCs w:val="28"/>
          <w:lang w:val="uk-UA" w:eastAsia="ru-RU"/>
        </w:rPr>
        <w:t>, наприклад: 1 з;</w:t>
      </w:r>
    </w:p>
    <w:p w:rsidR="00795F0C" w:rsidRPr="00C63659" w:rsidRDefault="00795F0C" w:rsidP="00D3124B">
      <w:pPr>
        <w:spacing w:after="0" w:line="240" w:lineRule="auto"/>
        <w:ind w:firstLine="709"/>
        <w:jc w:val="both"/>
        <w:rPr>
          <w:rFonts w:ascii="Times New Roman" w:eastAsia="Times New Roman" w:hAnsi="Times New Roman"/>
          <w:sz w:val="28"/>
          <w:szCs w:val="28"/>
          <w:lang w:val="uk-UA" w:eastAsia="ru-RU"/>
        </w:rPr>
      </w:pPr>
      <w:r w:rsidRPr="00C63659">
        <w:rPr>
          <w:rFonts w:ascii="Times New Roman" w:eastAsia="Times New Roman" w:hAnsi="Times New Roman"/>
          <w:sz w:val="28"/>
          <w:szCs w:val="28"/>
          <w:lang w:val="uk-UA" w:eastAsia="ru-RU"/>
        </w:rPr>
        <w:t xml:space="preserve">для наказу про дисциплінарні стягнення ― з порядкового номера та цифри </w:t>
      </w:r>
      <w:r w:rsidRPr="00C63659">
        <w:rPr>
          <w:rFonts w:ascii="Times New Roman" w:hAnsi="Times New Roman"/>
          <w:sz w:val="28"/>
          <w:szCs w:val="28"/>
          <w:lang w:val="uk-UA" w:eastAsia="ru-RU"/>
        </w:rPr>
        <w:t>«дс»</w:t>
      </w:r>
      <w:r w:rsidRPr="00C63659">
        <w:rPr>
          <w:rFonts w:ascii="Times New Roman" w:eastAsia="Times New Roman" w:hAnsi="Times New Roman"/>
          <w:sz w:val="28"/>
          <w:szCs w:val="28"/>
          <w:lang w:val="uk-UA" w:eastAsia="ru-RU"/>
        </w:rPr>
        <w:t>, наприклад: 1 дс;</w:t>
      </w:r>
    </w:p>
    <w:p w:rsidR="00795F0C" w:rsidRPr="004E65F4" w:rsidRDefault="00795F0C" w:rsidP="00D3124B">
      <w:pPr>
        <w:spacing w:after="0" w:line="240" w:lineRule="auto"/>
        <w:ind w:firstLine="709"/>
        <w:jc w:val="both"/>
        <w:rPr>
          <w:rFonts w:ascii="Times New Roman" w:eastAsia="Times New Roman" w:hAnsi="Times New Roman" w:cs="Times New Roman"/>
          <w:sz w:val="28"/>
          <w:szCs w:val="28"/>
          <w:lang w:val="uk-UA" w:eastAsia="ru-RU"/>
        </w:rPr>
      </w:pPr>
      <w:r w:rsidRPr="004E65F4">
        <w:rPr>
          <w:rFonts w:ascii="Times New Roman" w:eastAsia="Times New Roman" w:hAnsi="Times New Roman" w:cs="Times New Roman"/>
          <w:sz w:val="28"/>
          <w:szCs w:val="28"/>
          <w:lang w:val="uk-UA" w:eastAsia="ru-RU"/>
        </w:rPr>
        <w:t xml:space="preserve">для наказу про встановлення рівня оплати праці ― з порядкового номера та літери </w:t>
      </w:r>
      <w:r w:rsidRPr="004E65F4">
        <w:rPr>
          <w:rFonts w:ascii="Times New Roman" w:hAnsi="Times New Roman" w:cs="Times New Roman"/>
          <w:sz w:val="28"/>
          <w:szCs w:val="28"/>
          <w:lang w:val="uk-UA" w:eastAsia="ru-RU"/>
        </w:rPr>
        <w:t>«</w:t>
      </w:r>
      <w:r w:rsidRPr="004E65F4">
        <w:rPr>
          <w:rFonts w:ascii="Times New Roman" w:eastAsia="Times New Roman" w:hAnsi="Times New Roman" w:cs="Times New Roman"/>
          <w:sz w:val="28"/>
          <w:szCs w:val="28"/>
          <w:lang w:val="uk-UA" w:eastAsia="ru-RU"/>
        </w:rPr>
        <w:t>зп</w:t>
      </w:r>
      <w:r w:rsidRPr="004E65F4">
        <w:rPr>
          <w:rFonts w:ascii="Times New Roman" w:hAnsi="Times New Roman" w:cs="Times New Roman"/>
          <w:sz w:val="28"/>
          <w:szCs w:val="28"/>
          <w:lang w:val="uk-UA" w:eastAsia="ru-RU"/>
        </w:rPr>
        <w:t>»</w:t>
      </w:r>
      <w:r w:rsidRPr="004E65F4">
        <w:rPr>
          <w:rFonts w:ascii="Times New Roman" w:eastAsia="Times New Roman" w:hAnsi="Times New Roman" w:cs="Times New Roman"/>
          <w:sz w:val="28"/>
          <w:szCs w:val="28"/>
          <w:lang w:val="uk-UA" w:eastAsia="ru-RU"/>
        </w:rPr>
        <w:t>, наприклад: 1 зп;</w:t>
      </w:r>
    </w:p>
    <w:p w:rsidR="00D3124B" w:rsidRPr="00C63659" w:rsidRDefault="009E7AC1" w:rsidP="00EE7432">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наказу про надання матеріальної допомоги – з порядкового номеру та літер «мд».</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215. </w:t>
      </w:r>
      <w:r w:rsidR="009E7AC1" w:rsidRPr="00C63659">
        <w:rPr>
          <w:rFonts w:ascii="Times New Roman" w:eastAsia="Calibri" w:hAnsi="Times New Roman" w:cs="Times New Roman"/>
          <w:sz w:val="28"/>
          <w:szCs w:val="28"/>
          <w:lang w:val="uk-UA"/>
        </w:rPr>
        <w:t xml:space="preserve">Якщо документ підготовлено двома чи більше установами, реєстраційний індекс включає індекси кожної з цих установ, які </w:t>
      </w:r>
      <w:r w:rsidR="009E7AC1" w:rsidRPr="00C63659">
        <w:rPr>
          <w:rFonts w:ascii="Times New Roman" w:eastAsia="Calibri" w:hAnsi="Times New Roman" w:cs="Times New Roman"/>
          <w:sz w:val="28"/>
          <w:szCs w:val="28"/>
          <w:lang w:val="uk-UA"/>
        </w:rPr>
        <w:lastRenderedPageBreak/>
        <w:t>проставляються через правобічну похилу риску в послідовності, в якій документ підписано його авторами, наприклад: 51/82 ― для спільних розпорядчих документів або 03-11/750/02-04/248 ― для спільних листів.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Місце розташування реєстраційного індексу на документі залежить від виду бланка та виду документа.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 разі застосування  автоматизованої форми реєстрації документів може використовуватися штрих-код. Для вихідних документів штрих-код включає реєстраційний індекс і дату документа та розташовується в межах, зазначених у ДСТУ 4163-2003 для реквізитів бланка, а саме: з кутовим розташуванням реквізитів ― 73 мм від початку першого реквізиту, з поздовжнім ― 77 мм. </w:t>
      </w:r>
    </w:p>
    <w:p w:rsidR="00C7240F" w:rsidRPr="00C63659" w:rsidRDefault="009E7AC1" w:rsidP="00D3124B">
      <w:pPr>
        <w:spacing w:after="0" w:line="240" w:lineRule="auto"/>
        <w:ind w:firstLine="709"/>
        <w:jc w:val="both"/>
        <w:rPr>
          <w:rFonts w:ascii="Times New Roman" w:eastAsia="Times New Roman" w:hAnsi="Times New Roman" w:cs="Times New Roman"/>
          <w:color w:val="000000"/>
          <w:sz w:val="28"/>
          <w:szCs w:val="28"/>
          <w:lang w:val="uk-UA" w:eastAsia="ru-RU"/>
        </w:rPr>
      </w:pPr>
      <w:r w:rsidRPr="00C63659">
        <w:rPr>
          <w:rFonts w:ascii="Times New Roman" w:eastAsia="Calibri" w:hAnsi="Times New Roman" w:cs="Times New Roman"/>
          <w:sz w:val="28"/>
          <w:szCs w:val="28"/>
          <w:lang w:val="uk-UA"/>
        </w:rPr>
        <w:t>217</w:t>
      </w:r>
      <w:r w:rsidR="002B5307" w:rsidRPr="00C63659">
        <w:rPr>
          <w:rFonts w:ascii="Times New Roman" w:eastAsia="Calibri" w:hAnsi="Times New Roman" w:cs="Times New Roman"/>
          <w:sz w:val="28"/>
          <w:szCs w:val="28"/>
          <w:lang w:val="uk-UA"/>
        </w:rPr>
        <w:t>.</w:t>
      </w:r>
      <w:r w:rsidR="00034D07" w:rsidRPr="00C63659">
        <w:rPr>
          <w:rFonts w:ascii="Times New Roman" w:eastAsia="Calibri" w:hAnsi="Times New Roman" w:cs="Times New Roman"/>
          <w:sz w:val="28"/>
          <w:szCs w:val="28"/>
          <w:lang w:val="uk-UA"/>
        </w:rPr>
        <w:t xml:space="preserve"> В </w:t>
      </w:r>
      <w:r w:rsidR="00034D07" w:rsidRPr="00C63659">
        <w:rPr>
          <w:rFonts w:ascii="Times New Roman" w:eastAsia="Calibri" w:hAnsi="Times New Roman" w:cs="Times New Roman"/>
          <w:sz w:val="28"/>
          <w:szCs w:val="28"/>
          <w:lang w:val="uk-UA" w:eastAsia="uk-UA"/>
        </w:rPr>
        <w:t>ТУ ДСА України в Дніпропетровській області</w:t>
      </w:r>
      <w:r w:rsidR="002B5307" w:rsidRPr="00C63659">
        <w:rPr>
          <w:rFonts w:ascii="Times New Roman" w:eastAsia="Calibri" w:hAnsi="Times New Roman" w:cs="Times New Roman"/>
          <w:sz w:val="28"/>
          <w:szCs w:val="28"/>
          <w:lang w:val="uk-UA"/>
        </w:rPr>
        <w:t xml:space="preserve"> </w:t>
      </w:r>
      <w:r w:rsidR="00034D07" w:rsidRPr="00C63659">
        <w:rPr>
          <w:rFonts w:ascii="Times New Roman" w:eastAsia="Times New Roman" w:hAnsi="Times New Roman" w:cs="Times New Roman"/>
          <w:color w:val="000000"/>
          <w:sz w:val="28"/>
          <w:szCs w:val="28"/>
          <w:lang w:val="uk-UA" w:eastAsia="ru-RU"/>
        </w:rPr>
        <w:t xml:space="preserve">може застосовуватись одна з трьох форм реєстрації документів ― журнальна, карткова та автоматизована (з використанням спеціальних комп’ютерних програм). </w:t>
      </w:r>
    </w:p>
    <w:p w:rsidR="009E7AC1" w:rsidRPr="00C63659" w:rsidRDefault="00034D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Times New Roman" w:hAnsi="Times New Roman" w:cs="Times New Roman"/>
          <w:color w:val="000000"/>
          <w:sz w:val="28"/>
          <w:szCs w:val="28"/>
          <w:lang w:val="uk-UA" w:eastAsia="ru-RU"/>
        </w:rPr>
        <w:t>Д</w:t>
      </w:r>
      <w:r w:rsidR="009E7AC1" w:rsidRPr="00C63659">
        <w:rPr>
          <w:rFonts w:ascii="Times New Roman" w:eastAsia="Calibri" w:hAnsi="Times New Roman" w:cs="Times New Roman"/>
          <w:sz w:val="28"/>
          <w:szCs w:val="28"/>
          <w:lang w:val="uk-UA"/>
        </w:rPr>
        <w:t xml:space="preserve">ля реєстрації вхідної та вихідної кореспонденції </w:t>
      </w:r>
      <w:r w:rsidRPr="00C63659">
        <w:rPr>
          <w:rFonts w:ascii="Times New Roman" w:eastAsia="Calibri" w:hAnsi="Times New Roman" w:cs="Times New Roman"/>
          <w:sz w:val="28"/>
          <w:szCs w:val="28"/>
          <w:lang w:val="uk-UA"/>
        </w:rPr>
        <w:t xml:space="preserve">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w:t>
      </w:r>
      <w:r w:rsidR="009E7AC1" w:rsidRPr="00C63659">
        <w:rPr>
          <w:rFonts w:ascii="Times New Roman" w:eastAsia="Calibri" w:hAnsi="Times New Roman" w:cs="Times New Roman"/>
          <w:sz w:val="28"/>
          <w:szCs w:val="28"/>
          <w:lang w:val="uk-UA"/>
        </w:rPr>
        <w:t>застосовується автоматизована форма реєстрації  документів (з використанням спеціальних комп’ютерних програм).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Журнальна </w:t>
      </w:r>
      <w:r w:rsidR="00034D07" w:rsidRPr="00C63659">
        <w:rPr>
          <w:rFonts w:ascii="Times New Roman" w:eastAsia="Calibri" w:hAnsi="Times New Roman" w:cs="Times New Roman"/>
          <w:sz w:val="28"/>
          <w:szCs w:val="28"/>
          <w:lang w:val="uk-UA"/>
        </w:rPr>
        <w:t xml:space="preserve">та карткова </w:t>
      </w:r>
      <w:r w:rsidRPr="00C63659">
        <w:rPr>
          <w:rFonts w:ascii="Times New Roman" w:eastAsia="Calibri" w:hAnsi="Times New Roman" w:cs="Times New Roman"/>
          <w:sz w:val="28"/>
          <w:szCs w:val="28"/>
          <w:lang w:val="uk-UA"/>
        </w:rPr>
        <w:t xml:space="preserve">форма реєстрації документів </w:t>
      </w:r>
      <w:r w:rsidR="00034D07" w:rsidRPr="00C63659">
        <w:rPr>
          <w:rFonts w:ascii="Times New Roman" w:eastAsia="Calibri" w:hAnsi="Times New Roman" w:cs="Times New Roman"/>
          <w:sz w:val="28"/>
          <w:szCs w:val="28"/>
          <w:lang w:val="uk-UA"/>
        </w:rPr>
        <w:t xml:space="preserve">може </w:t>
      </w:r>
      <w:r w:rsidRPr="00C63659">
        <w:rPr>
          <w:rFonts w:ascii="Times New Roman" w:eastAsia="Calibri" w:hAnsi="Times New Roman" w:cs="Times New Roman"/>
          <w:sz w:val="28"/>
          <w:szCs w:val="28"/>
          <w:lang w:val="uk-UA"/>
        </w:rPr>
        <w:t>використову</w:t>
      </w:r>
      <w:r w:rsidR="00034D07" w:rsidRPr="00C63659">
        <w:rPr>
          <w:rFonts w:ascii="Times New Roman" w:eastAsia="Calibri" w:hAnsi="Times New Roman" w:cs="Times New Roman"/>
          <w:sz w:val="28"/>
          <w:szCs w:val="28"/>
          <w:lang w:val="uk-UA"/>
        </w:rPr>
        <w:t>ватися</w:t>
      </w:r>
      <w:r w:rsidRPr="00C63659">
        <w:rPr>
          <w:rFonts w:ascii="Times New Roman" w:eastAsia="Calibri" w:hAnsi="Times New Roman" w:cs="Times New Roman"/>
          <w:sz w:val="28"/>
          <w:szCs w:val="28"/>
          <w:lang w:val="uk-UA"/>
        </w:rPr>
        <w:t xml:space="preserve"> для реєстрації документів у структурних підрозділах.</w:t>
      </w:r>
    </w:p>
    <w:p w:rsidR="00EB1581" w:rsidRPr="00C63659" w:rsidRDefault="00EB1581" w:rsidP="00D312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C63659">
        <w:rPr>
          <w:rFonts w:ascii="Times New Roman" w:eastAsia="Times New Roman" w:hAnsi="Times New Roman" w:cs="Times New Roman"/>
          <w:color w:val="000000"/>
          <w:sz w:val="28"/>
          <w:szCs w:val="28"/>
          <w:lang w:val="uk-UA" w:eastAsia="ru-RU"/>
        </w:rPr>
        <w:t>Карткова форма реєстрації документів передбачає заповнення реєстраційно-контрольних карток, з яких формуються довідкові і контрольні картотеки.</w:t>
      </w:r>
    </w:p>
    <w:p w:rsidR="00EB1581" w:rsidRPr="00C63659" w:rsidRDefault="00EB1581" w:rsidP="00D312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2" w:name="n357"/>
      <w:bookmarkStart w:id="3" w:name="n360"/>
      <w:bookmarkEnd w:id="2"/>
      <w:bookmarkEnd w:id="3"/>
      <w:r w:rsidRPr="00C63659">
        <w:rPr>
          <w:rFonts w:ascii="Times New Roman" w:eastAsia="Times New Roman" w:hAnsi="Times New Roman" w:cs="Times New Roman"/>
          <w:color w:val="000000"/>
          <w:sz w:val="28"/>
          <w:szCs w:val="28"/>
          <w:lang w:val="uk-UA" w:eastAsia="ru-RU"/>
        </w:rPr>
        <w:t>У разі впровадження автоматизованої форми реєстрації документів формується банк реєстраційних даних в електронній формі, а за наявності локальної мережі ― центральний банк реєстраційних даних для використання працівниками інформації про всі документи і місце їх розташування.</w:t>
      </w:r>
    </w:p>
    <w:p w:rsidR="00EB1581" w:rsidRPr="00C63659" w:rsidRDefault="00EB1581" w:rsidP="00D3124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 w:name="n361"/>
      <w:bookmarkEnd w:id="4"/>
      <w:r w:rsidRPr="00C63659">
        <w:rPr>
          <w:rFonts w:ascii="Times New Roman" w:eastAsia="Times New Roman" w:hAnsi="Times New Roman" w:cs="Times New Roman"/>
          <w:color w:val="000000"/>
          <w:sz w:val="28"/>
          <w:szCs w:val="28"/>
          <w:lang w:val="uk-UA" w:eastAsia="ru-RU"/>
        </w:rPr>
        <w:t>У разі застосування карткової або автоматизованої форми реєстрації всіх категорій документів (вхідних, вихідних, внутрішніх) оформлюється реєстраційно-контрольна картка, форму якої наведено в </w:t>
      </w:r>
      <w:hyperlink r:id="rId7" w:anchor="n1429" w:history="1">
        <w:r w:rsidRPr="00C63659">
          <w:rPr>
            <w:rFonts w:ascii="Times New Roman" w:eastAsia="Times New Roman" w:hAnsi="Times New Roman" w:cs="Times New Roman"/>
            <w:sz w:val="28"/>
            <w:szCs w:val="28"/>
            <w:bdr w:val="none" w:sz="0" w:space="0" w:color="auto" w:frame="1"/>
            <w:lang w:val="uk-UA" w:eastAsia="ru-RU"/>
          </w:rPr>
          <w:t>додатку 1</w:t>
        </w:r>
      </w:hyperlink>
      <w:r w:rsidR="006166E6" w:rsidRPr="00C63659">
        <w:rPr>
          <w:rFonts w:ascii="Times New Roman" w:eastAsia="Times New Roman" w:hAnsi="Times New Roman" w:cs="Times New Roman"/>
          <w:sz w:val="28"/>
          <w:szCs w:val="28"/>
          <w:bdr w:val="none" w:sz="0" w:space="0" w:color="auto" w:frame="1"/>
          <w:lang w:val="uk-UA" w:eastAsia="ru-RU"/>
        </w:rPr>
        <w:t>0</w:t>
      </w:r>
      <w:r w:rsidRPr="00C63659">
        <w:rPr>
          <w:rFonts w:ascii="Times New Roman" w:eastAsia="Times New Roman" w:hAnsi="Times New Roman" w:cs="Times New Roman"/>
          <w:color w:val="000000"/>
          <w:sz w:val="28"/>
          <w:szCs w:val="28"/>
          <w:lang w:val="uk-UA" w:eastAsia="ru-RU"/>
        </w:rPr>
        <w:t> до цієї Інструкції, із зазначенням обов’язкових реквізитів, що наведені в </w:t>
      </w:r>
      <w:r w:rsidR="006166E6" w:rsidRPr="00C63659">
        <w:rPr>
          <w:rFonts w:ascii="Times New Roman" w:eastAsia="Times New Roman" w:hAnsi="Times New Roman" w:cs="Times New Roman"/>
          <w:sz w:val="28"/>
          <w:szCs w:val="28"/>
          <w:bdr w:val="none" w:sz="0" w:space="0" w:color="auto" w:frame="1"/>
          <w:lang w:val="uk-UA" w:eastAsia="ru-RU"/>
        </w:rPr>
        <w:t>додатку 11</w:t>
      </w:r>
      <w:r w:rsidRPr="00C63659">
        <w:rPr>
          <w:rFonts w:ascii="Times New Roman" w:eastAsia="Times New Roman" w:hAnsi="Times New Roman" w:cs="Times New Roman"/>
          <w:sz w:val="28"/>
          <w:szCs w:val="28"/>
          <w:lang w:val="uk-UA" w:eastAsia="ru-RU"/>
        </w:rPr>
        <w:t> </w:t>
      </w:r>
      <w:r w:rsidRPr="00C63659">
        <w:rPr>
          <w:rFonts w:ascii="Times New Roman" w:eastAsia="Times New Roman" w:hAnsi="Times New Roman" w:cs="Times New Roman"/>
          <w:color w:val="000000"/>
          <w:sz w:val="28"/>
          <w:szCs w:val="28"/>
          <w:lang w:val="uk-UA" w:eastAsia="ru-RU"/>
        </w:rPr>
        <w:t>до цієї Інструкції.</w:t>
      </w:r>
    </w:p>
    <w:p w:rsidR="009E7AC1" w:rsidRPr="00C63659" w:rsidRDefault="00EB1581" w:rsidP="00D3124B">
      <w:pPr>
        <w:spacing w:after="0" w:line="240" w:lineRule="auto"/>
        <w:ind w:firstLine="709"/>
        <w:jc w:val="both"/>
        <w:rPr>
          <w:rFonts w:ascii="Times New Roman" w:eastAsia="Calibri" w:hAnsi="Times New Roman" w:cs="Times New Roman"/>
          <w:sz w:val="28"/>
          <w:szCs w:val="28"/>
          <w:lang w:val="uk-UA"/>
        </w:rPr>
      </w:pPr>
      <w:bookmarkStart w:id="5" w:name="n362"/>
      <w:bookmarkEnd w:id="5"/>
      <w:r w:rsidRPr="00C63659">
        <w:rPr>
          <w:rFonts w:ascii="Times New Roman" w:eastAsia="Times New Roman" w:hAnsi="Times New Roman" w:cs="Times New Roman"/>
          <w:color w:val="000000"/>
          <w:sz w:val="28"/>
          <w:szCs w:val="28"/>
          <w:lang w:val="uk-UA" w:eastAsia="ru-RU"/>
        </w:rPr>
        <w:t>Перелік обов’язкових реквізитів реєстраційно-контрольної картки може бути доповнений іншими реквізитами. Порядок розміщення реквізитів у реєстраційно-контрольній картці може визначатися установою.</w:t>
      </w:r>
    </w:p>
    <w:p w:rsidR="00EB1581" w:rsidRPr="00C63659" w:rsidRDefault="00EB158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4. Організація передачі документів та їх виконання</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219.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Зареєстровані документи передаються на розгляд керівництву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в день їх надходження або наступного робочого дня в разі надходження документів у неробочий час. Телеграми, телефонограми та інші термінові документи передаються негайно, але не пізніше ніж через одну годину після їх отримання.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220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Документи, розглянуті керівництвом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повертаються з резолюцією щодо їх виконання особі, відповідальній за реєстрацію кореспонденції територіального управління, яка здійснює сканування (копіювання) та передачу документів для виконання.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Документ, виконання якого доручено кільком структурним підрозділам, передається виконавцям одночасно у вигляді копій з передачею оригіналу головному виконавцю, визначеному в резолюції першим, або навпроти прізвища якого зазначено слово «скликання».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виконання документ передається особі(ам) зазначеним в розпорядчому документі, у резолюції начальника</w:t>
      </w:r>
      <w:r w:rsidRPr="00C63659">
        <w:rPr>
          <w:rFonts w:ascii="Times New Roman" w:eastAsia="Calibri" w:hAnsi="Times New Roman" w:cs="Times New Roman"/>
          <w:sz w:val="28"/>
          <w:szCs w:val="28"/>
          <w:lang w:val="uk-UA" w:eastAsia="uk-UA"/>
        </w:rPr>
        <w:t xml:space="preserve"> ТУ ДСА України в Дніпропетровській області</w:t>
      </w:r>
      <w:r w:rsidRPr="00C63659">
        <w:rPr>
          <w:rFonts w:ascii="Times New Roman" w:eastAsia="Calibri" w:hAnsi="Times New Roman" w:cs="Times New Roman"/>
          <w:sz w:val="28"/>
          <w:szCs w:val="28"/>
          <w:lang w:val="uk-UA"/>
        </w:rPr>
        <w:t xml:space="preserve"> під підпис у відповідному реєстрі передавання документів  із зазначенням дати та часу передавання/отримання.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Передача документа з одного структурного підрозділу до іншого здійснюється через особу, відповідальну за реєстрацію кореспонденції територіального управління, яка проставляє відповідні відмітки в реєстраційних формах.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Передача документів у межах структурного підрозділу здійснюється через начальника структурного підрозділу</w:t>
      </w:r>
      <w:r w:rsidR="00C7240F" w:rsidRPr="00C63659">
        <w:rPr>
          <w:rFonts w:ascii="Times New Roman" w:eastAsia="Calibri" w:hAnsi="Times New Roman" w:cs="Times New Roman"/>
          <w:sz w:val="28"/>
          <w:szCs w:val="28"/>
          <w:lang w:val="uk-UA"/>
        </w:rPr>
        <w:t xml:space="preserve"> або особу, відповідальну за діловодство у структурному підрозділі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За виконання документа відповідають особи, зазначені в розпорядчому документі, резолюції начальника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та працівники, яким безпосередньо доручено виконання.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Головний виконавець організовує роботу співвиконавців, зокрема визначає строки подання ними пропозицій, порядок підготовки, погодження проекту документа.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начальнику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а також у разі потреби ― підготовку для пересилання адресату.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Працівник, відповідальний за виконання документа, у разі відпустки, відрядження, звільнення зобов’язаний передати іншому працівникові за погодженням із керівником структурного підрозділу усі невиконані документи. </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5. Організація контролю за виконанням документів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2B5307"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227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Контроль за виконанням документів здійснюється з метою забезпечення своєчас</w:t>
      </w:r>
      <w:r w:rsidR="002B5307" w:rsidRPr="00C63659">
        <w:rPr>
          <w:rFonts w:ascii="Times New Roman" w:eastAsia="Calibri" w:hAnsi="Times New Roman" w:cs="Times New Roman"/>
          <w:sz w:val="28"/>
          <w:szCs w:val="28"/>
          <w:lang w:val="uk-UA"/>
        </w:rPr>
        <w:t>ного та належного їх виконання.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Контроль здійснюється за виконанням усіх зареєстрованих документів, в яких встановлено завдання, а також за виконанням управлінських рішень та доручень керівництва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229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Обов’язково контролюється виконання завдань, передбачених актами органів державної влади, дорученнями вищих посадових осіб, рішеннями з’їзду суддів України, Ради суддів України, Вищої ради правосуддя, надання відповідей на запити, звернення, а також на кореспонденцію Адміністрації Президента України, Верховної Ради України, Кабінету Міністрів України, Верховного Суду, вищих спеціалізованих судів, Вищої ради правосуддя, Вищої кваліфікаційної комісії суддів України, розпорядчі документи та доручення ДСА України, розпорядчі документи та доручення керівництва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запити на публічну інформацію.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Організацію контролю за виконанням здійснює начальник територіального управління.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структурних підрозділах безпосередній контроль за виконанням документів здійснює керівник структурного підрозділу.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Типові строки виконання документів встановлюються нормативно-правовими актами, а індивідуальні ― розпорядчим документом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або резолюцією начальника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Строки виконання основних документів наводяться в додатку 1</w:t>
      </w:r>
      <w:r w:rsidR="006166E6" w:rsidRPr="00C63659">
        <w:rPr>
          <w:rFonts w:ascii="Times New Roman" w:eastAsia="Calibri" w:hAnsi="Times New Roman" w:cs="Times New Roman"/>
          <w:sz w:val="28"/>
          <w:szCs w:val="28"/>
          <w:lang w:val="uk-UA"/>
        </w:rPr>
        <w:t>2</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останній день строку виконання документа припадає на неробочий день, останнім днем строку виконання документа вважається робочий день перед неробочим днем.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Документ, в якому не зазначено строк виконання, повинен бути виконаний не пізніше ніж за 28 календарних днів з дня його реєстрації 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Завдання, визначене у службовому документі, виконується в установлений строк.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Якщо завдання потребує термінового виконання, обов’язково зазначається конкретний кінцевий строк виконання.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Індивідуальний строк виконання документа може бути змінений лише за вказівкою начальника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а в разі його відсутності ― посадової особи, яка його заміщає.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У разі потреби строк виконання документа може бути продовжено за обґрунтованим проханням виконавця, яке подається не пізніше ніж за п’ять днів до закінчення встановленого строку в документах з терміном виконання до 28 днів, а щодо документа з терміном виконання  до 15 днів ― за два дні до закінчення встановленого строку.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зміни строків виконання проставляються новий строк, дата й підпис. Відповідні зміни вносяться до автоматизованої системи документообігу.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Взяття документа на контроль здійснюється на підставі резолюції начальника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або його заступника.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Контроль за виконанням документів включає взяття документів на контроль, контроль за станом виконання, зняття документів з контролю,  направлення виконаного документа до справи.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Особою, відповідальною за контроль за ходом виконання документів контроль здійснюється на всіх етапах проходження документа до закінчення строку його виконання (попереджувальний контроль за допомогою нагадувань, котрі надсилаються виконавцям документів електронною поштою за формою, наведеною в додатку 1</w:t>
      </w:r>
      <w:r w:rsidR="006166E6" w:rsidRPr="00C63659">
        <w:rPr>
          <w:rFonts w:ascii="Times New Roman" w:eastAsia="Calibri" w:hAnsi="Times New Roman" w:cs="Times New Roman"/>
          <w:sz w:val="28"/>
          <w:szCs w:val="28"/>
          <w:lang w:val="uk-UA"/>
        </w:rPr>
        <w:t>3</w:t>
      </w:r>
      <w:r w:rsidRPr="00C63659">
        <w:rPr>
          <w:rFonts w:ascii="Times New Roman" w:eastAsia="Calibri" w:hAnsi="Times New Roman" w:cs="Times New Roman"/>
          <w:sz w:val="28"/>
          <w:szCs w:val="28"/>
          <w:lang w:val="uk-UA"/>
        </w:rPr>
        <w:t xml:space="preserve"> до цієї Інструкції) у такому порядку: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завдань на поточний та наступний день — щоденно;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завдань на наступний тиждень — щотижнево щочетверга.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Після виконання документ знімається з контролю. Документи вважаються виконаними й знімаються з контролю після виконання завдань, запитів і  повідомлення заінтересованим установам та особам про результати або після іншого підтвердження виконання.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239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Днем виконання завдань, передбачених актами органів державної влади, органів влади Автономної Республіки Крим та дорученнями вищих посадових осіб, рішеннями з’їзду суддів України, Ради суддів України, Вищої ради правосуддя, надання відповідей на запити, звернення, а також на кореспонденцію Адміністрації Президента України, Верховної Ради України, Кабінету Міністрів України, Верховного Суду, вищих спеціалізованих судів, Вищої ради правосуддя, Вищої кваліфікаційної комісії суддів України, розпорядчі документи та доручення ДСА України, розпорядчі документи та доручення керівництва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запити на публічну інформацію вважається день реєстрації 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вихідних документів про виконання завдань.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rPr>
        <w:t>2</w:t>
      </w:r>
      <w:r w:rsidRPr="00C63659">
        <w:rPr>
          <w:rFonts w:ascii="Times New Roman" w:eastAsia="Calibri" w:hAnsi="Times New Roman" w:cs="Times New Roman"/>
          <w:sz w:val="28"/>
          <w:szCs w:val="28"/>
          <w:lang w:val="uk-UA"/>
        </w:rPr>
        <w:t>40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Виконані документи подаються на підпис начальнику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за два дні до закінчення строку їх виконання з метою залишення певного часу на їх доопрацювання за рішенням керівництва.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rPr>
        <w:t>2</w:t>
      </w:r>
      <w:r w:rsidRPr="00C63659">
        <w:rPr>
          <w:rFonts w:ascii="Times New Roman" w:eastAsia="Calibri" w:hAnsi="Times New Roman" w:cs="Times New Roman"/>
          <w:sz w:val="28"/>
          <w:szCs w:val="28"/>
          <w:lang w:val="uk-UA"/>
        </w:rPr>
        <w:t>41.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Інформація про результати виконання взятих на контроль документів узагальнюється станом на перше число місяця що слідує за звітним, та на вимогу начальника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подається йому у вигляді зведень про виконання документів за формою, наведеною в Додатку 1</w:t>
      </w:r>
      <w:r w:rsidR="006166E6" w:rsidRPr="00C63659">
        <w:rPr>
          <w:rFonts w:ascii="Times New Roman" w:eastAsia="Calibri" w:hAnsi="Times New Roman" w:cs="Times New Roman"/>
          <w:sz w:val="28"/>
          <w:szCs w:val="28"/>
          <w:lang w:val="uk-UA"/>
        </w:rPr>
        <w:t>4</w:t>
      </w:r>
      <w:r w:rsidRPr="00C63659">
        <w:rPr>
          <w:rFonts w:ascii="Times New Roman" w:eastAsia="Calibri" w:hAnsi="Times New Roman" w:cs="Times New Roman"/>
          <w:sz w:val="28"/>
          <w:szCs w:val="28"/>
          <w:lang w:val="uk-UA"/>
        </w:rPr>
        <w:t xml:space="preserve"> цієї Інструкції.</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2B5307"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6. Порядок опрацювання та надсилання вихідних документів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rPr>
        <w:t>2</w:t>
      </w:r>
      <w:r w:rsidRPr="00C63659">
        <w:rPr>
          <w:rFonts w:ascii="Times New Roman" w:eastAsia="Calibri" w:hAnsi="Times New Roman" w:cs="Times New Roman"/>
          <w:sz w:val="28"/>
          <w:szCs w:val="28"/>
          <w:lang w:val="uk-UA"/>
        </w:rPr>
        <w:t>42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243</w:t>
      </w:r>
      <w:r w:rsidR="002B5307" w:rsidRPr="00C63659">
        <w:rPr>
          <w:rFonts w:ascii="Times New Roman" w:eastAsia="Calibri" w:hAnsi="Times New Roman" w:cs="Times New Roman"/>
          <w:sz w:val="28"/>
          <w:szCs w:val="28"/>
          <w:lang w:val="uk-UA"/>
        </w:rPr>
        <w:t xml:space="preserve">. </w:t>
      </w:r>
      <w:r w:rsidR="003F68F6" w:rsidRPr="00C63659">
        <w:rPr>
          <w:rFonts w:ascii="Times New Roman" w:eastAsia="Calibri" w:hAnsi="Times New Roman" w:cs="Times New Roman"/>
          <w:sz w:val="28"/>
          <w:szCs w:val="28"/>
          <w:lang w:val="uk-UA"/>
        </w:rPr>
        <w:t xml:space="preserve">У </w:t>
      </w:r>
      <w:r w:rsidR="003F68F6" w:rsidRPr="00C63659">
        <w:rPr>
          <w:rFonts w:ascii="Times New Roman" w:eastAsia="Calibri" w:hAnsi="Times New Roman" w:cs="Times New Roman"/>
          <w:sz w:val="28"/>
          <w:szCs w:val="28"/>
          <w:lang w:val="uk-UA" w:eastAsia="uk-UA"/>
        </w:rPr>
        <w:t>ТУ ДСА України в Дніпропетровській області</w:t>
      </w:r>
      <w:r w:rsidR="003F68F6" w:rsidRPr="00C63659">
        <w:rPr>
          <w:rFonts w:ascii="Times New Roman" w:eastAsia="Calibri" w:hAnsi="Times New Roman" w:cs="Times New Roman"/>
          <w:sz w:val="28"/>
          <w:szCs w:val="28"/>
          <w:lang w:val="uk-UA"/>
        </w:rPr>
        <w:t xml:space="preserve"> опрацювання документів </w:t>
      </w:r>
      <w:r w:rsidRPr="00C63659">
        <w:rPr>
          <w:rFonts w:ascii="Times New Roman" w:eastAsia="Calibri" w:hAnsi="Times New Roman" w:cs="Times New Roman"/>
          <w:sz w:val="28"/>
          <w:szCs w:val="28"/>
          <w:lang w:val="uk-UA"/>
        </w:rPr>
        <w:t>для відправлення поштовим зв’язком здійснюється особою, відповідальною за реєстрацію кореспонденції територіального управління відповідно до Правил надання послуг поштового зв’язку, затверджених постановою Кабінету Міністрів України від 05 березн</w:t>
      </w:r>
      <w:r w:rsidR="002B5307" w:rsidRPr="00C63659">
        <w:rPr>
          <w:rFonts w:ascii="Times New Roman" w:eastAsia="Calibri" w:hAnsi="Times New Roman" w:cs="Times New Roman"/>
          <w:sz w:val="28"/>
          <w:szCs w:val="28"/>
          <w:lang w:val="uk-UA"/>
        </w:rPr>
        <w:t>я 2009 року № 270 (зі змінами).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244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Передача телеграм, факсограм, телефонограм, електронних документів із застосуванням електронного цифрового підпису з використанням засобів електрозв’язку здійснюється працівниками структурних підрозділів</w:t>
      </w:r>
      <w:r w:rsidRPr="00C63659">
        <w:rPr>
          <w:rFonts w:ascii="Times New Roman" w:eastAsia="Calibri" w:hAnsi="Times New Roman" w:cs="Times New Roman"/>
          <w:sz w:val="28"/>
          <w:szCs w:val="28"/>
          <w:lang w:val="uk-UA" w:eastAsia="uk-UA"/>
        </w:rPr>
        <w:t xml:space="preserve"> 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надсилання факсограм необхідно надіслати також оригінал документа в паперовій формі.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Види документів, інформація з яких передається каналами електрозв’язку, а також необхідність і порядок надсилання адресатові їх оригіналу в паперовій формі визначаються наказом ДСА України.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245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246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Вихідні документи котрі потребують відправки поштовим зв’язком 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опрацьовуються й надсилаються централізовано в день їх надходження від структурних підрозділів ― виконавців або не пізніше наступного робочого дня.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Вихідні документи котрі потребують відправки засобами електрозв’язку 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опрацьовуються й надсилаються працівниками структурних підрозділів</w:t>
      </w:r>
      <w:r w:rsidRPr="00C63659">
        <w:rPr>
          <w:rFonts w:ascii="Times New Roman" w:eastAsia="Calibri" w:hAnsi="Times New Roman" w:cs="Times New Roman"/>
          <w:sz w:val="28"/>
          <w:szCs w:val="28"/>
          <w:lang w:val="uk-UA" w:eastAsia="uk-UA"/>
        </w:rPr>
        <w:t xml:space="preserve"> 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 допускається надсилання або передача документів без їх реєстрації особою, відповідальною за реєстрацію кореспонденції територіального управління.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247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приймання на реєстрацію від виконавців вихідних документів особа, відповідальна за реєстрацію кореспонденції територіального управління зобов’язана перевірити: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правильність оформлення документа (склад і розміщення в ньому всіх реквізитів);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наявність і правильність зазначення адреси;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наявність на документі відмітки про додатки;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наявність усіх необхідних підписів на документі та додатках до нього;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наявність і повноту додатків;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відповідність кількості примірників кількості адресатів.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248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що надсилаються поштовим зв’язком одночасно одному й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в конверті.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249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Досилання або заміна розісланого раніше документа здійснюється за вказівкою посадової особи, яка підписала документ або від структурних підрозділів ― виконавців.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Передача вихідних документів та інших поштових відправлень особі, відповідальній за реєстрацію кореспонденції від структурних підрозділів ― виконавців здійснюється в такі години: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понеділок, вівторок, середа, четвер ― до 16:30;</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п’ятниця ― до 15:00.</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IV. Систематизація та зберігання документів у діловодстві</w:t>
      </w:r>
    </w:p>
    <w:p w:rsidR="009E7AC1" w:rsidRPr="00C63659" w:rsidRDefault="009E7AC1" w:rsidP="00D3124B">
      <w:pPr>
        <w:spacing w:after="0" w:line="240" w:lineRule="auto"/>
        <w:jc w:val="center"/>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Складання номенклатури справ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Номенклатура справ призначена для встановлення в установі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та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складаються номенклатури справ самостійних структурних підрозділів (далі  —  структурні підрозділи)    (додаток 1</w:t>
      </w:r>
      <w:r w:rsidR="006166E6" w:rsidRPr="00C63659">
        <w:rPr>
          <w:rFonts w:ascii="Times New Roman" w:eastAsia="Calibri" w:hAnsi="Times New Roman" w:cs="Times New Roman"/>
          <w:sz w:val="28"/>
          <w:szCs w:val="28"/>
          <w:lang w:val="uk-UA"/>
        </w:rPr>
        <w:t>5</w:t>
      </w:r>
      <w:r w:rsidRPr="00C63659">
        <w:rPr>
          <w:rFonts w:ascii="Times New Roman" w:eastAsia="Calibri" w:hAnsi="Times New Roman" w:cs="Times New Roman"/>
          <w:sz w:val="28"/>
          <w:szCs w:val="28"/>
          <w:lang w:val="uk-UA"/>
        </w:rPr>
        <w:t xml:space="preserve">) і зведена номенклатура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(додаток 1</w:t>
      </w:r>
      <w:r w:rsidR="006166E6" w:rsidRPr="00C63659">
        <w:rPr>
          <w:rFonts w:ascii="Times New Roman" w:eastAsia="Calibri" w:hAnsi="Times New Roman" w:cs="Times New Roman"/>
          <w:sz w:val="28"/>
          <w:szCs w:val="28"/>
          <w:lang w:val="uk-UA"/>
        </w:rPr>
        <w:t>6</w:t>
      </w:r>
      <w:r w:rsidRPr="00C63659">
        <w:rPr>
          <w:rFonts w:ascii="Times New Roman" w:eastAsia="Calibri" w:hAnsi="Times New Roman" w:cs="Times New Roman"/>
          <w:sz w:val="28"/>
          <w:szCs w:val="28"/>
          <w:lang w:val="uk-UA"/>
        </w:rPr>
        <w:t>).</w:t>
      </w:r>
    </w:p>
    <w:p w:rsidR="00C22391" w:rsidRPr="00C63659" w:rsidRDefault="00C2239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Методична допомога у складанні номенклатур справ структурних підрозділів надається особою, відповідальною за архів у ТУ ДСА України в Дніпропетровській області.</w:t>
      </w:r>
    </w:p>
    <w:p w:rsidR="00C2239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Зведена номенклатура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складається особою, </w:t>
      </w:r>
      <w:r w:rsidR="00C22391" w:rsidRPr="00C63659">
        <w:rPr>
          <w:rFonts w:ascii="Times New Roman" w:eastAsia="Calibri" w:hAnsi="Times New Roman" w:cs="Times New Roman"/>
          <w:sz w:val="28"/>
          <w:szCs w:val="28"/>
          <w:lang w:val="uk-UA"/>
        </w:rPr>
        <w:t xml:space="preserve">призначеною відповідальною за </w:t>
      </w:r>
      <w:r w:rsidR="00624A36" w:rsidRPr="00C63659">
        <w:rPr>
          <w:rFonts w:ascii="Times New Roman" w:eastAsia="Calibri" w:hAnsi="Times New Roman" w:cs="Times New Roman"/>
          <w:sz w:val="28"/>
          <w:szCs w:val="28"/>
          <w:lang w:val="uk-UA"/>
        </w:rPr>
        <w:t xml:space="preserve">її </w:t>
      </w:r>
      <w:r w:rsidR="00C22391" w:rsidRPr="00C63659">
        <w:rPr>
          <w:rFonts w:ascii="Times New Roman" w:eastAsia="Calibri" w:hAnsi="Times New Roman" w:cs="Times New Roman"/>
          <w:sz w:val="28"/>
          <w:szCs w:val="28"/>
          <w:lang w:val="uk-UA"/>
        </w:rPr>
        <w:t xml:space="preserve">складання </w:t>
      </w:r>
      <w:r w:rsidRPr="00C63659">
        <w:rPr>
          <w:rFonts w:ascii="Times New Roman" w:eastAsia="Calibri" w:hAnsi="Times New Roman" w:cs="Times New Roman"/>
          <w:sz w:val="28"/>
          <w:szCs w:val="28"/>
          <w:lang w:val="uk-UA"/>
        </w:rPr>
        <w:t xml:space="preserve">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Під час складання номенклатури справ 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використовується структурний принцип її побудови.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Розділами в такій номенклатурі справ є найменування структурних підрозділів у послідовності згідно зі штатним розписом.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Під час розроблення номенклатури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крім зведення номенклатур справ структурних підрозділів, з метою більш повного охоплення документообігу вивчається та аналізується діяльність установи в цілому. При цьому використовуються положення про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та його структурні  підрозділи; штатні розписи; типові або примірні номенклатури </w:t>
      </w:r>
      <w:r w:rsidRPr="00C63659">
        <w:rPr>
          <w:rFonts w:ascii="Times New Roman" w:eastAsia="Calibri" w:hAnsi="Times New Roman" w:cs="Times New Roman"/>
          <w:sz w:val="28"/>
          <w:szCs w:val="28"/>
          <w:lang w:val="uk-UA"/>
        </w:rPr>
        <w:lastRenderedPageBreak/>
        <w:t xml:space="preserve">справ;  номенклатури та описи справ за минулі роки; класифікатори документів і кореспондентів; типовий та галузеві переліки видів документів із зазначенням строків їх зберігання, а також ураховуються завдання установи на наступний рік.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Номенклатури справ структурних підрозділів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розробляються не пізніше 15 листопада поточного року </w:t>
      </w:r>
      <w:r w:rsidR="00BD2CF1" w:rsidRPr="00C63659">
        <w:rPr>
          <w:rFonts w:ascii="Times New Roman" w:eastAsia="Times New Roman" w:hAnsi="Times New Roman"/>
          <w:color w:val="000000"/>
          <w:sz w:val="28"/>
          <w:szCs w:val="28"/>
          <w:lang w:val="uk-UA" w:eastAsia="ru-RU"/>
        </w:rPr>
        <w:t>особою, відповідальною за діловодство у структурному підрозділі, на підставі вивчення документів з усіх питань його діяльності із залученням фахівців, які працюють у підрозділі, підписується керівником структурного підрозділу та візується особою, відповідальною за архів у</w:t>
      </w:r>
      <w:r w:rsidR="00BD2CF1" w:rsidRPr="00C63659">
        <w:rPr>
          <w:rFonts w:ascii="Times New Roman" w:eastAsia="Calibri" w:hAnsi="Times New Roman" w:cs="Times New Roman"/>
          <w:sz w:val="28"/>
          <w:szCs w:val="28"/>
          <w:lang w:val="uk-UA" w:eastAsia="uk-UA"/>
        </w:rPr>
        <w:t xml:space="preserve"> ТУ ДСА України в Дніпропетровській області.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номенклатурі справ передбачаються заголовки справ для групування документів, що відображають усі документовані ділянки й питання діяльності установи, а також:</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 закінчені в діловодстві справи, що надійшли від установ-попередників для їх продовження, у тому числі реєстраційно-довідкові та контрольні картотеки, номенклатури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з питань, вирішення яких триває більше одного року або які ведуться впродовж декількох років (перехідні справи), що вносяться до номенклатури справ кожного року впродовж всього строку їх вирішення або ведення;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постійно діючих колегіальних органів (колегій, рад, комісій, творчих груп тощо);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тимчасово діючих органів, документи яких є правовою підставою для підтвердження повноважень установи або припинення її діяльності (наприклад справи ліквідаційної комісії).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 номенклатури справ включаються, як правило, оригінали документів. За рішенням Експертної комісії (далі — ЕК) установи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 номенклатури справ не включаються друковані видання, довідники (у тому числі телефонні), бюлетені, реферативні журнали, експрес-інформація.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259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Зведена номенклатура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складається на підставі номенклатур справ структурних підрозділів.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Номенклатури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та її структурних підрозділів оформлюють так, як визначено далі.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графі 1 проставляється індекс кожної справи. Індекс справи структурного підрозділу складається з індексу структурного підрозділу (класифікатором структурних підрозділів) та порядкового номера справи в межах підрозділу. Наприклад: 05-10, де 05 — індекс самостійного відділу, 10 — порядковий номер справи.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У графу 2 включаються заголовки справ (томів, частин), які мають чітко, у стислій узагальненій формі відображати склад і зміст документів справи.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Заголовок справи складається з елементів, що розміщуються в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«Особова справа Петренка Петра Петровича».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(плани-графіки, анкети, довідки тощо) про проведення огляду стану діловодства та зберігання  у структурних підрозділах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Термін «документи» вживається також у заголовках справ, що містять документи-додатки до будь-якого розпорядчого документа. У такому разі видовий склад документів не зазначають, наприклад: «Документи до протоколів дисциплінарної комісії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заголовках справ, що містять листування, зазначаються кореспондент і стислий зміст документів, наприклад: «Листування з ДСА України з питань організації діяльності судів».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місцевими судами з питань забезпечення діяльності судів».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 xml:space="preserve">У заголовках справ, що містять листування з різними кореспондентами, такі кореспонденти не зазначаються, наприклад: «Листування про організацію семінарів з підвищення кваліфікації працівників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 Звіт про використання бюджетних коштів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за 2017 рік.</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Вказівку на наявність копій документів у справі розташовують після заголовка, наприклад: «Накази з основної діяльності за 2017 рік (копії)».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Графа 3 номенклатури заповнюється наприкінці календарного року, коли відома кількість сформованих томів, частин справи.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документів, не передбачених діючими переліками, строки зберігання визначаються на підставі їх вивчення ЕК установи.</w:t>
      </w:r>
    </w:p>
    <w:p w:rsidR="009E7AC1" w:rsidRPr="00C63659" w:rsidRDefault="00BD2CF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Times New Roman" w:hAnsi="Times New Roman" w:cs="Times New Roman"/>
          <w:sz w:val="28"/>
          <w:szCs w:val="28"/>
          <w:lang w:val="uk-UA" w:eastAsia="uk-UA"/>
        </w:rPr>
        <w:t>ТУ ДСА України в Дніпропетровській області</w:t>
      </w:r>
      <w:r w:rsidR="009E7AC1" w:rsidRPr="00C63659">
        <w:rPr>
          <w:rFonts w:ascii="Times New Roman" w:eastAsia="Calibri" w:hAnsi="Times New Roman" w:cs="Times New Roman"/>
          <w:sz w:val="28"/>
          <w:szCs w:val="28"/>
          <w:lang w:val="uk-UA"/>
        </w:rPr>
        <w:t>, у діяльності як</w:t>
      </w:r>
      <w:r w:rsidRPr="00C63659">
        <w:rPr>
          <w:rFonts w:ascii="Times New Roman" w:eastAsia="Calibri" w:hAnsi="Times New Roman" w:cs="Times New Roman"/>
          <w:sz w:val="28"/>
          <w:szCs w:val="28"/>
          <w:lang w:val="uk-UA"/>
        </w:rPr>
        <w:t>ої</w:t>
      </w:r>
      <w:r w:rsidR="009E7AC1" w:rsidRPr="00C63659">
        <w:rPr>
          <w:rFonts w:ascii="Times New Roman" w:eastAsia="Calibri" w:hAnsi="Times New Roman" w:cs="Times New Roman"/>
          <w:sz w:val="28"/>
          <w:szCs w:val="28"/>
          <w:lang w:val="uk-UA"/>
        </w:rPr>
        <w:t xml:space="preserve"> утворюються документи НАФ, погоджу</w:t>
      </w:r>
      <w:r w:rsidRPr="00C63659">
        <w:rPr>
          <w:rFonts w:ascii="Times New Roman" w:eastAsia="Calibri" w:hAnsi="Times New Roman" w:cs="Times New Roman"/>
          <w:sz w:val="28"/>
          <w:szCs w:val="28"/>
          <w:lang w:val="uk-UA"/>
        </w:rPr>
        <w:t>є</w:t>
      </w:r>
      <w:r w:rsidR="009E7AC1" w:rsidRPr="00C63659">
        <w:rPr>
          <w:rFonts w:ascii="Times New Roman" w:eastAsia="Calibri" w:hAnsi="Times New Roman" w:cs="Times New Roman"/>
          <w:sz w:val="28"/>
          <w:szCs w:val="28"/>
          <w:lang w:val="uk-UA"/>
        </w:rPr>
        <w:t xml:space="preserve"> ці строки з ЕПК </w:t>
      </w:r>
      <w:r w:rsidRPr="00C63659">
        <w:rPr>
          <w:rFonts w:ascii="Times New Roman" w:eastAsia="Calibri" w:hAnsi="Times New Roman" w:cs="Times New Roman"/>
          <w:sz w:val="28"/>
          <w:szCs w:val="28"/>
          <w:lang w:val="uk-UA"/>
        </w:rPr>
        <w:t>Державного архіву Дніпропетровської області</w:t>
      </w:r>
      <w:r w:rsidR="009E7AC1" w:rsidRPr="00C63659">
        <w:rPr>
          <w:rFonts w:ascii="Times New Roman" w:eastAsia="Calibri" w:hAnsi="Times New Roman" w:cs="Times New Roman"/>
          <w:sz w:val="28"/>
          <w:szCs w:val="28"/>
          <w:lang w:val="uk-UA"/>
        </w:rPr>
        <w:t xml:space="preserve">.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й для документів постійного строку зберігання) без посилання на статтю відповідного переліку документів із зазначенням строків їх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261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Номенклатура справ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підписується </w:t>
      </w:r>
      <w:r w:rsidR="00BD2CF1" w:rsidRPr="00C63659">
        <w:rPr>
          <w:rFonts w:ascii="Times New Roman" w:eastAsia="Calibri" w:hAnsi="Times New Roman" w:cs="Times New Roman"/>
          <w:sz w:val="28"/>
          <w:szCs w:val="28"/>
          <w:lang w:val="uk-UA"/>
        </w:rPr>
        <w:t xml:space="preserve">особою, призначеною відповідальною за складання зведеної номенклатури у </w:t>
      </w:r>
      <w:r w:rsidR="00BD2CF1"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та схвалюється ЕК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подає свою номенклатуру справ на розгляд Експертно-перевірної комісії (далі — ЕПК)  Державного архіву Дніпропетровської області.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Номенклатура справ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підлягає погодженню з Державн</w:t>
      </w:r>
      <w:r w:rsidR="00C660EA" w:rsidRPr="00C63659">
        <w:rPr>
          <w:rFonts w:ascii="Times New Roman" w:eastAsia="Calibri" w:hAnsi="Times New Roman" w:cs="Times New Roman"/>
          <w:sz w:val="28"/>
          <w:szCs w:val="28"/>
          <w:lang w:val="uk-UA"/>
        </w:rPr>
        <w:t>им архівом</w:t>
      </w:r>
      <w:r w:rsidRPr="00C63659">
        <w:rPr>
          <w:rFonts w:ascii="Times New Roman" w:eastAsia="Calibri" w:hAnsi="Times New Roman" w:cs="Times New Roman"/>
          <w:sz w:val="28"/>
          <w:szCs w:val="28"/>
          <w:lang w:val="uk-UA"/>
        </w:rPr>
        <w:t xml:space="preserve"> Дніпропетровської області один раз на п’ять років або невідкладно в разі істотних змін у власності майна, структурі, функціях та характері роботи установи.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Погоджена ЕПК Державного архіву Дніпропетровської області номенклатура справ затверджується начальником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317C7C"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Номенклатура справ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складається в </w:t>
      </w:r>
      <w:r w:rsidR="00317C7C" w:rsidRPr="00C63659">
        <w:rPr>
          <w:rFonts w:ascii="Times New Roman" w:eastAsia="Calibri" w:hAnsi="Times New Roman" w:cs="Times New Roman"/>
          <w:sz w:val="28"/>
          <w:szCs w:val="28"/>
          <w:lang w:val="uk-UA"/>
        </w:rPr>
        <w:t>чотирьох</w:t>
      </w:r>
      <w:r w:rsidRPr="00C63659">
        <w:rPr>
          <w:rFonts w:ascii="Times New Roman" w:eastAsia="Calibri" w:hAnsi="Times New Roman" w:cs="Times New Roman"/>
          <w:sz w:val="28"/>
          <w:szCs w:val="28"/>
          <w:lang w:val="uk-UA"/>
        </w:rPr>
        <w:t xml:space="preserve"> примірниках. Перший (недоторканний) примірник зведеної номенклатури справ зберігається </w:t>
      </w:r>
      <w:r w:rsidR="00317C7C" w:rsidRPr="00C63659">
        <w:rPr>
          <w:rFonts w:ascii="Times New Roman" w:eastAsia="Calibri" w:hAnsi="Times New Roman" w:cs="Times New Roman"/>
          <w:sz w:val="28"/>
          <w:szCs w:val="28"/>
          <w:lang w:val="uk-UA"/>
        </w:rPr>
        <w:t xml:space="preserve">у особи, призначеної відповідальною за складання зведеної номенклатури, </w:t>
      </w:r>
      <w:r w:rsidR="00317C7C" w:rsidRPr="00C63659">
        <w:rPr>
          <w:rFonts w:ascii="Times New Roman" w:eastAsia="Times New Roman" w:hAnsi="Times New Roman" w:cs="Times New Roman"/>
          <w:color w:val="000000"/>
          <w:sz w:val="28"/>
          <w:szCs w:val="28"/>
          <w:lang w:val="uk-UA" w:eastAsia="ru-RU"/>
        </w:rPr>
        <w:t xml:space="preserve">другий — використовується </w:t>
      </w:r>
      <w:r w:rsidR="00AD7D1B" w:rsidRPr="00C63659">
        <w:rPr>
          <w:rFonts w:ascii="Times New Roman" w:eastAsia="Times New Roman" w:hAnsi="Times New Roman" w:cs="Times New Roman"/>
          <w:color w:val="000000"/>
          <w:sz w:val="28"/>
          <w:szCs w:val="28"/>
          <w:lang w:val="uk-UA" w:eastAsia="ru-RU"/>
        </w:rPr>
        <w:t xml:space="preserve">у структурних підрозділах та </w:t>
      </w:r>
      <w:r w:rsidR="00317C7C" w:rsidRPr="00C63659">
        <w:rPr>
          <w:rFonts w:ascii="Times New Roman" w:eastAsia="Times New Roman" w:hAnsi="Times New Roman" w:cs="Times New Roman"/>
          <w:color w:val="000000"/>
          <w:sz w:val="28"/>
          <w:szCs w:val="28"/>
          <w:lang w:val="uk-UA" w:eastAsia="ru-RU"/>
        </w:rPr>
        <w:t xml:space="preserve">особою відповідальною за реєстрацію кореспонденції як робочий, </w:t>
      </w:r>
      <w:r w:rsidR="00AD7D1B" w:rsidRPr="00C63659">
        <w:rPr>
          <w:rFonts w:ascii="Times New Roman" w:eastAsia="Times New Roman" w:hAnsi="Times New Roman" w:cs="Times New Roman"/>
          <w:color w:val="000000"/>
          <w:sz w:val="28"/>
          <w:szCs w:val="28"/>
          <w:lang w:val="uk-UA" w:eastAsia="ru-RU"/>
        </w:rPr>
        <w:t xml:space="preserve">третій – передається особі, відповідальній за архів територіального управління для здійснення контролю за формуванням справ у структурних підрозділах, </w:t>
      </w:r>
      <w:r w:rsidR="00AD7D1B" w:rsidRPr="00C63659">
        <w:rPr>
          <w:rFonts w:ascii="Times New Roman" w:eastAsia="Calibri" w:hAnsi="Times New Roman" w:cs="Times New Roman"/>
          <w:sz w:val="28"/>
          <w:szCs w:val="28"/>
          <w:lang w:val="uk-UA"/>
        </w:rPr>
        <w:t>четвертий</w:t>
      </w:r>
      <w:r w:rsidRPr="00C63659">
        <w:rPr>
          <w:rFonts w:ascii="Times New Roman" w:eastAsia="Calibri" w:hAnsi="Times New Roman" w:cs="Times New Roman"/>
          <w:sz w:val="28"/>
          <w:szCs w:val="28"/>
          <w:lang w:val="uk-UA"/>
        </w:rPr>
        <w:t xml:space="preserve"> — надсилається до Державного архіву Дніпропетровської області.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Номенклатура справ структурного підрозділу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складається у двох примірниках. Один примірник номенклатури  передається особі, </w:t>
      </w:r>
      <w:r w:rsidR="00AD7D1B" w:rsidRPr="00C63659">
        <w:rPr>
          <w:rFonts w:ascii="Times New Roman" w:eastAsia="Calibri" w:hAnsi="Times New Roman" w:cs="Times New Roman"/>
          <w:sz w:val="28"/>
          <w:szCs w:val="28"/>
          <w:lang w:val="uk-UA"/>
        </w:rPr>
        <w:t xml:space="preserve">призначеній відповідальною за складання зведеної номенклатури у </w:t>
      </w:r>
      <w:r w:rsidR="00AD7D1B"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Для використання в роботі структурні підрозділи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отримують від особи, </w:t>
      </w:r>
      <w:r w:rsidR="00AD7D1B" w:rsidRPr="00C63659">
        <w:rPr>
          <w:rFonts w:ascii="Times New Roman" w:eastAsia="Calibri" w:hAnsi="Times New Roman" w:cs="Times New Roman"/>
          <w:sz w:val="28"/>
          <w:szCs w:val="28"/>
          <w:lang w:val="uk-UA"/>
        </w:rPr>
        <w:t xml:space="preserve">призначеної відповідальною за складання зведеної номенклатури у </w:t>
      </w:r>
      <w:r w:rsidR="00AD7D1B" w:rsidRPr="00C63659">
        <w:rPr>
          <w:rFonts w:ascii="Times New Roman" w:eastAsia="Calibri" w:hAnsi="Times New Roman" w:cs="Times New Roman"/>
          <w:sz w:val="28"/>
          <w:szCs w:val="28"/>
          <w:lang w:val="uk-UA" w:eastAsia="uk-UA"/>
        </w:rPr>
        <w:t>ТУ ДСА України в Дніпропетровській області</w:t>
      </w:r>
      <w:r w:rsidR="00AD7D1B"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засвідчені в установленому порядку витяги з відповідних розділів затвердженої номенклатури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Протягом року структурні підрозділи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забезпечують ведення номе</w:t>
      </w:r>
      <w:r w:rsidR="00ED299B" w:rsidRPr="00C63659">
        <w:rPr>
          <w:rFonts w:ascii="Times New Roman" w:eastAsia="Calibri" w:hAnsi="Times New Roman" w:cs="Times New Roman"/>
          <w:sz w:val="28"/>
          <w:szCs w:val="28"/>
          <w:lang w:val="uk-UA"/>
        </w:rPr>
        <w:t>н</w:t>
      </w:r>
      <w:r w:rsidRPr="00C63659">
        <w:rPr>
          <w:rFonts w:ascii="Times New Roman" w:eastAsia="Calibri" w:hAnsi="Times New Roman" w:cs="Times New Roman"/>
          <w:sz w:val="28"/>
          <w:szCs w:val="28"/>
          <w:lang w:val="uk-UA"/>
        </w:rPr>
        <w:t xml:space="preserve">клатур справ, зокрема за необхідності вносять до них за погодженням з особою, </w:t>
      </w:r>
      <w:r w:rsidR="00AD7D1B" w:rsidRPr="00C63659">
        <w:rPr>
          <w:rFonts w:ascii="Times New Roman" w:eastAsia="Calibri" w:hAnsi="Times New Roman" w:cs="Times New Roman"/>
          <w:sz w:val="28"/>
          <w:szCs w:val="28"/>
          <w:lang w:val="uk-UA"/>
        </w:rPr>
        <w:t xml:space="preserve">призначеною відповідальною за складання зведеної номенклатури та особою, </w:t>
      </w:r>
      <w:r w:rsidRPr="00C63659">
        <w:rPr>
          <w:rFonts w:ascii="Times New Roman" w:eastAsia="Calibri" w:hAnsi="Times New Roman" w:cs="Times New Roman"/>
          <w:sz w:val="28"/>
          <w:szCs w:val="28"/>
          <w:lang w:val="uk-UA"/>
        </w:rPr>
        <w:t xml:space="preserve">відповідальною за архів нові справи, не передбачені чинною номенклатурою справ, застосовуючи при цьому резервні номери наприкінці номенклатури.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Наприкінці року номенклатура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обов’язково закривається підсумковим записом, що підписує особа, </w:t>
      </w:r>
      <w:r w:rsidR="00ED299B" w:rsidRPr="00C63659">
        <w:rPr>
          <w:rFonts w:ascii="Times New Roman" w:eastAsia="Calibri" w:hAnsi="Times New Roman" w:cs="Times New Roman"/>
          <w:sz w:val="28"/>
          <w:szCs w:val="28"/>
          <w:lang w:val="uk-UA"/>
        </w:rPr>
        <w:t>призначена відповідальною за складання зведеної номенклатури</w:t>
      </w:r>
      <w:r w:rsidR="00ED299B" w:rsidRPr="00C63659">
        <w:rPr>
          <w:rFonts w:ascii="Times New Roman" w:eastAsia="Calibri" w:hAnsi="Times New Roman" w:cs="Times New Roman"/>
          <w:sz w:val="28"/>
          <w:szCs w:val="28"/>
          <w:lang w:val="uk-UA" w:eastAsia="uk-UA"/>
        </w:rPr>
        <w:t xml:space="preserve">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267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Погоджена з ЕПК Державного архіву Дніпропетровської області номенклатура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наприкінці кожного року уточнюється, передруковується, затверджується начальником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та вводиться в дію з 01 січня нового року.</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Формування справ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Справи формуються 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децентралізовано, то</w:t>
      </w:r>
      <w:r w:rsidR="002B5307" w:rsidRPr="00C63659">
        <w:rPr>
          <w:rFonts w:ascii="Times New Roman" w:eastAsia="Calibri" w:hAnsi="Times New Roman" w:cs="Times New Roman"/>
          <w:sz w:val="28"/>
          <w:szCs w:val="28"/>
          <w:lang w:val="uk-UA"/>
        </w:rPr>
        <w:t xml:space="preserve">бто в структурних підрозділах. </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269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формування справ слід дотримуватися таких загальних правил:</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вміщувати у справи тільки виконані документи відповідно до заголовків справ у номенклатурі;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групувати у справи документи, виконані протягом одного календарного року, за винятком перехідних справ (ведуться протягом кількох років до їх завершення), особових справ (формуються протягом періоду роботи особи в установі), документів виборчих органів документів навчальних закладів, що характеризують навчально-виховний процес (формуються за навчальний рік);</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вміщувати у справи лише оригінали або в разі їх відсутності засвідчені в установленому порядку копії документів;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 допускати включення до справ чорнових, особистих документів, розмножених копій та документів, що підлягають поверненню;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 справи включати документи тільки з одного питання або групи споріднених питань, що становлять єдиний тематичний комплекс;</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окремо групувати у справи документи постійного, тривалого (понад 10 років), тимчасового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 обсягом справа постійного та тривалого (понад 10 років) зберігання не повинна перевищувати 250 аркушів (не більше 40 мм завтовшки).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Як виняток, документи постійного та тимчасового зберігання, пов’язані з вирішенням одного питання, можуть тимчасово групуватися впродовж року в одну справу. Після закінчення року або вирішення питання згадані документи повинні вміщуватися в окремі справи згідно з номенклатурою справ за таким принципом: до однієї справи вміщуються документи лише постійного зберігання, а до іншої — тимчасового.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групуються у справи в хронологічному та/або логічному порядку.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Положення, правила, інструкції тощо, затверджені розпорядчими документами, групуються разом із зазначеними документами. Якщо вони затверджені як самостійні документи, їх формують в окремі справи за видами й хронологією.</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Накази з питань основної діяльності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 адміністративно-господарських питань, з кадрових питань (особового складу) групуються в різні справи.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274. </w:t>
      </w:r>
      <w:r w:rsidR="009E7AC1" w:rsidRPr="00C63659">
        <w:rPr>
          <w:rFonts w:ascii="Times New Roman" w:eastAsia="Calibri" w:hAnsi="Times New Roman" w:cs="Times New Roman"/>
          <w:sz w:val="28"/>
          <w:szCs w:val="28"/>
          <w:lang w:val="uk-UA"/>
        </w:rPr>
        <w:t>Документи засідань колегіальних органів групуються у дві справи: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протоколи й документи до них (доповіді, довідки, проекти рішень тощо);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з організації засідань (порядок денний, макет розміщення, список запрошених тощо).</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275. </w:t>
      </w:r>
      <w:r w:rsidR="009E7AC1" w:rsidRPr="00C63659">
        <w:rPr>
          <w:rFonts w:ascii="Times New Roman" w:eastAsia="Calibri" w:hAnsi="Times New Roman" w:cs="Times New Roman"/>
          <w:sz w:val="28"/>
          <w:szCs w:val="28"/>
          <w:lang w:val="uk-UA"/>
        </w:rPr>
        <w:t>Протоколи засідань колегіальних органів групуються у справи в хронологічному порядку та за номерами. Документи до засідань зазначених органів систематизуються за датами й номерами протоколів, а в межах групи документів, що стосуються одного протоколу, — за порядком денним засідання.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Доручення установ вищого рівня й документи, пов’язані з їх виконанням, групуються у справи за напрямами діяльності установи або за авторами ініціативних документів. Документи в невеликій кількості групуються в одну справу. У справі документи систематизуються за датами доручень.</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Затверджені плани, звіти, кошториси, титульні списки групуються у справи окремо від проектів цих документів.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Листування групується за змістом та кореспондентською ознакою та систематизується в хронологічному порядку: документ-відповідь розміщується за документом-запитом.</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279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 особових справах, що формуються впродовж усього часу роботи посадової особи 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документи групуються в хронологічному порядку в міру їх поповнення в такій послідовності: внутрішній опис документів справи; заява про прийняття на роботу (контракт); направлення або подання; особовий листок з обліку кадрів; автобіографія; документи про освіту (копії); копії або витяги з розпорядчих документів (наказів, розпоряджень) про призначення, переведення на посаду, звільнення працівника тощо; доповнення до особового листка з обліку кадрів; довідки та інші документи.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Копії наказів, розпоряджень про стягнення, заохочення, зміну прізвища працівника тощо до особової справи не включаються. Ці відомості вносяться в доповнення до особового листка з обліку кадрів або до трудової книжки.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Особові справи державних службовців формуються відповідно до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 зареєстрованого в Міністерстві юстиції України 15 квітня 2016 року № 567/28697 (із змінами). </w:t>
      </w:r>
    </w:p>
    <w:p w:rsidR="009E7AC1" w:rsidRPr="00C63659" w:rsidRDefault="002B5307"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281. </w:t>
      </w:r>
      <w:r w:rsidR="009E7AC1" w:rsidRPr="00C63659">
        <w:rPr>
          <w:rFonts w:ascii="Times New Roman" w:eastAsia="Calibri" w:hAnsi="Times New Roman" w:cs="Times New Roman"/>
          <w:sz w:val="28"/>
          <w:szCs w:val="28"/>
          <w:lang w:val="uk-UA"/>
        </w:rPr>
        <w:t>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грошей (відомості нарахування заробітної плати) формуються щомісяця в межах року.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282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Звернення громадян з питань роботи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та всі документи з їх розгляду й виконання групуються окремо від звернень громадян з особистих питань. Повторні звернення й документи з їх розгляду систематизують у справи разом з попередніми.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Методичне керівництво й контроль за формуванням справ 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та її структурних підрозділах здійснюються особою, відповідальною за архів </w:t>
      </w:r>
      <w:r w:rsidRPr="00C63659">
        <w:rPr>
          <w:rFonts w:ascii="Times New Roman" w:eastAsia="Calibri" w:hAnsi="Times New Roman" w:cs="Times New Roman"/>
          <w:sz w:val="28"/>
          <w:szCs w:val="28"/>
          <w:lang w:val="uk-UA" w:eastAsia="uk-UA"/>
        </w:rPr>
        <w:t>ТУ ДСА України в Дніпропетровській області.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Зберігання документів у діловодстві</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Документи з моменту створення чи надходження й до передавання на зберігання в архів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зберігаються за місцем формування справ у структурних підрозділах територіального управління відповідно до номенклатури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Керівники структурних підрозділів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зобов’язані забезпечити збер</w:t>
      </w:r>
      <w:r w:rsidR="002B5307" w:rsidRPr="00C63659">
        <w:rPr>
          <w:rFonts w:ascii="Times New Roman" w:eastAsia="Calibri" w:hAnsi="Times New Roman" w:cs="Times New Roman"/>
          <w:sz w:val="28"/>
          <w:szCs w:val="28"/>
          <w:lang w:val="uk-UA"/>
        </w:rPr>
        <w:t>ігання документів і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286</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Для зберігання справ у діловодстві використовують картонні теки, картонні або пластмасові швидкозшивачі. У робочих кімнатах справи зберігаються у вертикальному положенні в шафах. На корінцях обкладинок справ зазначаються індекси та заголовки за номенклатурою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287</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Видача справ у тимчасове користування працівникам структурних підрозділів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здійснюється з дозволу керівника структурного підрозділу, в якому було сформовано справу, іншим установам — з письмового дозволу начальника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На видану справу складається картка-замінник за формою, наведеною в додатку 1</w:t>
      </w:r>
      <w:r w:rsidR="006166E6" w:rsidRPr="00C63659">
        <w:rPr>
          <w:rFonts w:ascii="Times New Roman" w:eastAsia="Calibri" w:hAnsi="Times New Roman" w:cs="Times New Roman"/>
          <w:sz w:val="28"/>
          <w:szCs w:val="28"/>
          <w:lang w:val="uk-UA"/>
        </w:rPr>
        <w:t>7</w:t>
      </w:r>
      <w:r w:rsidRPr="00C63659">
        <w:rPr>
          <w:rFonts w:ascii="Times New Roman" w:eastAsia="Calibri" w:hAnsi="Times New Roman" w:cs="Times New Roman"/>
          <w:sz w:val="28"/>
          <w:szCs w:val="28"/>
          <w:lang w:val="uk-UA"/>
        </w:rPr>
        <w:t xml:space="preserve"> до цієї Інструкції.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Посадова особа, яка видала та прийняла справу, зобов’язана здійснити перевірку</w:t>
      </w:r>
      <w:r w:rsidR="002B5307" w:rsidRPr="00C63659">
        <w:rPr>
          <w:rFonts w:ascii="Times New Roman" w:eastAsia="Calibri" w:hAnsi="Times New Roman" w:cs="Times New Roman"/>
          <w:sz w:val="28"/>
          <w:szCs w:val="28"/>
          <w:lang w:val="uk-UA"/>
        </w:rPr>
        <w:t xml:space="preserve"> наявності документів у справі.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288</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Надання справ у тимчасове користування здійснюється не більш як на один місяць.</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289</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Вилучення оригіналів документів (справ) допускається з дозволу керівника установи з дотриманням вимог, зазначених у пункті 14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290</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втрати документів і справ, що рахуються за номенклатурою, у структурних підрозділах вживаються заходи відповідно до пункту 305 цієї Інструкції.</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V. Експертиза цінності документів</w:t>
      </w:r>
    </w:p>
    <w:p w:rsidR="009E7AC1" w:rsidRPr="00C63659" w:rsidRDefault="009E7AC1" w:rsidP="00D3124B">
      <w:pPr>
        <w:spacing w:after="0" w:line="240" w:lineRule="auto"/>
        <w:jc w:val="center"/>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Нормативно-методичні засади експертизи цінності документів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291</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Експертиза цінності документів проводиться на підставі чинного законодавства у сфері архівної справи та діловодства, типових та галузевих переліків видів документів із зазначенням строків їх зберігання, типових та галузевих переліків видів документів, що підлягають внесенню до НАФ,  інших нормативно-правових актів з питань експертизи цінності, методичних рекомендацій Укрдержархіву.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Вилучення документів для знищення без проведення попередньої експертизи їх цінності забороняється.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292</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Для організації та проведення експертизи цінності документів 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утворюється постійно діюча ЕК, що діє відповідно до положення про неї.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Положення про ЕК розробляються на підставі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293</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своїй діяльності ЕК керується принципами та критеріями експертизи цінності документів, установленими Порядком утворення та діяльності комісій з проведення експертизи цінності документів, затвердженим постановою Кабінету Міністрів України  від 08 серпня 2007 року № 1004 (із змінами).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294.</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ЕК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приймає рішення про: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схвалення і подання до ЕПК Державного архіву Дніпропетровської області проектів таких документів: описів справ постійного зберігання, описів справ з кадрових питань (особового складу), номенклатур справ, інструкції з діловодства, положення про ЕК, анотованих переліків унікальних документів НАФ, актів про вилучення для знищення документів, не внесених до НАФ, актів про вилучення документів з НАФ, актів про невиправні пошкодження справ (документів) НАФ;</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схвалення: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описів справ тривалого (понад 10 років)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актів про невиправні пошкодження справ (документів) тривалого (понад 10 років) зберігання та з кадрових питань (особового складу).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295</w:t>
      </w:r>
      <w:r w:rsidR="002B5307"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Внесення документів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до НАФ здійснюється на підставі рішення ЕПК Державного архіву </w:t>
      </w:r>
      <w:r w:rsidRPr="00C63659">
        <w:rPr>
          <w:rFonts w:ascii="Times New Roman" w:eastAsia="Calibri" w:hAnsi="Times New Roman" w:cs="Times New Roman"/>
          <w:sz w:val="28"/>
          <w:szCs w:val="28"/>
          <w:lang w:val="uk-UA"/>
        </w:rPr>
        <w:lastRenderedPageBreak/>
        <w:t>Дніпропетровської області про схвалення описів справ постійного зберігання та його затвердження керівником установи.</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D3124B">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Порядок проведення експертизи цінності документів</w:t>
      </w:r>
    </w:p>
    <w:p w:rsidR="00C63659" w:rsidRPr="00C63659" w:rsidRDefault="00C63659" w:rsidP="00D3124B">
      <w:pPr>
        <w:spacing w:after="0" w:line="240" w:lineRule="auto"/>
        <w:jc w:val="center"/>
        <w:rPr>
          <w:rFonts w:ascii="Times New Roman" w:eastAsia="Calibri" w:hAnsi="Times New Roman" w:cs="Times New Roman"/>
          <w:sz w:val="28"/>
          <w:szCs w:val="28"/>
          <w:lang w:val="uk-UA"/>
        </w:rPr>
      </w:pP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Експертиза цінності документів 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проводиться: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 архіві установи — у процесі приймання справ до архіву та підготовки справ на постійне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Експертиза цінності документів у діловодстві проводиться щороку в структурних підрозділах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керівниками структурних підрозділів, разом з ЕК під методичним керівництвом особи, відповідальної за ведення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Організаційну та методичну допомогу у проведенні експертизи цінності надає ЕПК Державного архіву Дніпропетровської області.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299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проведення експертизи цінності документів у діловодстві вирізняють чотири групи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постійного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тривалого (понад 10 років)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тимчасового зберігання (до 10 років включно);</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ті, що підлягають знищенню у зв’язку  із закінченням строків їх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Відбір зазначених груп документів здійснюється на підставі номенклатури справ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2016 році, починається з 01 січня 2017 року.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Забороняється відбір документів для подальшого зберігання або знищення на підставі заголовків справ в опису або номенклатурі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w:t>
      </w:r>
      <w:r w:rsidRPr="00C63659">
        <w:rPr>
          <w:rFonts w:ascii="Times New Roman" w:eastAsia="Calibri" w:hAnsi="Times New Roman" w:cs="Times New Roman"/>
          <w:sz w:val="28"/>
          <w:szCs w:val="28"/>
          <w:lang w:val="uk-UA"/>
        </w:rPr>
        <w:lastRenderedPageBreak/>
        <w:t>однорідних справ. Оправлення знову сформованих справ здійснюється лише після завершення експертизи цінності документів.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За результатами експертизи цінності документів структурні підрозділи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готують справи постійного і тривалого (понад 10 років) зберігання до передавання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зокрема:</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здійснюється оформлення справ відповідно до вимог, визначених у пунктах  328-336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здійснюється складання описів справ структурного підрозділу згідно з вимогами, визначеними у пунктах 337-348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 разі встановлення в процесі експертизи цінності фактів нестачі документів і справ, що внесені до номенклатури, відповідними структурними підрозділами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здійснюється їх розшук. У разі негативного результату розшуку начальник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за поданням особи відповідальної за ведення архіву створює комісію зі службового розслідування, призначає службове розслідування.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A86007">
      <w:pPr>
        <w:pStyle w:val="a9"/>
        <w:spacing w:before="0"/>
        <w:ind w:firstLine="0"/>
        <w:jc w:val="both"/>
        <w:rPr>
          <w:rFonts w:ascii="Times New Roman" w:hAnsi="Times New Roman"/>
          <w:sz w:val="28"/>
          <w:szCs w:val="28"/>
        </w:rPr>
      </w:pPr>
      <w:r w:rsidRPr="00C63659">
        <w:rPr>
          <w:rFonts w:ascii="Times New Roman" w:eastAsia="Calibri" w:hAnsi="Times New Roman"/>
          <w:sz w:val="28"/>
          <w:szCs w:val="28"/>
        </w:rPr>
        <w:t>На підставі довідки архів складає акт про нестачу справ (документів) у структурних підрозділах за формою, наведеною в додатку 1</w:t>
      </w:r>
      <w:r w:rsidR="006166E6" w:rsidRPr="00C63659">
        <w:rPr>
          <w:rFonts w:ascii="Times New Roman" w:eastAsia="Calibri" w:hAnsi="Times New Roman"/>
          <w:sz w:val="28"/>
          <w:szCs w:val="28"/>
        </w:rPr>
        <w:t>8</w:t>
      </w:r>
      <w:r w:rsidRPr="00C63659">
        <w:rPr>
          <w:rFonts w:ascii="Times New Roman" w:eastAsia="Calibri" w:hAnsi="Times New Roman"/>
          <w:sz w:val="28"/>
          <w:szCs w:val="28"/>
        </w:rPr>
        <w:t xml:space="preserve"> до цієї Інструкції, який підписує особа, відповідальна за архів, візує </w:t>
      </w:r>
      <w:r w:rsidR="00A86007" w:rsidRPr="00C63659">
        <w:rPr>
          <w:rFonts w:ascii="Times New Roman" w:eastAsia="Calibri" w:hAnsi="Times New Roman"/>
          <w:sz w:val="28"/>
          <w:szCs w:val="28"/>
        </w:rPr>
        <w:t xml:space="preserve">особа, </w:t>
      </w:r>
      <w:r w:rsidR="00A86007" w:rsidRPr="00C63659">
        <w:rPr>
          <w:rFonts w:ascii="Times New Roman" w:hAnsi="Times New Roman"/>
          <w:sz w:val="28"/>
          <w:szCs w:val="28"/>
        </w:rPr>
        <w:t xml:space="preserve">відповідальна за діловодство в структурному підрозділі </w:t>
      </w:r>
      <w:r w:rsidRPr="00C63659">
        <w:rPr>
          <w:rFonts w:ascii="Times New Roman" w:eastAsia="Calibri" w:hAnsi="Times New Roman"/>
          <w:sz w:val="28"/>
          <w:szCs w:val="28"/>
        </w:rPr>
        <w:t xml:space="preserve">та затверджує начальник </w:t>
      </w:r>
      <w:r w:rsidRPr="00C63659">
        <w:rPr>
          <w:rFonts w:ascii="Times New Roman" w:eastAsia="Calibri" w:hAnsi="Times New Roman"/>
          <w:sz w:val="28"/>
          <w:szCs w:val="28"/>
          <w:lang w:eastAsia="uk-UA"/>
        </w:rPr>
        <w:t>ТУ ДСА України в Дніпропетровській області</w:t>
      </w:r>
      <w:r w:rsidRPr="00C63659">
        <w:rPr>
          <w:rFonts w:ascii="Times New Roman" w:eastAsia="Calibri" w:hAnsi="Times New Roman"/>
          <w:sz w:val="28"/>
          <w:szCs w:val="28"/>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 архіві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експертизу цінності документів проводять:</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 час складання зведених описів справ;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надходження документів у неупорядкованому стані;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закінчення строків тимчасового зберігання архівних документів;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перед передаванням справ на постійне зберігання до Державного архіву Дніпропетровської області;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 метою виявлення унікальних документів НАФ.</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Експертиза цінності документів в архіві ТУ ДСА України в Дніпропетровській області здійснюється під методичним керівництвом Державного архіву Дніпропетровської області.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308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Експертиза цінності документів в архіві ТУ ДСА України в Дніпропетровській області під час складання зведених описів справ передбачає аналіз складу документації ТУ ДСА України в Дніпропетровській області, зокрема організаційних і розпорядчих документів, а також планової та звітної документації: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1) уточнюється, в яких структурних підрозділах відкладаються дублетні документи, що підлягають знищенню. За необхідності в архіві ТУ ДСА України в Дніпропетровській області можуть залишатися на зберігання дублетні примірники документів, що підлягають постійному зберіганню в    Державному архіві Дніпропетровської області. Аналізується також характер повторення інформації в інших документах: вид, форма і повнота повторюваності.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2) здійснюється перевірка правильності формування справ та їх оформлення відповідно до архівних вимог. У разі виявлення порушень особа, відповідальна за архів має право вимагати переформування справ структурними підрозділами;</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 на підставі описів справ структурних підрозділів особа, відповідальна за архів складає зведені описи справ ТУ ДСА України в Дніпропетровській області постійного зберігання, тривалого (понад 10 років) зберігання, з кадрових питань (особового складу) відповідно до вимог, визначених                     у пунктах 354-401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309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 разі надходження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документів у неупорядкованому стані, що було спричинено надзвичайними обставинами, експертиза цінності документів здійснюється з дотриманням вимог, визначених у пунктах 299 - 305 цієї Інструкції.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Експертиза цінності документів в архіві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проводиться щороку з метою виявлення документів, строк тимчасового зберігання яких закінчився. При цьому переглядаються описи справ з кадрових питань (особового складу), тривалого (понад 10 років).</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Експертиза цінності документів НАФ перед передаванням справ на постійне зберігання передбачає цільове вивчення документів з метою виявлення дублетних документів (тотожних за змістом тиражованих примірників одного документа), документів тимчасового зберігання, які внесені до НАФ помилково, а також документів, документна інформація яких втрачена і не підлягає відновленню в первісному або наближеному до нього вигляді.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Необхідність проведення експертизи ініціюється, як правило, Державним архівом Дніпропетровської області у разі виявлення в затверджених раніше описах дублетних документів, документів тимчасового строку зберігання, які внесені до НАФ помилково, порушень у формуванні справ, а також незадовільного фізичного стану документів, що спричинило втрату документної інформації.</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За результатами цільового вивчення документів архів складає: проекти актів про вилучення документів з НАФ за формою, наведеною в додатку 1</w:t>
      </w:r>
      <w:r w:rsidR="006166E6" w:rsidRPr="00C63659">
        <w:rPr>
          <w:rFonts w:ascii="Times New Roman" w:eastAsia="Calibri" w:hAnsi="Times New Roman" w:cs="Times New Roman"/>
          <w:sz w:val="28"/>
          <w:szCs w:val="28"/>
          <w:lang w:val="uk-UA"/>
        </w:rPr>
        <w:t>9</w:t>
      </w:r>
      <w:r w:rsidRPr="00C63659">
        <w:rPr>
          <w:rFonts w:ascii="Times New Roman" w:eastAsia="Calibri" w:hAnsi="Times New Roman" w:cs="Times New Roman"/>
          <w:sz w:val="28"/>
          <w:szCs w:val="28"/>
          <w:lang w:val="uk-UA"/>
        </w:rPr>
        <w:t xml:space="preserve"> до цієї Інструкції. Акт схвалюється ЕК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та подається на розгляд ЕПК Державного архіву Дніпропетровської області.</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Погоджений ЕПК Державного архіву Дніпропетровської області акт про вилучення документів з НАФ затверджується начальником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 підставі затвердженого акта архів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вносить зміни в облікові документи, зокрема в підсумковий запис та засвідчувальний напис опису.</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Експертиза цінності документів НАФ, спрямована на виявлення унікальних документів НАФ, проводиться архівом </w:t>
      </w:r>
      <w:r w:rsidRPr="00C63659">
        <w:rPr>
          <w:rFonts w:ascii="Times New Roman" w:eastAsia="Times New Roman"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які відповідно до законодавства мають право постійно зберігати документи НАФ.</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Віднесення документів НАФ до унікальних здійснюється на підставі критеріїв походження, змісту, зовнішніх ознак або за сукупністю критеріїв та характеристик.</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 результатами виявлення документів НАФ, що можуть бути віднесені до унікальних, в архіві установи складаються проекти анотованих переліків унікальних документів НАФ.</w:t>
      </w:r>
    </w:p>
    <w:p w:rsidR="009E7AC1" w:rsidRPr="00C63659" w:rsidRDefault="009E7AC1" w:rsidP="00D3124B">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Виявлення унікальних документів НАФ в архіві установи та їх описування в анотованому переліку здійснюються на підставі підставі Методики віднесення документів Національного архівного фонду до унікальних, затвердженої наказом Міністерства юстиції України від 16 серпня 2016 року № 2505/5, зареєстрованого в Міністерстві юстиції України 18 серпня 2016 року № 1148/29279.</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Складання актів про вилучення для знищення документів, не внесених до НАФ, та знищення документів</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На підставі поданих структурними підрозділами переліків (списків) справ, що підлягають знищенню у зв’язку із закінченням строків їх зберігання, та проведеної експертизи цінності документів в архіві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складається акт про вилучення для знищення документів, не внесених до НАФ, за формою, наведеною в додатку </w:t>
      </w:r>
      <w:r w:rsidR="006166E6" w:rsidRPr="00C63659">
        <w:rPr>
          <w:rFonts w:ascii="Times New Roman" w:eastAsia="Calibri" w:hAnsi="Times New Roman" w:cs="Times New Roman"/>
          <w:sz w:val="28"/>
          <w:szCs w:val="28"/>
          <w:lang w:val="uk-UA"/>
        </w:rPr>
        <w:t>20</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Акт про вилучення для знищення документів, не внесених до НАФ, складається у двох примірниках, як правило, на всі справи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Якщо в акті зазначено справи кількох структурних підрозділів, їх найменування зазначаються перед групою заголовків справ цього підрозділу. Назви однорідних справ, відібраних до знищення, вносяться в акт під загальним заголовком із зазначенням кількості справ, уключених до </w:t>
      </w:r>
      <w:r w:rsidRPr="00C63659">
        <w:rPr>
          <w:rFonts w:ascii="Times New Roman" w:eastAsia="Calibri" w:hAnsi="Times New Roman" w:cs="Times New Roman"/>
          <w:sz w:val="28"/>
          <w:szCs w:val="28"/>
          <w:lang w:val="uk-UA"/>
        </w:rPr>
        <w:lastRenderedPageBreak/>
        <w:t>кожної групи. Акти про вилучення документів для знищення мають валову нумерацію, починаючи з № 1.</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2014  році, можуть включатися в акт, що буде складений не раніше 01 січня 2018 року, з п’ятирічним строком зберігання - не раніше 01 січня 2020 року, з урахуванням приміток, зазначених у відповідних переліках документів зі строками зберігання.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Схвалені ЕК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акти про вилучення для знищення документів, не внесених до НАФ, разом з описами справ постійного зберігання та з кадрових питань (особового складу) подаються на розгляд ЕПК Державного архіву Дніпропетровської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 разі внесення до акта про вилучення для знищення документів, не внесених до НАФ, первинної фінансової та бухгалтерської документації до нього додається довідка про проведення перевірки органами Головного управління Державної фіскальної служби у Дніпропетровській області з питань дотримання податкового законодавства, а для органів виконавчої влади, державних фондів, бюджетних організацій, суб’єктів господарювання державного сектору економіки, підприємств і організацій, які отримували кошти з бюджетів усіх рівнів та державних фондів або використовували державне чи комунальне майно, — ревізії, проведеної органами державної контрольно-ревізійної служби за сукупними показниками фінансово-господарської діяльності. Довідка підписується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та головним бухгалтером.</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Погоджені (схвалені) акти про вилучення для знищення документів, не внесених до НАФ, затверджуються начальником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після чого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має право знищити документи.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319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Якщо в акт про вилучення для знищення документів, не внесених до НАФ, включено документи з грифом «Для службового користування» та іншими грифами обмеженого доступу, що застосовуються в установі,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 ініціалів членів ЕК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наприклад:</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 25 ДСК, № 30 ДСК, № 80 ДСК знищено шляхом подрібнення.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Члени ЕК:</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(підпис,   ініціали (ініціал імені), прізвище)</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(підпис,   ініціали (ініціал імені), прізвище)</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(підпис,   ініціали (ініціал імені), прізвище)</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VI. Комплектування архіву</w:t>
      </w:r>
    </w:p>
    <w:p w:rsidR="009E7AC1" w:rsidRPr="00C63659" w:rsidRDefault="009E7AC1" w:rsidP="00020775">
      <w:pPr>
        <w:spacing w:after="0" w:line="240" w:lineRule="auto"/>
        <w:jc w:val="center"/>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Джерела комплектування та склад документів архіву</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Основними джерелами комплектування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є її структурні підрозділи.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з різними видами матеріальних носіїв інформації повинні зберігатися в архіві окремо.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 управлінської документації зберігає:</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закінчені в поточному діловодстві документи постійного та тривалого (понад 10 років) зберігання, створені структурними підрозділами;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документи з кадрових питань (особового складу) працівників </w:t>
      </w:r>
      <w:r w:rsidRPr="00C63659">
        <w:rPr>
          <w:rFonts w:ascii="Times New Roman" w:eastAsia="Calibri" w:hAnsi="Times New Roman" w:cs="Times New Roman"/>
          <w:sz w:val="28"/>
          <w:szCs w:val="28"/>
          <w:lang w:val="uk-UA" w:eastAsia="uk-UA"/>
        </w:rPr>
        <w:t>ТУ ДСА України в Дніпропетровській області, керівників (заступників керівників) апаратів місцевих судів</w:t>
      </w:r>
      <w:r w:rsidRPr="00C63659">
        <w:rPr>
          <w:rFonts w:ascii="Times New Roman" w:eastAsia="Calibri" w:hAnsi="Times New Roman" w:cs="Times New Roman"/>
          <w:sz w:val="28"/>
          <w:szCs w:val="28"/>
          <w:lang w:val="uk-UA"/>
        </w:rPr>
        <w:t>;</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особового походження працівників,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друковані видання, що доповнюють архівні документи, необхідні для науково-методичної та інформаційно-довідкової роботи архіву;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довідковий та обліковий апарат до архівних документів.</w:t>
      </w:r>
    </w:p>
    <w:p w:rsidR="00645003" w:rsidRPr="00C63659" w:rsidRDefault="00645003"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Вимоги до оформлення справ, що підлягають архівному зберіганню</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Справи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підлягають оформленню під час їх заведення у діловодстві та під час підготовки їх на архівне зберігання.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Оформлення справ здійснюється працівниками структурних підрозділів під методичним керівництвом особи, відповідальної за архів.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Залежно від строків зберігання документів здійснюється повне або часткове (спрощене) оформлення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w:t>
      </w:r>
      <w:r w:rsidRPr="00C63659">
        <w:rPr>
          <w:rFonts w:ascii="Times New Roman" w:eastAsia="Calibri" w:hAnsi="Times New Roman" w:cs="Times New Roman"/>
          <w:sz w:val="28"/>
          <w:szCs w:val="28"/>
          <w:lang w:val="uk-UA"/>
        </w:rPr>
        <w:lastRenderedPageBreak/>
        <w:t>фізичного стану та формування справи, підшивання або оправлення справи, оформлення обкладинки (титульного аркуша) справи.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Систематизація документів у справі передбачає розміщення документів за хронологією надходження або створення (від січня по грудень).</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327</w:t>
      </w:r>
      <w:r w:rsidR="00645003" w:rsidRPr="00C63659">
        <w:rPr>
          <w:rFonts w:ascii="Times New Roman" w:eastAsia="Calibri" w:hAnsi="Times New Roman" w:cs="Times New Roman"/>
          <w:sz w:val="28"/>
          <w:szCs w:val="28"/>
          <w:lang w:val="uk-UA"/>
        </w:rPr>
        <w:t>.</w:t>
      </w:r>
      <w:r w:rsidRPr="00C63659">
        <w:rPr>
          <w:rFonts w:ascii="Times New Roman" w:eastAsia="Calibri" w:hAnsi="Times New Roman" w:cs="Times New Roman"/>
          <w:sz w:val="28"/>
          <w:szCs w:val="28"/>
          <w:lang w:val="uk-UA"/>
        </w:rPr>
        <w:t xml:space="preserve"> 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для  нумерації аркушів справи, аркушів  засвідчувального напису та внутрішнього опису забороняється.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Аркуші справ, що складаються з декількох томів або частин, нумеруються в кожному томі (частині) окремо.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наявності окремих помилок у нумерації аркушів справи допускається застосування літерних номерів аркушів (135-а, 135-б тощо).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328</w:t>
      </w:r>
      <w:r w:rsidR="00645003" w:rsidRPr="00C63659">
        <w:rPr>
          <w:rFonts w:ascii="Times New Roman" w:eastAsia="Calibri" w:hAnsi="Times New Roman" w:cs="Times New Roman"/>
          <w:sz w:val="28"/>
          <w:szCs w:val="28"/>
          <w:lang w:val="uk-UA"/>
        </w:rPr>
        <w:t>.</w:t>
      </w:r>
      <w:r w:rsidRPr="00C63659">
        <w:rPr>
          <w:rFonts w:ascii="Times New Roman" w:eastAsia="Calibri" w:hAnsi="Times New Roman" w:cs="Times New Roman"/>
          <w:sz w:val="28"/>
          <w:szCs w:val="28"/>
          <w:lang w:val="uk-UA"/>
        </w:rPr>
        <w:t xml:space="preserve"> 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справи, справи, назви яких не повністю розкривають їх зміст. Необхідність складання внутрішнього опису документів деяких справ визначається цією Інструкцією.</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Внутрішній опис (додаток </w:t>
      </w:r>
      <w:r w:rsidR="006166E6" w:rsidRPr="00C63659">
        <w:rPr>
          <w:rFonts w:ascii="Times New Roman" w:eastAsia="Calibri" w:hAnsi="Times New Roman" w:cs="Times New Roman"/>
          <w:sz w:val="28"/>
          <w:szCs w:val="28"/>
          <w:lang w:val="uk-UA"/>
        </w:rPr>
        <w:t>21</w:t>
      </w:r>
      <w:r w:rsidRPr="00C63659">
        <w:rPr>
          <w:rFonts w:ascii="Times New Roman" w:eastAsia="Calibri" w:hAnsi="Times New Roman" w:cs="Times New Roman"/>
          <w:sz w:val="28"/>
          <w:szCs w:val="28"/>
          <w:lang w:val="uk-UA"/>
        </w:rPr>
        <w:t>)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 xml:space="preserve">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w:t>
      </w:r>
      <w:r w:rsidR="00222163" w:rsidRPr="00C63659">
        <w:rPr>
          <w:rFonts w:ascii="Times New Roman" w:eastAsia="Times New Roman" w:hAnsi="Times New Roman"/>
          <w:color w:val="000000"/>
          <w:sz w:val="28"/>
          <w:szCs w:val="28"/>
          <w:lang w:val="uk-UA" w:eastAsia="ru-RU"/>
        </w:rPr>
        <w:t>Внутрішній опис підписується його укладачем.</w:t>
      </w:r>
      <w:r w:rsidR="00222163" w:rsidRPr="00C63659">
        <w:rPr>
          <w:rFonts w:ascii="Times New Roman" w:eastAsia="Times New Roman" w:hAnsi="Times New Roman"/>
          <w:color w:val="000000"/>
          <w:sz w:val="24"/>
          <w:szCs w:val="24"/>
          <w:lang w:eastAsia="ru-RU"/>
        </w:rPr>
        <w:t xml:space="preserve"> </w:t>
      </w:r>
      <w:r w:rsidRPr="00C63659">
        <w:rPr>
          <w:rFonts w:ascii="Times New Roman" w:eastAsia="Calibri" w:hAnsi="Times New Roman" w:cs="Times New Roman"/>
          <w:sz w:val="28"/>
          <w:szCs w:val="28"/>
          <w:lang w:val="uk-UA"/>
        </w:rPr>
        <w:t xml:space="preserve">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w:t>
      </w:r>
      <w:r w:rsidR="00645003" w:rsidRPr="00C63659">
        <w:rPr>
          <w:rFonts w:ascii="Times New Roman" w:eastAsia="Calibri" w:hAnsi="Times New Roman" w:cs="Times New Roman"/>
          <w:sz w:val="28"/>
          <w:szCs w:val="28"/>
          <w:lang w:val="uk-UA"/>
        </w:rPr>
        <w:t>ається новий підсумковий запис.</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329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Засвідчувальний напис справи складається з метою обліку кількості аркушів у справі та фіксації особливостей їх нумерації.</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Засвідчувальний напис (додаток </w:t>
      </w:r>
      <w:r w:rsidR="006166E6" w:rsidRPr="00C63659">
        <w:rPr>
          <w:rFonts w:ascii="Times New Roman" w:eastAsia="Calibri" w:hAnsi="Times New Roman" w:cs="Times New Roman"/>
          <w:sz w:val="28"/>
          <w:szCs w:val="28"/>
          <w:lang w:val="uk-UA"/>
        </w:rPr>
        <w:t>22</w:t>
      </w:r>
      <w:r w:rsidRPr="00C63659">
        <w:rPr>
          <w:rFonts w:ascii="Times New Roman" w:eastAsia="Calibri" w:hAnsi="Times New Roman" w:cs="Times New Roman"/>
          <w:sz w:val="28"/>
          <w:szCs w:val="28"/>
          <w:lang w:val="uk-UA"/>
        </w:rPr>
        <w:t>)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засвідчувальному написі застерігаються такі особливості нумерації документів справи: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наявність літерних та пропущених номерів аркушів;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номери аркушів з наклеєними фотографіями, кресленнями, вирізками тощо; </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номери великоформатних аркушів;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номери конвертів з укладеннями і кількість аркушів укладень.</w:t>
      </w:r>
    </w:p>
    <w:p w:rsidR="009E7AC1" w:rsidRPr="00C63659" w:rsidRDefault="00222163"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Times New Roman" w:hAnsi="Times New Roman"/>
          <w:color w:val="000000"/>
          <w:sz w:val="28"/>
          <w:szCs w:val="28"/>
          <w:lang w:val="uk-UA" w:eastAsia="ru-RU"/>
        </w:rPr>
        <w:t xml:space="preserve">Засвідчувальний напис підписується особою, яка його склала. </w:t>
      </w:r>
      <w:r w:rsidR="009E7AC1" w:rsidRPr="00C63659">
        <w:rPr>
          <w:rFonts w:ascii="Times New Roman" w:eastAsia="Calibri" w:hAnsi="Times New Roman" w:cs="Times New Roman"/>
          <w:sz w:val="28"/>
          <w:szCs w:val="28"/>
          <w:lang w:val="uk-UA"/>
        </w:rPr>
        <w:t>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Оформлення обкладинок (титульних аркушів) справ постійного, тривалого (понад 10 років) зберігання та з кадрових питань (особового складу) виконують за формою, наведеною в додатку 2</w:t>
      </w:r>
      <w:r w:rsidR="006166E6" w:rsidRPr="00C63659">
        <w:rPr>
          <w:rFonts w:ascii="Times New Roman" w:eastAsia="Calibri" w:hAnsi="Times New Roman" w:cs="Times New Roman"/>
          <w:sz w:val="28"/>
          <w:szCs w:val="28"/>
          <w:lang w:val="uk-UA"/>
        </w:rPr>
        <w:t>3</w:t>
      </w:r>
      <w:r w:rsidRPr="00C63659">
        <w:rPr>
          <w:rFonts w:ascii="Times New Roman" w:eastAsia="Calibri" w:hAnsi="Times New Roman" w:cs="Times New Roman"/>
          <w:sz w:val="28"/>
          <w:szCs w:val="28"/>
          <w:lang w:val="uk-UA"/>
        </w:rPr>
        <w:t xml:space="preserve"> до цієї Інструкції. Титульні аркуші рекомендується виготовляти друкарським способом і заповнювати змінну інформацію від руки.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Перед передаванням справ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можуть не зазначатися на обкладинці (титульному аркуші) справ, що містять річні плани та звіти, оскільки вони відображені у заголовках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обкладинках справ (титульних аркушах)  зазначають кількість аркушів у справі відповідно до засвідчувального напису  (без врахування аркушів внутрішнього опису та засвідчувального напису).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 обкладинці справи в правому верхньому куті та нижньому лівому куті зазначається архівний шифр справи (за погодженням з архівом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разі зміни найменування територіально управління (його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w:t>
      </w:r>
      <w:r w:rsidRPr="00C63659">
        <w:rPr>
          <w:rFonts w:ascii="Times New Roman" w:eastAsia="Calibri" w:hAnsi="Times New Roman" w:cs="Times New Roman"/>
          <w:sz w:val="28"/>
          <w:szCs w:val="28"/>
          <w:lang w:val="uk-UA"/>
        </w:rPr>
        <w:lastRenderedPageBreak/>
        <w:t>справи (титульному листі) зазначається нове найменування установи (структурного підрозділу), а попереднє береться в дужки.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Написи на обкладинках справ постійного та тривалого (понад 10 років) зберігання робляться чітко чорним світлостійким чорнилом або пастою.</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Складання та оформлення описів справ структурного підрозділу</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Структурні підрозділи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зобов’язані передати особі, відповідальній за архів для проведення опису документи постійного та тривалого (понад 10 років) зберігання, з кадрових питань (особового складу) через рік після завершення справ у діловодстві.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333</w:t>
      </w:r>
      <w:r w:rsidR="00645003" w:rsidRPr="00C63659">
        <w:rPr>
          <w:rFonts w:ascii="Times New Roman" w:eastAsia="Calibri" w:hAnsi="Times New Roman" w:cs="Times New Roman"/>
          <w:sz w:val="28"/>
          <w:szCs w:val="28"/>
          <w:lang w:val="uk-UA"/>
        </w:rPr>
        <w:t>.</w:t>
      </w:r>
      <w:r w:rsidRPr="00C63659">
        <w:rPr>
          <w:rFonts w:ascii="Times New Roman" w:eastAsia="Calibri" w:hAnsi="Times New Roman" w:cs="Times New Roman"/>
          <w:sz w:val="28"/>
          <w:szCs w:val="28"/>
          <w:lang w:val="uk-UA"/>
        </w:rPr>
        <w:t xml:space="preserve">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Описи справ структурних підрозділів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складаються щороку за формою, наведеною в додатку 2</w:t>
      </w:r>
      <w:r w:rsidR="006166E6" w:rsidRPr="00C63659">
        <w:rPr>
          <w:rFonts w:ascii="Times New Roman" w:eastAsia="Calibri" w:hAnsi="Times New Roman" w:cs="Times New Roman"/>
          <w:sz w:val="28"/>
          <w:szCs w:val="28"/>
          <w:lang w:val="uk-UA"/>
        </w:rPr>
        <w:t>4</w:t>
      </w:r>
      <w:r w:rsidRPr="00C63659">
        <w:rPr>
          <w:rFonts w:ascii="Times New Roman" w:eastAsia="Calibri" w:hAnsi="Times New Roman" w:cs="Times New Roman"/>
          <w:sz w:val="28"/>
          <w:szCs w:val="28"/>
          <w:lang w:val="uk-UA"/>
        </w:rPr>
        <w:t xml:space="preserve"> до цієї Інструкції, особою, відповідальної за </w:t>
      </w:r>
      <w:r w:rsidR="00750DE8" w:rsidRPr="00C63659">
        <w:rPr>
          <w:rFonts w:ascii="Times New Roman" w:eastAsia="Calibri" w:hAnsi="Times New Roman" w:cs="Times New Roman"/>
          <w:sz w:val="28"/>
          <w:szCs w:val="28"/>
          <w:lang w:val="uk-UA"/>
        </w:rPr>
        <w:t>діловодство у структурному підрозділі</w:t>
      </w:r>
      <w:r w:rsidR="00976FE1" w:rsidRPr="00C63659">
        <w:rPr>
          <w:rFonts w:ascii="Times New Roman" w:eastAsia="Calibri" w:hAnsi="Times New Roman" w:cs="Times New Roman"/>
          <w:sz w:val="28"/>
          <w:szCs w:val="28"/>
          <w:lang w:val="uk-UA"/>
        </w:rPr>
        <w:t>,</w:t>
      </w:r>
      <w:r w:rsidR="00976FE1" w:rsidRPr="00C63659">
        <w:rPr>
          <w:rFonts w:ascii="Times New Roman" w:eastAsia="Times New Roman" w:hAnsi="Times New Roman"/>
          <w:color w:val="000000"/>
          <w:sz w:val="28"/>
          <w:szCs w:val="28"/>
          <w:lang w:val="uk-UA" w:eastAsia="ru-RU"/>
        </w:rPr>
        <w:t xml:space="preserve"> за методичної допомоги особи, відповідальної за архів </w:t>
      </w:r>
      <w:r w:rsidR="00976FE1"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Номер опису справ структурного підрозділу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2, що обліковуються за номенклатурою справ і розпочаті у 2015 році, будуть мати такі номери: 2 П - 2015, 2 Т - 2015, 2 ОС - 2015.</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336</w:t>
      </w:r>
      <w:r w:rsidR="00645003" w:rsidRPr="00C63659">
        <w:rPr>
          <w:rFonts w:ascii="Times New Roman" w:eastAsia="Calibri" w:hAnsi="Times New Roman" w:cs="Times New Roman"/>
          <w:sz w:val="28"/>
          <w:szCs w:val="28"/>
          <w:lang w:val="uk-UA"/>
        </w:rPr>
        <w:t>.</w:t>
      </w:r>
      <w:r w:rsidRPr="00C63659">
        <w:rPr>
          <w:rFonts w:ascii="Times New Roman" w:eastAsia="Calibri" w:hAnsi="Times New Roman" w:cs="Times New Roman"/>
          <w:sz w:val="28"/>
          <w:szCs w:val="28"/>
          <w:lang w:val="uk-UA"/>
        </w:rPr>
        <w:t xml:space="preserve"> Під час складання описів справ слід дотримуватися таких вимог:</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кожного року складають річний розділ опису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порядок нумерації справ в опису — валовий за кілька років;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у разі внесення до опису підряд кількох справ з однаковим заголовком повністю наводять лише заголовок першої справи, а всі інші однорідні справи </w:t>
      </w:r>
      <w:r w:rsidRPr="00C63659">
        <w:rPr>
          <w:rFonts w:ascii="Times New Roman" w:eastAsia="Calibri" w:hAnsi="Times New Roman" w:cs="Times New Roman"/>
          <w:sz w:val="28"/>
          <w:szCs w:val="28"/>
          <w:lang w:val="uk-UA"/>
        </w:rPr>
        <w:lastRenderedPageBreak/>
        <w:t>позначають словами «те саме», однак решту відомостей про справи зазначають повністю (на кожному новому аркуші опису заголовок відтворюють повністю);</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графи опису заповнюють відповідно до відомостей, винесених на обкладинку (титульний аркуш) справи;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Для розподілу справ відповідно до схеми систематизації передбачено такі правила:</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відносяться до того року, в якому їх запровадили в діловодстві або в якому вони надійшли до структурного підрозділу для продовження;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плани, звіти, кошториси й документи до них відносяться до того року, на який або за який їх складено, незалежно від дати їх складання;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перспективні плани відносять до початкового року їх дії, а звіти за ці роки - до останнього року звітного періоду;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які розпочато в одному структурному підрозділі та передано для продовження до іншого підрозділу, належать тому підрозділу, де їх завершено (при цьому назва першого підрозділу береться в дужки і пишеться назва останнього).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Описи справ ведуться протягом кількох років з використанням єдиної наскрізної нумерації. Справи кожного року становлять річний розділ опису.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339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Опис справ структурного підрозділу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w:t>
      </w:r>
      <w:r w:rsidR="00222163" w:rsidRPr="00C63659">
        <w:rPr>
          <w:rFonts w:ascii="Times New Roman" w:eastAsia="Times New Roman" w:hAnsi="Times New Roman"/>
          <w:color w:val="000000"/>
          <w:sz w:val="28"/>
          <w:szCs w:val="28"/>
          <w:lang w:val="uk-UA" w:eastAsia="ru-RU"/>
        </w:rPr>
        <w:t xml:space="preserve">підписується укладачем із зазначенням його посади, погоджується </w:t>
      </w:r>
      <w:r w:rsidRPr="00C63659">
        <w:rPr>
          <w:rFonts w:ascii="Times New Roman" w:eastAsia="Calibri" w:hAnsi="Times New Roman" w:cs="Times New Roman"/>
          <w:sz w:val="28"/>
          <w:szCs w:val="28"/>
          <w:lang w:val="uk-UA"/>
        </w:rPr>
        <w:t>особою відповідальною за архів і затверджується керівником структурного підрозділу.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Опис справ структурного підрозділу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складається у двох примірниках, один з яких передається разом зі справами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а інший залишається як контрольний примірник у структурному підрозділі.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На основі описів справ структурних підрозділів архів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готує зведені описи справ постійного та тривалого (понад 10 років) зберігання, з кадрових питань (особового складу) у порядку, визначеному в пунктах 291-319  цієї Інструкції.</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eastAsia="uk-UA"/>
        </w:rPr>
      </w:pPr>
      <w:r w:rsidRPr="00C63659">
        <w:rPr>
          <w:rFonts w:ascii="Times New Roman" w:eastAsia="Calibri" w:hAnsi="Times New Roman" w:cs="Times New Roman"/>
          <w:sz w:val="28"/>
          <w:szCs w:val="28"/>
          <w:lang w:val="uk-UA"/>
        </w:rPr>
        <w:t xml:space="preserve">Глава 4. Передавання справ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p>
    <w:p w:rsidR="00C63659" w:rsidRPr="00C63659" w:rsidRDefault="00C63659" w:rsidP="00020775">
      <w:pPr>
        <w:spacing w:after="0" w:line="240" w:lineRule="auto"/>
        <w:jc w:val="center"/>
        <w:rPr>
          <w:rFonts w:ascii="Times New Roman" w:eastAsia="Calibri" w:hAnsi="Times New Roman" w:cs="Times New Roman"/>
          <w:sz w:val="28"/>
          <w:szCs w:val="28"/>
          <w:lang w:val="uk-UA" w:eastAsia="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в упорядкованому стані для подальшого зберігання та користування.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постійного та тривалого (понад 10 років) зберігання передаються до архіву за описами, складеними за вимогами, визначеними у пунктах 295-324 цієї Інструкції.</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Справи тимчасового (до 10 років включно) зберігання можуть передаватися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за умови наявності в ньому вільних площ.</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Справи тимчасового (до 10 років включно) зберігання передаються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за номенклатурою справ або за здавальними описами довільної форми.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Передавання справ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здійснюється за графіком, погодженим з керівниками структурних підрозділів та особою, відповідальною за архів і затвердженим начальником ТУ ДСА України в Дніпропетровській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347</w:t>
      </w:r>
      <w:r w:rsidR="00645003" w:rsidRPr="00C63659">
        <w:rPr>
          <w:rFonts w:ascii="Times New Roman" w:eastAsia="Calibri" w:hAnsi="Times New Roman" w:cs="Times New Roman"/>
          <w:sz w:val="28"/>
          <w:szCs w:val="28"/>
          <w:lang w:val="uk-UA"/>
        </w:rPr>
        <w:t>.</w:t>
      </w:r>
      <w:r w:rsidRPr="00C63659">
        <w:rPr>
          <w:rFonts w:ascii="Times New Roman" w:eastAsia="Calibri" w:hAnsi="Times New Roman" w:cs="Times New Roman"/>
          <w:sz w:val="28"/>
          <w:szCs w:val="28"/>
          <w:lang w:val="uk-UA"/>
        </w:rPr>
        <w:t xml:space="preserve"> Якщо окремі справи необхідно залишити у структурному підрозділі для поточної роботи, архів оформляє видачу справ у тимчасове користування.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Підготовка справ структурного підрозділу для передання до архіву </w:t>
      </w:r>
      <w:r w:rsidRPr="00C63659">
        <w:rPr>
          <w:rFonts w:ascii="Times New Roman" w:eastAsia="Calibri" w:hAnsi="Times New Roman" w:cs="Times New Roman"/>
          <w:sz w:val="28"/>
          <w:szCs w:val="28"/>
          <w:lang w:val="uk-UA" w:eastAsia="uk-UA"/>
        </w:rPr>
        <w:t>ТУ ДСА України в Дніпропетровській області</w:t>
      </w:r>
      <w:r w:rsidRPr="00C63659">
        <w:rPr>
          <w:rFonts w:ascii="Times New Roman" w:eastAsia="Calibri" w:hAnsi="Times New Roman" w:cs="Times New Roman"/>
          <w:sz w:val="28"/>
          <w:szCs w:val="28"/>
          <w:lang w:val="uk-UA"/>
        </w:rPr>
        <w:t xml:space="preserve"> включає перевіряння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начальником ТУ ДСА України в Дніпропетровській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виявлення недоліків у формуванні та оформленні справ працівники структурних підрозділів зобов’язані їх усунути.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до архіву ТУ ДСА України в Дніпропетровській області доставляються працівниками її структурних підрозділів зв’язаними (упакованими) належним чином.</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349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відсутності справ структурних підрозділів, що значяться в описах, уживаються заходи, передбачені пунктом 305 цієї Інструкції.</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Приймання-передавання кожної справи здійснюється особою, відповідальною за архів, у присутності працівника структурного підрозділу, який передає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номери справ, що відсутні, дату приймання-передавання справ і ставляться підписи осіб, які здавали та приймали справи.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Один примірник опису повертається структурному підрозділу, усі інші залишаються в архіві.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5. Граничні строки тимчасового зберігання документів в архіві установи</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Установлюються такі граничні строки тимчасового зберігання документів в архіві ТУ ДСА України в Дніпропетровській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документів Верховної Ради України, Адміністрації Президента України, Кабінету Міністрів України, Конституційного Суду України, Верховного Суду України, Вищих спеціалізованих судів, Генеральної прокуратури України, Центральної виборчої комісії України, Рахункової палати України, Національного банку України, Державної судової адміністрації України, міністерств, інших центральних органів виконавчої влади та державних органів і безпосередньо підпорядкованих їм організацій — 15 років;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господарських судів Автономної Республіки Крим, областей, міст Києва та Севастополя, окружних адміністративних судів, а також інших судів, передбачених процесуальним законом, апеляційних судів, апеляційних господарських судів, апеляційних адміністративних судів, які утворюються відповідно до указу Президента України в апеляційних округах, регіональних прокуратур, військових прокуратур регіонів, територіальних управлінь Державної судової адміністрації України, інших територіальних органів центральних органів виконавчої влади — 10 років;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районних, міжрайонних, районних у містах, міських, міськрайонних судів, територіальних органів центральних органів виконавчої влади, а також сільськогосподарських  підприємств — 5 років;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Строки зберігання щодо конкретних документів можуть бути змінені за погодженням з Державним архівом Дніпропетровської області.  </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Продовження строків зберігання документів в архіві ТУ ДСА України в Дніпропетровській області допускається за потреби користування документами зі службовою метою, у разі неможливості прийняти документи на зберігання до Державного архіву Дніпропетровської області.  </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Після закінчення граничних строків зберігання документи, віднесені до НАФ, передаються на постійне зберігання відповідно до порядку, визначеного в пунктах 538-540 цієї Інструкції</w:t>
      </w:r>
      <w:r w:rsidR="00020775" w:rsidRPr="00C63659">
        <w:rPr>
          <w:rFonts w:ascii="Times New Roman" w:eastAsia="Calibri" w:hAnsi="Times New Roman" w:cs="Times New Roman"/>
          <w:sz w:val="28"/>
          <w:szCs w:val="28"/>
          <w:lang w:val="uk-UA"/>
        </w:rPr>
        <w:t>.</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VII. Складання архівних описів справ</w:t>
      </w:r>
    </w:p>
    <w:p w:rsidR="009E7AC1" w:rsidRPr="00C63659" w:rsidRDefault="009E7AC1" w:rsidP="00020775">
      <w:pPr>
        <w:spacing w:after="0" w:line="240" w:lineRule="auto"/>
        <w:jc w:val="center"/>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Порядок складання річних розділів зведених описів справ</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Річні розділи зведених описів справ постійного зберігання, тривалого (понад 10 років) зберігання та з кадрових питань (особового складу) складаються особою, відповідальною за архів ТУ ДСА України в Дніпропетровській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Якщо за рік створюється до 20 справ, зведений опис дозволяється складати за кілька років, але не більше ніж за п’ять років.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На специфічні справи (судові, слідчі, наукові звіти тощо) складають окремі описи.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357. Зведені описи справ складають на основі річних розділів описів справ структурних підрозділів.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Порядок унесення заголовків справ у річний розділ зведеного опису - аналогічний порядку, зазначеному в пунктах 336, 337 цієї Інструкції.</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Заголовки справ, що містять документи за декілька років, включаються у річний розділ зведеного опису відповідно до вимог, викладених у пункті 340 цієї Інструкції.</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359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Перш ніж включати заголовки справ до річного розділу зведеного опису, необхідно звірити заголовки справ з описами справ структурних підрозділів, перевірити правильність формування та оформлення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Заголовки справ, сформованих після затвердження річного розділу зведеного опису справ установи, включають до річного розділу під літерними номерами (наприклад,    10-а, 28-б тощо) або вміщують у кінці річного розділу опису за їх валовою нумерацією. Вибір того чи того варіанту залежить від кількості таких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Річні розділи зведених описів справ нумеруються у валовому порядку за вимогами, встановленими в пунктах 387-391 цієї Інструкції, до них складаються підсумковий запис та засвідчувальний напис згідно з вимогами, визначеними в пунктах 380-383 цієї Інструкції , а також передмова, що складається відповідно до пункту 385 цієї Інструкції.</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Річні розділи зведених описів справ не підшивають і не оправляють; вони повинні зберігатися в теках з клапанами або зав’язками.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Річний зведений опис справ складається не пізніше ніж через два роки після завершення справ у діловодстві.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645003"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Складання та оформлення річного розділу опису справ постійного зберігання</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Річний розділ зведеного опису справ постійного зберігання складають за встановленою формою, наведеною в додатку 2</w:t>
      </w:r>
      <w:r w:rsidR="006166E6" w:rsidRPr="00C63659">
        <w:rPr>
          <w:rFonts w:ascii="Times New Roman" w:eastAsia="Calibri" w:hAnsi="Times New Roman" w:cs="Times New Roman"/>
          <w:sz w:val="28"/>
          <w:szCs w:val="28"/>
          <w:lang w:val="uk-UA"/>
        </w:rPr>
        <w:t>5</w:t>
      </w:r>
      <w:r w:rsidRPr="00C63659">
        <w:rPr>
          <w:rFonts w:ascii="Times New Roman" w:eastAsia="Calibri" w:hAnsi="Times New Roman" w:cs="Times New Roman"/>
          <w:sz w:val="28"/>
          <w:szCs w:val="28"/>
          <w:lang w:val="uk-UA"/>
        </w:rPr>
        <w:t xml:space="preserve"> до цієї Інструкції. До нього включають усі заголовки справ, що формувалися в структурних підрозділах упродовж року, а також заголовки справ із документами, вилученими зі справ тимчасового зберігання, які мали позначку «ЕПК». </w:t>
      </w:r>
      <w:r w:rsidRPr="00C63659">
        <w:rPr>
          <w:rFonts w:ascii="Times New Roman" w:eastAsia="Calibri" w:hAnsi="Times New Roman" w:cs="Times New Roman"/>
          <w:sz w:val="28"/>
          <w:szCs w:val="28"/>
          <w:lang w:val="uk-UA"/>
        </w:rPr>
        <w:lastRenderedPageBreak/>
        <w:t>Систематизація заголовків справ в опису повинна відповідати порядку, визначеному у зведеній номенклатурі справ ТУ ДСА України в Дніпропетровській області за цей самий рік.</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Річний зведений опис справ постійного зберігання складається у трьох примірниках, які після схвалення ЕПК Державного архіву Дніпропетровської області затверджуються начальником ТУ ДСА України в Дніпропетровській області. Один примірник направляється до Державного архіву Дніпропетровської області. Другий – зберігається як недоторканний в архіві ТУ ДСА України в Дніпропетровській області. Третій – використовується архівом для поточного пошуку справ і у разі їх передавання на постійне зберігання надходить до Державного архіву Дніпропетровської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Заголовки справ, включених до річного розділу зведеного опису справ постійного зберігання, нумерують у валовому порядку до числа 9999. </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Складання та оформлення зведеного опису справ тривалого (понад 10 років) зберігання</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Річний розділ зведеного опису справ тривалого (понад 10 років) зберігання складається за формою, наведеною в додатку 2</w:t>
      </w:r>
      <w:r w:rsidR="006166E6" w:rsidRPr="00C63659">
        <w:rPr>
          <w:rFonts w:ascii="Times New Roman" w:eastAsia="Calibri" w:hAnsi="Times New Roman" w:cs="Times New Roman"/>
          <w:sz w:val="28"/>
          <w:szCs w:val="28"/>
          <w:lang w:val="uk-UA"/>
        </w:rPr>
        <w:t>6</w:t>
      </w:r>
      <w:r w:rsidRPr="00C63659">
        <w:rPr>
          <w:rFonts w:ascii="Times New Roman" w:eastAsia="Calibri" w:hAnsi="Times New Roman" w:cs="Times New Roman"/>
          <w:sz w:val="28"/>
          <w:szCs w:val="28"/>
          <w:lang w:val="uk-UA"/>
        </w:rPr>
        <w:t xml:space="preserve">  до цієї Інструкції. До опису включають заголовки справ, що утворилися в діяльності структурних підрозділів ТУ ДСА України в Дніпропетровській області і мають відповідно до зведеної номенклатури справ строки зберігання понад 10 років, а також зі строком зберігання «До ліквідації установи» (окрім документів з кадрових питань (особового складу)). Систематизація заголовків справ у цьому опису повинна відповідати порядку, визначеному у зведеній номенклатурі справ ТУ ДСА України в Дніпропетровській області за цей самий рік.</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Описи справ тривалого (понад 10 років) зберігання складаються у двох примірниках та схвалюються ЕК ТУ ДСА України в Дніпропетровській області. </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Описи справ тривалого (понад 10 років) зберігання подаються на погодження ЕПК Державного архіву Дніпропетровської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Схвалені та погоджені описи справ затверджує начальник ТУ ДСА України в Дніпропетровській області. Перший примірник річного розділу опису зберігається в архіві ТУ ДСА України в Дніпропетровській області як недоторканний, а другий є робочим і використовується в практичній роботі.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369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Заголовки справ, включених до річного розділу зведеного опису справ тривалого (понад 10 років) зберігання, нумерують у валовому порядку до числа 999.</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4. Складання та оформлення зведеного опису справ з кадрових питань (особового складу)</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370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Зведений опис справ з кадрових питань (особового складу) складається за формою, наведеною в додатку 2</w:t>
      </w:r>
      <w:r w:rsidR="006166E6" w:rsidRPr="00C63659">
        <w:rPr>
          <w:rFonts w:ascii="Times New Roman" w:eastAsia="Calibri" w:hAnsi="Times New Roman" w:cs="Times New Roman"/>
          <w:sz w:val="28"/>
          <w:szCs w:val="28"/>
          <w:lang w:val="uk-UA"/>
        </w:rPr>
        <w:t>7</w:t>
      </w:r>
      <w:r w:rsidRPr="00C63659">
        <w:rPr>
          <w:rFonts w:ascii="Times New Roman" w:eastAsia="Calibri" w:hAnsi="Times New Roman" w:cs="Times New Roman"/>
          <w:sz w:val="28"/>
          <w:szCs w:val="28"/>
          <w:lang w:val="uk-UA"/>
        </w:rPr>
        <w:t xml:space="preserve"> до цієї Інструкції. Опис містить документи, що створюються в діяльності </w:t>
      </w:r>
      <w:r w:rsidRPr="00C63659">
        <w:rPr>
          <w:rFonts w:ascii="Times New Roman" w:eastAsia="Calibri" w:hAnsi="Times New Roman" w:cs="Times New Roman"/>
          <w:sz w:val="28"/>
          <w:szCs w:val="28"/>
          <w:lang w:val="uk-UA" w:eastAsia="ar-SA"/>
        </w:rPr>
        <w:t>відділів</w:t>
      </w:r>
      <w:r w:rsidRPr="00C63659">
        <w:rPr>
          <w:rFonts w:ascii="Times New Roman" w:eastAsia="Calibri" w:hAnsi="Times New Roman" w:cs="Times New Roman"/>
          <w:sz w:val="28"/>
          <w:szCs w:val="28"/>
          <w:lang w:val="uk-UA"/>
        </w:rPr>
        <w:t xml:space="preserve"> по роботі з персоналом </w:t>
      </w:r>
      <w:r w:rsidRPr="00C63659">
        <w:rPr>
          <w:rFonts w:ascii="Times New Roman" w:eastAsia="Calibri" w:hAnsi="Times New Roman" w:cs="Times New Roman"/>
          <w:sz w:val="28"/>
          <w:szCs w:val="28"/>
          <w:lang w:val="uk-UA" w:eastAsia="ar-SA"/>
        </w:rPr>
        <w:t>та</w:t>
      </w:r>
      <w:r w:rsidRPr="00C63659">
        <w:rPr>
          <w:rFonts w:ascii="Times New Roman" w:eastAsia="Calibri" w:hAnsi="Times New Roman" w:cs="Times New Roman"/>
          <w:sz w:val="28"/>
          <w:szCs w:val="28"/>
          <w:lang w:val="uk-UA"/>
        </w:rPr>
        <w:t xml:space="preserve"> планово-фінансової діяльності, обліку та звітності і за номенклатурою справ ТУ ДСА України в Дніпропетровській області мають строк зберігання понад 10 років.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Заголовки справ опису з особового складу систематизують за номінальною ознакою в такій послідовності: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накази з кадрових питань (особового складу), що підлягають тривалому зберіганню    (75 років);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облікові документи (списки працівників установи);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журнали обліку наказів з кадрових питань (особового складу);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картки з обліку особового складу;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особові справи (у тому числі осіб, представлених до присвоєння почесних звань), атестаційні справи, персональні справи;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контракти, трудові договори, що замінюють накази з кадрових питань (особового складу);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бухгалтерські документи (особові рахунки із заробітної плати, а в разі їх відсутності – розрахункові відомості із зарплати);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про атестацію і тарифікацію (тарифікаційні відомості (списки);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про проведення атестації та встановлення кваліфікації;</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нагородна документація;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про нещасні випадки на виробництві (акти, протоколи, висновки, журнали);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незатребувані особисті документи працівників (трудові книжки, військові квитки, дипломи, атестати тощо).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Особові справи (особові картки) вносять до опису за роком звільнення посадових осіб в алфавітному порядку їх прізвищ.</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Залежно від обсягу особові справи вносяться до опису як окремі одиниці зберігання або групуються за алфавітом в окремі справи-наряди, кожну з яких включають до опису під самостійним номером, наприклад: Особові справи звільнених працівників з прізвищами з літери «А» по літеру «Н». Те саме, з прізвищами з літери «Л» по літеру «Я».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справи-наряди  вміщують внутрішній опис усіх особових справ із зазначенням номерів сторінок кожної особової справи. Сформовані у справи-наряди особові справи відокремлюють одна від одної чистими аркушами паперу, де зазначають прізвище, ім’я, по батькові особи, на яку заведено справу.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Особові картки також формують у справи-наряди в алфавітному порядку, наприклад:</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Особові картки звільнених працівників (ф. Т-2) з прізвищами з літери «А» по літеру «Н».</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376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Особові рахунки працівників формують у хронологічному порядку за алфавітом прізвищ працівників, наприклад:</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Особові рахунки працівників з прізвищами з літери «А» по літеру «Н».</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Залежно від кількості особових справ та особових карток на особові справи та картки звільнених працівників може складатися окремий опис.</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Описи справ з кадрових питань (особового складу) складають у трьох примірниках. Погоджені ЕПК Державного архіву Дніпропетровської області описи затверджує начальник ТУ ДСА України в Дніпропетровській області. Перший примірник річного розділу опису зберігається в архіві ТУ ДСА України в Дніпропетровській області як недоторканний, а другий є робочим і використовується в практичній роботі. Третій надсилається для контролю Державного архіву Дніпропетровської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379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Заголовки справ, включених до річного розділу зведеного опису справ з кадрових питань  (особового складу), нумерують у валовому порядку до числа 999.</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5. Підсумковий запис та засвідчувальний напис до архівних описів справ</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Сумарний облік справ закріплюється у підсумковому записі, який складають для всіх архівних описів справ. Після останньої статті кожного опису зазначають (цифрами та словами) фактичну кількість справ, унесених до річного розділу опису, а також вказують особливості нумерації справ (наявність літерних та  пропущених номерів). Наприклад:</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цей опис включено 250 (двісті п’ятдесят) справ з № 1 по № 250, у тому числі: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літерні номери: 50а, 145а, 145б;</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пропущені номери: 170, 205.</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Кожну зміну загальної кількості справ в опису, пов’язану з надходженням, вибуттям, об’єднанням, розформуванням справ тощо, фіксують у підсумковому записі з посиланням на відповідні документи, що є підставою для внесення запису. Наприклад:</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 опису включено справу № 78-а. Підстава: акт про перевіряння наявності і стану справ від 17.01.2015 № 3;</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Справи з № 112 по № 115 виключено з опису. Підстава: акт про нестачу архівних справ (документів) від 12.06.2014 № 2;</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Справу № 200 розформовано. Документи справи № 200 частково включено в справу № 180. Справи 134 та 136 об’єднано. Підстава: акт від 20.01.2015 № 1.</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Після внесення в опис додаткових записів складають новий підсумковий запис до опису. У разі вибуття справ з опису в графі «Примітка» проти кожної справи, що вибула, роблять позначку «Вибула».</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Для обліку кількості аркушів річного розділу зведеного опису справ, фіксації особливостей нумерації опису на окремому аркуші складається засвідчувальний напис до розділу опису, який розміщують наприкінці річного </w:t>
      </w:r>
      <w:r w:rsidRPr="00C63659">
        <w:rPr>
          <w:rFonts w:ascii="Times New Roman" w:eastAsia="Calibri" w:hAnsi="Times New Roman" w:cs="Times New Roman"/>
          <w:sz w:val="28"/>
          <w:szCs w:val="28"/>
          <w:lang w:val="uk-UA"/>
        </w:rPr>
        <w:lastRenderedPageBreak/>
        <w:t>розділу зведеного опису. Форма засвідчувального напису до розділу опису наведена у додатку 2</w:t>
      </w:r>
      <w:r w:rsidR="006166E6" w:rsidRPr="00C63659">
        <w:rPr>
          <w:rFonts w:ascii="Times New Roman" w:eastAsia="Calibri" w:hAnsi="Times New Roman" w:cs="Times New Roman"/>
          <w:sz w:val="28"/>
          <w:szCs w:val="28"/>
          <w:lang w:val="uk-UA"/>
        </w:rPr>
        <w:t>8</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6. Передмова до зведених архівних описів справ</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 кожного річного розділу зведеного опису справ постійного зберігання, тривалого (понад 10 років) зберігання та описів справ з кадрових питань (особового складу) складають передмову, що є елементом довідкового апарату до річного розділу зведеного опису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Передмова до опису складається з двох частин:</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перша — історія ТУ ДСА України в Дніпропетровській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друга — історія фонду.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першій частині передмови наводять у хронологічній послідовності відомості про зміни за відповідний період, що відбулися у напрямах діяльності установи, її назві, підпорядкуванні, структурі, у другій   стисло характеризують зміст і повноту документів у справах, висвітлюють особливості формування та описання справ, їх систематизації в опису. Передмову підписує особа, відповідальна за архів.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Інші елементи довідкового апарату до річного розділу зведеного опису справ (титульний аркуш, зміст, список скорочень, покажчик) складають за потреби.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Необхідність складання довідкового апарату до зведених описів справ постійного зберігання узгоджується з Державним архівом Дніпропетровської області.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7. Нумерація зведених архівних описів</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межах архівного фонду першому річному розділу зведеного опису справ кожного виду надається номер. До опису з кадрових питань (особового складу) додають літерні індекси «к» або «о/с», описам справ тривалого (понад 10 років) зберігання — літерний індекс «т», наприклад:</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 № 1 справ постійного зберігання,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 № 2-к з кадрових питань (особового складу),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 № 3-т тривалого (понад 10 років) зберігання.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Усі наступні річні розділи зведеного опису справ будуть мати цей самий номер до складення закінченого опису, при цьому після номера кожного наступного річного розділу опису справ у дужках зазначається слово «продовження», наприклад: «Опис № 1 (продовження) справ постійного зберігання».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389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Не дозволяється надавати описам однакові облікові номери, наприклад, два описи № 1 постійного строку зберігання, а також надавати їм літерні індекси «а», «б» тощо.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Номер вибулого опису іншим описам не присвоюється.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391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Облік описів справ в архіві ТУ ДСА України в Дніпропетровській області здійснюється відповідно до пункту 500 цієї Інструкції.</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8. Закінчений архівний опис справ</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Декілька річних розділів зведеного опису справ або один річний розділ, кількість заголовків справ у яких досягла числа 9999 (або 999), вважаються закінченим описом. Справи, створені в наступні роки, включаються до іншого опису, що має наступний порядковий номер, наприклад 2, або інший валовий номер.</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Закінчений опис складають і в разі ліквідації ТУ ДСА України в Дніпропетровській області незалежно від кількості заголовків справ у річних розділах.</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Систематизація заголовків справ у закінченому опису може уточнюватися згідно з хронологічно-структурною схемою побудови архівного фонду, розділами якої є роки, а підрозділами — назви структурних підрозділів ТУ ДСА України в Дніпропетровській області. </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Закінчений опис, що складається з річних описів справ, повинен мати загальний підсумковий запис, складений відповідно до пунктів 380 – 383 цієї Інструкції. Якщо опис складається з кількох томів, то підсумковий запис складається до кожного тому, а до останнього тому складається загальний підсумковий запис до опису в цілому.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 закінченого опису справ постійного зберігання складається засвідчувальний напис відповідно до додатка 2</w:t>
      </w:r>
      <w:r w:rsidR="006166E6" w:rsidRPr="00C63659">
        <w:rPr>
          <w:rFonts w:ascii="Times New Roman" w:eastAsia="Calibri" w:hAnsi="Times New Roman" w:cs="Times New Roman"/>
          <w:sz w:val="28"/>
          <w:szCs w:val="28"/>
          <w:lang w:val="uk-UA"/>
        </w:rPr>
        <w:t>2</w:t>
      </w:r>
      <w:r w:rsidRPr="00C63659">
        <w:rPr>
          <w:rFonts w:ascii="Times New Roman" w:eastAsia="Calibri" w:hAnsi="Times New Roman" w:cs="Times New Roman"/>
          <w:sz w:val="28"/>
          <w:szCs w:val="28"/>
          <w:lang w:val="uk-UA"/>
        </w:rPr>
        <w:t xml:space="preserve"> до цієї Інструкції та аналогічно згаданому реквізиту, наведеному в пункті 329 цієї Інструкції. У загальному засвідчувальному написі відображаються всі зміни в обсязі справ, внесених до опису, пов’язані з вибуттям, надходженням, об’єднанням і розформуванням справ (на підставі відповідних документів). Засвідчувальні написи, складені до річних розділів зведеного опису, вилучають.</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Обов’язковими елементами оформлення закінченого опису справ постійного зберігання є титульний аркуш, що складається за формою, наведеною в додатку 2</w:t>
      </w:r>
      <w:r w:rsidR="006166E6" w:rsidRPr="00C63659">
        <w:rPr>
          <w:rFonts w:ascii="Times New Roman" w:eastAsia="Calibri" w:hAnsi="Times New Roman" w:cs="Times New Roman"/>
          <w:sz w:val="28"/>
          <w:szCs w:val="28"/>
          <w:lang w:val="uk-UA"/>
        </w:rPr>
        <w:t>9</w:t>
      </w:r>
      <w:r w:rsidRPr="00C63659">
        <w:rPr>
          <w:rFonts w:ascii="Times New Roman" w:eastAsia="Calibri" w:hAnsi="Times New Roman" w:cs="Times New Roman"/>
          <w:sz w:val="28"/>
          <w:szCs w:val="28"/>
          <w:lang w:val="uk-UA"/>
        </w:rPr>
        <w:t xml:space="preserve"> до цієї Інструкції, зміст, передмова та список скорочень, які вміщуються в опис перед описовими статтями в наведеній послідовності й складають довідковий апарат до опису.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 складу титульного аркуша входять дані для пошуку опису в архіві: остання офіційна назва установи-фондоутворювача — у разі перейменування (із зазначенням на окремому аркуші  відомостей про перейменування та зміни в підпорядкуванні, що відбулися протягом періоду, за який документи включено до опису), номер фонду, номер опису, назва опису, крайні дати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 змісті до закінченого опису справ перелічують (із зазначенням номерів відповідних аркушів) такі елементи: передмова (загальна); доповнення до передмови, що вміщувалися в кожному річному розділі опису; назви розділів і підрозділів опису; назви інших груп документів, включених до опису </w:t>
      </w:r>
      <w:r w:rsidRPr="00C63659">
        <w:rPr>
          <w:rFonts w:ascii="Times New Roman" w:eastAsia="Calibri" w:hAnsi="Times New Roman" w:cs="Times New Roman"/>
          <w:sz w:val="28"/>
          <w:szCs w:val="28"/>
          <w:lang w:val="uk-UA"/>
        </w:rPr>
        <w:lastRenderedPageBreak/>
        <w:t>(їх подають відповідно до схеми систематизації опису); список скорочень (у разі наявності у річних розділах). Зміст розташовують на початку закінченого опису справ.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399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Передмову складають відповідно до пункту 385 цієї Інструкції. Для її написання послуговуються нормативно-правовими актами, довідковою літературою (енциклопедіями, довідниками тощо), справою фонду, документами фонду, обліковими документами, довідковим апаратом архіву організації, а також історичною довідкою до конкретного фонду. Крім цього, в єдиний документ зводять відомості, що містяться в передмовах до річних розділів.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Список скорочень складають, якщо в закінченому опису справ вжито скорочені назви, абревіатури, характерні для сфери діяльності територіального управління. Підставою слугують списки скорочень до річних розділів зведених описів. Розташовують скорочення за абеткою. Розшифрування наводять через тире після скорочень. До списку не включають загальноприйняті скорочення слів (р. — рік, м. — місто, арк. — аркуш тощо), а також складноскорочені назви організацій (профспілка, облдержадміністрація, сільрада тощо).</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Списки скорочень до річних розділів зведених описів справ вилучають.</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Закінчений опис разом з довідковим апаратом до нього оправляються у тверду обкладинку, усі аркуші опису нумеруються валовою нумерацією.</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VIII. Забезпечення збереженості архівних документів</w:t>
      </w:r>
    </w:p>
    <w:p w:rsidR="009E7AC1" w:rsidRPr="00C63659" w:rsidRDefault="009E7AC1" w:rsidP="00020775">
      <w:pPr>
        <w:spacing w:after="0" w:line="240" w:lineRule="auto"/>
        <w:jc w:val="center"/>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Вимоги до приміщень архіву</w:t>
      </w:r>
    </w:p>
    <w:p w:rsidR="00C63659" w:rsidRPr="00C63659" w:rsidRDefault="00C63659" w:rsidP="00020775">
      <w:pPr>
        <w:spacing w:after="0" w:line="240" w:lineRule="auto"/>
        <w:jc w:val="center"/>
        <w:rPr>
          <w:rFonts w:ascii="Times New Roman" w:eastAsia="Calibri" w:hAnsi="Times New Roman" w:cs="Times New Roman"/>
          <w:sz w:val="28"/>
          <w:szCs w:val="28"/>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 розміщують у спеціально побудованих, або пристосованих для зберігання документів будівлях, або окремих приміщеннях. Спеціальне приміщення для архіву установи повинно передбачатися під час будівництва або  переобладнання адміністративних будівель.</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відсутності спеціального приміщення для архіву виділяється пристосоване приміщення в адміністративній будівлі установи. Розміщення у пристосованих приміщеннях проводиться в установленому порядку після їх експертизи, яка визначає придатність приміщення (вогнестійкість, довговічність, міцність конструкцій), стан приміщення (на поверхах, підвальне, горище), наявність і стан опалювальних та вентиляційних систем.</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проведення експертизи залучають представників архівних, пожежних, будівельних, охоронних, санітарно-гігієнічних та інших профільних служб. Результати експертизи оформляють актом.</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Забороняється прийом в експлуатацію старих, неопалюваних будівель і будівель, що не мають природної вентиляції повітря та надійної теплоізоляції, не відповідають санітарно-гігієнічним вимогам.</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 пожежною безпекою приміщення архіву відносяться до категорії «В» і повинні розміщуватися в будинках не нижче другого ступеня вогнестійкості.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406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 складається з комплексу приміщень, у який входять:</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сховища для документів;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робочий кабінет чи робоче місце для особи, відповідальної за архів;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кабінет для роботи дослідників, співробітників та інших користувачів.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Кімнати для роботи з документами повинні бути ізольовані від архівосховищ. Сховище архіву повинні мати запасний вихід.</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сховищах архіву забороняється прокладення газових, водопровідних, каналізаційних та інших магістральних трубопроводів. Проведення труб немагістрального характеру допускається за умови їх ізоляції, що унеможливлює проникнення викидів з них у сховища.</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Забороняється розміщувати архівосховища поруч із складськими, виробничими, приміщеннями, де зберігаються вогненебезпечні, хімічні речовини.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409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Зовнішні двері архівосховищ ізолюються металом. У неробочий час вони опечатуються або опломбовуються. Ключі зберігаються в опломбованому футлярі у чергового на контрольно-пропускному пункті.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 зберігання печатки або пломбіратора відповідає особа, відповідальна за архів.</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На вікнах приміщення архіву, розташованого на першому поверсі, встановлюються відкидні назовні металеві ґрати та охоронна сигналізація.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 архівосховищах забороняються паління, застосування електронагрівальних приладів, розміщення кімнатних квітів, а також зберігання легкозаймистих речовин, вибухонебезпечних предметів, продуктів харчування.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Сторонні особи допускаються до архівосховищ лише з дозволу особи, відповідальної за архів в її присутності.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Забезпечення пожежної безпеки архіву</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сховищах архіву прокладається схована електропроводка. Застосовується напівгерметична освітлювальна арматура. Світильники, електрощити та розподільні пристрої повинні бути закритого виконання. Розподільні електрощити, запобіжні пристрої та рубильники встановлюються лише поза сховищами. Усе електроустаткування забезпечується заземленням.</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Основним протипожежним устаткуванням архіву є автоматичні системи пожежогасіння та переносні вогнегасники новітніх конструкцій, що не справляють побічної руйнівної дії на документи. Вони встановлюються з розрахунку один на 50 кв. м площі, але не менше двох на кожне приміщення.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Архівосховища та приміщення для роботи з документами повинні бути обладнані пожежною сигналізацією.</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 архіві повинні бути:</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інструкція про заходи пожежної безпеки та список осіб, відповідальних за цю роботу;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план евакуації документів і майна, який погоджується з відповідними службами (пожежною, охоронною, технічного нагляду) і затверджується начальником ТУ ДСА України в Дніпропетровській області.</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Заняття із заходів пожежної безпеки та практичних дій під час пожежі проводяться при зміні особи, відповідальної за архів.</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Температурно-вологісний і світловий режими в архіві</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Режим зберігання паперових документів в архіві повинен відповідати таким параметрам: температура повітря - +17-19 С, відносна вологість — 50-55 %.</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приміщеннях з нерегульованим кліматом рекомендується вживати заходи з оптимізації кліматичних умов на основі раціонального опалення і провітрювання приміщень, використання засобів осушення або зволоження повітря.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419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Температурно-вологісний режим зберігання архівних документів контролюється шляхом вимірювання кліматичних параметрів повітря, які щотижня фіксуються у спеціальних реєстраційних журналах за формою, наведеною в додатку </w:t>
      </w:r>
      <w:r w:rsidR="006166E6" w:rsidRPr="00C63659">
        <w:rPr>
          <w:rFonts w:ascii="Times New Roman" w:eastAsia="Calibri" w:hAnsi="Times New Roman" w:cs="Times New Roman"/>
          <w:sz w:val="28"/>
          <w:szCs w:val="28"/>
          <w:lang w:val="uk-UA"/>
        </w:rPr>
        <w:t>30</w:t>
      </w:r>
      <w:r w:rsidRPr="00C63659">
        <w:rPr>
          <w:rFonts w:ascii="Times New Roman" w:eastAsia="Calibri" w:hAnsi="Times New Roman" w:cs="Times New Roman"/>
          <w:sz w:val="28"/>
          <w:szCs w:val="28"/>
          <w:lang w:val="uk-UA"/>
        </w:rPr>
        <w:t xml:space="preserve"> до цієї Інструкції. У приміщеннях з нерегульованим кліматом показники контролюються два рази на тиждень, а у разі порушення режиму зберігання — щодня.</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Контрольно-вимірювальні прилади (термометри, психрометри, гігрометри) встановлюються в головних проходах на стелажах подалі від опалювальних і вентиляційних систем. Перевіряння роботи вимірювальних приладів здійснюється щороку.</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Освітлення в сховищах може бути природним і штучним. Не допускається освітлення документів прямим сонячним світлом.</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Захист справ від дії світла забезпечується: зберіганням документів у коробках, папках з клапанами, а також у шафах і на стелажах закритого типу; застосуванням на вікнах світлозахисного устаткування (жалюзі, щільні штори, захисні фільтри, фарбування скла тощо). </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 джерела штучного світла застосовуються лампи розжарювання та люмінесцентні лампи в  закритих плафонах з гладкою зовнішньою поверхнею.</w:t>
      </w:r>
    </w:p>
    <w:p w:rsidR="009E7AC1" w:rsidRPr="00C63659" w:rsidRDefault="009E7AC1" w:rsidP="00020775">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Рівень освітлення в діапазоні видимого спектра не повинен перевищувати: на вертикальній поверхні стелажа на висоті 1 м від підлоги — </w:t>
      </w:r>
      <w:r w:rsidR="00020775" w:rsidRPr="00C63659">
        <w:rPr>
          <w:rFonts w:ascii="Times New Roman" w:eastAsia="Calibri" w:hAnsi="Times New Roman" w:cs="Times New Roman"/>
          <w:sz w:val="28"/>
          <w:szCs w:val="28"/>
          <w:lang w:val="uk-UA"/>
        </w:rPr>
        <w:t xml:space="preserve">20-50 лк, на робочих столах – </w:t>
      </w:r>
      <w:r w:rsidRPr="00C63659">
        <w:rPr>
          <w:rFonts w:ascii="Times New Roman" w:eastAsia="Calibri" w:hAnsi="Times New Roman" w:cs="Times New Roman"/>
          <w:sz w:val="28"/>
          <w:szCs w:val="28"/>
          <w:lang w:val="uk-UA"/>
        </w:rPr>
        <w:t>100 лк.</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020775">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4. Санітарно-гігієнічний режим в архіві</w:t>
      </w:r>
    </w:p>
    <w:p w:rsidR="00C63659" w:rsidRPr="00C63659" w:rsidRDefault="00C63659" w:rsidP="00020775">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Приміщення архіву повинні утримуватись у чистоті, в умовах, що виключають можливість появи цвілі, комах, гризунів і накопичення пилу більше 0,15 мг/м-2.</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Для захисту документів від пилу необхідно: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забезпечити максимально можливу герметичність сховищ;</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регулярно проводити знепилювання коробок з документами, стелажів і приміщень електропилососом;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проводити систематичне вологе прибирання сховищ;</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періодично провітрювати сховища (доцільність провітрювання  вирішується з урахуванням вологості зовнішнього й внутрішнього повітря).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виявлення в сховищах плісняви, комах і гризунів негайно вживають заходів щодо їх усунення. Санітарно-гігієнічні заходи проводить служба санітарно-епідеміологічного нагляду. Уражені документи ізолюються та піддаються дезінсекції, дезінфекції, дератизації.</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5. Обладнання архіву</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425</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Архівосховища повинні бути обладнані стаціонарними або пересувними металевими стелажами з дотриманням установленого порядку їх розміщення: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відстань між рядами стелажів і шаф (головний прохід) — не менше 1,2 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проходи між стелажами, а також відстань між зовнішньою стіною будівлі та стелажами (шафами), паралельними стіні, — не менше 0,8 м (для стелажів, на яких зберігаються картографічні матеріали, — не менше 1,1 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відстань між стіною та торцями стелажів або шаф (прохід) — не менше 0,5 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відстань між підлогою та нижньою полицею стелажа чи шафи — не менше 0,2 м, у цокольних поверхах — не менше 0,3 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відстань між стелажами та опалювальними системами — не менше 1,1 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ширина проходів між стелажами з висувними ящиками, сейфами встановлюється з урахуванням особливостей цього обладнання.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426</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Конструкція та розміри стелажів і шаф для документів нестандартного формату визначаються розмірами цих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427</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обладнання сховищ дерев’яними стелажами необхідна їх обробка вогнезахисними речовинами.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428</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Стелажі встановлюються перпендикулярно до стін з віконними прорізами, а в приміщеннях без вікон — з урахуванням особливостей приміщення та обладнання.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429</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Для роботи на стелажах використовуються сходи-драбини, переміщаються документи на пересувних візках.</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430</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Як допоміжні засоби зберігання документів в архіві можуть застосовуватися металеві шафи, сейфи, шафи-купе.</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6. Розміщення справ в архівосховищах. Топографування</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431</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Розміщення справ в архівосховищах повинне проводитися з урахуванням створення оптимальних умов зберігання, щорічного руху справ, оперативного використання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432</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що надходять до архіву, розташовують на стелажах (у шафах) так, щоб справи кожного структурного підрозділу зберігалися в одному місці і були розміщені в порядку щорічних надходжень.</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433</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постійного зберігання розміщуються окремо від документів тривалого зберігання та з кадрових питань (особового складу) залежно від можливостей — в окремих архівосховищах або на окремих стелажах. Також окремо розміщуються документи: ліквідованих підвідомчих установ та установ-попередників; ті, що надійшли до архіву в стані розсипу; тимчасового зберігання.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з різними матеріальними носіями інформації зберігаються окремо згідно з режимами зберігання документів для цих видів носіїв інформації. У разі вимушеного зберігання різних документів в одному сховищі слід дотримуватися найнижчих значень температури і відносної вологи.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434</w:t>
      </w:r>
      <w:r w:rsidR="00645003"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розміщуються на стелажах, у шафах з використанням первинних засобів зберігання (коробок, папок, спеціальних футлярів тощо).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435</w:t>
      </w:r>
      <w:r w:rsidR="00645003" w:rsidRPr="00C63659">
        <w:rPr>
          <w:rFonts w:ascii="Times New Roman" w:eastAsia="Calibri" w:hAnsi="Times New Roman" w:cs="Times New Roman"/>
          <w:sz w:val="28"/>
          <w:szCs w:val="28"/>
          <w:lang w:val="uk-UA"/>
        </w:rPr>
        <w:t>.</w:t>
      </w:r>
      <w:r w:rsidRPr="00C63659">
        <w:rPr>
          <w:rFonts w:ascii="Times New Roman" w:eastAsia="Calibri" w:hAnsi="Times New Roman" w:cs="Times New Roman"/>
          <w:sz w:val="28"/>
          <w:szCs w:val="28"/>
          <w:lang w:val="uk-UA"/>
        </w:rPr>
        <w:t xml:space="preserve"> Документи з паперовим носієм інформації постійного зберігання вміщують у картонні коробки, футляри. Документи тривалого (понад 10 років) зберігання можуть зберігатися у в’язках з картонними прокладками. Справи тимчасового зберігання дозволяється розміщувати без картонажів або в’язок.</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Зазор між верхньою кришкою коробки і стелажем, що забезпечує  циркуляцію повітря, — 5 см, між коробками на полиці — близько 2 см. Товщина в’язок — 20-25 см.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На коробки наклеюються, а до в’язок прикріплюються ярлики, на яких зазначаються назва фондоутворювача і структурного підрозділу, номер фонду та опису, крайні дати та номери справ, уміщених у коробку (в’язку).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Коробки і в’язки нумеруються валовою нумерацією в межах кожного фонду або опису.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439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Не допускається зберігання документів на підлозі, підвіконнях, у нерозібраних штабелях, транспортувальній тарі.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Усі архівосховища, стелажі, шафи та їх полиці нумеруються арабськими цифрами. Стелажі та шафи нумеруються зліва направо від входу до архівосховища, полиці на стелажах (у шафах) — зверху вниз, зліва направо.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З метою закріплення місця зберігання та найбільш оперативного пошуку документів в архіві складаються картки постелажного топографічного покажчика за формою, наведеною в додатку </w:t>
      </w:r>
      <w:r w:rsidR="006166E6" w:rsidRPr="00C63659">
        <w:rPr>
          <w:rFonts w:ascii="Times New Roman" w:eastAsia="Calibri" w:hAnsi="Times New Roman" w:cs="Times New Roman"/>
          <w:sz w:val="28"/>
          <w:szCs w:val="28"/>
          <w:lang w:val="uk-UA"/>
        </w:rPr>
        <w:t>31</w:t>
      </w:r>
      <w:r w:rsidRPr="00C63659">
        <w:rPr>
          <w:rFonts w:ascii="Times New Roman" w:eastAsia="Calibri" w:hAnsi="Times New Roman" w:cs="Times New Roman"/>
          <w:sz w:val="28"/>
          <w:szCs w:val="28"/>
          <w:lang w:val="uk-UA"/>
        </w:rPr>
        <w:t xml:space="preserve"> до цієї Інструкції. Картки покажчика складаються на кожний стелаж (шафу) і розташовуються в порядку зростання номерів стелажів (шаф) у межах кожного окремого приміщення. Зміни, що відбуваються в розміщенні документів, повинні вчасно відбиватися в топографічному покажчику.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зберігання в архіві кількох фондів рекомендується створення карток пофондового топографічного покажчика за формою, наведеною в додатку 3</w:t>
      </w:r>
      <w:r w:rsidR="006166E6" w:rsidRPr="00C63659">
        <w:rPr>
          <w:rFonts w:ascii="Times New Roman" w:eastAsia="Calibri" w:hAnsi="Times New Roman" w:cs="Times New Roman"/>
          <w:sz w:val="28"/>
          <w:szCs w:val="28"/>
          <w:lang w:val="uk-UA"/>
        </w:rPr>
        <w:t>2</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Ведення топографічних покажчиків може здійснюватися також в автоматичному режимі.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7. Порядок видавання справ з архівосховищ. Транспортування та упак</w:t>
      </w:r>
      <w:r w:rsidR="00834322" w:rsidRPr="00C63659">
        <w:rPr>
          <w:rFonts w:ascii="Times New Roman" w:eastAsia="Calibri" w:hAnsi="Times New Roman" w:cs="Times New Roman"/>
          <w:sz w:val="28"/>
          <w:szCs w:val="28"/>
          <w:lang w:val="uk-UA"/>
        </w:rPr>
        <w:t>ування справ</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Справи видаються з архівосховищ для користування ними і для проведення архівних робіт з документами (дезінфекція, реставрація, складання довідкового апарату тощо.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Справи постійного зберігання в тимчасове користування видаються на строк, що не перевищує одного місяця.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Для створення страхових копій та фонду користування справи видаються на строк, визначений у договорі на проведення таких робіт сторонніми установами.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Продовження строків перебування документів постійного зберігання в користуванні за межами архіву допускається в особливих випадках з дозволу начальника ТУ ДСА України в Дніпропетровській області на підставі письмового звернення особи, якій видано справу про необхідність продовження строку користування документами та підтвердження їх наявності і дотримання умов зберігання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 має право в будь-який час без попереднього повідомлення перевірити наявність і умови зберігання документів, виданих у користування за його межі.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Видавання справ у робочі кімнати оформляється на підставі замовлення, складеного за формою, наведеною в додатку </w:t>
      </w:r>
      <w:r w:rsidR="006166E6" w:rsidRPr="00C63659">
        <w:rPr>
          <w:rFonts w:ascii="Times New Roman" w:eastAsia="Calibri" w:hAnsi="Times New Roman" w:cs="Times New Roman"/>
          <w:sz w:val="28"/>
          <w:szCs w:val="28"/>
          <w:lang w:val="uk-UA"/>
        </w:rPr>
        <w:t>33</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Дослідникам і працівникам інших установ видавання справ для роботи здійснюється на підставі заяви, форма якої наведена в додатку 3</w:t>
      </w:r>
      <w:r w:rsidR="006166E6" w:rsidRPr="00C63659">
        <w:rPr>
          <w:rFonts w:ascii="Times New Roman" w:eastAsia="Calibri" w:hAnsi="Times New Roman" w:cs="Times New Roman"/>
          <w:sz w:val="28"/>
          <w:szCs w:val="28"/>
          <w:lang w:val="uk-UA"/>
        </w:rPr>
        <w:t>4</w:t>
      </w:r>
      <w:r w:rsidRPr="00C63659">
        <w:rPr>
          <w:rFonts w:ascii="Times New Roman" w:eastAsia="Calibri" w:hAnsi="Times New Roman" w:cs="Times New Roman"/>
          <w:sz w:val="28"/>
          <w:szCs w:val="28"/>
          <w:lang w:val="uk-UA"/>
        </w:rPr>
        <w:t xml:space="preserve"> до цієї Інструкції, паспорта або листа відповідної установи і резолюції керівника.</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Видавання справ у тимчасове користування іншим установам оформляють актами за формою, наведеною в  додатку 3</w:t>
      </w:r>
      <w:r w:rsidR="006166E6" w:rsidRPr="00C63659">
        <w:rPr>
          <w:rFonts w:ascii="Times New Roman" w:eastAsia="Calibri" w:hAnsi="Times New Roman" w:cs="Times New Roman"/>
          <w:sz w:val="28"/>
          <w:szCs w:val="28"/>
          <w:lang w:val="uk-UA"/>
        </w:rPr>
        <w:t>5</w:t>
      </w:r>
      <w:r w:rsidRPr="00C63659">
        <w:rPr>
          <w:rFonts w:ascii="Times New Roman" w:eastAsia="Calibri" w:hAnsi="Times New Roman" w:cs="Times New Roman"/>
          <w:sz w:val="28"/>
          <w:szCs w:val="28"/>
          <w:lang w:val="uk-UA"/>
        </w:rPr>
        <w:t xml:space="preserve"> до цієї Інструкції. Акт про видавання справ у тимчасове користування складається у двох примірниках. Один примірник залишається в архіві та зберігається в справі фонду, інший разом зі справами передається одержувачеві. Акти підписують керівники установ, їх підписи скріплюються печатками установ (за наявності). Після повернення справ в акті робиться відповідна відмітка.</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449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Вилучення (виїмка) оригіналів документів (справ) з архіву допускається з дозволу начальника ТУ ДСА України в Дніпропетровській області з дотриманням вимог, зазначених у пункті 14 до цієї Інструкції. На місце вилученого документа підшивають засвідчену копію цього документа. Протокол вилучення (виїмки) вміщується до справи фонду. Факт вилучення документів з архівних справ фіксують і в облікових документах, проставляючи відмітку про вилучення. У кожній такій відмітці зазначають номер, дату і назву документа — підстави для вилучення.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Видавання справ для проведення архівних робіт з документами  (дезінфекція, реставрація, складання довідкового апарату, страхового </w:t>
      </w:r>
      <w:r w:rsidRPr="00C63659">
        <w:rPr>
          <w:rFonts w:ascii="Times New Roman" w:eastAsia="Calibri" w:hAnsi="Times New Roman" w:cs="Times New Roman"/>
          <w:sz w:val="28"/>
          <w:szCs w:val="28"/>
          <w:lang w:val="uk-UA"/>
        </w:rPr>
        <w:lastRenderedPageBreak/>
        <w:t>копіювання тощо) іншим установам здійснюється за формою акта видавання справ у тимчасове користування.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Перед видаванням справ перевіряється відповідність шифрів і заголовка справи на обкладинці заголовку справи в описі. Перед видаванням справ та після їх повернення проводиться поаркушне перевіряння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Стан справ, що повертають в архів після користування, перевіряється у присутності особи, яка їх повертає. При виявленні недостачі окремих документів або пошкодженні аркушів складається акт у двох примірниках. Один примірник пред’являється користувачу або керівнику установи, що використовувала документи, для притягнення винних осіб до відповідальності, другий – залишається в архіві.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Усі справи, що видаються з архіву, повинні бути належним чином оформлені: мати архівні шифри, аркуш користування архівними документами за формою, наведеною в додатку 3</w:t>
      </w:r>
      <w:r w:rsidR="006166E6" w:rsidRPr="00C63659">
        <w:rPr>
          <w:rFonts w:ascii="Times New Roman" w:eastAsia="Calibri" w:hAnsi="Times New Roman" w:cs="Times New Roman"/>
          <w:sz w:val="28"/>
          <w:szCs w:val="28"/>
          <w:lang w:val="uk-UA"/>
        </w:rPr>
        <w:t>6</w:t>
      </w:r>
      <w:r w:rsidRPr="00C63659">
        <w:rPr>
          <w:rFonts w:ascii="Times New Roman" w:eastAsia="Calibri" w:hAnsi="Times New Roman" w:cs="Times New Roman"/>
          <w:sz w:val="28"/>
          <w:szCs w:val="28"/>
          <w:lang w:val="uk-UA"/>
        </w:rPr>
        <w:t>до цієї Інструкції, засвідчувальний напис справи за формою, наведеною в додатку 3</w:t>
      </w:r>
      <w:r w:rsidR="006166E6" w:rsidRPr="00C63659">
        <w:rPr>
          <w:rFonts w:ascii="Times New Roman" w:eastAsia="Calibri" w:hAnsi="Times New Roman" w:cs="Times New Roman"/>
          <w:sz w:val="28"/>
          <w:szCs w:val="28"/>
          <w:lang w:val="uk-UA"/>
        </w:rPr>
        <w:t>7</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Видавання документів з архіву фіксується в окремих реєстраційних книгах:</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видавання справ у робочі приміщення співробітникам установи;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видавання справ у тимчасове користування іншим установам;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видавання справ для роботи в приміщенні архіву.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Книги видавання справ з архівосховища ведуться за формою, наведеною в додатку 3</w:t>
      </w:r>
      <w:r w:rsidR="006166E6" w:rsidRPr="00C63659">
        <w:rPr>
          <w:rFonts w:ascii="Times New Roman" w:eastAsia="Calibri" w:hAnsi="Times New Roman" w:cs="Times New Roman"/>
          <w:sz w:val="28"/>
          <w:szCs w:val="28"/>
          <w:lang w:val="uk-UA"/>
        </w:rPr>
        <w:t>8</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видавання справ зі сховища на місце справи, що видається, підкладається картка-замінник справи за формою, наведеною в додатку 1</w:t>
      </w:r>
      <w:r w:rsidR="007A0682" w:rsidRPr="00C63659">
        <w:rPr>
          <w:rFonts w:ascii="Times New Roman" w:eastAsia="Calibri" w:hAnsi="Times New Roman" w:cs="Times New Roman"/>
          <w:sz w:val="28"/>
          <w:szCs w:val="28"/>
          <w:lang w:val="uk-UA"/>
        </w:rPr>
        <w:t>7</w:t>
      </w:r>
      <w:r w:rsidRPr="00C63659">
        <w:rPr>
          <w:rFonts w:ascii="Times New Roman" w:eastAsia="Calibri" w:hAnsi="Times New Roman" w:cs="Times New Roman"/>
          <w:sz w:val="28"/>
          <w:szCs w:val="28"/>
          <w:lang w:val="uk-UA"/>
        </w:rPr>
        <w:t xml:space="preserve"> до цієї Інструкції. При поверненні справи у сховище картка-замінник вилучається і зберігається до чергової перевірки наявності та стану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 архівосховища не видають:</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оригінали документів за наявності копій фонду користування;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оригінали унікальних документів (можуть бути видані лише працівникам державної архівної установи (архівного відділу міської ради) або представникам спеціалізованих закладів для проведення реставраційних робіт або спеціальних досліджень носіїв інформації та зовнішніх ознак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що перебувають у незадовільному фізичному стані (за винятком видавання для проведення невідкладних реставраційно-ремонтних робіт);</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що не пройшли науково-технічного опрацювання;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під час проведення перевіряння їх наявності та стану, проведення реставраційних та інших видів робіт з ними, під час ремонту приміщень сховищ, переміщення документів, у разі настання надзвичайної ситуації природного або техногенного характеру.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Вилучати окремі документи зі справ забороняється, крім випадків, зазначених у пункті 14 цієї Інструкції. </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Переміщення документів за межі архіву потребує вжиття заходів, що забезпечують їх надійну збереженість. Під час транспортування документів </w:t>
      </w:r>
      <w:r w:rsidRPr="00C63659">
        <w:rPr>
          <w:rFonts w:ascii="Times New Roman" w:eastAsia="Calibri" w:hAnsi="Times New Roman" w:cs="Times New Roman"/>
          <w:sz w:val="28"/>
          <w:szCs w:val="28"/>
          <w:lang w:val="uk-UA"/>
        </w:rPr>
        <w:lastRenderedPageBreak/>
        <w:t>поза межами архіву необхідно забезпечувати їх охорону та захист від впливу шкідливих факторів навколишнього середовища — пилу, вологи, світла, механічних пошкоджень. За межі будівлі архіву документи вивозять лише в упакованому вигляді та в закритому транспорті.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8. Перевіряння наявності та стану справ</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Перевіряння наявності та стану справ проводиться з метою встановлення фактичної наявності справ, що значяться за описами, виявлення відсутніх документів та їх розшуку, оцінки фізико-хімічного та технічного стану документів, виявлення та обліку документів, що потребують реставраційного та іншого спеціального оброблення.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459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Перевіряння справ постійного зберігання проводиться раз на 5 років і перед передаванням їх на зберігання до Державного архіву Дніпропетровської області. Перевіряння справ з кадрових питань (особового складу) та справ тривалого (понад 10 років) зберігання проводиться раз на 10 років.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Щороку перевіряються справи, що впродовж року були видані з архівосховища для користування.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Одноразові позапланові перевіряння наявності справ проводяться у разі: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переміщення справ в інше сховище;</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ліквідації наслідків надзвичайної ситуації природного або техногенного характеру;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зміни особи, відповідальної за архів;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припинення установи.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Перевіряння проводиться особою, відповідальною за архів або комісією в складі 3-5 осіб, призначеною начальником ТУ ДСА України в Дніпропетровській області. Перевіряння наявності та стану документів проводиться шляхом звіряння описових статей з елементами описування, зазначеними на обкладинках одиниць зберігання, а також фактичної наявності документів з підсумковими записами в описах. Під час перевіряння справи, що мають внутрішній опис, звіряються подокументно з даними внутрішнього опису.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Фізичний стан справ оцінюється шляхом їх візуально перегляду. У процесі перевіряння фізичного стану підлягають виявленню:</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уражені цвіллю, комахами;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з пошкодженням основи;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з пошкодженням тексту;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вологі документи.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Справи, що видавалися в структурні підрозділи, робочі кімнати архіву і в тимчасове користування, перевіряються за книгами видавання справ із архівосховища та актами видавання справ у тимчасове користування.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перевірки наявності та стану справ необхідно дотримуватися таких правил:</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зберігати порядок розташування справ на стелажах, у коробках, папках;</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підкладати на відповідні місця виявлені неправильно підкладені справи;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вилучати не внесені в описи справи;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вилучати та ізолювати пошкоджені біологічними шкідниками справи.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перевіряння наявності та стану документів забороняється: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робити будь-які позначки, виправлення, записи в облікових документах;</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вносити до опису необліковані одиниці зберігання.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Стан справ фіксується в аркуші перевіряння наявності та стану документів фонду за формою, наведеною в додатку 3</w:t>
      </w:r>
      <w:r w:rsidR="007A0682" w:rsidRPr="00C63659">
        <w:rPr>
          <w:rFonts w:ascii="Times New Roman" w:eastAsia="Calibri" w:hAnsi="Times New Roman" w:cs="Times New Roman"/>
          <w:sz w:val="28"/>
          <w:szCs w:val="28"/>
          <w:lang w:val="uk-UA"/>
        </w:rPr>
        <w:t>9</w:t>
      </w:r>
      <w:r w:rsidRPr="00C63659">
        <w:rPr>
          <w:rFonts w:ascii="Times New Roman" w:eastAsia="Calibri" w:hAnsi="Times New Roman" w:cs="Times New Roman"/>
          <w:sz w:val="28"/>
          <w:szCs w:val="28"/>
          <w:lang w:val="uk-UA"/>
        </w:rPr>
        <w:t xml:space="preserve"> до цієї Інструкції, потім — в акті про перевіряння наявності та стану справ (документів) за формою, наведеною в додатку </w:t>
      </w:r>
      <w:r w:rsidR="007A0682" w:rsidRPr="00C63659">
        <w:rPr>
          <w:rFonts w:ascii="Times New Roman" w:eastAsia="Calibri" w:hAnsi="Times New Roman" w:cs="Times New Roman"/>
          <w:sz w:val="28"/>
          <w:szCs w:val="28"/>
          <w:lang w:val="uk-UA"/>
        </w:rPr>
        <w:t>40</w:t>
      </w:r>
      <w:r w:rsidRPr="00C63659">
        <w:rPr>
          <w:rFonts w:ascii="Times New Roman" w:eastAsia="Calibri" w:hAnsi="Times New Roman" w:cs="Times New Roman"/>
          <w:sz w:val="28"/>
          <w:szCs w:val="28"/>
          <w:lang w:val="uk-UA"/>
        </w:rPr>
        <w:t xml:space="preserve"> до цієї Інструкції. У цих документах міститься інформація про загальну кількість справ за описами, кількість наявних справ, про невиявлені справи, про справи, видані в тимчасове користування, пошкоджені справи, справи, що потребують дезінфекції, дезінсекції, реставрації, палітурних робіт або підшивки, відновлення згасаючих текстів.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Аркуш перевіряння складається безпосередньо в ході перевіряння наявності справ у фонді на кожний опис окремо. Під час перевіряння невеликих за обсягом фондів допускається складення одного аркуша на всі описи.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виявлення в ході перевіряння недоліків, не передбачених графами аркуша перевіряння, до нього вводяться додаткові графи; у разі поаркушного перевіряння документів відповідно змінюються назви граф.</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Після закінчення роботи аркуші перевіряння нумеруються за порядком номерів у межах кожного перевіряння і підписуються працівником, який проводив перевіряння наявності. Акт і аркуш перевіряння вміщують до справи фонду або формують як окремий том і зберігають разом зі справою фонду як додаток до неї.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469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На підставі підсумкових записів в аркушах перевіряння складається акт перевіряння наявності та стану справ архівного фонду в цілому, який затверджується начальником ТУ ДСА України в Дніпропетровській області та вміщується у справу фонду.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Згідно з актами перевіряння наявності та стану справ проводиться робота з усунення виявлених недоліків.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470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Після закінчення перевірки наявності та стану справ в опису після засвідчувального напису вноситься запис «Перевірено» і зазначається дата перевірки. Запис засвідчується особою, відповідальною за архів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під час перевіряння в опису виявлені літерні, вільні, повторні і пропущені номери справ, не зазначені у підсумковому запису, то він перескладається з посиланням на відповідний аркуш перевіряння наявності та стану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471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Виявлені необліковані документи передаються особі, відповідальній за архів разом з аркушем і актом перевіряння наявності. Після цього справа(и) описується(ються), а в облікових документах фіксуються відповідні зміни.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472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Якщо в ході перевіряння виявлено невиправно пошкоджені справи, про це складається відповідний акт за формою, наведеною в додатку </w:t>
      </w:r>
      <w:r w:rsidR="007A0682" w:rsidRPr="00C63659">
        <w:rPr>
          <w:rFonts w:ascii="Times New Roman" w:eastAsia="Calibri" w:hAnsi="Times New Roman" w:cs="Times New Roman"/>
          <w:sz w:val="28"/>
          <w:szCs w:val="28"/>
          <w:lang w:val="uk-UA"/>
        </w:rPr>
        <w:t>41</w:t>
      </w:r>
      <w:r w:rsidRPr="00C63659">
        <w:rPr>
          <w:rFonts w:ascii="Times New Roman" w:eastAsia="Calibri" w:hAnsi="Times New Roman" w:cs="Times New Roman"/>
          <w:sz w:val="28"/>
          <w:szCs w:val="28"/>
          <w:lang w:val="uk-UA"/>
        </w:rPr>
        <w:t xml:space="preserve"> до цієї Інструкції. Акт схвалюється ЕК ТУ ДСА України в Дніпропетровській області та затверджується начальником ТУ ДСА України в Дніпропетровській області. На підставі акта невиправно пошкоджені справи вилучаються для знищення.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в ході перевіряння виявлено невиправно пошкоджені документи, внесені до НАФ, складається висновок реставраторів відповідного державного архіву або інших установ, що здійснюють реставраційні послуги, щодо неможливості відновлення основи документа та використання текстової і зображувальної інформації.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Акт про невиправні пошкодження справ (документів) разом з висновком та актом про вилучення документів з НАФ за формою, наведеною в додатку </w:t>
      </w:r>
      <w:r w:rsidR="007A0682" w:rsidRPr="00C63659">
        <w:rPr>
          <w:rFonts w:ascii="Times New Roman" w:eastAsia="Calibri" w:hAnsi="Times New Roman" w:cs="Times New Roman"/>
          <w:sz w:val="28"/>
          <w:szCs w:val="28"/>
          <w:lang w:val="uk-UA"/>
        </w:rPr>
        <w:t>19</w:t>
      </w:r>
      <w:r w:rsidRPr="00C63659">
        <w:rPr>
          <w:rFonts w:ascii="Times New Roman" w:eastAsia="Calibri" w:hAnsi="Times New Roman" w:cs="Times New Roman"/>
          <w:sz w:val="28"/>
          <w:szCs w:val="28"/>
          <w:lang w:val="uk-UA"/>
        </w:rPr>
        <w:t xml:space="preserve"> до цієї Інструкції, схвалюється ЕК ТУ ДСА України в Дніпропетровській області та подається на розгляд ЕПК Державного архіву Дніпропетровської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Остаточне рішення про вилучення документів з НАФ приймає Державного архіву Дніпропетровської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погодження Державним архівом Дніпропетровської області акта про вилучення документів з НАФ та його затвердження керівником установи архів установи вносить зміни в облікові документи архіву.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473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Якщо в ході перевіряння встановлено нестачу справ, то організовується їх розшук. З цією метою вживаються такі заходи: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вивчають усі облікові документи, на підставі яких видавалися справи із архівосховища;</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організовують розшук невиявлених справ у структурних підрозділах, попередньо вивчивши описи, на підставі яких справи передавалися до архіву;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перевіряють справи фондів, що знаходяться поруч;</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переглядають правильність підкладання справ, номери яких схожі з номерами невиявлених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вивчають справу фонду – акти про вилучення справ для знищення, акти видавання справ у тимчасове користування, акти перевіряння наявності та стану справ, складені раніше.</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474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Знайдені в результаті розшуку справи повертаються на місце зберігання. Справи, причина відсутності яких підтверджена документально (актами про вилучення справ для знищення, актами про невиправні пошкодження справ, актами передавання справ іншим установам та на постійне зберігання), виключаються з описів і облікових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Підсумки розшуку фіксуються в графі «Примітка» аркуша перевіряння наявності та стану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475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Розшук невиявлених справ проводиться впродовж року після закінчення перевіряння наявності та стану справ. При цьому складається картка обліку невиявленої справи за формою, наведеною в додатку 4</w:t>
      </w:r>
      <w:r w:rsidR="007A0682" w:rsidRPr="00C63659">
        <w:rPr>
          <w:rFonts w:ascii="Times New Roman" w:eastAsia="Calibri" w:hAnsi="Times New Roman" w:cs="Times New Roman"/>
          <w:sz w:val="28"/>
          <w:szCs w:val="28"/>
          <w:lang w:val="uk-UA"/>
        </w:rPr>
        <w:t>2</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476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Якщо справи не були знайдені, архів складає акт про невиявлення справ (документів), шляхи розшуку яких вичерпано, за формою, наведеною в додатку </w:t>
      </w:r>
      <w:r w:rsidR="007A0682" w:rsidRPr="00C63659">
        <w:rPr>
          <w:rFonts w:ascii="Times New Roman" w:eastAsia="Calibri" w:hAnsi="Times New Roman" w:cs="Times New Roman"/>
          <w:sz w:val="28"/>
          <w:szCs w:val="28"/>
          <w:lang w:val="uk-UA"/>
        </w:rPr>
        <w:t>43</w:t>
      </w:r>
      <w:r w:rsidRPr="00C63659">
        <w:rPr>
          <w:rFonts w:ascii="Times New Roman" w:eastAsia="Calibri" w:hAnsi="Times New Roman" w:cs="Times New Roman"/>
          <w:sz w:val="28"/>
          <w:szCs w:val="28"/>
          <w:lang w:val="uk-UA"/>
        </w:rPr>
        <w:t xml:space="preserve"> до цієї Інструкції, та довідку про проведені заходи щодо їх розшуку довільної форми. Акт підписує особа, відповідальна за архів та затверджує начальник ТУ ДСА України в Дніпропетровській області. На підставі акта справи знімаються з обліку.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виявлено нестачу справ (документів), внесених до НАФ, акт подається на розгляд Комісії з контрою за наявністю, станом та розшуком документів державного архіву разом з довідкою про проведені заходи щодо їх розшуку.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підставі акта, погодженого Комісією з контролю за наявністю, станом та розшуком документів Державного архіву Дніпропетровської області, документи НАФ знімаються з обліку.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477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Перевіряння наявності та стану справ вважається завершеним після внесення змін в облікові документи і подання відповідних відомостей про справи постійного зберігання до відповідної державної архівної установи для внесення змін у контрольні примірники описів справ, схвалені ЕПК Державного архіву Дніпропетровської області.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IX. Організація документів в архіві</w:t>
      </w: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Документаційний та архівний фонди ТУ ДСА України в Дніпропетровській області</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478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Документаційний фонд ТУ ДСА України в Дніпропетровській області складають:</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тривалого (понад 10 років) зберігання;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тимчасового зберігання (до 10 років включно).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Строки зберігання документів встановлюються на підставі експертизи їх цінності; порядок експертизи цінності документів визначається в пунктах 295–324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479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Архівний фонд ТУ ДСА України в Дніпропетровській області складається з документів, створених  у процесі її діяльності.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Організація документів у межах архівного фонду</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Структурною та класифікаційною основою архівного фонду є справа. Справа включає документи, об’єднані за відповідною ознакою (тематичною, кореспондентською, номінальною, хронологічною) або сукупністю ознак та єдиним строком зберігання і вміщені в окрему обкладинку.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Усередині архівного фонду ТУ ДСА України в Дніпропетровській області справи групуються за  хронологічно-структурною  схемою систематизації  (за роками створення  документів,  а в межах кожного року — за структурними підрозділами).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481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з кадрових питань (особового складу) систематизуються відособлено і включаються в окремий опис  за  хронологічно-номінальною ознакою (за роками та видами справ). На особові справи звільнених працівників може складатися окремий опис.</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Кожний архівний фонд має свій номер і назву, що відповідає офіційній назві фондоутворювача. Якщо ТУ ДСА України в Дніпропетровській області передає справи на постійне зберігання до Державного архіву Дніпропетровської області, номер фонду присвоює державний архів. Цей номер присвоюється під час першого надходження документів і не змінюється.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ТУ ДСА України в Дніпропетровській області не передає документи на постійне зберігання до Державного архіву Дніпропетровської області, то номери фондам присвоюються самостійно присвоює номери фондам, що зберігаються в архіві територіального управління.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X. Облік документів в архіві</w:t>
      </w: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Загальні вимоги до обліку документів</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Облік здійснюється з метою збереженості та контролю за наявністю і рухом документів шляхом визначення кількості і складу в установлених одиницях обліку і фіксації (реєстрації) приналежності кожної одиниці обліку до певного комплексу та їх загальної кількості в облікових документах.</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обліковим документом розуміється документ установленої форми, що фіксує надходження, вибуття, кількість, склад і стан архівних документів в одиницях обліку.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Облікові документи повинні зберігатись у робочій кімнаті особи, відповідальної за архів у сейфі або металевій шафі, що опечатується.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Користування обліковими документами здійснюється у приміщенні архіву в присутності особи, відповідальної за архів. Облікові документи архіву (крім описів) користувачам не видаються.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Обліку підлягають усі документи, що зберігаються в архіві ТУ ДСА України в Дніпропетровській області, у тому числі копії фонду користування (за наявності), описи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 ТУ ДСА України в Дніпропетровській області здійснює централізований облік фондів і документів. За наявності кількох архівосховищ облік також ведеться в кожному архівосховищі.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Облік здійснюють шляхом надання архівним документам (одиницям обліку, одиницям зберігання) облікових номерів, що є складовою архівних шифрів.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Архівний шифр — позначення, що наноситься на кожну одиницю зберігання з метою забезпечення її обліку й ідентифікації. Архівний шифр складається з номерів архівного фонду, опису, одиниці зберігання.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Одиниці обліку</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Основними обліковими одиницями для документів незалежно від матеріального носія інформації є архівний фонд (архівна колекція), одиниця зберігання (од. зб.).</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489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Одиницею зберігання документів з паперовими носіями є справа (див. пункт 485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Неописані документи (розсип) обліковують у неописаних (умовних) одиницях зберігання (із розрахунку 250 аркушів в одній умовній одиниці зберігання).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Система облікових документів архіву</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Систему облікових документів архіву складає комплекс взаємопов’язаних облікових документів та облікових баз даних, створених на єдиних методологічних та методичних засадах.</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Облік документів в архіві ведеться за основними та допоміжними обліковими документами.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 основних облікових документів належать:</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книга надходження та вибуття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список фондів;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справа фонду;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описи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реєстри описів.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Для централізованого державного обліку документів НАФ складається паспорт архіву.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Обліковим документом для справ тимчасового зберігання (до 10 років включно), що надійшли для зберігання до архіву, є номенклатура справ.</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4. Порядок ведення основних облікових документів</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книзі обліку надходження та вибуття документів архіву, форма якої наведена в додатку 4</w:t>
      </w:r>
      <w:r w:rsidR="007A0682" w:rsidRPr="00C63659">
        <w:rPr>
          <w:rFonts w:ascii="Times New Roman" w:eastAsia="Calibri" w:hAnsi="Times New Roman" w:cs="Times New Roman"/>
          <w:sz w:val="28"/>
          <w:szCs w:val="28"/>
          <w:lang w:val="uk-UA"/>
        </w:rPr>
        <w:t>4</w:t>
      </w:r>
      <w:r w:rsidRPr="00C63659">
        <w:rPr>
          <w:rFonts w:ascii="Times New Roman" w:eastAsia="Calibri" w:hAnsi="Times New Roman" w:cs="Times New Roman"/>
          <w:sz w:val="28"/>
          <w:szCs w:val="28"/>
          <w:lang w:val="uk-UA"/>
        </w:rPr>
        <w:t xml:space="preserve"> до цієї Інструкції, ведеться облік усіх справ, прийнятих архівом від структурних підрозділів ТУ ДСА України в Дніпропетровській області, вилучених для знищення, переданих до Державного архіву Дніпропетровської області та отриманих від інших установ. Кожне надходження та вибуття позначаються самостійним номером. Якщо документи фонду надходять до архіву вперше, то номер фонду зазначається в книзі після надання йому номера за списком фондів. Якщо документи, що надійшли, є частиною фонду, що вже зберігається в архіві, то у відповідній графі книги наводиться номер, що був наданий цьому фонду раніше.</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перше січня кожного року в книзі надходження та вибуття документів укладається підсумковий запис про кількість справ, що надійшли, та тих, що вибули, а також про кількість фактично наявних на зберіганні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Книга обліку надходження та вибуття документів є підставою для складання паспорта архіву.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Описи справ є первинними обліковими документами для поодиничного і сумарного обліку справ постійного зберігання, тимчасового (понад 10 років) зберігання та з кадрових питань (з особового складу), що складаються відповідно до вимог, визначених у  пунктах 332–343 та 354–401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Поодиничний облік здійснюється шляхом закріплення за кожною справою (одиницею зберігання) самостійного номера, а сумарний — складенням підсумкового запису до опису, який є підставою для ведення інших облікових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Усі зміни в обсязі справ в опису, пов’язані з вибуттям, надходженням, об’єднанням або розформуванням справ, відображаються в підсумковому запису до зведеного або закінченого опису з посиланням на документ, що підтверджує ці зміни.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Описи справ структурних підрозділів ТУ ДСА України в Дніпропетровській області є обліковими документами до складення річного розділу відповідного зведеного опису. Описи справ постійного зберігання структурних підрозділів, що передають свої документи до Державного архіву Дніпропетровської області, зберігаються у справі фонду до передавання документів за ці роки на зберігання Державного архіву Дніпропетровської області. Якщо ТУ ДСА України в Дніпропетровській області не передає документи постійного строку зберігання до Державного архіву Дніпропетровської області, то описи справ структурних підрозділів  вміщуються у справу фонду.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Описи справ з кадрових питань (особового складу) зберігаються до погодження річного розділу зведеного опису справ ТУ ДСА України в Дніпропетровській області з кадрових питань (особового складу) з ЕПК Державного архіву Дніпропетровської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Форму реєстру описів, що ведеться в архіві ТУ ДСА України в Дніпропетровській області, наведено в додатку 4</w:t>
      </w:r>
      <w:r w:rsidR="007A0682" w:rsidRPr="00C63659">
        <w:rPr>
          <w:rFonts w:ascii="Times New Roman" w:eastAsia="Calibri" w:hAnsi="Times New Roman" w:cs="Times New Roman"/>
          <w:sz w:val="28"/>
          <w:szCs w:val="28"/>
          <w:lang w:val="uk-UA"/>
        </w:rPr>
        <w:t>5</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Описи вносять до реєстру в хронологічній послідовності їх надходження під відповідним порядковим номером. У реєстрі описів фіксуються основні відомості про склад кожного опису, що надійшов до архіву: номер фонду, номер опису, кількість описаних у ньому справ, кількість аркушів в опису і кількість його примірників.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499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Паспорт архіву ТУ ДСА України в Дніпропетровській області складається за формою, наведеною в додатку 4</w:t>
      </w:r>
      <w:r w:rsidR="007A0682" w:rsidRPr="00C63659">
        <w:rPr>
          <w:rFonts w:ascii="Times New Roman" w:eastAsia="Calibri" w:hAnsi="Times New Roman" w:cs="Times New Roman"/>
          <w:sz w:val="28"/>
          <w:szCs w:val="28"/>
          <w:lang w:val="uk-UA"/>
        </w:rPr>
        <w:t>6</w:t>
      </w:r>
      <w:r w:rsidRPr="00C63659">
        <w:rPr>
          <w:rFonts w:ascii="Times New Roman" w:eastAsia="Calibri" w:hAnsi="Times New Roman" w:cs="Times New Roman"/>
          <w:sz w:val="28"/>
          <w:szCs w:val="28"/>
          <w:lang w:val="uk-UA"/>
        </w:rPr>
        <w:t xml:space="preserve"> до  цієї Інструкції щороку у двох примірниках, один з яких надсилається до Державного архіву Дніпропетровської області не пізніше 01 грудня року, за який він складений, а другий залишається в архіві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Паспорт архіву призначений для сумарного обліку справ постійного, тривалого (понад 10 років) зберігання та з кадрових питань (особового складу), </w:t>
      </w:r>
      <w:r w:rsidRPr="00C63659">
        <w:rPr>
          <w:rFonts w:ascii="Times New Roman" w:eastAsia="Calibri" w:hAnsi="Times New Roman" w:cs="Times New Roman"/>
          <w:sz w:val="28"/>
          <w:szCs w:val="28"/>
          <w:lang w:val="uk-UA"/>
        </w:rPr>
        <w:lastRenderedPageBreak/>
        <w:t>що містяться в архіві ТУ ДСА України в Дніпропетровській області. У ньому також наводяться відомості про приміщення архіву та його працівників.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необхідності до паспорта архіву відповідно до його розділів складається пояснювальна записка, у якій відображаються відомості про зміни у назві, підпорядкованості, організаційно-правовому ст</w:t>
      </w:r>
      <w:r w:rsidR="003F68F6" w:rsidRPr="00C63659">
        <w:rPr>
          <w:rFonts w:ascii="Times New Roman" w:eastAsia="Calibri" w:hAnsi="Times New Roman" w:cs="Times New Roman"/>
          <w:sz w:val="28"/>
          <w:szCs w:val="28"/>
          <w:lang w:val="uk-UA"/>
        </w:rPr>
        <w:t>атусі територіального управління</w:t>
      </w:r>
      <w:r w:rsidRPr="00C63659">
        <w:rPr>
          <w:rFonts w:ascii="Times New Roman" w:eastAsia="Calibri" w:hAnsi="Times New Roman" w:cs="Times New Roman"/>
          <w:sz w:val="28"/>
          <w:szCs w:val="28"/>
          <w:lang w:val="uk-UA"/>
        </w:rPr>
        <w:t>, зазначаються причини змін показників порівняно з попереднім паспортом у назвах та кількості фондів, кількості справ, крайніх датах справ, умов зберігання. Пояснювальна записка підписується особою, відповідальною за архів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Номенклатура справ ТУ ДСА України в Дніпропетровській області застосовується для обліку справ тимчасового зберігання (до 10 років включно), що надійшли для зберігання до архіву за рішенням начальника ТУ ДСА України в Дніпропетровській області. Для сумарного обліку справ усіх категорій до номенклатури справ складається підсумковий запис. При цьому пошуковим індексом для них буде скорочення «Н» (номенклатура), через тире – чотири цифри діловодного року та порядковий номер справи, наприклад:</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 - 2014, спр. № 21.</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Описи і номенклатури справ, що їх заміняють, в архіві зберігаються: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 порядком номерів фондів;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усередині фондів — за групами справ постійного, тривалого (понад 10  років), тимчасового (до 10 років) зберігання, з кадрових питань (особового складу).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Усередині зазначених груп описи і номенклатури справ, що їх заміняють,  розміщуються зліва направо в порядку зростання їх валової нумерації. Описи кожного фонду (у разі потреби — і кожної групи справ) відділяються один від одного картонними розподільниками з відповідними позначками.</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XI. Довідковий апарат до документів архіву</w:t>
      </w: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p>
    <w:p w:rsidR="009E7AC1" w:rsidRDefault="009E7AC1" w:rsidP="00BA2D5E">
      <w:pPr>
        <w:tabs>
          <w:tab w:val="left" w:pos="5775"/>
        </w:tabs>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Система довідкового апарату архіву</w:t>
      </w:r>
    </w:p>
    <w:p w:rsidR="00C63659" w:rsidRPr="00C63659" w:rsidRDefault="00C63659" w:rsidP="00BA2D5E">
      <w:pPr>
        <w:tabs>
          <w:tab w:val="left" w:pos="5775"/>
        </w:tabs>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Обов’язковими типами архівних довідників є описи, номенклатури, а також  історична довідка до архівного фонду ТУ ДСА України в Дніпропетровській області.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Описи та номенклатури справ</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Архівні описи справ є базовими довідниками для створення інших видів довідкового апарату архіву, послуговуються пошуковими даними, закріпленими описом справ: номери фонду, опису, справи, аркушів у справі.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Опис складається з описових статей, підсумкового запису, засвідчувального напису і довідкового апарату до опису.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Порядок складання архівних описів визначено в пунктах 354–392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504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Номенклатури справ використовуються в архіві для визначення складу, змісту та місцезнаходження документів тимчасового (до 10 років) строку зберігання.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Історична довідка до фонду</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 складає історичну довідку — документ, що містить відомості з історії установи та її фонду, характеристику описів, інформацію про склад і повноту документів, особливості формування справ, їх стан, склад довідкового апарату до фонду та порядок користування ним.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Історичну довідку до фонду складають під час першого надходження документів до архіву. У разі поповнення фонду документами за певний період часу складають продовження до історичної довідки за цей період часу.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 час складання історичної довідки використовують інформацію, що міститься в передмові до річних розділів опису.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Історична довідка складається із трьох частин: історії фондоутворювача, історії фонду, характеристики документів фонду.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першій частині історичної довідки в хронологічній послідовності наводять такі відомості: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 створення територіального управління (з посиланням на акти);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підпорядкованість, завдання, функції, напрями діяльності установи відповідно до Положення про територіальн</w:t>
      </w:r>
      <w:r w:rsidR="003F68F6" w:rsidRPr="00C63659">
        <w:rPr>
          <w:rFonts w:ascii="Times New Roman" w:eastAsia="Calibri" w:hAnsi="Times New Roman" w:cs="Times New Roman"/>
          <w:sz w:val="28"/>
          <w:szCs w:val="28"/>
          <w:lang w:val="uk-UA"/>
        </w:rPr>
        <w:t>е</w:t>
      </w:r>
      <w:r w:rsidRPr="00C63659">
        <w:rPr>
          <w:rFonts w:ascii="Times New Roman" w:eastAsia="Calibri" w:hAnsi="Times New Roman" w:cs="Times New Roman"/>
          <w:sz w:val="28"/>
          <w:szCs w:val="28"/>
          <w:lang w:val="uk-UA"/>
        </w:rPr>
        <w:t xml:space="preserve"> управління, їх зміни;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структура територіального управління;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система або галузь, до складу якої належить територіальне управління на момент створення довідки;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зміни в структурі територіального управління (створення, реорганізація, перейменування, ліквідація структурних підрозділів, у діяльності яких утворилися документи постійного зберігання, включені в опис із зазначенням дат і посиланнями на акти; реорганізація територіального управління із зазначенням дат і посиланнями на нормативно-правові акти);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причина, підстава та дата припинення територіального управління з посиланням на відповідний акт.</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другій частині історичної довідки висвітлюють історію фонду та подають таку інформацію:</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 першого надходження документів фонду до архіву територіального управління, їх обсяги та крайні дати;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відомості про формування та зберігання документів до моменту їх надходження до архіву територіального управління (період та умови формування, зміни права власності на документи тощо);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зміни у складі та обсязі фонду та їх причини (проведення експертизи цінності, втрати, незадокументовані періоди);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особливості формування, описування і систематизації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відомості про документи з кадрових питань (особового складу), інші категорії документів, а також про місце їх зберігання;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ступінь збереженості документів фонду;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відомості про склад довідкового апарату до фонду;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відомості щодо використання документів фонду (публікації, в яких використана документна інформація або опубліковані самі документи);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умови, які регулюють доступ до документів та використання відомостей, що в них містяться (якщо доступ обмежений на визначений строк, зазначають дати, коли буде знято ці обмеження);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дата першого передавання справ на постійне зберігання до Державного архіву Дніпропетровської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509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третій частині подають відомості про: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склад та зміст справ, уключених до опису (характеристика типових груп справ за їх змістом, видами та різновидами документів), про види носіїв інформації;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особливості формування та систематизації нетипових справ (відомості про документи, що виходять за хронологічні межі фонду, справи, сформовані з документів за два роки або більше тощо);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повноту складу справ, уключених до зведеного опису, причини відсутності тих чи інших документів і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особливості фізичного стану окремих документів і справ (задовільний, незадовільний).</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 історичній довідці обов’язкові посилання на архівні документи (із зазначенням номерів фонду, опису, справи, аркушів). Посилання розташовують у нижній частині відповідних аркушів під основним текстом.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Історичну довідку до фонду (продовження до історичної довідки) підписує особа, відповідальна за архів в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Кількість примірників історичної довідки до фонду (продовження до історичної довідки) повинна відповідати кількості примірників річних розділів зведеного опису.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ТУ ДСА України в Дніпропетровській області історичну довідку (продовження до історичної довідки) подає на розгляд Державного архіву Дніпропетровської області одночасно з річним розділом зведеного опису справ постійного зберігання.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XII. Користування документами архіву</w:t>
      </w: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Форми використання відомостей, що містяться в архівних документах</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Основними формами використання відомостей, що містяться в архівних документах, є:</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інформування користувачів (керівництва та структурних підрозділів ТУ ДСА України в Дніпропетровській області, державних органів, інших зацікавлених установ, громадян) про наявність в архіві документів та їх зміст;</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виконання запитів громадян та установ;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надання документів користувачам для роботи в архіві установи;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видавання документів у тимчасове користування поза архівом;</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використання документів архіву при підготовці інформаційних заходів, у засобах масової інформації і публікаціях.</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Інформаційне забезпечення користувачів та виконання запитів громадян і установ</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Інформаційне забезпечення користувачів передбачає виявлення архівом ТУ ДСА України в Дніпропетровській області запитуваних відомостей та підготовку і надання відповідних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Запити, що надходять до архіву ТУ ДСА України в Дніпропетровській області, поділяють на тематичні запити й запити соціально-правового характеру.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Інформацію соціально-правового характеру за запитами громадян і установ надають у формі архівної довідки, архівної копії або архівного витягу.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Виконання запитів соціально-правового характеру здійснюється з дати реєстрації звернення: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 документами архіву — до 30 днів включно;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 використанням тільки довідкового апарату архіву — до 15 днів включно.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запит складний, строк може бути продовжено, про що обов’язково повідомляють заявника.</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Пересилання непрофільних запитів за їх належністю в інші установи або архіви, а також інформування про це заявника повинно здійснюватися протягом 5 днів із дати реєстрації звернення. При цьому загальний строк вирішення питання, порушеного у зверненні, не може перевищувати сорока п’яти днів.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Архівні довідки складають за встановленою формою, наведеною в додатку 4</w:t>
      </w:r>
      <w:r w:rsidR="007A0682" w:rsidRPr="00C63659">
        <w:rPr>
          <w:rFonts w:ascii="Times New Roman" w:eastAsia="Calibri" w:hAnsi="Times New Roman" w:cs="Times New Roman"/>
          <w:sz w:val="28"/>
          <w:szCs w:val="28"/>
          <w:lang w:val="uk-UA"/>
        </w:rPr>
        <w:t>7</w:t>
      </w:r>
      <w:r w:rsidRPr="00C63659">
        <w:rPr>
          <w:rFonts w:ascii="Times New Roman" w:eastAsia="Calibri" w:hAnsi="Times New Roman" w:cs="Times New Roman"/>
          <w:sz w:val="28"/>
          <w:szCs w:val="28"/>
          <w:lang w:val="uk-UA"/>
        </w:rPr>
        <w:t xml:space="preserve">  до цієї Інструкції, на спеціальних бланках або  бланках установи.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Довідки про заробітну плату складають за формами, встановленими державними органами соціального захисту населення.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Підставою для складання архівних довідок є оригінали і засвідчені копії документів, що зберігаються в архіві.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виконання звернення потребувало використання незасвідчених копій документів, у тексті довідки роблять відмітку: «незасвідчена копія».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довідці наводять назви, дати й номери використаних документів та подають наявні в цих документах відомості щодо питання звернення. Інформацію викладають у хронологічній послідовності подій. За потреби дозволяється наводити витяги з документів (у лапках). Найменування установ у тексті архівних довідок при першому згадуванні пишуть повністю, зазначаючи у дужках офіційні скорочення, при наступних — вживають лише скорочення.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разі різночитання імен, прізвищ тощо наводять те написання, що вживається в документі, з позначкою «Так у документі».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 довідку включають тільки ті відомості, що містяться в документах.</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Після тексту в архівній довідці подають архівні шифри документів (пошукові дані), що слугували підставою для складання архівної довідки (номери фондів, описів і справ, а також номери аркушів у справі).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Архівну довідку підписує начальник ТУ ДСА України в Дніпропетровській області. </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Архівну довідку про заробітну плату підписує також начальник відділу планово-фінансової діяльності, обліку та звітності.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Засвідчують архівну довідку гербовою печаткою ТУ ДСА України в Дніпропетровській області. Другий примірник архівної довідки засвідчує особа, відповідальна за архів. Цей примірник долучають до справ архіву згідно з номенклатурою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519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Архівні копії та витяги видають відповідно до запитів. Ідентичність копій і витягів оригіналам засвідчується підписом особи, відповідальної за архів і гербовою печаткою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Витяги створюють, якщо архівні документи містять відомості з кількох не пов’язаних між собою питань. Кожен витяг має точно та повно відтворювати ту частину документа, яка стосується запиту.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окремі частини оригіналу документа (слова, вислови, виправлення) важко розібрати або ж вони викликають сумнів у справжності, у відповідних місцях витягу роблять примітки: «Так у документі», «У тексті нерозбірливо».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Архівні копії та витяги, що виготовляються засобами комп’ютерної техніки, оформлюють на бланках ТУ ДСА України в Дніпропетровській області, зазначаючи відповідну назву документа — «Архівна копія», «Архівний витяг» (додатки 4</w:t>
      </w:r>
      <w:r w:rsidR="007A0682" w:rsidRPr="00C63659">
        <w:rPr>
          <w:rFonts w:ascii="Times New Roman" w:eastAsia="Calibri" w:hAnsi="Times New Roman" w:cs="Times New Roman"/>
          <w:sz w:val="28"/>
          <w:szCs w:val="28"/>
          <w:lang w:val="uk-UA"/>
        </w:rPr>
        <w:t>8</w:t>
      </w:r>
      <w:r w:rsidRPr="00C63659">
        <w:rPr>
          <w:rFonts w:ascii="Times New Roman" w:eastAsia="Calibri" w:hAnsi="Times New Roman" w:cs="Times New Roman"/>
          <w:sz w:val="28"/>
          <w:szCs w:val="28"/>
          <w:lang w:val="uk-UA"/>
        </w:rPr>
        <w:t>, 4</w:t>
      </w:r>
      <w:r w:rsidR="007A0682" w:rsidRPr="00C63659">
        <w:rPr>
          <w:rFonts w:ascii="Times New Roman" w:eastAsia="Calibri" w:hAnsi="Times New Roman" w:cs="Times New Roman"/>
          <w:sz w:val="28"/>
          <w:szCs w:val="28"/>
          <w:lang w:val="uk-UA"/>
        </w:rPr>
        <w:t>9</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Назву, дату та номер оригіналу документа відтворюють повністю. Після тексту архівної копії (витягу) подають архівний шифр (пошукові дані) документа. Якщо обсяг архівної копії (витягу) перевищує один аркуш, архівний шифр (пошукові дані) вказують на звороті кожного аркуша.</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При виготовленні ксеро- та фотокопій бланк ТУ ДСА України в Дніпропетровській області не використовують, а в правому верхньому куті копій проставляють штамп «Копія». Архівний шифр (пошукові дані) документа вказують на звороті кожного аркуша копії. Засвідчувальні написи та відбиток печатки проставляють на звороті останнього аркуша копії.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Усі аркуші архівної копії або архівного витягу повинні бути пронумеровані та прошиті, а місце з’єднання аркушів засвідчують підписом особи, відповідальної за архів та відбитком печатки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Архівні довідки, копії і витяги з архівних документів надсилають заявникам поштою із супровідними листами, підписаними начальником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Архівні довідки, копії та витяги можна видавати на руки заявникам під розписку за умови пред’явлення паспорта або іншого документа, що посвідчує особу. Родичам або довіреним особам зазначені документи видають у разі пред’явлення нотаріально завіреної довіреності.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Одержувач архівної довідки, копії або витягу розписується на другому примірнику одержуваного документа, а також зазначає там дані паспорта (іншого документа, що посвідчує особу). Цей примірник залишається у справах архіву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Допускається вилучення з архівних справ і видавання власникам або їх родичам оригіналів особових документів (трудових книжок, свідоцтв, дипломів, атестатів тощо), які власник не отримав свого часу. Оригінали особових документів повертають на підставі письмових заяв власників, з дозволу начальника ТУ ДСА України в Дніпропетровській області. Вилучений документ замінюють копією. В облікові документи вносять необхідні відмітки. Оригінали особових документів надсилають заявнику цінним листом або видають на руки – під розписку на копіях документів та за умови пред’явлення документа, що посвідчує особу. Уповноважені особи додатково пред’являють нотаріально засвідчену довіреність.</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відсутності в архіві запитуваних відомостей складають негативну відповідь, яку оформлюють на бланку для листів ТУ ДСА України в Дніпропетровській області. У такій відмові вказують на факт відсутності в документах архіву відомостей, що цікавлять заявника, та дають рекомендації, куди слід звернутися за необхідною інформацією.</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Якщо відсутність документів в архіві ТУ ДСА України в Дніпропетровській області зумовлена їх втратою або знищенням, текст листа засвідчують гербовою печаткою ТУ ДСА України в Дніпропетровській області.</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Надання архівних документів для роботи в архіві та у тимчасове користування поза архівом</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Справи видаються з архіву ТУ ДСА України в Дніпропетровській області в тимчасове користування структурним підрозділам установи.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Для роботи з документами користувачам виділяються окремі приміщення або обладнуються робочі місця безпосередньо в кімнатах архіву.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Для роботи в архіві користувачі допускаються на підставі документів, зазначених у пунктах 446, 447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Дозвіл для роботи в архіві користувачам інших установ протягом необхідного строку дає начальник ТУ ДСА України в Дніпропетровській області. Як правило, цей строк становить не більше одного року. За потреби продовжити строк роботи в архіві користувач оформляє новий лист або заяву.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 ТУ ДСА України в Дніпропетровській області надає користувачам для використання у тому числі для виготовлення копій, витягів відкриті документи, що обліковані та пройшли науково-технічне опрацювання, мають довідники та інші пошукові дані.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528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Відмова або відстрочення у видачі документів користувачам допускається у випадках, зазначених у пункті 455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529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Відмову оформлюють у письмовій формі із зазначенням її причини, строку дії обмеження, підстав обмеження, а також порядку оскарження відмови.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На кожного користувача в читальному залі архіву, крім працівників установи, заводять особову справу, в яку вміщують заяву, лист установи, що його направила, замовлення на видання справ та їх копіювання.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Видавання справ у тимчасове користування іншій установі оформлюють у порядку, зазначеному у пунктах 450, 451 цієї Інструкції.</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XIII. Організація роботи архіву</w:t>
      </w: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Планування роботи архіву</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Річне планування проводиться на підставі визначення головних завдань роботи архіву ТУ ДСА України в Дніпропетровській області на рік з урахуванням бюджету робочого часу. Річний план складається за формою, наведеною в додатку </w:t>
      </w:r>
      <w:r w:rsidR="007A0682" w:rsidRPr="00C63659">
        <w:rPr>
          <w:rFonts w:ascii="Times New Roman" w:eastAsia="Calibri" w:hAnsi="Times New Roman" w:cs="Times New Roman"/>
          <w:sz w:val="28"/>
          <w:szCs w:val="28"/>
          <w:lang w:val="uk-UA"/>
        </w:rPr>
        <w:t>50</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Плани підписує особа, відповідальна за архів і затверджує начальник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Архів складає графік приймання справ від структурних підрозділів, який підписує особа, відповідальна за архів. Графік узгоджується з керівниками структурних підрозділів та затверджується начальником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Графік включає найменування структурних підрозділів, у діяльності яких створюються архівні документи, строк їх приймання, назви посад та ініціали, прізвища осіб, відповідальних за передавання документів до архіву.</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Звітування та облік роботи архіву</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 підсумками роботи архів складає звіт про виконання річного плану. Звіт складається за аналогічною формою плану, а також з додаванням видів робіт, що виконані поза планом, та відомостей про виконання графіка. Останні включаються в кінці звіту окремими розділами.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Звіти підписуються особою, відповідальною за архів.</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Здійснення контролю за станом архівної справи</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Особа, відповідальна за архів здійснює контроль за станом формування, оформлення справ у структурних підрозділах ТУ ДСА України в Дніпропетровській області, підготовки документів та справ до передавання на архівне зберігання.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Начальник відділу організаційного забезпечення діяльності судів та судової статистики здійснює контроль за станом архівів і організацією документів у діловодстві місцевих судів Дніпропетровської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536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Перевірки в місцевих судах проводяться не рідше одного разу на п’ять років, а в структурних підрозділах ТУ ДСА України в Дніпропетровській області – не рідше одного разу на рік. Допускається проведення позапланових перевірок та контрольних перевірок.</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За підсумками перевіряння складається довідка або доповідна записка на ім’я начальника ТУ ДСА України в Дніпропетровській області, у якій аналізується стан роботи архівів і діловодства, пропонуються заходи  щодо усунення виявлених недоліків і подальшого поліпшення роботи. За підсумками перевіряння може видаватися наказ.</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XIV. Передавання справ на постійне зберігання</w:t>
      </w: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Порядок передавання документів на постійне зберігання</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Передавання документів ТУ ДСА України в Дніпропетровській області на постійне зберігання до Державного архіву Дніпропетровської області здійснюється щороку після закінчення граничних строків зберігання в архіві ТУ ДСА України в Дніпропетровській області, зазначених у пунктах 351–353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539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Перед передаванням справ на постійне зберігання особою, відповідальною за архів ТУ ДСА України в Дніпропетровській області спільно з  представником Державного архіву Дніпропетровської області проводиться перевіряння наявності, фізичного та санітарно-гігієнічного стану документів. Виявлені порушення усуваються архівом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Документи передаються на постійне зберігання в упорядкованому стані за описами, затвердженими в порядку, визначеному в пунктах 363–365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Разом зі справами на постійне зберігання передається історична довідка про ТУ ДСА України в Дніпропетровській області та її документи або продовження історичної довідки.</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Оформлення приймання-передавання справ на постійне зберігання</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Надходження документів на постійне зберігання оформлюється актом про приймання-передавання за формою, наведеною в додатку </w:t>
      </w:r>
      <w:r w:rsidR="007A0682" w:rsidRPr="00C63659">
        <w:rPr>
          <w:rFonts w:ascii="Times New Roman" w:eastAsia="Calibri" w:hAnsi="Times New Roman" w:cs="Times New Roman"/>
          <w:sz w:val="28"/>
          <w:szCs w:val="28"/>
          <w:lang w:val="uk-UA"/>
        </w:rPr>
        <w:t>51</w:t>
      </w:r>
      <w:r w:rsidRPr="00C63659">
        <w:rPr>
          <w:rFonts w:ascii="Times New Roman" w:eastAsia="Calibri" w:hAnsi="Times New Roman" w:cs="Times New Roman"/>
          <w:sz w:val="28"/>
          <w:szCs w:val="28"/>
          <w:lang w:val="uk-UA"/>
        </w:rPr>
        <w:t xml:space="preserve"> до цієї Інструкції, що складається у двох примірниках, перший з яких разом з документами передається до Державного архіву Дніпропетровської області, а другий залишається у справі фонду архіву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Передавання справ здійснюється за описами у трьох примірниках. На всіх примірниках описів робляться позначки про приймання справ на постійне зберігання. Четвертий примірник опису разом з примірником акта приймання-</w:t>
      </w:r>
      <w:r w:rsidRPr="00C63659">
        <w:rPr>
          <w:rFonts w:ascii="Times New Roman" w:eastAsia="Calibri" w:hAnsi="Times New Roman" w:cs="Times New Roman"/>
          <w:sz w:val="28"/>
          <w:szCs w:val="28"/>
          <w:lang w:val="uk-UA"/>
        </w:rPr>
        <w:lastRenderedPageBreak/>
        <w:t>передавання залишається в архіві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Якщо при прийманні-передаванні виявлено невідповідність між підсумковим записом в опису та фактичною наявністю справ, у кожному примірнику опису складається новий підсумковий запис, у якому наводяться фактична кількість справ, що є у наявності, та номери відсутніх справ.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На відсутні справи складається акт про невиявлення справ (документів), шляхи розшуку яких вичерпано, за формою, наведеною в додатку 4</w:t>
      </w:r>
      <w:r w:rsidR="007A0682" w:rsidRPr="00C63659">
        <w:rPr>
          <w:rFonts w:ascii="Times New Roman" w:eastAsia="Calibri" w:hAnsi="Times New Roman" w:cs="Times New Roman"/>
          <w:sz w:val="28"/>
          <w:szCs w:val="28"/>
          <w:lang w:val="uk-UA"/>
        </w:rPr>
        <w:t>2</w:t>
      </w:r>
      <w:r w:rsidRPr="00C63659">
        <w:rPr>
          <w:rFonts w:ascii="Times New Roman" w:eastAsia="Calibri" w:hAnsi="Times New Roman" w:cs="Times New Roman"/>
          <w:sz w:val="28"/>
          <w:szCs w:val="28"/>
          <w:lang w:val="uk-UA"/>
        </w:rPr>
        <w:t xml:space="preserve">  до цієї Інструкції, та надається довідка про проведені заходи щодо їх розшуку.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Номери відсутніх справ зазначаються в акті приймання-передавання документів на постійне зберігання.</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Розділ XV. Порядок приймання-передавання документів (справ) під час зміни керівника установи, керівника архіву, припинення установи</w:t>
      </w:r>
    </w:p>
    <w:p w:rsidR="009E7AC1" w:rsidRPr="00C63659" w:rsidRDefault="009E7AC1" w:rsidP="00BA2D5E">
      <w:pPr>
        <w:spacing w:after="0" w:line="240" w:lineRule="auto"/>
        <w:jc w:val="center"/>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1. Приймання-передавання документів під час зміни керівника установи</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зміни керівника ТУ ДСА України в Дніпропетровській області наявність і стан документів (справ), що знаходяться в діловодстві структурних підрозділів та в архіві, а також облікових документів та довідкового апарату до них відбиваються окремим розділом в акті приймання-передавання установи.</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 акті   наводяться окремо кількість документів, що знаходяться в діловодстві, та кількість справ, що зберігаються в архіві ТУ ДСА України в Дніпропетровській області, у тому числі кількість справ, що внесені до НАФ.</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2. Приймання-передавання справ під час зміни особи, відповідальної за архів</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зміни особи, відповідальної за архів приймання-передавання справ, облікових документів та довідкового апарату до них, а також приміщень, обладнання та інвентарю архіву здійснюється за актом, наведеним у додатку 5</w:t>
      </w:r>
      <w:r w:rsidR="007A0682" w:rsidRPr="00C63659">
        <w:rPr>
          <w:rFonts w:ascii="Times New Roman" w:eastAsia="Calibri" w:hAnsi="Times New Roman" w:cs="Times New Roman"/>
          <w:sz w:val="28"/>
          <w:szCs w:val="28"/>
          <w:lang w:val="uk-UA"/>
        </w:rPr>
        <w:t>2</w:t>
      </w:r>
      <w:r w:rsidRPr="00C63659">
        <w:rPr>
          <w:rFonts w:ascii="Times New Roman" w:eastAsia="Calibri" w:hAnsi="Times New Roman" w:cs="Times New Roman"/>
          <w:sz w:val="28"/>
          <w:szCs w:val="28"/>
          <w:lang w:val="uk-UA"/>
        </w:rPr>
        <w:t xml:space="preserve"> до цієї Інструкції.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548</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Для приймання-передавання архіву наказом начальника ТУ ДСА України в Дніпропетровській області призначається комісія у складі не менше трьох осіб.</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549</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Під час приймання-передавання архіву перевіряються наявність і стан:</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справ постійного, тривалого (понад 10 років), тимчасового зберігання, з кадрових питань (особового складу);</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облікових документів та довідкового апарату до справ (паспорта архіву, описів справ і номенклатур справ, що замінюють описи, книг надходження і вибуття справ, довідкових картотек, каталогів тощо);</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печаток і штампів, якими користується архів;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lastRenderedPageBreak/>
        <w:t>стелажного, протипожежного, іншого обладнання та охоронної сигналізації;</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умов зберігання документів.</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550</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Акт приймання-передавання справ під час зміни особи, відповідальної за архів, підписується особами, які здають і приймають  справи, членами комісії та затверджується начальником ТУ ДСА України в Дніпропетровській області.</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551</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випадку виявлення нестачі справ, обладнання та інвентарю архіву, комісія негайно інформує начальника ТУ ДСА України в Дніпропетровській області для вжиття заходів щодо пошуку документів та майна архіву.</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Default="009E7AC1" w:rsidP="00BA2D5E">
      <w:pPr>
        <w:spacing w:after="0" w:line="240" w:lineRule="auto"/>
        <w:jc w:val="center"/>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Глава 3. Порядок передавання документів у разі припинення установи</w:t>
      </w:r>
    </w:p>
    <w:p w:rsidR="00C63659" w:rsidRPr="00C63659" w:rsidRDefault="00C63659" w:rsidP="00BA2D5E">
      <w:pPr>
        <w:spacing w:after="0" w:line="240" w:lineRule="auto"/>
        <w:jc w:val="center"/>
        <w:rPr>
          <w:rFonts w:ascii="Times New Roman" w:eastAsia="Calibri" w:hAnsi="Times New Roman" w:cs="Times New Roman"/>
          <w:sz w:val="28"/>
          <w:szCs w:val="28"/>
          <w:lang w:val="uk-UA"/>
        </w:rPr>
      </w:pP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552</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Порядок передавання та подальшого користування документами у разі припинення установи передбачається в розпорядчому документі про її припинення.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Передавання документів установи, що припиняється, входить до обов’язків комісії, створеної для передавання справ і майна.</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553</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У разі припинення установи кошти на упорядкування, дострокове приймання та подальше зберігання документів передбачаються в кошторисі комісії, створеної для її припинення.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554</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Якщо установа припиняється шляхом ліквідації, її архівні справи, внесені до НАФ, передаються в упорядкованому стані відповідній державній архівній установі, а архівні справи з основної діяльності, строки тимчасового зберігання яких ще не закінчилися, документи, не завершені в діловодстві, а також документи з кадрових питань (особового складу) передаються її органу вищого рівня.</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555</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 разі припинення установи шляхом злиття, приєднання, поділу, перетворення (далі - реорганізація) з передачею її функцій іншій установі остання приймає за актом документи, не завершені в діловодстві установи, що реорганізується, та її архів. </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556</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Якщо функції установи, що реорганізується, передаються декільком іншим установам, її архівні справи, внесені до НАФ, передаються в упорядкованому стані відповідній державній архівній установі, а архівні справи з основної діяльності, строки тимчасового зберігання яких ще не закінчилися, документи, не завершені у діловодстві, а також документи з кадрових питань (особового складу) передаються її органу вищого рівня. </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Документи, не завершені в діловодстві, а також документи з кадрових питань (особового складу) працівників, які перейшли на роботу до установ-правонаступників, передаються цим установам за належністю.</w:t>
      </w:r>
    </w:p>
    <w:p w:rsidR="009E7AC1" w:rsidRPr="00C63659" w:rsidRDefault="009E7AC1" w:rsidP="00BA2D5E">
      <w:pPr>
        <w:spacing w:after="0" w:line="240" w:lineRule="auto"/>
        <w:ind w:firstLine="709"/>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557</w:t>
      </w:r>
      <w:r w:rsidR="00BB7D65"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У разі реорганізації установи, коли з її складу виділяється структурний підрозділ, якому надаються права установи, останньому передаються документи, не закінчені в діловодстві, що відносяться до профілю діяльності новоствореної установи, а також документи з кадрових питань </w:t>
      </w:r>
      <w:r w:rsidRPr="00C63659">
        <w:rPr>
          <w:rFonts w:ascii="Times New Roman" w:eastAsia="Calibri" w:hAnsi="Times New Roman" w:cs="Times New Roman"/>
          <w:sz w:val="28"/>
          <w:szCs w:val="28"/>
          <w:lang w:val="uk-UA"/>
        </w:rPr>
        <w:lastRenderedPageBreak/>
        <w:t xml:space="preserve">(особового складу) працівників, які перейшли на роботу в новостворену установу. </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B175AB" w:rsidRPr="00C63659" w:rsidRDefault="00B175AB"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Начальник </w:t>
      </w:r>
      <w:r w:rsidRPr="00C63659">
        <w:rPr>
          <w:rFonts w:ascii="Times New Roman" w:eastAsia="Calibri" w:hAnsi="Times New Roman" w:cs="Times New Roman"/>
          <w:sz w:val="28"/>
          <w:szCs w:val="28"/>
          <w:lang w:val="uk-UA" w:eastAsia="ar-SA"/>
        </w:rPr>
        <w:t xml:space="preserve">відділу </w:t>
      </w:r>
      <w:r w:rsidRPr="00C63659">
        <w:rPr>
          <w:rFonts w:ascii="Times New Roman" w:eastAsia="Calibri" w:hAnsi="Times New Roman" w:cs="Times New Roman"/>
          <w:sz w:val="28"/>
          <w:szCs w:val="28"/>
          <w:lang w:val="uk-UA"/>
        </w:rPr>
        <w:t xml:space="preserve">організаційного </w:t>
      </w:r>
    </w:p>
    <w:p w:rsidR="009E7AC1" w:rsidRPr="00C63659" w:rsidRDefault="009E7AC1" w:rsidP="00B175AB">
      <w:pPr>
        <w:spacing w:after="0" w:line="240" w:lineRule="auto"/>
        <w:jc w:val="both"/>
        <w:rPr>
          <w:rFonts w:ascii="Times New Roman" w:eastAsia="Calibri" w:hAnsi="Times New Roman" w:cs="Times New Roman"/>
          <w:sz w:val="28"/>
          <w:szCs w:val="28"/>
          <w:lang w:val="uk-UA" w:eastAsia="ar-SA"/>
        </w:rPr>
      </w:pPr>
      <w:r w:rsidRPr="00C63659">
        <w:rPr>
          <w:rFonts w:ascii="Times New Roman" w:eastAsia="Calibri" w:hAnsi="Times New Roman" w:cs="Times New Roman"/>
          <w:sz w:val="28"/>
          <w:szCs w:val="28"/>
          <w:lang w:val="uk-UA"/>
        </w:rPr>
        <w:t xml:space="preserve">забезпечення діяльності </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 xml:space="preserve">судів та судової статистики          </w:t>
      </w:r>
      <w:r w:rsidR="00B175AB"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ab/>
        <w:t xml:space="preserve">     </w:t>
      </w:r>
      <w:r w:rsidR="00B175AB" w:rsidRPr="00C63659">
        <w:rPr>
          <w:rFonts w:ascii="Times New Roman" w:eastAsia="Calibri" w:hAnsi="Times New Roman" w:cs="Times New Roman"/>
          <w:sz w:val="28"/>
          <w:szCs w:val="28"/>
          <w:lang w:val="uk-UA"/>
        </w:rPr>
        <w:t xml:space="preserve">    </w:t>
      </w:r>
      <w:r w:rsidR="00BA2D5E" w:rsidRPr="00C63659">
        <w:rPr>
          <w:rFonts w:ascii="Times New Roman" w:eastAsia="Calibri" w:hAnsi="Times New Roman" w:cs="Times New Roman"/>
          <w:sz w:val="28"/>
          <w:szCs w:val="28"/>
          <w:lang w:val="uk-UA"/>
        </w:rPr>
        <w:t xml:space="preserve">      </w:t>
      </w:r>
      <w:r w:rsidR="00B175AB" w:rsidRPr="00C63659">
        <w:rPr>
          <w:rFonts w:ascii="Times New Roman" w:eastAsia="Calibri" w:hAnsi="Times New Roman" w:cs="Times New Roman"/>
          <w:sz w:val="28"/>
          <w:szCs w:val="28"/>
          <w:lang w:val="uk-UA"/>
        </w:rPr>
        <w:t xml:space="preserve">                      </w:t>
      </w:r>
      <w:r w:rsidRPr="00C63659">
        <w:rPr>
          <w:rFonts w:ascii="Times New Roman" w:eastAsia="Calibri" w:hAnsi="Times New Roman" w:cs="Times New Roman"/>
          <w:sz w:val="28"/>
          <w:szCs w:val="28"/>
          <w:lang w:val="uk-UA"/>
        </w:rPr>
        <w:t xml:space="preserve"> Є.В. Карпеко</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B175AB" w:rsidRPr="00C63659" w:rsidRDefault="00B175AB" w:rsidP="00B175AB">
      <w:pPr>
        <w:spacing w:after="0" w:line="240" w:lineRule="auto"/>
        <w:jc w:val="both"/>
        <w:rPr>
          <w:rFonts w:ascii="Times New Roman" w:eastAsia="Calibri" w:hAnsi="Times New Roman" w:cs="Times New Roman"/>
          <w:sz w:val="28"/>
          <w:szCs w:val="28"/>
          <w:lang w:val="uk-UA"/>
        </w:rPr>
      </w:pP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p w:rsidR="00B175AB" w:rsidRPr="00C63659" w:rsidRDefault="00B175AB" w:rsidP="00B175AB">
      <w:pPr>
        <w:spacing w:after="0" w:line="240" w:lineRule="auto"/>
        <w:jc w:val="both"/>
        <w:rPr>
          <w:rFonts w:ascii="Times New Roman" w:eastAsia="Calibri" w:hAnsi="Times New Roman" w:cs="Times New Roman"/>
          <w:sz w:val="28"/>
          <w:szCs w:val="28"/>
          <w:lang w:val="uk-UA"/>
        </w:rPr>
      </w:pPr>
    </w:p>
    <w:tbl>
      <w:tblPr>
        <w:tblW w:w="0" w:type="auto"/>
        <w:tblLook w:val="00A0" w:firstRow="1" w:lastRow="0" w:firstColumn="1" w:lastColumn="0" w:noHBand="0" w:noVBand="0"/>
      </w:tblPr>
      <w:tblGrid>
        <w:gridCol w:w="5495"/>
        <w:gridCol w:w="3969"/>
      </w:tblGrid>
      <w:tr w:rsidR="00B175AB" w:rsidRPr="009F44F7" w:rsidTr="00B175AB">
        <w:tc>
          <w:tcPr>
            <w:tcW w:w="5495" w:type="dxa"/>
          </w:tcPr>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ПОГОДЖЕНО</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Протокол засідання ЕПК</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Державного архіву</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Дніпропетровської області</w:t>
            </w:r>
          </w:p>
          <w:p w:rsidR="00B175AB" w:rsidRPr="00C63659" w:rsidRDefault="00B175AB"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_________  № ____</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p>
        </w:tc>
        <w:tc>
          <w:tcPr>
            <w:tcW w:w="3969" w:type="dxa"/>
          </w:tcPr>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СХВАЛЕНО</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Протокол засідання ЕК</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ТУ ДСА України</w:t>
            </w:r>
          </w:p>
          <w:p w:rsidR="009E7AC1" w:rsidRPr="00C63659" w:rsidRDefault="009E7AC1"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в Дніпропетровській області</w:t>
            </w:r>
          </w:p>
          <w:p w:rsidR="00B175AB" w:rsidRPr="009F44F7" w:rsidRDefault="00B175AB" w:rsidP="00B175AB">
            <w:pPr>
              <w:spacing w:after="0" w:line="240" w:lineRule="auto"/>
              <w:jc w:val="both"/>
              <w:rPr>
                <w:rFonts w:ascii="Times New Roman" w:eastAsia="Calibri" w:hAnsi="Times New Roman" w:cs="Times New Roman"/>
                <w:sz w:val="28"/>
                <w:szCs w:val="28"/>
                <w:lang w:val="uk-UA"/>
              </w:rPr>
            </w:pPr>
            <w:r w:rsidRPr="00C63659">
              <w:rPr>
                <w:rFonts w:ascii="Times New Roman" w:eastAsia="Calibri" w:hAnsi="Times New Roman" w:cs="Times New Roman"/>
                <w:sz w:val="28"/>
                <w:szCs w:val="28"/>
                <w:lang w:val="uk-UA"/>
              </w:rPr>
              <w:t>_____</w:t>
            </w:r>
            <w:r w:rsidR="009F44F7" w:rsidRPr="00C63659">
              <w:rPr>
                <w:rFonts w:ascii="Times New Roman" w:eastAsia="Calibri" w:hAnsi="Times New Roman" w:cs="Times New Roman"/>
                <w:sz w:val="28"/>
                <w:szCs w:val="28"/>
                <w:lang w:val="uk-UA"/>
              </w:rPr>
              <w:t>_</w:t>
            </w:r>
            <w:r w:rsidRPr="00C63659">
              <w:rPr>
                <w:rFonts w:ascii="Times New Roman" w:eastAsia="Calibri" w:hAnsi="Times New Roman" w:cs="Times New Roman"/>
                <w:sz w:val="28"/>
                <w:szCs w:val="28"/>
                <w:lang w:val="uk-UA"/>
              </w:rPr>
              <w:t>____  № ____</w:t>
            </w:r>
          </w:p>
          <w:p w:rsidR="009E7AC1" w:rsidRPr="009F44F7" w:rsidRDefault="009E7AC1" w:rsidP="00B175AB">
            <w:pPr>
              <w:spacing w:after="0" w:line="240" w:lineRule="auto"/>
              <w:jc w:val="both"/>
              <w:rPr>
                <w:rFonts w:ascii="Times New Roman" w:eastAsia="Calibri" w:hAnsi="Times New Roman" w:cs="Times New Roman"/>
                <w:sz w:val="28"/>
                <w:szCs w:val="28"/>
                <w:lang w:val="uk-UA"/>
              </w:rPr>
            </w:pPr>
          </w:p>
        </w:tc>
      </w:tr>
    </w:tbl>
    <w:p w:rsidR="00175433" w:rsidRPr="009F44F7" w:rsidRDefault="00175433" w:rsidP="00B175AB">
      <w:pPr>
        <w:jc w:val="both"/>
        <w:rPr>
          <w:rFonts w:ascii="Times New Roman" w:hAnsi="Times New Roman" w:cs="Times New Roman"/>
          <w:sz w:val="28"/>
          <w:szCs w:val="28"/>
        </w:rPr>
      </w:pPr>
    </w:p>
    <w:sectPr w:rsidR="00175433" w:rsidRPr="009F44F7" w:rsidSect="00C63659">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AD" w:rsidRDefault="00A347AD" w:rsidP="003C532C">
      <w:pPr>
        <w:spacing w:after="0" w:line="240" w:lineRule="auto"/>
      </w:pPr>
      <w:r>
        <w:separator/>
      </w:r>
    </w:p>
  </w:endnote>
  <w:endnote w:type="continuationSeparator" w:id="0">
    <w:p w:rsidR="00A347AD" w:rsidRDefault="00A347AD" w:rsidP="003C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AD" w:rsidRDefault="00A347AD" w:rsidP="003C532C">
      <w:pPr>
        <w:spacing w:after="0" w:line="240" w:lineRule="auto"/>
      </w:pPr>
      <w:r>
        <w:separator/>
      </w:r>
    </w:p>
  </w:footnote>
  <w:footnote w:type="continuationSeparator" w:id="0">
    <w:p w:rsidR="00A347AD" w:rsidRDefault="00A347AD" w:rsidP="003C5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041251"/>
      <w:docPartObj>
        <w:docPartGallery w:val="Page Numbers (Top of Page)"/>
        <w:docPartUnique/>
      </w:docPartObj>
    </w:sdtPr>
    <w:sdtEndPr/>
    <w:sdtContent>
      <w:p w:rsidR="00C63659" w:rsidRDefault="00C63659">
        <w:pPr>
          <w:pStyle w:val="a5"/>
          <w:jc w:val="center"/>
        </w:pPr>
        <w:r>
          <w:fldChar w:fldCharType="begin"/>
        </w:r>
        <w:r>
          <w:instrText>PAGE   \* MERGEFORMAT</w:instrText>
        </w:r>
        <w:r>
          <w:fldChar w:fldCharType="separate"/>
        </w:r>
        <w:r w:rsidR="00E37913">
          <w:rPr>
            <w:noProof/>
          </w:rPr>
          <w:t>3</w:t>
        </w:r>
        <w:r>
          <w:fldChar w:fldCharType="end"/>
        </w:r>
      </w:p>
    </w:sdtContent>
  </w:sdt>
  <w:p w:rsidR="00C63659" w:rsidRDefault="00C636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96130"/>
    <w:multiLevelType w:val="hybridMultilevel"/>
    <w:tmpl w:val="7FE05CA0"/>
    <w:lvl w:ilvl="0" w:tplc="AE98A266">
      <w:start w:val="1"/>
      <w:numFmt w:val="decimal"/>
      <w:lvlText w:val="%1."/>
      <w:lvlJc w:val="right"/>
      <w:pPr>
        <w:ind w:left="928" w:hanging="360"/>
      </w:pPr>
      <w:rPr>
        <w:rFonts w:cs="Times New Roman" w:hint="default"/>
      </w:rPr>
    </w:lvl>
    <w:lvl w:ilvl="1" w:tplc="B2D084BC">
      <w:start w:val="1"/>
      <w:numFmt w:val="decimal"/>
      <w:lvlText w:val="%2."/>
      <w:lvlJc w:val="left"/>
      <w:pPr>
        <w:ind w:left="928" w:hanging="360"/>
      </w:pPr>
      <w:rPr>
        <w:rFonts w:cs="Times New Roman"/>
        <w:b w:val="0"/>
        <w:i w:val="0"/>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EA"/>
    <w:rsid w:val="00020775"/>
    <w:rsid w:val="00034D07"/>
    <w:rsid w:val="0010761D"/>
    <w:rsid w:val="00122887"/>
    <w:rsid w:val="00175433"/>
    <w:rsid w:val="00222163"/>
    <w:rsid w:val="00230369"/>
    <w:rsid w:val="00285E5E"/>
    <w:rsid w:val="00297812"/>
    <w:rsid w:val="002B5307"/>
    <w:rsid w:val="00317C7C"/>
    <w:rsid w:val="00355B08"/>
    <w:rsid w:val="003853F4"/>
    <w:rsid w:val="003C532C"/>
    <w:rsid w:val="003F68F6"/>
    <w:rsid w:val="004C7119"/>
    <w:rsid w:val="004E65F4"/>
    <w:rsid w:val="0057234A"/>
    <w:rsid w:val="006166E6"/>
    <w:rsid w:val="00624A36"/>
    <w:rsid w:val="00632474"/>
    <w:rsid w:val="00645003"/>
    <w:rsid w:val="006A7564"/>
    <w:rsid w:val="00750DE8"/>
    <w:rsid w:val="00795F0C"/>
    <w:rsid w:val="007A0682"/>
    <w:rsid w:val="007C6C72"/>
    <w:rsid w:val="00801E03"/>
    <w:rsid w:val="00834322"/>
    <w:rsid w:val="00976FE1"/>
    <w:rsid w:val="009907CC"/>
    <w:rsid w:val="009E5B9C"/>
    <w:rsid w:val="009E7AC1"/>
    <w:rsid w:val="009F44F7"/>
    <w:rsid w:val="00A347AD"/>
    <w:rsid w:val="00A86007"/>
    <w:rsid w:val="00AD7D1B"/>
    <w:rsid w:val="00B175AB"/>
    <w:rsid w:val="00BA2D5E"/>
    <w:rsid w:val="00BB24B7"/>
    <w:rsid w:val="00BB7D65"/>
    <w:rsid w:val="00BD2CF1"/>
    <w:rsid w:val="00BE6D2E"/>
    <w:rsid w:val="00C22391"/>
    <w:rsid w:val="00C56E0C"/>
    <w:rsid w:val="00C63659"/>
    <w:rsid w:val="00C660EA"/>
    <w:rsid w:val="00C7240F"/>
    <w:rsid w:val="00C744FA"/>
    <w:rsid w:val="00CC3146"/>
    <w:rsid w:val="00CC6DEA"/>
    <w:rsid w:val="00D3124B"/>
    <w:rsid w:val="00E37913"/>
    <w:rsid w:val="00EB1581"/>
    <w:rsid w:val="00EB51C4"/>
    <w:rsid w:val="00EC44E4"/>
    <w:rsid w:val="00ED299B"/>
    <w:rsid w:val="00EE7432"/>
    <w:rsid w:val="00FA7A75"/>
    <w:rsid w:val="00FE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630EE-9ED9-466E-BEC0-A83A15D6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AC1"/>
  </w:style>
  <w:style w:type="table" w:styleId="a3">
    <w:name w:val="Table Grid"/>
    <w:basedOn w:val="a1"/>
    <w:uiPriority w:val="99"/>
    <w:rsid w:val="009E7A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7AC1"/>
    <w:pPr>
      <w:ind w:left="720"/>
      <w:contextualSpacing/>
    </w:pPr>
    <w:rPr>
      <w:rFonts w:ascii="Calibri" w:eastAsia="Calibri" w:hAnsi="Calibri" w:cs="Times New Roman"/>
    </w:rPr>
  </w:style>
  <w:style w:type="paragraph" w:styleId="a5">
    <w:name w:val="header"/>
    <w:basedOn w:val="a"/>
    <w:link w:val="a6"/>
    <w:uiPriority w:val="99"/>
    <w:unhideWhenUsed/>
    <w:rsid w:val="003C532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C532C"/>
  </w:style>
  <w:style w:type="paragraph" w:styleId="a7">
    <w:name w:val="footer"/>
    <w:basedOn w:val="a"/>
    <w:link w:val="a8"/>
    <w:uiPriority w:val="99"/>
    <w:unhideWhenUsed/>
    <w:rsid w:val="003C532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C532C"/>
  </w:style>
  <w:style w:type="paragraph" w:customStyle="1" w:styleId="a9">
    <w:name w:val="Нормальний текст"/>
    <w:basedOn w:val="a"/>
    <w:rsid w:val="00A86007"/>
    <w:pPr>
      <w:spacing w:before="120" w:after="0" w:line="240" w:lineRule="auto"/>
      <w:ind w:firstLine="567"/>
    </w:pPr>
    <w:rPr>
      <w:rFonts w:ascii="Antiqua" w:eastAsia="Times New Roman" w:hAnsi="Antiqua" w:cs="Times New Roman"/>
      <w:sz w:val="26"/>
      <w:szCs w:val="20"/>
      <w:lang w:val="uk-UA" w:eastAsia="ru-RU"/>
    </w:rPr>
  </w:style>
  <w:style w:type="paragraph" w:styleId="aa">
    <w:name w:val="Balloon Text"/>
    <w:basedOn w:val="a"/>
    <w:link w:val="ab"/>
    <w:uiPriority w:val="99"/>
    <w:semiHidden/>
    <w:unhideWhenUsed/>
    <w:rsid w:val="004E65F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6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9954">
      <w:bodyDiv w:val="1"/>
      <w:marLeft w:val="0"/>
      <w:marRight w:val="0"/>
      <w:marTop w:val="0"/>
      <w:marBottom w:val="0"/>
      <w:divBdr>
        <w:top w:val="none" w:sz="0" w:space="0" w:color="auto"/>
        <w:left w:val="none" w:sz="0" w:space="0" w:color="auto"/>
        <w:bottom w:val="none" w:sz="0" w:space="0" w:color="auto"/>
        <w:right w:val="none" w:sz="0" w:space="0" w:color="auto"/>
      </w:divBdr>
      <w:divsChild>
        <w:div w:id="1474641780">
          <w:marLeft w:val="0"/>
          <w:marRight w:val="0"/>
          <w:marTop w:val="0"/>
          <w:marBottom w:val="0"/>
          <w:divBdr>
            <w:top w:val="none" w:sz="0" w:space="0" w:color="auto"/>
            <w:left w:val="none" w:sz="0" w:space="0" w:color="auto"/>
            <w:bottom w:val="none" w:sz="0" w:space="0" w:color="auto"/>
            <w:right w:val="none" w:sz="0" w:space="0" w:color="auto"/>
          </w:divBdr>
        </w:div>
        <w:div w:id="1418362433">
          <w:marLeft w:val="0"/>
          <w:marRight w:val="0"/>
          <w:marTop w:val="0"/>
          <w:marBottom w:val="0"/>
          <w:divBdr>
            <w:top w:val="none" w:sz="0" w:space="0" w:color="auto"/>
            <w:left w:val="none" w:sz="0" w:space="0" w:color="auto"/>
            <w:bottom w:val="none" w:sz="0" w:space="0" w:color="auto"/>
            <w:right w:val="none" w:sz="0" w:space="0" w:color="auto"/>
          </w:divBdr>
        </w:div>
      </w:divsChild>
    </w:div>
    <w:div w:id="1727341262">
      <w:bodyDiv w:val="1"/>
      <w:marLeft w:val="0"/>
      <w:marRight w:val="0"/>
      <w:marTop w:val="0"/>
      <w:marBottom w:val="0"/>
      <w:divBdr>
        <w:top w:val="none" w:sz="0" w:space="0" w:color="auto"/>
        <w:left w:val="none" w:sz="0" w:space="0" w:color="auto"/>
        <w:bottom w:val="none" w:sz="0" w:space="0" w:color="auto"/>
        <w:right w:val="none" w:sz="0" w:space="0" w:color="auto"/>
      </w:divBdr>
      <w:divsChild>
        <w:div w:id="741872186">
          <w:marLeft w:val="0"/>
          <w:marRight w:val="0"/>
          <w:marTop w:val="0"/>
          <w:marBottom w:val="0"/>
          <w:divBdr>
            <w:top w:val="none" w:sz="0" w:space="0" w:color="auto"/>
            <w:left w:val="none" w:sz="0" w:space="0" w:color="auto"/>
            <w:bottom w:val="none" w:sz="0" w:space="0" w:color="auto"/>
            <w:right w:val="none" w:sz="0" w:space="0" w:color="auto"/>
          </w:divBdr>
        </w:div>
        <w:div w:id="95251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z0736-15/print1464727667005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34476</Words>
  <Characters>196514</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40А-Vorona</dc:creator>
  <cp:keywords/>
  <dc:description/>
  <cp:lastModifiedBy>Користувач Windows</cp:lastModifiedBy>
  <cp:revision>19</cp:revision>
  <cp:lastPrinted>2018-04-04T05:39:00Z</cp:lastPrinted>
  <dcterms:created xsi:type="dcterms:W3CDTF">2018-03-04T14:20:00Z</dcterms:created>
  <dcterms:modified xsi:type="dcterms:W3CDTF">2018-04-12T08:57:00Z</dcterms:modified>
</cp:coreProperties>
</file>