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44409912"/>
    <w:bookmarkEnd w:id="0"/>
    <w:bookmarkStart w:id="1" w:name="_MON_1294823533"/>
    <w:bookmarkEnd w:id="1"/>
    <w:p w:rsidR="00141601" w:rsidRPr="00BE0227" w:rsidRDefault="00141601" w:rsidP="00141601">
      <w:pPr>
        <w:tabs>
          <w:tab w:val="left" w:pos="5954"/>
        </w:tabs>
        <w:ind w:left="3544" w:right="3687"/>
        <w:jc w:val="center"/>
      </w:pPr>
      <w:r w:rsidRPr="00BE0227"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7" o:title=""/>
          </v:shape>
          <o:OLEObject Type="Embed" ProgID="Word.Picture.8" ShapeID="_x0000_i1025" DrawAspect="Content" ObjectID="_1661080583" r:id="rId8"/>
        </w:object>
      </w:r>
    </w:p>
    <w:p w:rsidR="00141601" w:rsidRPr="00F171E7" w:rsidRDefault="00141601" w:rsidP="00141601">
      <w:pPr>
        <w:tabs>
          <w:tab w:val="left" w:pos="1920"/>
        </w:tabs>
        <w:jc w:val="center"/>
        <w:rPr>
          <w:b/>
          <w:sz w:val="28"/>
          <w:szCs w:val="28"/>
        </w:rPr>
      </w:pPr>
      <w:r w:rsidRPr="00F171E7">
        <w:rPr>
          <w:b/>
          <w:sz w:val="28"/>
          <w:szCs w:val="28"/>
        </w:rPr>
        <w:t>СЛУЖБА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Територіальне управління Служби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у Волинській області</w:t>
      </w:r>
    </w:p>
    <w:p w:rsidR="00141601" w:rsidRDefault="00141601" w:rsidP="00141601">
      <w:pPr>
        <w:spacing w:line="240" w:lineRule="atLeast"/>
        <w:jc w:val="center"/>
        <w:rPr>
          <w:b/>
          <w:bCs/>
          <w:sz w:val="32"/>
          <w:szCs w:val="32"/>
        </w:rPr>
      </w:pPr>
    </w:p>
    <w:p w:rsidR="00141601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756B9">
        <w:rPr>
          <w:b/>
          <w:bCs/>
          <w:sz w:val="28"/>
          <w:szCs w:val="28"/>
        </w:rPr>
        <w:t>Н А К А З</w:t>
      </w:r>
    </w:p>
    <w:p w:rsidR="00120717" w:rsidRDefault="00120717" w:rsidP="00141601">
      <w:pPr>
        <w:spacing w:line="240" w:lineRule="atLeast"/>
        <w:jc w:val="center"/>
        <w:rPr>
          <w:b/>
          <w:bCs/>
          <w:sz w:val="28"/>
          <w:szCs w:val="28"/>
        </w:rPr>
      </w:pPr>
    </w:p>
    <w:p w:rsidR="00141601" w:rsidRPr="00F67393" w:rsidRDefault="0017387D" w:rsidP="00141601">
      <w:pPr>
        <w:ind w:right="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</w:t>
      </w:r>
      <w:r w:rsidR="00141601" w:rsidRPr="00F171E7">
        <w:rPr>
          <w:sz w:val="28"/>
          <w:szCs w:val="28"/>
        </w:rPr>
        <w:t>.</w:t>
      </w:r>
      <w:r w:rsidR="001665C1">
        <w:rPr>
          <w:sz w:val="28"/>
          <w:szCs w:val="28"/>
        </w:rPr>
        <w:t>0</w:t>
      </w:r>
      <w:r w:rsidR="00266C5B">
        <w:rPr>
          <w:sz w:val="28"/>
          <w:szCs w:val="28"/>
        </w:rPr>
        <w:t>9</w:t>
      </w:r>
      <w:r w:rsidR="00141601" w:rsidRPr="00F171E7">
        <w:rPr>
          <w:sz w:val="28"/>
          <w:szCs w:val="28"/>
        </w:rPr>
        <w:t xml:space="preserve">.2020 </w:t>
      </w:r>
      <w:r w:rsidR="00141601" w:rsidRPr="000F4002">
        <w:rPr>
          <w:sz w:val="28"/>
          <w:szCs w:val="28"/>
        </w:rPr>
        <w:t xml:space="preserve">                                 </w:t>
      </w:r>
      <w:r w:rsidR="00141601">
        <w:rPr>
          <w:sz w:val="28"/>
          <w:szCs w:val="28"/>
        </w:rPr>
        <w:t xml:space="preserve"> </w:t>
      </w:r>
      <w:r w:rsidR="001665C1">
        <w:rPr>
          <w:sz w:val="28"/>
          <w:szCs w:val="28"/>
        </w:rPr>
        <w:t xml:space="preserve">   </w:t>
      </w:r>
      <w:r w:rsidR="00141601">
        <w:rPr>
          <w:sz w:val="28"/>
          <w:szCs w:val="28"/>
        </w:rPr>
        <w:t xml:space="preserve">  </w:t>
      </w:r>
      <w:r w:rsidR="00141601" w:rsidRPr="000F4002">
        <w:rPr>
          <w:sz w:val="28"/>
          <w:szCs w:val="28"/>
        </w:rPr>
        <w:t xml:space="preserve">Луцьк                                    </w:t>
      </w:r>
      <w:r w:rsidR="00141601">
        <w:rPr>
          <w:sz w:val="28"/>
          <w:szCs w:val="28"/>
        </w:rPr>
        <w:t xml:space="preserve">      </w:t>
      </w:r>
      <w:r w:rsidR="00141601" w:rsidRPr="000F4002">
        <w:rPr>
          <w:sz w:val="28"/>
          <w:szCs w:val="28"/>
        </w:rPr>
        <w:t xml:space="preserve">  </w:t>
      </w:r>
      <w:r w:rsidR="00141601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 </w:t>
      </w:r>
      <w:r w:rsidR="00141601" w:rsidRPr="0017387D">
        <w:rPr>
          <w:sz w:val="28"/>
          <w:szCs w:val="28"/>
          <w:u w:val="single"/>
        </w:rPr>
        <w:t xml:space="preserve">№ </w:t>
      </w:r>
      <w:r w:rsidRPr="0017387D">
        <w:rPr>
          <w:sz w:val="28"/>
          <w:szCs w:val="28"/>
          <w:u w:val="single"/>
          <w:lang w:val="ru-RU"/>
        </w:rPr>
        <w:t>186</w:t>
      </w:r>
    </w:p>
    <w:p w:rsidR="00141601" w:rsidRPr="00BE0227" w:rsidRDefault="00141601" w:rsidP="00141601">
      <w:pPr>
        <w:ind w:right="43"/>
      </w:pPr>
    </w:p>
    <w:p w:rsidR="00141601" w:rsidRPr="00C536E3" w:rsidRDefault="00141601" w:rsidP="00141601">
      <w:pPr>
        <w:rPr>
          <w:sz w:val="36"/>
          <w:szCs w:val="36"/>
        </w:rPr>
      </w:pPr>
    </w:p>
    <w:p w:rsidR="00141601" w:rsidRPr="001B2DE6" w:rsidRDefault="00141601" w:rsidP="00F50C0E">
      <w:pPr>
        <w:tabs>
          <w:tab w:val="left" w:pos="0"/>
        </w:tabs>
        <w:ind w:right="5669"/>
        <w:jc w:val="both"/>
      </w:pPr>
      <w:r w:rsidRPr="001B2DE6">
        <w:t>Про оголошення конкурсу на зайняття</w:t>
      </w:r>
      <w:r w:rsidR="001B2DE6" w:rsidRPr="001B2DE6">
        <w:t xml:space="preserve"> вакантної посади</w:t>
      </w:r>
      <w:r w:rsidRPr="001B2DE6">
        <w:t xml:space="preserve"> </w:t>
      </w:r>
      <w:bookmarkStart w:id="2" w:name="_GoBack"/>
      <w:r w:rsidR="00F50C0E">
        <w:t xml:space="preserve">начальника відділу матеріально-технічного забезпечення </w:t>
      </w:r>
      <w:r w:rsidR="001B2DE6">
        <w:t xml:space="preserve"> </w:t>
      </w:r>
      <w:r w:rsidRPr="001B2DE6">
        <w:t>ТУ ССО у Волинській області</w:t>
      </w:r>
      <w:bookmarkEnd w:id="2"/>
    </w:p>
    <w:p w:rsidR="00141601" w:rsidRDefault="00141601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1B2DE6" w:rsidRPr="00BE0227" w:rsidRDefault="001B2DE6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141601" w:rsidRPr="00BE0227" w:rsidRDefault="00141601" w:rsidP="00141601">
      <w:pPr>
        <w:pStyle w:val="a6"/>
        <w:ind w:left="0" w:firstLine="600"/>
        <w:jc w:val="both"/>
        <w:rPr>
          <w:sz w:val="28"/>
          <w:szCs w:val="28"/>
          <w:lang w:val="uk-UA"/>
        </w:rPr>
      </w:pPr>
      <w:r w:rsidRPr="00BE0227">
        <w:rPr>
          <w:sz w:val="28"/>
          <w:szCs w:val="28"/>
          <w:lang w:val="uk-UA"/>
        </w:rPr>
        <w:t xml:space="preserve">Відповідно до частини другої статті 163 Закону України «Про судоустрій і статус суддів»,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 3308/0/15-18 зі змінами, </w:t>
      </w:r>
      <w:r>
        <w:rPr>
          <w:sz w:val="28"/>
          <w:szCs w:val="28"/>
          <w:lang w:val="uk-UA"/>
        </w:rPr>
        <w:t xml:space="preserve">на виконання Плану комплектування особовим складом територіального управління Служби судової охорони у Волинській області на 2020 рік та </w:t>
      </w:r>
      <w:r>
        <w:rPr>
          <w:sz w:val="28"/>
          <w:szCs w:val="28"/>
          <w:lang w:val="uk-UA" w:eastAsia="ru-RU"/>
        </w:rPr>
        <w:t>доручення Голови Служби судової охорони від 02.04.2020 №140 «Про проведення конкурсів у територіальних управліннях Служби судової охорони»</w:t>
      </w:r>
    </w:p>
    <w:p w:rsidR="00141601" w:rsidRPr="00FB43FC" w:rsidRDefault="00141601" w:rsidP="00141601">
      <w:pPr>
        <w:jc w:val="both"/>
        <w:rPr>
          <w:b/>
          <w:sz w:val="16"/>
          <w:szCs w:val="16"/>
        </w:rPr>
      </w:pPr>
    </w:p>
    <w:p w:rsidR="00141601" w:rsidRPr="00BE0227" w:rsidRDefault="00141601" w:rsidP="00141601">
      <w:pPr>
        <w:jc w:val="both"/>
        <w:rPr>
          <w:b/>
          <w:sz w:val="27"/>
          <w:szCs w:val="27"/>
        </w:rPr>
      </w:pPr>
      <w:r w:rsidRPr="00BE0227">
        <w:rPr>
          <w:b/>
          <w:sz w:val="28"/>
          <w:szCs w:val="28"/>
        </w:rPr>
        <w:t xml:space="preserve">НАКАЗУЮ:                                                                                                                </w:t>
      </w:r>
    </w:p>
    <w:p w:rsidR="00141601" w:rsidRPr="00B3471E" w:rsidRDefault="00141601" w:rsidP="00141601">
      <w:pPr>
        <w:jc w:val="both"/>
        <w:rPr>
          <w:b/>
          <w:sz w:val="28"/>
          <w:szCs w:val="28"/>
        </w:rPr>
      </w:pPr>
    </w:p>
    <w:p w:rsidR="00141601" w:rsidRPr="004F5239" w:rsidRDefault="00141601" w:rsidP="004F5239">
      <w:pPr>
        <w:pStyle w:val="a9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F5239">
        <w:rPr>
          <w:sz w:val="28"/>
          <w:szCs w:val="28"/>
        </w:rPr>
        <w:t>Оголосити конкурс на зайняття вакантн</w:t>
      </w:r>
      <w:r w:rsidR="00660AA5" w:rsidRPr="004F5239">
        <w:rPr>
          <w:sz w:val="28"/>
          <w:szCs w:val="28"/>
        </w:rPr>
        <w:t>ої</w:t>
      </w:r>
      <w:r w:rsidRPr="004F5239">
        <w:rPr>
          <w:sz w:val="28"/>
          <w:szCs w:val="28"/>
        </w:rPr>
        <w:t xml:space="preserve"> посад</w:t>
      </w:r>
      <w:r w:rsidR="00660AA5" w:rsidRPr="004F5239">
        <w:rPr>
          <w:sz w:val="28"/>
          <w:szCs w:val="28"/>
        </w:rPr>
        <w:t>и</w:t>
      </w:r>
      <w:r w:rsidRPr="004F5239">
        <w:rPr>
          <w:sz w:val="28"/>
          <w:szCs w:val="28"/>
        </w:rPr>
        <w:t xml:space="preserve"> </w:t>
      </w:r>
      <w:r w:rsidR="00F50C0E" w:rsidRPr="00F50C0E">
        <w:rPr>
          <w:sz w:val="28"/>
          <w:szCs w:val="28"/>
        </w:rPr>
        <w:t xml:space="preserve">начальника відділу матеріально-технічного забезпечення  </w:t>
      </w:r>
      <w:r w:rsidR="00660AA5" w:rsidRPr="004F5239">
        <w:rPr>
          <w:sz w:val="28"/>
          <w:szCs w:val="28"/>
        </w:rPr>
        <w:t xml:space="preserve"> територіально</w:t>
      </w:r>
      <w:r w:rsidR="00FC3BC3" w:rsidRPr="004F5239">
        <w:rPr>
          <w:sz w:val="28"/>
          <w:szCs w:val="28"/>
        </w:rPr>
        <w:t>го</w:t>
      </w:r>
      <w:r w:rsidR="00660AA5" w:rsidRPr="004F5239">
        <w:rPr>
          <w:sz w:val="28"/>
          <w:szCs w:val="28"/>
        </w:rPr>
        <w:t xml:space="preserve"> управлінн</w:t>
      </w:r>
      <w:r w:rsidR="00FC3BC3" w:rsidRPr="004F5239">
        <w:rPr>
          <w:sz w:val="28"/>
          <w:szCs w:val="28"/>
        </w:rPr>
        <w:t>я</w:t>
      </w:r>
      <w:r w:rsidR="00660AA5" w:rsidRPr="004F5239">
        <w:rPr>
          <w:sz w:val="28"/>
          <w:szCs w:val="28"/>
        </w:rPr>
        <w:t xml:space="preserve"> Служби судової охорони у Волинській області.</w:t>
      </w:r>
    </w:p>
    <w:p w:rsidR="00141601" w:rsidRPr="00120717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B2D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Прийняття документів від </w:t>
      </w:r>
      <w:r w:rsidRPr="00120717">
        <w:rPr>
          <w:sz w:val="28"/>
          <w:szCs w:val="28"/>
        </w:rPr>
        <w:t>осіб, які бажають взяти участь в конкурсі на вищевказан</w:t>
      </w:r>
      <w:r w:rsidR="00FC3BC3" w:rsidRPr="00120717">
        <w:rPr>
          <w:sz w:val="28"/>
          <w:szCs w:val="28"/>
        </w:rPr>
        <w:t>у</w:t>
      </w:r>
      <w:r w:rsidRPr="00120717">
        <w:rPr>
          <w:sz w:val="28"/>
          <w:szCs w:val="28"/>
        </w:rPr>
        <w:t xml:space="preserve"> посад</w:t>
      </w:r>
      <w:r w:rsidR="00FC3BC3" w:rsidRPr="00120717">
        <w:rPr>
          <w:sz w:val="28"/>
          <w:szCs w:val="28"/>
        </w:rPr>
        <w:t>у</w:t>
      </w:r>
      <w:r w:rsidRPr="00120717">
        <w:rPr>
          <w:sz w:val="28"/>
          <w:szCs w:val="28"/>
        </w:rPr>
        <w:t xml:space="preserve"> здійснити з </w:t>
      </w:r>
      <w:r w:rsidR="00D02C12" w:rsidRPr="00120717">
        <w:rPr>
          <w:sz w:val="28"/>
          <w:szCs w:val="28"/>
          <w:u w:val="single"/>
        </w:rPr>
        <w:t xml:space="preserve"> </w:t>
      </w:r>
      <w:r w:rsidR="00F50C0E" w:rsidRPr="00120717">
        <w:rPr>
          <w:sz w:val="28"/>
          <w:szCs w:val="28"/>
          <w:u w:val="single"/>
        </w:rPr>
        <w:t>14 вересня</w:t>
      </w:r>
      <w:r w:rsidR="00D02C12" w:rsidRPr="00120717">
        <w:rPr>
          <w:sz w:val="28"/>
          <w:szCs w:val="28"/>
          <w:u w:val="single"/>
        </w:rPr>
        <w:t xml:space="preserve"> </w:t>
      </w:r>
      <w:r w:rsidRPr="00120717">
        <w:rPr>
          <w:sz w:val="28"/>
          <w:szCs w:val="28"/>
          <w:u w:val="single"/>
        </w:rPr>
        <w:t xml:space="preserve">по </w:t>
      </w:r>
      <w:r w:rsidR="00F50C0E" w:rsidRPr="00120717">
        <w:rPr>
          <w:sz w:val="28"/>
          <w:szCs w:val="28"/>
          <w:u w:val="single"/>
        </w:rPr>
        <w:t>25 вересня</w:t>
      </w:r>
      <w:r w:rsidRPr="00120717">
        <w:rPr>
          <w:sz w:val="28"/>
          <w:szCs w:val="28"/>
          <w:u w:val="single"/>
        </w:rPr>
        <w:t xml:space="preserve"> 2020 року</w:t>
      </w:r>
      <w:r w:rsidRPr="00120717">
        <w:rPr>
          <w:sz w:val="28"/>
          <w:szCs w:val="28"/>
        </w:rPr>
        <w:t xml:space="preserve"> (включно);</w:t>
      </w:r>
    </w:p>
    <w:p w:rsidR="00141601" w:rsidRPr="00120717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120717">
        <w:rPr>
          <w:sz w:val="28"/>
          <w:szCs w:val="28"/>
        </w:rPr>
        <w:t xml:space="preserve">1.2.  </w:t>
      </w:r>
      <w:r w:rsidR="001B2DE6" w:rsidRPr="00120717">
        <w:rPr>
          <w:sz w:val="28"/>
          <w:szCs w:val="28"/>
        </w:rPr>
        <w:t xml:space="preserve">  </w:t>
      </w:r>
      <w:r w:rsidRPr="00120717">
        <w:rPr>
          <w:sz w:val="28"/>
          <w:szCs w:val="28"/>
        </w:rPr>
        <w:t xml:space="preserve">Конкурс провести </w:t>
      </w:r>
      <w:r w:rsidR="00F50C0E" w:rsidRPr="00120717">
        <w:rPr>
          <w:sz w:val="28"/>
          <w:szCs w:val="28"/>
          <w:u w:val="single"/>
        </w:rPr>
        <w:t>01 жовтня</w:t>
      </w:r>
      <w:r w:rsidRPr="00120717">
        <w:rPr>
          <w:sz w:val="28"/>
          <w:szCs w:val="28"/>
          <w:u w:val="single"/>
        </w:rPr>
        <w:t xml:space="preserve"> 2020 року.</w:t>
      </w:r>
    </w:p>
    <w:p w:rsidR="004F5239" w:rsidRPr="00120717" w:rsidRDefault="001B2DE6" w:rsidP="004F5239">
      <w:pPr>
        <w:ind w:firstLine="567"/>
        <w:jc w:val="both"/>
        <w:rPr>
          <w:sz w:val="28"/>
          <w:szCs w:val="28"/>
        </w:rPr>
      </w:pPr>
      <w:r w:rsidRPr="00120717">
        <w:rPr>
          <w:sz w:val="28"/>
          <w:szCs w:val="28"/>
        </w:rPr>
        <w:t xml:space="preserve">2.   </w:t>
      </w:r>
      <w:r w:rsidR="00141601" w:rsidRPr="00120717">
        <w:rPr>
          <w:sz w:val="28"/>
          <w:szCs w:val="28"/>
        </w:rPr>
        <w:t xml:space="preserve">Затвердити умови </w:t>
      </w:r>
      <w:r w:rsidRPr="00120717">
        <w:rPr>
          <w:sz w:val="28"/>
          <w:szCs w:val="28"/>
        </w:rPr>
        <w:t xml:space="preserve">для </w:t>
      </w:r>
      <w:r w:rsidR="00141601" w:rsidRPr="00120717">
        <w:rPr>
          <w:sz w:val="28"/>
          <w:szCs w:val="28"/>
        </w:rPr>
        <w:t>проведення конкурсу на посад</w:t>
      </w:r>
      <w:r w:rsidR="00FC3BC3" w:rsidRPr="00120717">
        <w:rPr>
          <w:sz w:val="28"/>
          <w:szCs w:val="28"/>
        </w:rPr>
        <w:t>у</w:t>
      </w:r>
      <w:r w:rsidR="00660AA5" w:rsidRPr="00120717">
        <w:rPr>
          <w:sz w:val="28"/>
          <w:szCs w:val="28"/>
        </w:rPr>
        <w:t xml:space="preserve"> </w:t>
      </w:r>
      <w:r w:rsidR="00F50C0E" w:rsidRPr="00120717">
        <w:rPr>
          <w:sz w:val="28"/>
          <w:szCs w:val="28"/>
        </w:rPr>
        <w:t xml:space="preserve">начальника відділу матеріально-технічного забезпечення  </w:t>
      </w:r>
      <w:r w:rsidR="00660AA5" w:rsidRPr="00120717">
        <w:rPr>
          <w:sz w:val="28"/>
          <w:szCs w:val="28"/>
        </w:rPr>
        <w:t>територіально</w:t>
      </w:r>
      <w:r w:rsidR="00FC3BC3" w:rsidRPr="00120717">
        <w:rPr>
          <w:sz w:val="28"/>
          <w:szCs w:val="28"/>
        </w:rPr>
        <w:t>го</w:t>
      </w:r>
      <w:r w:rsidR="00660AA5" w:rsidRPr="00120717">
        <w:rPr>
          <w:sz w:val="28"/>
          <w:szCs w:val="28"/>
        </w:rPr>
        <w:t xml:space="preserve"> управлінн</w:t>
      </w:r>
      <w:r w:rsidR="00FC3BC3" w:rsidRPr="00120717">
        <w:rPr>
          <w:sz w:val="28"/>
          <w:szCs w:val="28"/>
        </w:rPr>
        <w:t>я</w:t>
      </w:r>
      <w:r w:rsidR="00660AA5" w:rsidRPr="00120717">
        <w:rPr>
          <w:sz w:val="28"/>
          <w:szCs w:val="28"/>
        </w:rPr>
        <w:t xml:space="preserve"> Служби судової охорони у Волинській області.</w:t>
      </w:r>
    </w:p>
    <w:p w:rsidR="00141601" w:rsidRDefault="004F5239" w:rsidP="004F5239">
      <w:pPr>
        <w:ind w:firstLine="567"/>
        <w:jc w:val="both"/>
        <w:rPr>
          <w:sz w:val="28"/>
          <w:szCs w:val="28"/>
        </w:rPr>
      </w:pPr>
      <w:r w:rsidRPr="00120717">
        <w:rPr>
          <w:sz w:val="28"/>
          <w:szCs w:val="28"/>
        </w:rPr>
        <w:t xml:space="preserve">3.      </w:t>
      </w:r>
      <w:r w:rsidR="00141601" w:rsidRPr="00120717">
        <w:rPr>
          <w:sz w:val="28"/>
          <w:szCs w:val="28"/>
        </w:rPr>
        <w:t>Надати до Територіального управління Державної</w:t>
      </w:r>
      <w:r w:rsidR="00141601" w:rsidRPr="00BE0227">
        <w:rPr>
          <w:sz w:val="28"/>
          <w:szCs w:val="28"/>
        </w:rPr>
        <w:t xml:space="preserve"> судової адміністрації України в </w:t>
      </w:r>
      <w:r w:rsidR="00141601">
        <w:rPr>
          <w:sz w:val="28"/>
          <w:szCs w:val="28"/>
        </w:rPr>
        <w:t>Волинській</w:t>
      </w:r>
      <w:r w:rsidR="00141601" w:rsidRPr="00BE0227">
        <w:rPr>
          <w:sz w:val="28"/>
          <w:szCs w:val="28"/>
        </w:rPr>
        <w:t xml:space="preserve"> області </w:t>
      </w:r>
      <w:r w:rsidR="00FC3BC3">
        <w:rPr>
          <w:sz w:val="28"/>
          <w:szCs w:val="28"/>
        </w:rPr>
        <w:t xml:space="preserve">даний наказ про </w:t>
      </w:r>
      <w:r w:rsidR="00141601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 xml:space="preserve">и його проведення з кваліфікаційними вимогами до кандидата на посаду, </w:t>
      </w:r>
      <w:r w:rsidR="00141601" w:rsidRPr="00691A1B">
        <w:rPr>
          <w:sz w:val="28"/>
          <w:szCs w:val="28"/>
        </w:rPr>
        <w:t xml:space="preserve">для оприлюднення на офіційному сайті </w:t>
      </w:r>
      <w:r w:rsidR="00141601" w:rsidRPr="00691A1B">
        <w:rPr>
          <w:rFonts w:eastAsia="Calibri"/>
          <w:sz w:val="28"/>
          <w:szCs w:val="28"/>
          <w:lang w:eastAsia="en-US" w:bidi="en-US"/>
        </w:rPr>
        <w:t xml:space="preserve">в розділах </w:t>
      </w:r>
      <w:r w:rsidR="00141601" w:rsidRPr="00AF079D">
        <w:rPr>
          <w:rFonts w:eastAsia="Calibri"/>
          <w:sz w:val="28"/>
          <w:szCs w:val="28"/>
          <w:lang w:eastAsia="en-US" w:bidi="en-US"/>
        </w:rPr>
        <w:t>"Вакансії" і "Нормативно-правова база" рубрики "Інше"</w:t>
      </w:r>
      <w:r w:rsidR="00141601" w:rsidRPr="00AF079D">
        <w:rPr>
          <w:sz w:val="28"/>
          <w:szCs w:val="28"/>
        </w:rPr>
        <w:t xml:space="preserve"> (відповідальний – </w:t>
      </w:r>
      <w:proofErr w:type="spellStart"/>
      <w:r w:rsidR="00141601" w:rsidRPr="00AF079D">
        <w:rPr>
          <w:sz w:val="28"/>
          <w:szCs w:val="28"/>
        </w:rPr>
        <w:t>Саржан</w:t>
      </w:r>
      <w:proofErr w:type="spellEnd"/>
      <w:r w:rsidR="00141601" w:rsidRPr="00AF079D">
        <w:rPr>
          <w:sz w:val="28"/>
          <w:szCs w:val="28"/>
        </w:rPr>
        <w:t xml:space="preserve"> Н.В.).</w:t>
      </w:r>
    </w:p>
    <w:p w:rsidR="00663BB8" w:rsidRDefault="00663BB8" w:rsidP="0081772B">
      <w:pPr>
        <w:tabs>
          <w:tab w:val="left" w:pos="0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F5239">
        <w:rPr>
          <w:sz w:val="28"/>
          <w:szCs w:val="28"/>
        </w:rPr>
        <w:t xml:space="preserve">    </w:t>
      </w:r>
      <w:r w:rsidRPr="00FA3936">
        <w:rPr>
          <w:sz w:val="28"/>
          <w:szCs w:val="28"/>
        </w:rPr>
        <w:t xml:space="preserve">Надати до прес-Служби апарату Голови </w:t>
      </w:r>
      <w:r w:rsidR="00FA3936">
        <w:rPr>
          <w:sz w:val="28"/>
          <w:szCs w:val="28"/>
        </w:rPr>
        <w:t>С</w:t>
      </w:r>
      <w:r w:rsidRPr="00FA3936">
        <w:rPr>
          <w:sz w:val="28"/>
          <w:szCs w:val="28"/>
        </w:rPr>
        <w:t>лужби судової охорони</w:t>
      </w:r>
      <w:r w:rsidR="00FC3BC3">
        <w:rPr>
          <w:sz w:val="28"/>
          <w:szCs w:val="28"/>
        </w:rPr>
        <w:t xml:space="preserve"> даний наказ про </w:t>
      </w:r>
      <w:r w:rsidR="00FC3BC3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>и його проведення з кваліфікаційними вимогами до кандидата на посаду</w:t>
      </w:r>
      <w:r w:rsidR="00FC3BC3" w:rsidRPr="00691A1B">
        <w:rPr>
          <w:sz w:val="28"/>
          <w:szCs w:val="28"/>
        </w:rPr>
        <w:t xml:space="preserve"> для оприлюднення</w:t>
      </w:r>
      <w:r w:rsidR="00FC3BC3">
        <w:rPr>
          <w:sz w:val="28"/>
          <w:szCs w:val="28"/>
        </w:rPr>
        <w:t xml:space="preserve"> </w:t>
      </w:r>
      <w:r w:rsidRPr="00FA3936">
        <w:rPr>
          <w:sz w:val="28"/>
          <w:szCs w:val="28"/>
        </w:rPr>
        <w:t xml:space="preserve"> </w:t>
      </w:r>
      <w:r w:rsidR="00FA3936">
        <w:rPr>
          <w:sz w:val="28"/>
          <w:szCs w:val="28"/>
        </w:rPr>
        <w:t xml:space="preserve">його </w:t>
      </w:r>
      <w:r w:rsidR="00FA3936" w:rsidRPr="00691A1B">
        <w:rPr>
          <w:sz w:val="28"/>
          <w:szCs w:val="28"/>
        </w:rPr>
        <w:t>на офіційному сайті</w:t>
      </w:r>
      <w:r w:rsidR="00FA3936">
        <w:rPr>
          <w:sz w:val="28"/>
          <w:szCs w:val="28"/>
        </w:rPr>
        <w:t xml:space="preserve"> Служби.</w:t>
      </w:r>
    </w:p>
    <w:p w:rsidR="00141601" w:rsidRDefault="009D5506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601" w:rsidRPr="00BE0227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BE0227">
        <w:rPr>
          <w:sz w:val="28"/>
          <w:szCs w:val="28"/>
        </w:rPr>
        <w:t>Перевірку рівня фізичної підготовки для кандидатів на посад</w:t>
      </w:r>
      <w:r w:rsidR="004F5239">
        <w:rPr>
          <w:sz w:val="28"/>
          <w:szCs w:val="28"/>
        </w:rPr>
        <w:t>у</w:t>
      </w:r>
      <w:r w:rsidR="00141601" w:rsidRPr="00BE0227">
        <w:rPr>
          <w:sz w:val="28"/>
          <w:szCs w:val="28"/>
        </w:rPr>
        <w:t xml:space="preserve"> здійснити згідно нормативів, визначених для відповідної вікової категорії, визначених наказом Голови Служби судової охорони від </w:t>
      </w:r>
      <w:r w:rsidR="00141601" w:rsidRPr="00114C26">
        <w:rPr>
          <w:sz w:val="28"/>
          <w:szCs w:val="28"/>
        </w:rPr>
        <w:t xml:space="preserve">23.12.2019 № 273 «Про затвердження Тимчасової інструкції з фізичної підготовки Служби судової охорони» (зі змінами), із забезпеченням належних санітарно-гігієнічних умов та в присутності медичних працівників (відповідальний – </w:t>
      </w:r>
      <w:proofErr w:type="spellStart"/>
      <w:r>
        <w:rPr>
          <w:sz w:val="28"/>
          <w:szCs w:val="28"/>
        </w:rPr>
        <w:t>Казмірук</w:t>
      </w:r>
      <w:proofErr w:type="spellEnd"/>
      <w:r>
        <w:rPr>
          <w:sz w:val="28"/>
          <w:szCs w:val="28"/>
        </w:rPr>
        <w:t xml:space="preserve"> А.О.</w:t>
      </w:r>
      <w:r w:rsidR="00141601" w:rsidRPr="00114C26">
        <w:rPr>
          <w:sz w:val="28"/>
          <w:szCs w:val="28"/>
        </w:rPr>
        <w:t xml:space="preserve">). </w:t>
      </w:r>
    </w:p>
    <w:p w:rsidR="00141601" w:rsidRPr="00D20259" w:rsidRDefault="00441CB1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601" w:rsidRPr="00D20259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D20259">
        <w:rPr>
          <w:sz w:val="28"/>
          <w:szCs w:val="28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 w:rsidR="00141601" w:rsidRPr="00D20259">
        <w:rPr>
          <w:sz w:val="28"/>
          <w:szCs w:val="28"/>
        </w:rPr>
        <w:t>коронавірусу</w:t>
      </w:r>
      <w:proofErr w:type="spellEnd"/>
      <w:r w:rsidR="00141601" w:rsidRPr="00D20259">
        <w:rPr>
          <w:sz w:val="28"/>
          <w:szCs w:val="28"/>
        </w:rPr>
        <w:t xml:space="preserve"> COVID-19.</w:t>
      </w:r>
    </w:p>
    <w:p w:rsidR="00141601" w:rsidRPr="00D20259" w:rsidRDefault="001562FF" w:rsidP="0014160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141601" w:rsidRPr="00D20259">
        <w:rPr>
          <w:sz w:val="28"/>
          <w:szCs w:val="28"/>
        </w:rPr>
        <w:t>Контроль за виконанням цього наказу залишаю за собою.</w:t>
      </w: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Начальник </w:t>
      </w: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полковник Служби судової охорони</w:t>
      </w:r>
      <w:r w:rsidRPr="000F4002">
        <w:rPr>
          <w:sz w:val="28"/>
          <w:szCs w:val="28"/>
        </w:rPr>
        <w:tab/>
      </w:r>
      <w:r w:rsidRPr="000F4002">
        <w:rPr>
          <w:sz w:val="28"/>
          <w:szCs w:val="28"/>
        </w:rPr>
        <w:tab/>
      </w:r>
      <w:r w:rsidRPr="000F4002">
        <w:rPr>
          <w:sz w:val="28"/>
          <w:szCs w:val="28"/>
        </w:rPr>
        <w:tab/>
      </w:r>
      <w:r w:rsidRPr="000F4002">
        <w:rPr>
          <w:b/>
          <w:sz w:val="28"/>
          <w:szCs w:val="28"/>
        </w:rPr>
        <w:t xml:space="preserve">      Володимир СЮЙВА</w:t>
      </w:r>
    </w:p>
    <w:p w:rsidR="00141601" w:rsidRPr="00BE0227" w:rsidRDefault="00141601" w:rsidP="00141601">
      <w:pPr>
        <w:tabs>
          <w:tab w:val="right" w:pos="0"/>
        </w:tabs>
        <w:jc w:val="both"/>
        <w:rPr>
          <w:b/>
          <w:sz w:val="28"/>
          <w:szCs w:val="28"/>
        </w:rPr>
      </w:pPr>
      <w:r w:rsidRPr="00BE0227">
        <w:rPr>
          <w:b/>
          <w:sz w:val="28"/>
          <w:szCs w:val="28"/>
        </w:rPr>
        <w:tab/>
      </w:r>
      <w:r w:rsidRPr="00BE0227">
        <w:rPr>
          <w:b/>
          <w:sz w:val="28"/>
          <w:szCs w:val="28"/>
        </w:rPr>
        <w:tab/>
      </w:r>
    </w:p>
    <w:p w:rsidR="00141601" w:rsidRPr="00BE0227" w:rsidRDefault="00141601" w:rsidP="00141601">
      <w:pPr>
        <w:tabs>
          <w:tab w:val="right" w:pos="0"/>
        </w:tabs>
        <w:jc w:val="both"/>
      </w:pPr>
    </w:p>
    <w:sectPr w:rsidR="00141601" w:rsidRPr="00BE0227" w:rsidSect="003268F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CD" w:rsidRDefault="00D94BCD">
      <w:r>
        <w:separator/>
      </w:r>
    </w:p>
  </w:endnote>
  <w:endnote w:type="continuationSeparator" w:id="0">
    <w:p w:rsidR="00D94BCD" w:rsidRDefault="00D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CD" w:rsidRDefault="00D94BCD">
      <w:r>
        <w:separator/>
      </w:r>
    </w:p>
  </w:footnote>
  <w:footnote w:type="continuationSeparator" w:id="0">
    <w:p w:rsidR="00D94BCD" w:rsidRDefault="00D9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F46" w:rsidRDefault="00D94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87D">
      <w:rPr>
        <w:rStyle w:val="a5"/>
        <w:noProof/>
      </w:rPr>
      <w:t>2</w:t>
    </w:r>
    <w:r>
      <w:rPr>
        <w:rStyle w:val="a5"/>
      </w:rPr>
      <w:fldChar w:fldCharType="end"/>
    </w:r>
  </w:p>
  <w:p w:rsidR="00A46F46" w:rsidRDefault="00D94B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2E97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C4429"/>
    <w:multiLevelType w:val="hybridMultilevel"/>
    <w:tmpl w:val="28E4F9E2"/>
    <w:lvl w:ilvl="0" w:tplc="69D6D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267B0"/>
    <w:multiLevelType w:val="hybridMultilevel"/>
    <w:tmpl w:val="6CC2A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0F72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78" w:hanging="180"/>
      </w:pPr>
      <w:rPr>
        <w:rFonts w:cs="Times New Roman"/>
      </w:rPr>
    </w:lvl>
  </w:abstractNum>
  <w:abstractNum w:abstractNumId="5" w15:restartNumberingAfterBreak="0">
    <w:nsid w:val="48CF6888"/>
    <w:multiLevelType w:val="hybridMultilevel"/>
    <w:tmpl w:val="CC8A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1234"/>
    <w:multiLevelType w:val="hybridMultilevel"/>
    <w:tmpl w:val="8A380A7E"/>
    <w:lvl w:ilvl="0" w:tplc="43C8AADE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8A49F2"/>
    <w:multiLevelType w:val="hybridMultilevel"/>
    <w:tmpl w:val="5C7C5DAC"/>
    <w:lvl w:ilvl="0" w:tplc="5B66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84141"/>
    <w:multiLevelType w:val="multilevel"/>
    <w:tmpl w:val="4B184A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B"/>
    <w:rsid w:val="00025808"/>
    <w:rsid w:val="000C6F9E"/>
    <w:rsid w:val="00120717"/>
    <w:rsid w:val="00141601"/>
    <w:rsid w:val="001562FF"/>
    <w:rsid w:val="001665C1"/>
    <w:rsid w:val="0017387D"/>
    <w:rsid w:val="001A18AA"/>
    <w:rsid w:val="001B2DE6"/>
    <w:rsid w:val="001E402E"/>
    <w:rsid w:val="00266C5B"/>
    <w:rsid w:val="00347AD6"/>
    <w:rsid w:val="00361B39"/>
    <w:rsid w:val="00367F2C"/>
    <w:rsid w:val="00441CB1"/>
    <w:rsid w:val="004E4F04"/>
    <w:rsid w:val="004F5239"/>
    <w:rsid w:val="0050631E"/>
    <w:rsid w:val="005E191F"/>
    <w:rsid w:val="005E7711"/>
    <w:rsid w:val="00660AA5"/>
    <w:rsid w:val="00663BB8"/>
    <w:rsid w:val="00775127"/>
    <w:rsid w:val="007D2054"/>
    <w:rsid w:val="0081274A"/>
    <w:rsid w:val="0081772B"/>
    <w:rsid w:val="008F0769"/>
    <w:rsid w:val="009C1C82"/>
    <w:rsid w:val="009D5506"/>
    <w:rsid w:val="00A9770D"/>
    <w:rsid w:val="00C9735B"/>
    <w:rsid w:val="00D02C12"/>
    <w:rsid w:val="00D94BCD"/>
    <w:rsid w:val="00EB3D7D"/>
    <w:rsid w:val="00EE584B"/>
    <w:rsid w:val="00F50C0E"/>
    <w:rsid w:val="00FA3936"/>
    <w:rsid w:val="00FC308B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7EFD"/>
  <w15:chartTrackingRefBased/>
  <w15:docId w15:val="{5D912450-DAD7-4FD2-BA2B-6FF9574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6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4160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141601"/>
  </w:style>
  <w:style w:type="paragraph" w:styleId="a6">
    <w:name w:val="Body Text Indent"/>
    <w:basedOn w:val="a"/>
    <w:link w:val="a7"/>
    <w:rsid w:val="00141601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141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141601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14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Олена Бащук</cp:lastModifiedBy>
  <cp:revision>3</cp:revision>
  <cp:lastPrinted>2020-09-08T06:30:00Z</cp:lastPrinted>
  <dcterms:created xsi:type="dcterms:W3CDTF">2020-09-08T11:26:00Z</dcterms:created>
  <dcterms:modified xsi:type="dcterms:W3CDTF">2020-09-08T11:30:00Z</dcterms:modified>
</cp:coreProperties>
</file>