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76" w:rsidRDefault="00445476" w:rsidP="00445476">
      <w:pPr>
        <w:ind w:left="42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наказ ТУ ССО у Волинській області 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>від __.</w:t>
      </w:r>
      <w:r w:rsidR="00586C9C">
        <w:rPr>
          <w:sz w:val="28"/>
          <w:szCs w:val="28"/>
        </w:rPr>
        <w:t>0</w:t>
      </w:r>
      <w:r w:rsidR="00D2690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86C9C">
        <w:rPr>
          <w:sz w:val="28"/>
          <w:szCs w:val="28"/>
        </w:rPr>
        <w:t>4</w:t>
      </w:r>
      <w:r>
        <w:rPr>
          <w:sz w:val="28"/>
          <w:szCs w:val="28"/>
        </w:rPr>
        <w:t xml:space="preserve"> №____</w:t>
      </w:r>
    </w:p>
    <w:p w:rsidR="00C774FA" w:rsidRDefault="00C774FA" w:rsidP="00574DBD">
      <w:pPr>
        <w:rPr>
          <w:b/>
          <w:sz w:val="28"/>
          <w:szCs w:val="28"/>
          <w:lang w:eastAsia="en-US"/>
        </w:rPr>
      </w:pPr>
    </w:p>
    <w:p w:rsidR="003266AF" w:rsidRDefault="003266AF" w:rsidP="003266A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3266AF" w:rsidRDefault="003266AF" w:rsidP="003266A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3266AF" w:rsidRDefault="003266AF" w:rsidP="003266A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3266AF" w:rsidRPr="00B034CF" w:rsidRDefault="003266AF" w:rsidP="003266AF">
      <w:pPr>
        <w:jc w:val="center"/>
        <w:rPr>
          <w:b/>
          <w:sz w:val="20"/>
          <w:szCs w:val="20"/>
        </w:rPr>
      </w:pPr>
    </w:p>
    <w:p w:rsidR="003266AF" w:rsidRDefault="003266AF" w:rsidP="0032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3266AF" w:rsidRDefault="003266AF" w:rsidP="003266AF">
      <w:pPr>
        <w:jc w:val="center"/>
        <w:rPr>
          <w:b/>
          <w:sz w:val="16"/>
          <w:szCs w:val="16"/>
        </w:rPr>
      </w:pPr>
    </w:p>
    <w:p w:rsidR="003266AF" w:rsidRDefault="003266AF" w:rsidP="00326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3266AF" w:rsidRDefault="003266AF" w:rsidP="003266AF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266AF" w:rsidRDefault="003266AF" w:rsidP="003266A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3266AF" w:rsidRPr="006D0E98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15F3">
        <w:rPr>
          <w:sz w:val="28"/>
          <w:szCs w:val="28"/>
        </w:rPr>
        <w:t>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 та придатний до військової служби;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3266AF" w:rsidRDefault="003266AF" w:rsidP="003266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266AF" w:rsidRDefault="003266AF" w:rsidP="003266AF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3266AF" w:rsidRPr="005211F1" w:rsidRDefault="003266AF" w:rsidP="00D26905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Документи приймаються з </w:t>
      </w:r>
      <w:r w:rsidR="00E0234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березня </w:t>
      </w:r>
      <w:r w:rsidRPr="000055CF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1</w:t>
      </w:r>
      <w:r w:rsidR="00E02345">
        <w:rPr>
          <w:b/>
          <w:sz w:val="28"/>
          <w:szCs w:val="28"/>
        </w:rPr>
        <w:t>2</w:t>
      </w:r>
      <w:r w:rsidRPr="000055CF">
        <w:rPr>
          <w:b/>
          <w:sz w:val="28"/>
          <w:szCs w:val="28"/>
        </w:rPr>
        <w:t xml:space="preserve"> </w:t>
      </w:r>
      <w:r w:rsidR="00E02345">
        <w:rPr>
          <w:b/>
          <w:sz w:val="28"/>
          <w:szCs w:val="28"/>
        </w:rPr>
        <w:t>квітня</w:t>
      </w:r>
      <w:r w:rsidRPr="000055C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055CF">
        <w:rPr>
          <w:b/>
          <w:sz w:val="28"/>
          <w:szCs w:val="28"/>
        </w:rPr>
        <w:t xml:space="preserve"> року</w:t>
      </w:r>
      <w:r w:rsidRPr="000055CF">
        <w:rPr>
          <w:sz w:val="28"/>
          <w:szCs w:val="28"/>
        </w:rPr>
        <w:t xml:space="preserve"> включно (П</w:t>
      </w:r>
      <w:r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0055CF">
        <w:rPr>
          <w:sz w:val="28"/>
          <w:szCs w:val="28"/>
        </w:rPr>
        <w:t xml:space="preserve">) за </w:t>
      </w:r>
      <w:proofErr w:type="spellStart"/>
      <w:r w:rsidRPr="000055CF">
        <w:rPr>
          <w:sz w:val="28"/>
          <w:szCs w:val="28"/>
        </w:rPr>
        <w:t>адресою</w:t>
      </w:r>
      <w:proofErr w:type="spellEnd"/>
      <w:r w:rsidRPr="000055CF">
        <w:rPr>
          <w:sz w:val="28"/>
          <w:szCs w:val="28"/>
        </w:rPr>
        <w:t xml:space="preserve">: </w:t>
      </w:r>
      <w:r w:rsidRPr="000055CF">
        <w:rPr>
          <w:b/>
          <w:sz w:val="28"/>
          <w:szCs w:val="28"/>
        </w:rPr>
        <w:t>м. Луцьк, вул. Шевченка, 39</w:t>
      </w:r>
      <w:r w:rsidRPr="000055CF">
        <w:rPr>
          <w:sz w:val="28"/>
          <w:szCs w:val="28"/>
        </w:rPr>
        <w:t>.</w:t>
      </w:r>
    </w:p>
    <w:p w:rsidR="003266AF" w:rsidRPr="00574DBD" w:rsidRDefault="003266AF" w:rsidP="003266A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266AF" w:rsidRDefault="003266AF" w:rsidP="003266AF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3266AF" w:rsidRPr="000055CF" w:rsidRDefault="003266AF" w:rsidP="003266AF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3266AF" w:rsidRDefault="003266AF" w:rsidP="003266AF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 w:rsidR="00E0234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E02345">
        <w:rPr>
          <w:b/>
          <w:sz w:val="28"/>
          <w:szCs w:val="28"/>
        </w:rPr>
        <w:t>квітня</w:t>
      </w:r>
      <w:r w:rsidRPr="000055C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055CF">
        <w:rPr>
          <w:sz w:val="28"/>
          <w:szCs w:val="28"/>
        </w:rPr>
        <w:t xml:space="preserve"> року з 09.00 години.</w:t>
      </w:r>
    </w:p>
    <w:p w:rsidR="003266AF" w:rsidRPr="005211F1" w:rsidRDefault="003266AF" w:rsidP="003266AF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lastRenderedPageBreak/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3266AF" w:rsidRPr="006265C8" w:rsidRDefault="003266AF" w:rsidP="003266AF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Ковтун Євгенія Петрівна</w:t>
      </w:r>
      <w:r w:rsidRPr="006265C8">
        <w:rPr>
          <w:sz w:val="28"/>
          <w:szCs w:val="28"/>
        </w:rPr>
        <w:t xml:space="preserve"> </w:t>
      </w:r>
      <w:r w:rsidRPr="008707CD">
        <w:rPr>
          <w:sz w:val="28"/>
          <w:szCs w:val="28"/>
        </w:rPr>
        <w:t xml:space="preserve">(099) </w:t>
      </w:r>
      <w:r>
        <w:rPr>
          <w:sz w:val="28"/>
          <w:szCs w:val="28"/>
        </w:rPr>
        <w:t>4624556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3266AF" w:rsidTr="00EF4715">
        <w:tc>
          <w:tcPr>
            <w:tcW w:w="10200" w:type="dxa"/>
            <w:hideMark/>
          </w:tcPr>
          <w:p w:rsidR="003266AF" w:rsidRDefault="003266AF" w:rsidP="00EF4715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953" w:type="dxa"/>
              <w:tblLook w:val="04A0" w:firstRow="1" w:lastRow="0" w:firstColumn="1" w:lastColumn="0" w:noHBand="0" w:noVBand="1"/>
            </w:tblPr>
            <w:tblGrid>
              <w:gridCol w:w="4253"/>
              <w:gridCol w:w="5700"/>
            </w:tblGrid>
            <w:tr w:rsidR="003266AF" w:rsidTr="008634AF"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3266AF" w:rsidTr="008634AF">
              <w:trPr>
                <w:trHeight w:val="819"/>
              </w:trPr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3266AF" w:rsidRDefault="003266AF" w:rsidP="00EF4715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військового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3266AF" w:rsidTr="008634AF"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3266AF" w:rsidRDefault="003266AF" w:rsidP="00EF4715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3266AF" w:rsidRPr="00B034C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3266A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p w:rsidR="003266A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3266AF" w:rsidTr="00EF4715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>, аналітичні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66AF" w:rsidRDefault="003266AF" w:rsidP="003266A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3266AF" w:rsidTr="00C8104E">
        <w:tc>
          <w:tcPr>
            <w:tcW w:w="4645" w:type="dxa"/>
            <w:hideMark/>
          </w:tcPr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ання законодавства</w:t>
            </w:r>
          </w:p>
        </w:tc>
        <w:tc>
          <w:tcPr>
            <w:tcW w:w="5420" w:type="dxa"/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3266AF" w:rsidTr="00C8104E">
        <w:tc>
          <w:tcPr>
            <w:tcW w:w="4645" w:type="dxa"/>
            <w:hideMark/>
          </w:tcPr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3266AF" w:rsidRDefault="003266AF" w:rsidP="003266AF"/>
    <w:p w:rsidR="003266AF" w:rsidRDefault="003266AF" w:rsidP="00574DBD">
      <w:pPr>
        <w:rPr>
          <w:b/>
          <w:sz w:val="28"/>
          <w:szCs w:val="28"/>
          <w:lang w:eastAsia="en-US"/>
        </w:rPr>
      </w:pPr>
    </w:p>
    <w:sectPr w:rsidR="003266AF" w:rsidSect="003B5AC3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175F52"/>
    <w:rsid w:val="001C1A1D"/>
    <w:rsid w:val="00207A36"/>
    <w:rsid w:val="003266AF"/>
    <w:rsid w:val="00330B87"/>
    <w:rsid w:val="003B5AC3"/>
    <w:rsid w:val="003C1F51"/>
    <w:rsid w:val="00445476"/>
    <w:rsid w:val="004750DF"/>
    <w:rsid w:val="00574DBD"/>
    <w:rsid w:val="00586C9C"/>
    <w:rsid w:val="006263CD"/>
    <w:rsid w:val="0071507B"/>
    <w:rsid w:val="00716E52"/>
    <w:rsid w:val="00744012"/>
    <w:rsid w:val="00764145"/>
    <w:rsid w:val="007B0D5A"/>
    <w:rsid w:val="007D6E0A"/>
    <w:rsid w:val="008634AF"/>
    <w:rsid w:val="00897719"/>
    <w:rsid w:val="00924CBC"/>
    <w:rsid w:val="00A36126"/>
    <w:rsid w:val="00A70A87"/>
    <w:rsid w:val="00AD6C67"/>
    <w:rsid w:val="00AF2403"/>
    <w:rsid w:val="00B034CF"/>
    <w:rsid w:val="00C474AC"/>
    <w:rsid w:val="00C774FA"/>
    <w:rsid w:val="00C8104E"/>
    <w:rsid w:val="00CE47BC"/>
    <w:rsid w:val="00D26905"/>
    <w:rsid w:val="00D55F8F"/>
    <w:rsid w:val="00E02345"/>
    <w:rsid w:val="00EC282C"/>
    <w:rsid w:val="00EE5160"/>
    <w:rsid w:val="00EF0393"/>
    <w:rsid w:val="00F90427"/>
    <w:rsid w:val="00F90531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C353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12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25</cp:revision>
  <cp:lastPrinted>2023-11-13T08:57:00Z</cp:lastPrinted>
  <dcterms:created xsi:type="dcterms:W3CDTF">2023-11-13T08:46:00Z</dcterms:created>
  <dcterms:modified xsi:type="dcterms:W3CDTF">2024-03-25T07:10:00Z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0720a61f3a5b47c587fcf8bd1376fc019cccdd8fe99668b4250919ddfd4cf5e9</vt:lpwstr>
  </property>
</Properties>
</file>