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76" w:rsidRDefault="00445476" w:rsidP="00445476">
      <w:pPr>
        <w:ind w:left="424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ЗАТВЕРДЖЕНО</w:t>
      </w:r>
    </w:p>
    <w:p w:rsidR="00445476" w:rsidRDefault="00445476" w:rsidP="0044547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наказ ТУ ССО у Волинській області </w:t>
      </w:r>
    </w:p>
    <w:p w:rsidR="00445476" w:rsidRDefault="00445476" w:rsidP="0044547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437FF">
        <w:rPr>
          <w:sz w:val="28"/>
          <w:szCs w:val="28"/>
        </w:rPr>
        <w:t>26</w:t>
      </w:r>
      <w:r>
        <w:rPr>
          <w:sz w:val="28"/>
          <w:szCs w:val="28"/>
        </w:rPr>
        <w:t>.12.2023 №</w:t>
      </w:r>
      <w:r w:rsidR="00E437FF">
        <w:rPr>
          <w:sz w:val="28"/>
          <w:szCs w:val="28"/>
        </w:rPr>
        <w:t>184</w:t>
      </w:r>
    </w:p>
    <w:p w:rsidR="00445476" w:rsidRDefault="00445476" w:rsidP="00445476">
      <w:pPr>
        <w:ind w:left="4950"/>
        <w:rPr>
          <w:sz w:val="28"/>
          <w:szCs w:val="28"/>
        </w:rPr>
      </w:pPr>
    </w:p>
    <w:p w:rsidR="00F90531" w:rsidRDefault="00F90531" w:rsidP="00F90531">
      <w:pPr>
        <w:rPr>
          <w:b/>
          <w:sz w:val="28"/>
          <w:szCs w:val="28"/>
          <w:lang w:eastAsia="en-US"/>
        </w:rPr>
      </w:pPr>
    </w:p>
    <w:p w:rsidR="00F90531" w:rsidRDefault="00F90531" w:rsidP="00F9053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F90531" w:rsidRDefault="00F90531" w:rsidP="00F9053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вакантної посади територіального управління Служби судової охорони у Волинській області</w:t>
      </w:r>
    </w:p>
    <w:p w:rsidR="00F90531" w:rsidRDefault="00F90531" w:rsidP="00F9053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командир  відділення </w:t>
      </w:r>
      <w:r>
        <w:rPr>
          <w:b/>
          <w:sz w:val="28"/>
          <w:szCs w:val="28"/>
          <w:lang w:eastAsia="en-US"/>
        </w:rPr>
        <w:t xml:space="preserve">територіального управління </w:t>
      </w:r>
    </w:p>
    <w:p w:rsidR="00F90531" w:rsidRDefault="00F90531" w:rsidP="00F90531">
      <w:pPr>
        <w:jc w:val="center"/>
        <w:rPr>
          <w:b/>
          <w:sz w:val="28"/>
          <w:szCs w:val="28"/>
        </w:rPr>
      </w:pPr>
    </w:p>
    <w:p w:rsidR="00F90531" w:rsidRDefault="00F90531" w:rsidP="00F9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F90531" w:rsidRDefault="00F90531" w:rsidP="00F90531">
      <w:pPr>
        <w:jc w:val="center"/>
        <w:rPr>
          <w:b/>
          <w:sz w:val="28"/>
          <w:szCs w:val="28"/>
        </w:rPr>
      </w:pPr>
    </w:p>
    <w:p w:rsidR="00F90531" w:rsidRDefault="00F90531" w:rsidP="00F9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командира відділення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забезпечує виконання покладених на відділення завдань за всіма напрямами службової діяльності;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їзд</w:t>
      </w:r>
      <w:proofErr w:type="spellEnd"/>
      <w:r>
        <w:rPr>
          <w:sz w:val="28"/>
          <w:szCs w:val="28"/>
        </w:rPr>
        <w:t xml:space="preserve">  на їх територію транспортних засобів</w:t>
      </w:r>
      <w:r>
        <w:rPr>
          <w:noProof/>
          <w:sz w:val="28"/>
          <w:szCs w:val="28"/>
        </w:rPr>
        <w:t>;</w:t>
      </w:r>
    </w:p>
    <w:p w:rsidR="00F90531" w:rsidRDefault="00F90531" w:rsidP="00F90531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4) організовує поточну організаційну-виконавчу роботу відділення та забезпечення контролю за роботою; </w:t>
      </w:r>
    </w:p>
    <w:p w:rsidR="00F90531" w:rsidRDefault="00F90531" w:rsidP="00F9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за дорученням керівництва підрозділу виконує інші повноваження, які належать до компетенції підрозділу.</w:t>
      </w:r>
    </w:p>
    <w:p w:rsidR="00F90531" w:rsidRDefault="00F90531" w:rsidP="00F905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F90531" w:rsidRDefault="00F90531" w:rsidP="00F90531">
      <w:pPr>
        <w:spacing w:before="120" w:after="12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 (за формою№ 086/о), </w:t>
      </w:r>
      <w:r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попереднього, психіатричного та позачергового психіатричних оглядів, у тому числі на предмет вживання психоактивних речовин (за формою №100-2/о);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облік, придатний до військової служби;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(проходять)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F90531" w:rsidRDefault="00F90531" w:rsidP="00F905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Особа, яка </w:t>
      </w:r>
      <w:proofErr w:type="spellStart"/>
      <w:r>
        <w:rPr>
          <w:sz w:val="28"/>
          <w:szCs w:val="28"/>
        </w:rPr>
        <w:t>бажає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, перед </w:t>
      </w:r>
      <w:proofErr w:type="spellStart"/>
      <w:r>
        <w:rPr>
          <w:sz w:val="28"/>
          <w:szCs w:val="28"/>
        </w:rPr>
        <w:t>складанням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пред’являє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sz w:val="28"/>
          <w:szCs w:val="28"/>
          <w:shd w:val="clear" w:color="auto" w:fill="FFFFFF"/>
        </w:rPr>
        <w:t>проведення</w:t>
      </w:r>
      <w:proofErr w:type="spellEnd"/>
      <w:r>
        <w:rPr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sz w:val="28"/>
          <w:szCs w:val="28"/>
          <w:shd w:val="clear" w:color="auto" w:fill="FFFFFF"/>
        </w:rPr>
        <w:t>зайняття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вакантних</w:t>
      </w:r>
      <w:proofErr w:type="spellEnd"/>
      <w:r>
        <w:rPr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управлінні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Служби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судової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r>
        <w:rPr>
          <w:sz w:val="28"/>
          <w:szCs w:val="28"/>
          <w:shd w:val="clear" w:color="auto" w:fill="FFFFFF"/>
          <w:lang w:val="uk-UA"/>
        </w:rPr>
        <w:t>Волинській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області</w:t>
      </w:r>
      <w:proofErr w:type="spellEnd"/>
      <w:r>
        <w:rPr>
          <w:sz w:val="28"/>
          <w:szCs w:val="28"/>
        </w:rPr>
        <w:t xml:space="preserve"> паспорт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F90531" w:rsidRDefault="00F90531" w:rsidP="00F90531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F90531" w:rsidRDefault="00F90531" w:rsidP="00F90531">
      <w:pPr>
        <w:ind w:firstLine="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Документи приймаються з </w:t>
      </w:r>
      <w:r>
        <w:rPr>
          <w:b/>
          <w:sz w:val="28"/>
          <w:szCs w:val="28"/>
        </w:rPr>
        <w:t>26 грудня 2023 року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12 січня 2024 року</w:t>
      </w:r>
      <w:r>
        <w:rPr>
          <w:sz w:val="28"/>
          <w:szCs w:val="28"/>
        </w:rPr>
        <w:t xml:space="preserve"> включно (П</w:t>
      </w:r>
      <w:r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>
        <w:rPr>
          <w:sz w:val="28"/>
          <w:szCs w:val="28"/>
        </w:rPr>
        <w:t xml:space="preserve">) за адресою: </w:t>
      </w:r>
      <w:r>
        <w:rPr>
          <w:b/>
          <w:sz w:val="28"/>
          <w:szCs w:val="28"/>
        </w:rPr>
        <w:t>м. Луцьк, вул. Шевченка, 39</w:t>
      </w:r>
      <w:r>
        <w:rPr>
          <w:sz w:val="28"/>
          <w:szCs w:val="28"/>
        </w:rPr>
        <w:t>.</w:t>
      </w:r>
    </w:p>
    <w:p w:rsidR="00F90531" w:rsidRDefault="00F90531" w:rsidP="00F90531">
      <w:pPr>
        <w:ind w:firstLine="773"/>
        <w:jc w:val="both"/>
        <w:rPr>
          <w:sz w:val="16"/>
          <w:szCs w:val="16"/>
        </w:rPr>
      </w:pPr>
    </w:p>
    <w:p w:rsidR="00F90531" w:rsidRDefault="00F90531" w:rsidP="00F9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командира відділення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90531" w:rsidRDefault="00F90531" w:rsidP="00F90531">
      <w:pPr>
        <w:ind w:firstLine="851"/>
        <w:jc w:val="center"/>
        <w:rPr>
          <w:b/>
          <w:sz w:val="16"/>
          <w:szCs w:val="16"/>
        </w:rPr>
      </w:pPr>
    </w:p>
    <w:p w:rsidR="00F90531" w:rsidRDefault="00F90531" w:rsidP="00F90531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F90531" w:rsidRDefault="00F90531" w:rsidP="00F90531">
      <w:pPr>
        <w:ind w:firstLine="773"/>
        <w:jc w:val="both"/>
        <w:rPr>
          <w:sz w:val="28"/>
          <w:szCs w:val="28"/>
        </w:rPr>
      </w:pPr>
      <w:r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>
        <w:rPr>
          <w:sz w:val="28"/>
          <w:szCs w:val="28"/>
          <w:u w:val="single"/>
        </w:rPr>
        <w:t xml:space="preserve">  </w:t>
      </w:r>
    </w:p>
    <w:p w:rsidR="00F90531" w:rsidRDefault="00F90531" w:rsidP="00F905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Конкурс провести </w:t>
      </w:r>
      <w:r>
        <w:rPr>
          <w:b/>
          <w:sz w:val="28"/>
          <w:szCs w:val="28"/>
        </w:rPr>
        <w:t xml:space="preserve"> 18 січня 2024</w:t>
      </w:r>
      <w:r>
        <w:rPr>
          <w:sz w:val="28"/>
          <w:szCs w:val="28"/>
        </w:rPr>
        <w:t xml:space="preserve"> року з 09.00 години.</w:t>
      </w:r>
    </w:p>
    <w:p w:rsidR="00F90531" w:rsidRDefault="00F90531" w:rsidP="00F90531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Прізвище, ім’я та по батькові, номер телефону особи, яка надає додаткову інформацію з питань проведення конкурсу</w:t>
      </w:r>
      <w:r>
        <w:rPr>
          <w:sz w:val="28"/>
          <w:szCs w:val="28"/>
        </w:rPr>
        <w:t>:</w:t>
      </w:r>
    </w:p>
    <w:p w:rsidR="00F90531" w:rsidRDefault="00F90531" w:rsidP="00F9053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Ковтун Євгенія Петрівна (099)2498009 (службовий)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90531" w:rsidTr="00F90531">
        <w:tc>
          <w:tcPr>
            <w:tcW w:w="10314" w:type="dxa"/>
          </w:tcPr>
          <w:p w:rsidR="00F90531" w:rsidRDefault="00F90531">
            <w:pPr>
              <w:spacing w:line="256" w:lineRule="auto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p w:rsidR="00F90531" w:rsidRDefault="00F90531">
            <w:pPr>
              <w:spacing w:line="25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F90531">
              <w:tc>
                <w:tcPr>
                  <w:tcW w:w="425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2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F90531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42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військового офіцерського звання </w:t>
                  </w:r>
                </w:p>
              </w:tc>
            </w:tr>
            <w:tr w:rsidR="00F90531">
              <w:tc>
                <w:tcPr>
                  <w:tcW w:w="425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F90531" w:rsidRDefault="00F90531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F90531" w:rsidRDefault="00F90531" w:rsidP="00F90531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F90531" w:rsidRDefault="00F90531" w:rsidP="00F90531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lang w:val="uk-UA"/>
        </w:rPr>
        <w:t xml:space="preserve">                       </w:t>
      </w: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9781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F90531" w:rsidTr="00F90531">
        <w:trPr>
          <w:trHeight w:val="1401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103"/>
              </w:tabs>
              <w:spacing w:before="0" w:beforeAutospacing="0" w:after="0" w:afterAutospacing="0" w:line="25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103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F90531" w:rsidTr="00F90531">
        <w:trPr>
          <w:trHeight w:val="2737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2.Вміння приймати ефективні рішення</w:t>
            </w: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spacing w:before="0" w:beforeAutospacing="0" w:after="0" w:afterAutospacing="0" w:line="256" w:lineRule="auto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F90531" w:rsidTr="00F90531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3.Командна робота та взаємодія</w:t>
            </w:r>
          </w:p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F90531" w:rsidTr="00F90531">
        <w:trPr>
          <w:trHeight w:val="1683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стресостійкійсть, аналітичні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F90531" w:rsidTr="00F90531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F90531" w:rsidRDefault="00F90531" w:rsidP="00F90531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F90531" w:rsidTr="00F90531">
        <w:trPr>
          <w:trHeight w:val="1283"/>
        </w:trPr>
        <w:tc>
          <w:tcPr>
            <w:tcW w:w="4219" w:type="dxa"/>
            <w:hideMark/>
          </w:tcPr>
          <w:p w:rsidR="00F90531" w:rsidRDefault="00F90531">
            <w:pPr>
              <w:tabs>
                <w:tab w:val="left" w:pos="567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1.Знання законодавства</w:t>
            </w:r>
          </w:p>
        </w:tc>
        <w:tc>
          <w:tcPr>
            <w:tcW w:w="5562" w:type="dxa"/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F90531" w:rsidTr="00F90531">
        <w:trPr>
          <w:trHeight w:val="1617"/>
        </w:trPr>
        <w:tc>
          <w:tcPr>
            <w:tcW w:w="4219" w:type="dxa"/>
            <w:hideMark/>
          </w:tcPr>
          <w:p w:rsidR="00F90531" w:rsidRDefault="00F90531">
            <w:pPr>
              <w:tabs>
                <w:tab w:val="left" w:pos="567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F90531" w:rsidRDefault="00F90531">
            <w:pPr>
              <w:tabs>
                <w:tab w:val="left" w:pos="567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562" w:type="dxa"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C774FA" w:rsidRDefault="00C774FA" w:rsidP="00574DBD">
      <w:pPr>
        <w:rPr>
          <w:b/>
          <w:sz w:val="28"/>
          <w:szCs w:val="28"/>
          <w:lang w:eastAsia="en-US"/>
        </w:rPr>
      </w:pP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вакантних посад територіального управління Служби судової охорони у Волинській області</w:t>
      </w:r>
    </w:p>
    <w:p w:rsidR="00C774FA" w:rsidRDefault="00C774FA" w:rsidP="00C774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 xml:space="preserve">контролер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716E52" w:rsidRPr="00B034CF" w:rsidRDefault="00716E52" w:rsidP="00C774FA">
      <w:pPr>
        <w:jc w:val="center"/>
        <w:rPr>
          <w:b/>
          <w:sz w:val="20"/>
          <w:szCs w:val="20"/>
        </w:rPr>
      </w:pPr>
    </w:p>
    <w:p w:rsidR="00C774FA" w:rsidRDefault="00C774FA" w:rsidP="00C7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774FA" w:rsidRDefault="00C774FA" w:rsidP="00C774FA">
      <w:pPr>
        <w:jc w:val="center"/>
        <w:rPr>
          <w:b/>
          <w:sz w:val="16"/>
          <w:szCs w:val="16"/>
        </w:rPr>
      </w:pPr>
    </w:p>
    <w:p w:rsidR="00C774FA" w:rsidRDefault="00C774FA" w:rsidP="00C77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C774FA" w:rsidRDefault="00C774FA" w:rsidP="00C774FA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Default="00C774FA" w:rsidP="00C774F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4750DF" w:rsidRPr="006D0E98" w:rsidRDefault="00C774FA" w:rsidP="00475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750DF" w:rsidRPr="005715F3">
        <w:rPr>
          <w:sz w:val="28"/>
          <w:szCs w:val="28"/>
        </w:rPr>
        <w:t>медична довідка про стан здоров’я</w:t>
      </w:r>
      <w:r w:rsidR="004750DF">
        <w:rPr>
          <w:sz w:val="28"/>
          <w:szCs w:val="28"/>
        </w:rPr>
        <w:t xml:space="preserve"> (за формою№ 086/о)</w:t>
      </w:r>
      <w:r w:rsidR="004750DF" w:rsidRPr="005715F3">
        <w:rPr>
          <w:sz w:val="28"/>
          <w:szCs w:val="28"/>
        </w:rPr>
        <w:t xml:space="preserve">, 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4750DF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="004750DF"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4750DF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4750DF">
        <w:rPr>
          <w:color w:val="000000"/>
          <w:sz w:val="28"/>
          <w:szCs w:val="28"/>
          <w:shd w:val="clear" w:color="auto" w:fill="FFFFFF"/>
        </w:rPr>
        <w:t>00</w:t>
      </w:r>
      <w:r w:rsidR="004750DF" w:rsidRPr="006D0E98">
        <w:rPr>
          <w:color w:val="000000"/>
          <w:sz w:val="28"/>
          <w:szCs w:val="28"/>
          <w:shd w:val="clear" w:color="auto" w:fill="FFFFFF"/>
        </w:rPr>
        <w:t>-2/о)</w:t>
      </w:r>
      <w:r w:rsidR="004750DF">
        <w:rPr>
          <w:color w:val="000000"/>
          <w:sz w:val="28"/>
          <w:szCs w:val="28"/>
          <w:shd w:val="clear" w:color="auto" w:fill="FFFFFF"/>
        </w:rPr>
        <w:t>;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 w:rsidR="001C1A1D">
        <w:rPr>
          <w:sz w:val="28"/>
          <w:szCs w:val="28"/>
        </w:rPr>
        <w:t xml:space="preserve"> з відміткою про взяття на військовий облік</w:t>
      </w:r>
      <w:r w:rsidR="0071507B">
        <w:rPr>
          <w:sz w:val="28"/>
          <w:szCs w:val="28"/>
        </w:rPr>
        <w:t xml:space="preserve"> та придатний до військової служби</w:t>
      </w:r>
      <w:r>
        <w:rPr>
          <w:sz w:val="28"/>
          <w:szCs w:val="28"/>
        </w:rPr>
        <w:t xml:space="preserve">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</w:t>
      </w:r>
      <w:proofErr w:type="spellStart"/>
      <w:r>
        <w:rPr>
          <w:sz w:val="28"/>
          <w:szCs w:val="28"/>
        </w:rPr>
        <w:t>прохотять</w:t>
      </w:r>
      <w:proofErr w:type="spellEnd"/>
      <w:r>
        <w:rPr>
          <w:sz w:val="28"/>
          <w:szCs w:val="28"/>
        </w:rPr>
        <w:t>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034CF" w:rsidRPr="005211F1" w:rsidRDefault="00C774FA" w:rsidP="00B034C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034CF" w:rsidRPr="000055CF">
        <w:rPr>
          <w:sz w:val="28"/>
          <w:szCs w:val="28"/>
        </w:rPr>
        <w:t xml:space="preserve">Документи приймаються з </w:t>
      </w:r>
      <w:r w:rsidR="00744012">
        <w:rPr>
          <w:b/>
          <w:sz w:val="28"/>
          <w:szCs w:val="28"/>
        </w:rPr>
        <w:t>26</w:t>
      </w:r>
      <w:r w:rsidR="00897719">
        <w:rPr>
          <w:b/>
          <w:sz w:val="28"/>
          <w:szCs w:val="28"/>
        </w:rPr>
        <w:t xml:space="preserve"> </w:t>
      </w:r>
      <w:r w:rsidR="00744012">
        <w:rPr>
          <w:b/>
          <w:sz w:val="28"/>
          <w:szCs w:val="28"/>
        </w:rPr>
        <w:t>грудня 2023 року</w:t>
      </w:r>
      <w:r w:rsidR="00B034CF" w:rsidRPr="000055CF">
        <w:rPr>
          <w:sz w:val="28"/>
          <w:szCs w:val="28"/>
        </w:rPr>
        <w:t xml:space="preserve"> по </w:t>
      </w:r>
      <w:r w:rsidR="00744012">
        <w:rPr>
          <w:b/>
          <w:sz w:val="28"/>
          <w:szCs w:val="28"/>
        </w:rPr>
        <w:t>12</w:t>
      </w:r>
      <w:r w:rsidR="00B034CF" w:rsidRPr="000055CF">
        <w:rPr>
          <w:b/>
          <w:sz w:val="28"/>
          <w:szCs w:val="28"/>
        </w:rPr>
        <w:t xml:space="preserve"> </w:t>
      </w:r>
      <w:r w:rsidR="00744012">
        <w:rPr>
          <w:b/>
          <w:sz w:val="28"/>
          <w:szCs w:val="28"/>
        </w:rPr>
        <w:t>січня</w:t>
      </w:r>
      <w:r w:rsidR="00B034CF" w:rsidRPr="000055CF">
        <w:rPr>
          <w:b/>
          <w:sz w:val="28"/>
          <w:szCs w:val="28"/>
        </w:rPr>
        <w:t xml:space="preserve"> 202</w:t>
      </w:r>
      <w:r w:rsidR="00744012">
        <w:rPr>
          <w:b/>
          <w:sz w:val="28"/>
          <w:szCs w:val="28"/>
        </w:rPr>
        <w:t>4</w:t>
      </w:r>
      <w:r w:rsidR="00B034CF" w:rsidRPr="000055CF">
        <w:rPr>
          <w:b/>
          <w:sz w:val="28"/>
          <w:szCs w:val="28"/>
        </w:rPr>
        <w:t xml:space="preserve"> року</w:t>
      </w:r>
      <w:r w:rsidR="00B034CF" w:rsidRPr="000055CF">
        <w:rPr>
          <w:sz w:val="28"/>
          <w:szCs w:val="28"/>
        </w:rPr>
        <w:t xml:space="preserve"> включно (П</w:t>
      </w:r>
      <w:r w:rsidR="00B034CF"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="00B034CF" w:rsidRPr="000055CF">
        <w:rPr>
          <w:sz w:val="28"/>
          <w:szCs w:val="28"/>
        </w:rPr>
        <w:t xml:space="preserve">) за адресою: </w:t>
      </w:r>
      <w:r w:rsidR="00B034CF" w:rsidRPr="000055CF">
        <w:rPr>
          <w:b/>
          <w:sz w:val="28"/>
          <w:szCs w:val="28"/>
        </w:rPr>
        <w:t>м. Луцьк, вул. Шевченка, 39</w:t>
      </w:r>
      <w:r w:rsidR="00B034CF" w:rsidRPr="000055CF">
        <w:rPr>
          <w:sz w:val="28"/>
          <w:szCs w:val="28"/>
        </w:rPr>
        <w:t>.</w:t>
      </w:r>
    </w:p>
    <w:p w:rsidR="00C774FA" w:rsidRPr="005211F1" w:rsidRDefault="00C774FA" w:rsidP="00F90427">
      <w:pPr>
        <w:contextualSpacing/>
        <w:jc w:val="both"/>
        <w:rPr>
          <w:sz w:val="28"/>
          <w:szCs w:val="28"/>
        </w:rPr>
      </w:pPr>
    </w:p>
    <w:p w:rsidR="00C774FA" w:rsidRPr="00574DBD" w:rsidRDefault="00C774FA" w:rsidP="00574DBD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</w:t>
      </w:r>
      <w:r>
        <w:rPr>
          <w:sz w:val="28"/>
          <w:szCs w:val="28"/>
        </w:rPr>
        <w:lastRenderedPageBreak/>
        <w:t>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0055CF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0055CF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   Конкурс провести </w:t>
      </w:r>
      <w:r w:rsidRPr="000055CF">
        <w:rPr>
          <w:b/>
          <w:sz w:val="28"/>
          <w:szCs w:val="28"/>
        </w:rPr>
        <w:t xml:space="preserve"> </w:t>
      </w:r>
      <w:r w:rsidR="00744012">
        <w:rPr>
          <w:b/>
          <w:sz w:val="28"/>
          <w:szCs w:val="28"/>
        </w:rPr>
        <w:t>18</w:t>
      </w:r>
      <w:r w:rsidR="007B0D5A">
        <w:rPr>
          <w:b/>
          <w:sz w:val="28"/>
          <w:szCs w:val="28"/>
        </w:rPr>
        <w:t xml:space="preserve"> </w:t>
      </w:r>
      <w:r w:rsidR="00744012">
        <w:rPr>
          <w:b/>
          <w:sz w:val="28"/>
          <w:szCs w:val="28"/>
        </w:rPr>
        <w:t>січня</w:t>
      </w:r>
      <w:r w:rsidRPr="000055CF">
        <w:rPr>
          <w:b/>
          <w:sz w:val="28"/>
          <w:szCs w:val="28"/>
        </w:rPr>
        <w:t xml:space="preserve"> 202</w:t>
      </w:r>
      <w:r w:rsidR="00744012">
        <w:rPr>
          <w:b/>
          <w:sz w:val="28"/>
          <w:szCs w:val="28"/>
        </w:rPr>
        <w:t>4</w:t>
      </w:r>
      <w:r w:rsidRPr="000055CF">
        <w:rPr>
          <w:sz w:val="28"/>
          <w:szCs w:val="28"/>
        </w:rPr>
        <w:t xml:space="preserve"> року з 09.00 години.</w:t>
      </w:r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C774FA" w:rsidTr="00AE7CAB">
        <w:tc>
          <w:tcPr>
            <w:tcW w:w="10200" w:type="dxa"/>
            <w:hideMark/>
          </w:tcPr>
          <w:p w:rsidR="00C774FA" w:rsidRDefault="00C774FA" w:rsidP="00AE7CAB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4253"/>
              <w:gridCol w:w="5565"/>
            </w:tblGrid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Tr="00A70A87">
              <w:trPr>
                <w:trHeight w:val="819"/>
              </w:trPr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</w:t>
                  </w:r>
                  <w:r w:rsidR="00A70A87">
                    <w:rPr>
                      <w:color w:val="000000"/>
                      <w:sz w:val="28"/>
                      <w:szCs w:val="28"/>
                    </w:rPr>
                    <w:t xml:space="preserve">військового </w:t>
                  </w:r>
                  <w:r w:rsidR="00A70A87" w:rsidRPr="0034129B">
                    <w:rPr>
                      <w:color w:val="000000"/>
                      <w:sz w:val="28"/>
                      <w:szCs w:val="28"/>
                    </w:rPr>
                    <w:t>офіцерського звання</w:t>
                  </w:r>
                </w:p>
              </w:tc>
            </w:tr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Default="00C774FA" w:rsidP="00AE7CA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p w:rsidR="00897719" w:rsidRDefault="00897719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C774FA" w:rsidTr="00AE7CAB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стресостійкійсть, аналіт</w:t>
            </w:r>
            <w:r w:rsidR="00897719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4FA" w:rsidRDefault="00C774FA" w:rsidP="00C774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Національну поліцію», «Про запобігання корупції» </w:t>
            </w:r>
          </w:p>
        </w:tc>
      </w:tr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Знання спеціального</w:t>
            </w:r>
          </w:p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C774FA" w:rsidRDefault="00C774FA"/>
    <w:sectPr w:rsidR="00C774FA" w:rsidSect="003B5AC3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055CF"/>
    <w:rsid w:val="00175F52"/>
    <w:rsid w:val="001C1A1D"/>
    <w:rsid w:val="00207A36"/>
    <w:rsid w:val="003B5AC3"/>
    <w:rsid w:val="003D202A"/>
    <w:rsid w:val="00445476"/>
    <w:rsid w:val="004750DF"/>
    <w:rsid w:val="00574DBD"/>
    <w:rsid w:val="006263CD"/>
    <w:rsid w:val="0071507B"/>
    <w:rsid w:val="00716E52"/>
    <w:rsid w:val="00744012"/>
    <w:rsid w:val="00764145"/>
    <w:rsid w:val="007B0D5A"/>
    <w:rsid w:val="00897719"/>
    <w:rsid w:val="00A36126"/>
    <w:rsid w:val="00A70A87"/>
    <w:rsid w:val="00B034CF"/>
    <w:rsid w:val="00C774FA"/>
    <w:rsid w:val="00E437FF"/>
    <w:rsid w:val="00EC282C"/>
    <w:rsid w:val="00EE5160"/>
    <w:rsid w:val="00EF0393"/>
    <w:rsid w:val="00F90427"/>
    <w:rsid w:val="00F90531"/>
    <w:rsid w:val="00FD1F51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1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12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11486</Characters>
  <Application>Microsoft Office Word</Application>
  <DocSecurity>0</DocSecurity>
  <Lines>319</Lines>
  <Paragraphs>207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VRP</cp:lastModifiedBy>
  <cp:revision>3</cp:revision>
  <cp:lastPrinted>2023-11-13T08:57:00Z</cp:lastPrinted>
  <dcterms:created xsi:type="dcterms:W3CDTF">2023-12-27T06:09:00Z</dcterms:created>
  <dcterms:modified xsi:type="dcterms:W3CDTF">2023-12-27T06:57:00Z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0720a61f3a5b47c587fcf8bd1376fc019cccdd8fe99668b4250919ddfd4cf5e9</vt:lpwstr>
  </property>
</Properties>
</file>