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D5" w:rsidRDefault="00DD210D" w:rsidP="004253D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B5243">
        <w:rPr>
          <w:b/>
          <w:sz w:val="28"/>
          <w:szCs w:val="28"/>
        </w:rPr>
        <w:tab/>
      </w:r>
      <w:r w:rsidR="000B5243">
        <w:rPr>
          <w:b/>
          <w:sz w:val="28"/>
          <w:szCs w:val="28"/>
        </w:rPr>
        <w:tab/>
      </w:r>
      <w:r w:rsidR="000B5243">
        <w:rPr>
          <w:b/>
          <w:sz w:val="28"/>
          <w:szCs w:val="28"/>
        </w:rPr>
        <w:tab/>
      </w:r>
      <w:r w:rsidR="000B5243">
        <w:rPr>
          <w:b/>
          <w:sz w:val="28"/>
          <w:szCs w:val="28"/>
        </w:rPr>
        <w:tab/>
        <w:t>ЗАТВЕРДЖЕНО</w:t>
      </w:r>
    </w:p>
    <w:p w:rsidR="000B5243" w:rsidRDefault="000B5243" w:rsidP="000B5243">
      <w:pPr>
        <w:ind w:left="4950"/>
        <w:rPr>
          <w:sz w:val="28"/>
          <w:szCs w:val="28"/>
        </w:rPr>
      </w:pPr>
      <w:r w:rsidRPr="000B5243">
        <w:rPr>
          <w:sz w:val="28"/>
          <w:szCs w:val="28"/>
        </w:rPr>
        <w:t xml:space="preserve">наказ ТУ ССО у Волинській області </w:t>
      </w:r>
    </w:p>
    <w:p w:rsidR="000B5243" w:rsidRDefault="000B5243" w:rsidP="000B5243">
      <w:pPr>
        <w:ind w:left="4950"/>
        <w:rPr>
          <w:sz w:val="28"/>
          <w:szCs w:val="28"/>
        </w:rPr>
      </w:pPr>
      <w:r w:rsidRPr="000B5243">
        <w:rPr>
          <w:sz w:val="28"/>
          <w:szCs w:val="28"/>
        </w:rPr>
        <w:t xml:space="preserve">від </w:t>
      </w:r>
      <w:r w:rsidR="00851CE0">
        <w:rPr>
          <w:sz w:val="28"/>
          <w:szCs w:val="28"/>
        </w:rPr>
        <w:t>24.11.</w:t>
      </w:r>
      <w:r w:rsidRPr="000B5243">
        <w:rPr>
          <w:sz w:val="28"/>
          <w:szCs w:val="28"/>
        </w:rPr>
        <w:t>2023 №</w:t>
      </w:r>
      <w:r w:rsidR="00851CE0">
        <w:rPr>
          <w:sz w:val="28"/>
          <w:szCs w:val="28"/>
        </w:rPr>
        <w:t>170</w:t>
      </w:r>
      <w:bookmarkStart w:id="0" w:name="_GoBack"/>
      <w:bookmarkEnd w:id="0"/>
    </w:p>
    <w:p w:rsidR="000B5243" w:rsidRPr="000B5243" w:rsidRDefault="000B5243" w:rsidP="000B5243">
      <w:pPr>
        <w:ind w:left="4950"/>
        <w:rPr>
          <w:sz w:val="28"/>
          <w:szCs w:val="28"/>
        </w:rPr>
      </w:pPr>
    </w:p>
    <w:p w:rsidR="000B5243" w:rsidRDefault="000B5243" w:rsidP="004253D5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4253D5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4253D5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4253D5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4253D5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4253D5">
      <w:pPr>
        <w:jc w:val="center"/>
        <w:rPr>
          <w:b/>
          <w:sz w:val="28"/>
          <w:szCs w:val="28"/>
          <w:lang w:eastAsia="en-US"/>
        </w:rPr>
      </w:pPr>
    </w:p>
    <w:p w:rsidR="004253D5" w:rsidRPr="006D3304" w:rsidRDefault="004253D5" w:rsidP="004253D5">
      <w:pPr>
        <w:jc w:val="center"/>
        <w:rPr>
          <w:b/>
          <w:sz w:val="28"/>
          <w:szCs w:val="28"/>
          <w:lang w:eastAsia="en-US"/>
        </w:rPr>
      </w:pPr>
      <w:r w:rsidRPr="006D3304">
        <w:rPr>
          <w:b/>
          <w:sz w:val="28"/>
          <w:szCs w:val="28"/>
          <w:lang w:eastAsia="en-US"/>
        </w:rPr>
        <w:t>УМОВИ</w:t>
      </w:r>
    </w:p>
    <w:p w:rsidR="004253D5" w:rsidRPr="006D3304" w:rsidRDefault="004253D5" w:rsidP="004253D5">
      <w:pPr>
        <w:jc w:val="center"/>
        <w:rPr>
          <w:b/>
          <w:sz w:val="28"/>
          <w:szCs w:val="28"/>
          <w:lang w:eastAsia="en-US"/>
        </w:rPr>
      </w:pPr>
      <w:r w:rsidRPr="006D3304">
        <w:rPr>
          <w:b/>
          <w:sz w:val="28"/>
          <w:szCs w:val="28"/>
          <w:lang w:eastAsia="en-US"/>
        </w:rPr>
        <w:t>проведення конкурсу на зайняття вакантної посади</w:t>
      </w:r>
    </w:p>
    <w:p w:rsidR="004253D5" w:rsidRPr="006D3304" w:rsidRDefault="004253D5" w:rsidP="004253D5">
      <w:pPr>
        <w:jc w:val="center"/>
        <w:rPr>
          <w:b/>
          <w:sz w:val="28"/>
          <w:szCs w:val="28"/>
          <w:lang w:eastAsia="en-US"/>
        </w:rPr>
      </w:pPr>
      <w:r w:rsidRPr="006D3304">
        <w:rPr>
          <w:b/>
          <w:sz w:val="28"/>
          <w:szCs w:val="28"/>
          <w:lang w:eastAsia="en-US"/>
        </w:rPr>
        <w:t xml:space="preserve"> начальника </w:t>
      </w:r>
      <w:r>
        <w:rPr>
          <w:b/>
          <w:sz w:val="28"/>
          <w:szCs w:val="28"/>
          <w:lang w:eastAsia="en-US"/>
        </w:rPr>
        <w:t>служби</w:t>
      </w:r>
      <w:r w:rsidRPr="006D3304">
        <w:rPr>
          <w:b/>
          <w:sz w:val="28"/>
          <w:szCs w:val="28"/>
          <w:lang w:eastAsia="en-US"/>
        </w:rPr>
        <w:t xml:space="preserve"> з професійної підготовки та підвищення кваліфікації територіального управління Служби судової охорони у Волинській області </w:t>
      </w:r>
    </w:p>
    <w:p w:rsidR="004253D5" w:rsidRPr="006D3304" w:rsidRDefault="004253D5" w:rsidP="004253D5">
      <w:pPr>
        <w:jc w:val="center"/>
        <w:rPr>
          <w:sz w:val="28"/>
          <w:szCs w:val="28"/>
          <w:lang w:eastAsia="en-US"/>
        </w:rPr>
      </w:pPr>
      <w:r w:rsidRPr="006D3304">
        <w:rPr>
          <w:sz w:val="28"/>
          <w:szCs w:val="28"/>
          <w:lang w:eastAsia="en-US"/>
        </w:rPr>
        <w:t xml:space="preserve">( </w:t>
      </w:r>
      <w:r w:rsidRPr="006D3304">
        <w:rPr>
          <w:sz w:val="28"/>
          <w:szCs w:val="28"/>
          <w:lang w:val="ru-RU" w:eastAsia="en-US"/>
        </w:rPr>
        <w:t>1</w:t>
      </w:r>
      <w:r w:rsidRPr="006D3304">
        <w:rPr>
          <w:sz w:val="28"/>
          <w:szCs w:val="28"/>
          <w:lang w:eastAsia="en-US"/>
        </w:rPr>
        <w:t xml:space="preserve"> посада середнього складу )</w:t>
      </w:r>
    </w:p>
    <w:p w:rsidR="004253D5" w:rsidRPr="006D3304" w:rsidRDefault="004253D5" w:rsidP="004253D5">
      <w:pPr>
        <w:jc w:val="center"/>
        <w:rPr>
          <w:sz w:val="28"/>
          <w:szCs w:val="28"/>
        </w:rPr>
      </w:pPr>
    </w:p>
    <w:p w:rsidR="004253D5" w:rsidRPr="006D3304" w:rsidRDefault="004253D5" w:rsidP="004253D5">
      <w:pPr>
        <w:jc w:val="center"/>
        <w:rPr>
          <w:b/>
          <w:sz w:val="28"/>
          <w:szCs w:val="28"/>
        </w:rPr>
      </w:pPr>
      <w:r w:rsidRPr="006D3304">
        <w:rPr>
          <w:b/>
          <w:sz w:val="28"/>
          <w:szCs w:val="28"/>
        </w:rPr>
        <w:t>Загальні умови.</w:t>
      </w:r>
    </w:p>
    <w:p w:rsidR="004253D5" w:rsidRPr="006D3304" w:rsidRDefault="004253D5" w:rsidP="004253D5">
      <w:pPr>
        <w:jc w:val="center"/>
        <w:rPr>
          <w:b/>
          <w:sz w:val="28"/>
          <w:szCs w:val="28"/>
        </w:rPr>
      </w:pP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1. Основні </w:t>
      </w:r>
      <w:r w:rsidRPr="004253D5">
        <w:rPr>
          <w:sz w:val="28"/>
          <w:szCs w:val="28"/>
        </w:rPr>
        <w:t xml:space="preserve">повноваження </w:t>
      </w:r>
      <w:r w:rsidRPr="004253D5">
        <w:rPr>
          <w:sz w:val="28"/>
          <w:szCs w:val="28"/>
          <w:lang w:eastAsia="en-US"/>
        </w:rPr>
        <w:t xml:space="preserve">начальника </w:t>
      </w:r>
      <w:r w:rsidR="008E6CED">
        <w:rPr>
          <w:sz w:val="28"/>
          <w:szCs w:val="28"/>
          <w:lang w:eastAsia="en-US"/>
        </w:rPr>
        <w:t>служби</w:t>
      </w:r>
      <w:r w:rsidRPr="004253D5">
        <w:rPr>
          <w:sz w:val="28"/>
          <w:szCs w:val="28"/>
          <w:lang w:eastAsia="en-US"/>
        </w:rPr>
        <w:t xml:space="preserve"> з професійної підготовки та підвищення кваліфікації</w:t>
      </w:r>
      <w:r w:rsidRPr="006D3304">
        <w:rPr>
          <w:b/>
          <w:sz w:val="28"/>
          <w:szCs w:val="28"/>
          <w:lang w:eastAsia="en-US"/>
        </w:rPr>
        <w:t xml:space="preserve"> </w:t>
      </w:r>
      <w:r w:rsidRPr="006D3304">
        <w:rPr>
          <w:sz w:val="28"/>
          <w:szCs w:val="28"/>
        </w:rPr>
        <w:t xml:space="preserve">територіального управління Служби судової охорони у Волинській області (далі </w:t>
      </w:r>
      <w:r w:rsidRPr="006D3304">
        <w:rPr>
          <w:sz w:val="28"/>
          <w:szCs w:val="28"/>
        </w:rPr>
        <w:softHyphen/>
        <w:t xml:space="preserve"> територіального управління): 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1) очолює </w:t>
      </w:r>
      <w:r w:rsidR="008E6CED">
        <w:rPr>
          <w:sz w:val="28"/>
          <w:szCs w:val="28"/>
        </w:rPr>
        <w:t>службу</w:t>
      </w:r>
      <w:r w:rsidRPr="006D3304">
        <w:rPr>
          <w:sz w:val="28"/>
          <w:szCs w:val="28"/>
        </w:rPr>
        <w:t>, організовує його роботу та за вказівкою начальника територіального управління, у межах повноважень, забезпечує взаємодію з структурними та підпорядкованими підрозділами територіального управління з метою ефективного виконання покладених  завдань;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2) організація професійного навчання співробітників та забезпечення направлення на навчання для проходження первинної професійної підготовки, організація спеціальної підготовки;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3) організовує виконання особовим складом завдань, покладених на відділ, за напрямком професійної підготовки та підвищення кваліфікації;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4) організовує розробку річного плану роботи, здійснює контроль за його реалізацією; 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5) забезпечує перевірку в підрозділі дотримання вимог нормативних актів з проходження служби, трудового законодавства; </w:t>
      </w:r>
    </w:p>
    <w:p w:rsidR="004253D5" w:rsidRPr="008E6CED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6) контролює додержання правил внутрішнього трудового розпорядку, трудової дисципліни,</w:t>
      </w:r>
      <w:r w:rsidRPr="006D3304">
        <w:rPr>
          <w:color w:val="3C4043"/>
          <w:sz w:val="28"/>
          <w:szCs w:val="28"/>
          <w:shd w:val="clear" w:color="auto" w:fill="FFFFFF"/>
        </w:rPr>
        <w:t> </w:t>
      </w:r>
      <w:r w:rsidRPr="008E6CED">
        <w:rPr>
          <w:sz w:val="28"/>
          <w:szCs w:val="28"/>
          <w:shd w:val="clear" w:color="auto" w:fill="FFFFFF"/>
        </w:rPr>
        <w:t>забезпечення додержання правил і норм </w:t>
      </w:r>
      <w:r w:rsidRPr="008E6CED">
        <w:rPr>
          <w:bCs/>
          <w:sz w:val="28"/>
          <w:szCs w:val="28"/>
          <w:shd w:val="clear" w:color="auto" w:fill="FFFFFF"/>
        </w:rPr>
        <w:t>охорони праці</w:t>
      </w:r>
      <w:r w:rsidRPr="008E6CED">
        <w:rPr>
          <w:sz w:val="28"/>
          <w:szCs w:val="28"/>
          <w:shd w:val="clear" w:color="auto" w:fill="FFFFFF"/>
        </w:rPr>
        <w:t> під час робочого процесу (служби);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7) вносить пропозиції начальнику територіального управління про удосконалення структури та діяльності </w:t>
      </w:r>
      <w:r w:rsidR="008E6CED">
        <w:rPr>
          <w:sz w:val="28"/>
          <w:szCs w:val="28"/>
        </w:rPr>
        <w:t>служби</w:t>
      </w:r>
      <w:r w:rsidRPr="006D3304">
        <w:rPr>
          <w:sz w:val="28"/>
          <w:szCs w:val="28"/>
        </w:rPr>
        <w:t>, а також щодо призначення, переміщення, заохочення підпорядкованого особового складу;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8) участь у проведенні к</w:t>
      </w:r>
      <w:r>
        <w:rPr>
          <w:sz w:val="28"/>
          <w:szCs w:val="28"/>
        </w:rPr>
        <w:t>о</w:t>
      </w:r>
      <w:r w:rsidRPr="006D3304">
        <w:rPr>
          <w:sz w:val="28"/>
          <w:szCs w:val="28"/>
        </w:rPr>
        <w:t>нкурсів для відбору кандидатів на заміщення вакантних посад співробітників територіального управління;</w:t>
      </w:r>
    </w:p>
    <w:p w:rsidR="004253D5" w:rsidRPr="006D3304" w:rsidRDefault="004253D5" w:rsidP="004253D5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 xml:space="preserve">9) за дорученням начальника Управління виконує інші повноваження, які належать до компетенції </w:t>
      </w:r>
      <w:r w:rsidR="008E6CED">
        <w:rPr>
          <w:sz w:val="28"/>
          <w:szCs w:val="28"/>
        </w:rPr>
        <w:t>служби</w:t>
      </w:r>
      <w:r w:rsidRPr="006D3304">
        <w:rPr>
          <w:sz w:val="28"/>
          <w:szCs w:val="28"/>
        </w:rPr>
        <w:t>.</w:t>
      </w:r>
    </w:p>
    <w:p w:rsidR="00D96A12" w:rsidRPr="006D3304" w:rsidRDefault="004253D5" w:rsidP="00DC3771">
      <w:pPr>
        <w:spacing w:before="120" w:after="120"/>
        <w:ind w:firstLine="851"/>
        <w:rPr>
          <w:sz w:val="28"/>
          <w:szCs w:val="28"/>
        </w:rPr>
      </w:pPr>
      <w:r w:rsidRPr="006D3304">
        <w:rPr>
          <w:sz w:val="28"/>
          <w:szCs w:val="28"/>
        </w:rPr>
        <w:t>2. Умови оплати праці:</w:t>
      </w:r>
    </w:p>
    <w:p w:rsidR="004253D5" w:rsidRPr="006D3304" w:rsidRDefault="004253D5" w:rsidP="008E6CED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lastRenderedPageBreak/>
        <w:t xml:space="preserve">1) посадовий оклад </w:t>
      </w:r>
      <w:r w:rsidRPr="00DC3771">
        <w:rPr>
          <w:sz w:val="28"/>
          <w:szCs w:val="28"/>
        </w:rPr>
        <w:t>– 70</w:t>
      </w:r>
      <w:r w:rsidR="00DC3771" w:rsidRPr="00DC3771">
        <w:rPr>
          <w:sz w:val="28"/>
          <w:szCs w:val="28"/>
        </w:rPr>
        <w:t>50</w:t>
      </w:r>
      <w:r w:rsidRPr="00DC3771">
        <w:rPr>
          <w:sz w:val="28"/>
          <w:szCs w:val="28"/>
        </w:rPr>
        <w:t>,00</w:t>
      </w:r>
      <w:r w:rsidRPr="006D3304">
        <w:rPr>
          <w:sz w:val="28"/>
          <w:szCs w:val="28"/>
        </w:rPr>
        <w:t xml:space="preserve"> гривень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DC3771" w:rsidRDefault="004253D5" w:rsidP="00DC3771">
      <w:pPr>
        <w:ind w:firstLine="851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4253D5" w:rsidRPr="00DC3771" w:rsidRDefault="00DC3771" w:rsidP="00DC37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253D5" w:rsidRPr="00DC3771">
        <w:rPr>
          <w:sz w:val="28"/>
          <w:szCs w:val="28"/>
        </w:rPr>
        <w:t>Інформація про строковість чи безстроковість призначення на посаду:</w:t>
      </w:r>
    </w:p>
    <w:p w:rsidR="004253D5" w:rsidRPr="00DC3771" w:rsidRDefault="004253D5" w:rsidP="00DC3771">
      <w:pPr>
        <w:pStyle w:val="a8"/>
        <w:jc w:val="both"/>
        <w:rPr>
          <w:sz w:val="28"/>
          <w:szCs w:val="28"/>
        </w:rPr>
      </w:pPr>
      <w:r w:rsidRPr="00DC3771">
        <w:rPr>
          <w:sz w:val="28"/>
          <w:szCs w:val="28"/>
        </w:rPr>
        <w:t xml:space="preserve">безстроково. </w:t>
      </w:r>
    </w:p>
    <w:p w:rsidR="00C774FA" w:rsidRPr="00846DF8" w:rsidRDefault="00C774FA" w:rsidP="00C774FA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46DF8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2) копія паспорта громадянина України;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Pr="00BF3FF4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C774FA" w:rsidRPr="006265C8" w:rsidRDefault="00C774FA" w:rsidP="00C774F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C774FA" w:rsidRPr="006D0E98" w:rsidRDefault="00C774FA" w:rsidP="00C774FA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 w:rsidR="00764145"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 w:rsidR="00764145"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 w:rsidR="00764145">
        <w:rPr>
          <w:color w:val="000000"/>
          <w:sz w:val="28"/>
          <w:szCs w:val="28"/>
          <w:shd w:val="clear" w:color="auto" w:fill="FFFFFF"/>
        </w:rPr>
        <w:t>00</w:t>
      </w:r>
      <w:r w:rsidRPr="006D0E98">
        <w:rPr>
          <w:color w:val="000000"/>
          <w:sz w:val="28"/>
          <w:szCs w:val="28"/>
          <w:shd w:val="clear" w:color="auto" w:fill="FFFFFF"/>
        </w:rPr>
        <w:t>-2/о)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Pr="006265C8" w:rsidRDefault="00C774FA" w:rsidP="006263CD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8) </w:t>
      </w:r>
      <w:r w:rsidR="006263CD">
        <w:rPr>
          <w:sz w:val="28"/>
          <w:szCs w:val="28"/>
        </w:rPr>
        <w:t xml:space="preserve">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 з відміткою про взяття на військовий облік;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DC3771" w:rsidRPr="00DC3771" w:rsidRDefault="00DC3771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11) </w:t>
      </w:r>
      <w:r w:rsidRPr="00DC3771">
        <w:rPr>
          <w:sz w:val="28"/>
          <w:szCs w:val="28"/>
        </w:rPr>
        <w:t>державний сертифікат про рівень володіння державною мовою</w:t>
      </w:r>
      <w:r>
        <w:rPr>
          <w:sz w:val="28"/>
          <w:szCs w:val="28"/>
        </w:rPr>
        <w:t>;</w:t>
      </w:r>
    </w:p>
    <w:p w:rsidR="00C774FA" w:rsidRPr="004750DF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50DF">
        <w:rPr>
          <w:sz w:val="28"/>
          <w:szCs w:val="28"/>
        </w:rPr>
        <w:t xml:space="preserve">Особа, яка </w:t>
      </w:r>
      <w:proofErr w:type="spellStart"/>
      <w:r w:rsidRPr="004750DF">
        <w:rPr>
          <w:sz w:val="28"/>
          <w:szCs w:val="28"/>
        </w:rPr>
        <w:t>бажає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взяти</w:t>
      </w:r>
      <w:proofErr w:type="spellEnd"/>
      <w:r w:rsidRPr="004750DF">
        <w:rPr>
          <w:sz w:val="28"/>
          <w:szCs w:val="28"/>
        </w:rPr>
        <w:t xml:space="preserve"> участь у </w:t>
      </w:r>
      <w:proofErr w:type="spellStart"/>
      <w:r w:rsidRPr="004750DF">
        <w:rPr>
          <w:sz w:val="28"/>
          <w:szCs w:val="28"/>
        </w:rPr>
        <w:t>конкурсі</w:t>
      </w:r>
      <w:proofErr w:type="spellEnd"/>
      <w:r w:rsidRPr="004750DF">
        <w:rPr>
          <w:sz w:val="28"/>
          <w:szCs w:val="28"/>
        </w:rPr>
        <w:t xml:space="preserve">, перед </w:t>
      </w:r>
      <w:proofErr w:type="spellStart"/>
      <w:r w:rsidRPr="004750DF">
        <w:rPr>
          <w:sz w:val="28"/>
          <w:szCs w:val="28"/>
        </w:rPr>
        <w:t>складанням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кваліфікаційного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іспиту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пред’являє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Комісії</w:t>
      </w:r>
      <w:proofErr w:type="spellEnd"/>
      <w:r w:rsidRPr="004750DF">
        <w:rPr>
          <w:sz w:val="28"/>
          <w:szCs w:val="28"/>
        </w:rPr>
        <w:t xml:space="preserve"> </w:t>
      </w:r>
      <w:r w:rsidRPr="004750DF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4750DF">
        <w:rPr>
          <w:sz w:val="28"/>
          <w:szCs w:val="28"/>
          <w:shd w:val="clear" w:color="auto" w:fill="FFFFFF"/>
        </w:rPr>
        <w:t>проведення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4750DF">
        <w:rPr>
          <w:sz w:val="28"/>
          <w:szCs w:val="28"/>
          <w:shd w:val="clear" w:color="auto" w:fill="FFFFFF"/>
        </w:rPr>
        <w:t>зайняття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вакантних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посад в </w:t>
      </w:r>
      <w:proofErr w:type="spellStart"/>
      <w:r w:rsidRPr="004750DF">
        <w:rPr>
          <w:sz w:val="28"/>
          <w:szCs w:val="28"/>
          <w:shd w:val="clear" w:color="auto" w:fill="FFFFFF"/>
        </w:rPr>
        <w:t>територіальному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управлінні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Служби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судової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охорони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у </w:t>
      </w:r>
      <w:r w:rsidRPr="004750DF">
        <w:rPr>
          <w:sz w:val="28"/>
          <w:szCs w:val="28"/>
          <w:shd w:val="clear" w:color="auto" w:fill="FFFFFF"/>
          <w:lang w:val="uk-UA"/>
        </w:rPr>
        <w:t>Волинській</w:t>
      </w:r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області</w:t>
      </w:r>
      <w:proofErr w:type="spellEnd"/>
      <w:r w:rsidRPr="004750DF">
        <w:rPr>
          <w:sz w:val="28"/>
          <w:szCs w:val="28"/>
        </w:rPr>
        <w:t xml:space="preserve"> паспорт </w:t>
      </w:r>
      <w:proofErr w:type="spellStart"/>
      <w:r w:rsidRPr="004750DF">
        <w:rPr>
          <w:sz w:val="28"/>
          <w:szCs w:val="28"/>
        </w:rPr>
        <w:t>громадянина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України</w:t>
      </w:r>
      <w:proofErr w:type="spellEnd"/>
      <w:r w:rsidRPr="004750DF">
        <w:rPr>
          <w:sz w:val="28"/>
          <w:szCs w:val="28"/>
        </w:rPr>
        <w:t xml:space="preserve">. </w:t>
      </w:r>
    </w:p>
    <w:p w:rsidR="00C774FA" w:rsidRPr="005211F1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C774FA" w:rsidRPr="005211F1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> </w:t>
      </w:r>
      <w:r w:rsidRPr="00FD4020">
        <w:rPr>
          <w:sz w:val="28"/>
          <w:szCs w:val="28"/>
        </w:rPr>
        <w:t xml:space="preserve">Документи приймаються з </w:t>
      </w:r>
      <w:r w:rsidR="00212834">
        <w:rPr>
          <w:b/>
          <w:sz w:val="28"/>
          <w:szCs w:val="28"/>
        </w:rPr>
        <w:t>2</w:t>
      </w:r>
      <w:r w:rsidR="00897719">
        <w:rPr>
          <w:b/>
          <w:sz w:val="28"/>
          <w:szCs w:val="28"/>
        </w:rPr>
        <w:t>4 листопада</w:t>
      </w:r>
      <w:r w:rsidRPr="00FD4020">
        <w:rPr>
          <w:sz w:val="28"/>
          <w:szCs w:val="28"/>
        </w:rPr>
        <w:t xml:space="preserve"> по </w:t>
      </w:r>
      <w:r w:rsidR="00212834">
        <w:rPr>
          <w:b/>
          <w:sz w:val="28"/>
          <w:szCs w:val="28"/>
        </w:rPr>
        <w:t>04 грудня</w:t>
      </w:r>
      <w:r w:rsidRPr="00FD4020">
        <w:rPr>
          <w:b/>
          <w:sz w:val="28"/>
          <w:szCs w:val="28"/>
        </w:rPr>
        <w:t xml:space="preserve"> 2023 року</w:t>
      </w:r>
      <w:r w:rsidRPr="00FD4020">
        <w:rPr>
          <w:sz w:val="28"/>
          <w:szCs w:val="28"/>
        </w:rPr>
        <w:t xml:space="preserve"> включно (П</w:t>
      </w:r>
      <w:r w:rsidRPr="00FD4020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FD4020">
        <w:rPr>
          <w:sz w:val="28"/>
          <w:szCs w:val="28"/>
        </w:rPr>
        <w:t xml:space="preserve">) за адресою: </w:t>
      </w:r>
      <w:r w:rsidRPr="00FD4020">
        <w:rPr>
          <w:b/>
          <w:sz w:val="28"/>
          <w:szCs w:val="28"/>
        </w:rPr>
        <w:t>м. Луцьк, вул. Шевченка, 39</w:t>
      </w:r>
      <w:r w:rsidRPr="00FD4020">
        <w:rPr>
          <w:sz w:val="28"/>
          <w:szCs w:val="28"/>
        </w:rPr>
        <w:t>.</w:t>
      </w:r>
    </w:p>
    <w:p w:rsidR="00C774FA" w:rsidRPr="005211F1" w:rsidRDefault="00C774FA" w:rsidP="00C774FA">
      <w:pPr>
        <w:ind w:firstLine="773"/>
        <w:contextualSpacing/>
        <w:jc w:val="both"/>
        <w:rPr>
          <w:sz w:val="16"/>
          <w:szCs w:val="16"/>
        </w:rPr>
      </w:pPr>
    </w:p>
    <w:p w:rsidR="00C774FA" w:rsidRPr="006265C8" w:rsidRDefault="00C774FA" w:rsidP="00C774FA">
      <w:pPr>
        <w:ind w:firstLine="709"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На </w:t>
      </w:r>
      <w:r w:rsidR="00212834">
        <w:rPr>
          <w:sz w:val="28"/>
          <w:szCs w:val="28"/>
        </w:rPr>
        <w:t xml:space="preserve">начальника служби </w:t>
      </w:r>
      <w:r w:rsidR="00212834" w:rsidRPr="00212834">
        <w:rPr>
          <w:sz w:val="28"/>
          <w:szCs w:val="28"/>
          <w:lang w:eastAsia="en-US"/>
        </w:rPr>
        <w:t>з професійної підготовки та підвищення кваліфікації</w:t>
      </w:r>
      <w:r w:rsidRPr="006265C8">
        <w:rPr>
          <w:sz w:val="28"/>
          <w:szCs w:val="28"/>
        </w:rPr>
        <w:t xml:space="preserve"> </w:t>
      </w:r>
      <w:r w:rsidRPr="006265C8">
        <w:rPr>
          <w:sz w:val="28"/>
          <w:szCs w:val="28"/>
          <w:lang w:eastAsia="en-US"/>
        </w:rPr>
        <w:t>територіального управління</w:t>
      </w:r>
      <w:r w:rsidRPr="006265C8"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Pr="00BF3FF4" w:rsidRDefault="00C774FA" w:rsidP="00C774FA">
      <w:pPr>
        <w:ind w:firstLine="851"/>
        <w:jc w:val="center"/>
        <w:rPr>
          <w:b/>
          <w:sz w:val="16"/>
          <w:szCs w:val="16"/>
        </w:rPr>
      </w:pP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FD4020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FD4020">
        <w:rPr>
          <w:sz w:val="28"/>
          <w:szCs w:val="28"/>
          <w:u w:val="single"/>
        </w:rPr>
        <w:t xml:space="preserve">  </w:t>
      </w:r>
    </w:p>
    <w:p w:rsidR="00C774FA" w:rsidRPr="00FD4020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 xml:space="preserve">   Конкурс провести </w:t>
      </w:r>
      <w:r w:rsidRPr="00FD4020">
        <w:rPr>
          <w:b/>
          <w:sz w:val="28"/>
          <w:szCs w:val="28"/>
        </w:rPr>
        <w:t xml:space="preserve"> </w:t>
      </w:r>
      <w:r w:rsidR="00212834">
        <w:rPr>
          <w:b/>
          <w:sz w:val="28"/>
          <w:szCs w:val="28"/>
        </w:rPr>
        <w:t>07</w:t>
      </w:r>
      <w:r w:rsidR="00897719">
        <w:rPr>
          <w:b/>
          <w:sz w:val="28"/>
          <w:szCs w:val="28"/>
        </w:rPr>
        <w:t xml:space="preserve"> </w:t>
      </w:r>
      <w:r w:rsidR="00212834">
        <w:rPr>
          <w:b/>
          <w:sz w:val="28"/>
          <w:szCs w:val="28"/>
        </w:rPr>
        <w:t>грудня</w:t>
      </w:r>
      <w:r w:rsidRPr="00FD4020">
        <w:rPr>
          <w:b/>
          <w:sz w:val="28"/>
          <w:szCs w:val="28"/>
        </w:rPr>
        <w:t xml:space="preserve"> 2023</w:t>
      </w:r>
      <w:r w:rsidRPr="00FD4020">
        <w:rPr>
          <w:sz w:val="28"/>
          <w:szCs w:val="28"/>
        </w:rPr>
        <w:t xml:space="preserve"> року з 09.00 години.</w:t>
      </w:r>
    </w:p>
    <w:p w:rsidR="00C774FA" w:rsidRPr="00FD4020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FD4020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FD4020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FD4020">
        <w:rPr>
          <w:sz w:val="28"/>
          <w:szCs w:val="28"/>
        </w:rPr>
        <w:t>Євсєєнко</w:t>
      </w:r>
      <w:proofErr w:type="spellEnd"/>
      <w:r w:rsidRPr="00FD4020">
        <w:rPr>
          <w:sz w:val="28"/>
          <w:szCs w:val="28"/>
        </w:rPr>
        <w:t xml:space="preserve"> Ірина Ігорівна, Ковтун Євгенія Петрівна (099)2498009 (службовий)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C774FA" w:rsidRPr="008707CD" w:rsidTr="00AE7CAB">
        <w:tc>
          <w:tcPr>
            <w:tcW w:w="10314" w:type="dxa"/>
          </w:tcPr>
          <w:p w:rsidR="00897719" w:rsidRPr="008707CD" w:rsidRDefault="00C774FA" w:rsidP="00DD210D">
            <w:pPr>
              <w:ind w:firstLine="284"/>
              <w:jc w:val="center"/>
              <w:rPr>
                <w:b/>
                <w:sz w:val="28"/>
                <w:szCs w:val="28"/>
              </w:rPr>
            </w:pPr>
            <w:r w:rsidRPr="008707CD"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676" w:type="dxa"/>
              <w:tblLook w:val="04A0" w:firstRow="1" w:lastRow="0" w:firstColumn="1" w:lastColumn="0" w:noHBand="0" w:noVBand="1"/>
            </w:tblPr>
            <w:tblGrid>
              <w:gridCol w:w="4253"/>
              <w:gridCol w:w="5423"/>
            </w:tblGrid>
            <w:tr w:rsidR="00C774FA" w:rsidRPr="008707CD" w:rsidTr="00AE7CAB"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423" w:type="dxa"/>
                </w:tcPr>
                <w:p w:rsidR="00C774FA" w:rsidRPr="008707CD" w:rsidRDefault="00212834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вища, ступінь вищої освіти - магістр</w:t>
                  </w:r>
                  <w:r w:rsidR="00C774FA" w:rsidRPr="008707CD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774FA" w:rsidRPr="008707CD" w:rsidTr="00AE7CAB">
              <w:trPr>
                <w:trHeight w:val="1837"/>
              </w:trPr>
              <w:tc>
                <w:tcPr>
                  <w:tcW w:w="4253" w:type="dxa"/>
                  <w:hideMark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</w:rPr>
                    <w:t>Досвід</w:t>
                  </w:r>
                  <w:r w:rsidRPr="008707CD">
                    <w:rPr>
                      <w:sz w:val="28"/>
                      <w:szCs w:val="28"/>
                    </w:rPr>
                    <w:t xml:space="preserve"> роботи (служби)</w:t>
                  </w:r>
                </w:p>
              </w:tc>
              <w:tc>
                <w:tcPr>
                  <w:tcW w:w="5423" w:type="dxa"/>
                </w:tcPr>
                <w:p w:rsidR="00C774FA" w:rsidRPr="008707CD" w:rsidRDefault="00212834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на керівних посадах </w:t>
                  </w:r>
                  <w:r w:rsidR="00C774FA" w:rsidRPr="0034129B">
                    <w:rPr>
                      <w:sz w:val="28"/>
                      <w:szCs w:val="28"/>
                    </w:rPr>
                    <w:t>державних орган</w:t>
                  </w:r>
                  <w:r>
                    <w:rPr>
                      <w:sz w:val="28"/>
                      <w:szCs w:val="28"/>
                    </w:rPr>
                    <w:t>ів</w:t>
                  </w:r>
                  <w:r w:rsidR="00C774FA" w:rsidRPr="0034129B">
                    <w:rPr>
                      <w:sz w:val="28"/>
                      <w:szCs w:val="28"/>
                    </w:rPr>
                    <w:t xml:space="preserve"> влади, правоохоронних орган</w:t>
                  </w:r>
                  <w:r>
                    <w:rPr>
                      <w:sz w:val="28"/>
                      <w:szCs w:val="28"/>
                    </w:rPr>
                    <w:t>ів,</w:t>
                  </w:r>
                  <w:r w:rsidR="00C774FA" w:rsidRPr="0034129B">
                    <w:rPr>
                      <w:sz w:val="28"/>
                      <w:szCs w:val="28"/>
                    </w:rPr>
                    <w:t xml:space="preserve">  військових формуван</w:t>
                  </w:r>
                  <w:r>
                    <w:rPr>
                      <w:sz w:val="28"/>
                      <w:szCs w:val="28"/>
                    </w:rPr>
                    <w:t>ь</w:t>
                  </w:r>
                  <w:r w:rsidR="003E54EE">
                    <w:rPr>
                      <w:sz w:val="28"/>
                      <w:szCs w:val="28"/>
                    </w:rPr>
                    <w:t xml:space="preserve"> та підприємств, установ, організацій незалежно від форм власності або на посадах співробітників Служби судової охорони</w:t>
                  </w:r>
                  <w:r w:rsidR="00C774FA" w:rsidRPr="0034129B">
                    <w:rPr>
                      <w:sz w:val="28"/>
                      <w:szCs w:val="28"/>
                    </w:rPr>
                    <w:t xml:space="preserve"> – не менше ніж </w:t>
                  </w:r>
                  <w:r w:rsidR="003E54EE">
                    <w:rPr>
                      <w:sz w:val="28"/>
                      <w:szCs w:val="28"/>
                    </w:rPr>
                    <w:t>2</w:t>
                  </w:r>
                  <w:r w:rsidR="00C774FA" w:rsidRPr="0034129B">
                    <w:rPr>
                      <w:sz w:val="28"/>
                      <w:szCs w:val="28"/>
                    </w:rPr>
                    <w:t xml:space="preserve"> р</w:t>
                  </w:r>
                  <w:r w:rsidR="003E54EE">
                    <w:rPr>
                      <w:sz w:val="28"/>
                      <w:szCs w:val="28"/>
                    </w:rPr>
                    <w:t>о</w:t>
                  </w:r>
                  <w:r w:rsidR="00C774FA" w:rsidRPr="0034129B">
                    <w:rPr>
                      <w:sz w:val="28"/>
                      <w:szCs w:val="28"/>
                    </w:rPr>
                    <w:t>к</w:t>
                  </w:r>
                  <w:r w:rsidR="003E54EE">
                    <w:rPr>
                      <w:sz w:val="28"/>
                      <w:szCs w:val="28"/>
                    </w:rPr>
                    <w:t>и</w:t>
                  </w:r>
                  <w:r w:rsidR="00C774FA" w:rsidRPr="0034129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774FA" w:rsidRPr="008707CD" w:rsidTr="00AE7CAB">
              <w:tc>
                <w:tcPr>
                  <w:tcW w:w="425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423" w:type="dxa"/>
                </w:tcPr>
                <w:p w:rsidR="00C774FA" w:rsidRPr="008707CD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 w:rsidRPr="008707CD"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Pr="008707CD" w:rsidRDefault="00C774FA" w:rsidP="00AE7CAB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BA593E" w:rsidRPr="006D3304" w:rsidRDefault="00BA593E" w:rsidP="00BA593E">
      <w:pPr>
        <w:spacing w:before="240" w:after="240"/>
        <w:ind w:left="2832" w:firstLine="708"/>
        <w:rPr>
          <w:b/>
          <w:sz w:val="28"/>
          <w:szCs w:val="28"/>
        </w:rPr>
      </w:pPr>
      <w:r w:rsidRPr="006D3304">
        <w:rPr>
          <w:b/>
          <w:sz w:val="28"/>
          <w:szCs w:val="28"/>
        </w:rPr>
        <w:t>Вимоги до компетентності</w:t>
      </w:r>
    </w:p>
    <w:tbl>
      <w:tblPr>
        <w:tblW w:w="10044" w:type="dxa"/>
        <w:tblInd w:w="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5"/>
        <w:gridCol w:w="6359"/>
      </w:tblGrid>
      <w:tr w:rsidR="00BA593E" w:rsidRPr="006D3304" w:rsidTr="008E6CED">
        <w:trPr>
          <w:trHeight w:val="1627"/>
        </w:trPr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BA593E">
            <w:pPr>
              <w:numPr>
                <w:ilvl w:val="0"/>
                <w:numId w:val="2"/>
              </w:numPr>
              <w:ind w:left="284" w:right="459" w:hanging="284"/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Наявність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лідерських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якостей</w:t>
            </w:r>
            <w:proofErr w:type="spellEnd"/>
          </w:p>
        </w:tc>
        <w:tc>
          <w:tcPr>
            <w:tcW w:w="6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BA593E">
            <w:pPr>
              <w:ind w:left="141" w:right="231"/>
              <w:contextualSpacing/>
              <w:jc w:val="both"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встановлення цілей, пріоритетів та орієнтирів; стратегічне планування;</w:t>
            </w:r>
          </w:p>
          <w:p w:rsidR="00BA593E" w:rsidRPr="00BA593E" w:rsidRDefault="00BA593E" w:rsidP="00BA593E">
            <w:pPr>
              <w:ind w:left="141" w:right="231"/>
              <w:contextualSpacing/>
              <w:jc w:val="both"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багатофункціональність;</w:t>
            </w:r>
            <w:r>
              <w:rPr>
                <w:sz w:val="28"/>
                <w:szCs w:val="28"/>
              </w:rPr>
              <w:t xml:space="preserve"> </w:t>
            </w:r>
            <w:r w:rsidRPr="00BA593E">
              <w:rPr>
                <w:sz w:val="28"/>
                <w:szCs w:val="28"/>
              </w:rPr>
              <w:t>ведення ділових переговорів; досягнення кінцевих результатів.</w:t>
            </w:r>
          </w:p>
        </w:tc>
      </w:tr>
      <w:tr w:rsidR="00BA593E" w:rsidRPr="006D3304" w:rsidTr="008E6CED">
        <w:trPr>
          <w:trHeight w:val="1627"/>
        </w:trPr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BA593E">
            <w:pPr>
              <w:numPr>
                <w:ilvl w:val="0"/>
                <w:numId w:val="2"/>
              </w:numPr>
              <w:contextualSpacing/>
              <w:rPr>
                <w:sz w:val="28"/>
                <w:szCs w:val="28"/>
                <w:lang w:val="ru-RU" w:eastAsia="ru-RU"/>
              </w:rPr>
            </w:pP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lastRenderedPageBreak/>
              <w:t>Вміння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приймати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ефективні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рішення</w:t>
            </w:r>
            <w:proofErr w:type="spellEnd"/>
          </w:p>
          <w:p w:rsidR="00BA593E" w:rsidRPr="00BA593E" w:rsidRDefault="00BA593E" w:rsidP="00565976">
            <w:pPr>
              <w:contextualSpacing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6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BA593E">
            <w:pPr>
              <w:ind w:left="141" w:right="231"/>
              <w:jc w:val="both"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здатність швидко приймати рішення у межах наданих повноважень та ефективно діяти в екстремальних ситуаціях</w:t>
            </w:r>
          </w:p>
        </w:tc>
      </w:tr>
      <w:tr w:rsidR="00BA593E" w:rsidRPr="006D3304" w:rsidTr="008E6CED">
        <w:trPr>
          <w:trHeight w:val="20"/>
        </w:trPr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565976">
            <w:pPr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3. Комунікація та взаємодія</w:t>
            </w:r>
          </w:p>
        </w:tc>
        <w:tc>
          <w:tcPr>
            <w:tcW w:w="6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BA593E">
            <w:pPr>
              <w:ind w:left="141" w:right="231"/>
              <w:jc w:val="both"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 xml:space="preserve">вміння здійснювати ефективну комунікацію та проводити публічні виступи; </w:t>
            </w:r>
          </w:p>
          <w:p w:rsidR="00BA593E" w:rsidRPr="00BA593E" w:rsidRDefault="00BA593E" w:rsidP="00BA593E">
            <w:pPr>
              <w:ind w:left="141" w:right="231"/>
              <w:jc w:val="both"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вміння приймати і передава</w:t>
            </w:r>
            <w:r>
              <w:rPr>
                <w:sz w:val="28"/>
                <w:szCs w:val="28"/>
              </w:rPr>
              <w:t>т</w:t>
            </w:r>
            <w:r w:rsidRPr="00BA593E">
              <w:rPr>
                <w:sz w:val="28"/>
                <w:szCs w:val="28"/>
              </w:rPr>
              <w:t>и інформацію, здатність взаємодіяти з оточуючими,  вміння сприймати та розуміти оточуючих.</w:t>
            </w:r>
          </w:p>
          <w:p w:rsidR="00BA593E" w:rsidRPr="00BA593E" w:rsidRDefault="00BA593E" w:rsidP="00BA593E">
            <w:pPr>
              <w:ind w:left="141" w:right="231"/>
              <w:jc w:val="both"/>
              <w:rPr>
                <w:sz w:val="28"/>
                <w:szCs w:val="28"/>
              </w:rPr>
            </w:pPr>
          </w:p>
        </w:tc>
      </w:tr>
      <w:tr w:rsidR="00BA593E" w:rsidRPr="006D3304" w:rsidTr="008E6CED">
        <w:trPr>
          <w:trHeight w:val="1299"/>
        </w:trPr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565976">
            <w:pPr>
              <w:contextualSpacing/>
              <w:rPr>
                <w:sz w:val="28"/>
                <w:szCs w:val="28"/>
                <w:lang w:val="ru-RU" w:eastAsia="ru-RU"/>
              </w:rPr>
            </w:pPr>
            <w:r w:rsidRPr="00BA593E">
              <w:rPr>
                <w:sz w:val="28"/>
                <w:szCs w:val="28"/>
                <w:lang w:eastAsia="ru-RU"/>
              </w:rPr>
              <w:t>4</w:t>
            </w:r>
            <w:r w:rsidRPr="00BA593E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Особистісні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компетенції</w:t>
            </w:r>
            <w:proofErr w:type="spellEnd"/>
          </w:p>
        </w:tc>
        <w:tc>
          <w:tcPr>
            <w:tcW w:w="6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BA593E">
            <w:pPr>
              <w:ind w:left="141" w:right="231"/>
              <w:contextualSpacing/>
              <w:jc w:val="both"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вміння використати знання, навички, досвід в конкретно даних умовах, досягнувши при цьому максимально позитивного результату;</w:t>
            </w:r>
          </w:p>
          <w:p w:rsidR="00BA593E" w:rsidRPr="00BA593E" w:rsidRDefault="00BA593E" w:rsidP="00BA593E">
            <w:pPr>
              <w:tabs>
                <w:tab w:val="left" w:pos="5507"/>
              </w:tabs>
              <w:ind w:left="141" w:right="231"/>
              <w:contextualSpacing/>
              <w:jc w:val="both"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політична нейтральність.</w:t>
            </w:r>
          </w:p>
        </w:tc>
      </w:tr>
      <w:tr w:rsidR="00BA593E" w:rsidRPr="006D3304" w:rsidTr="00BA593E">
        <w:trPr>
          <w:trHeight w:val="1932"/>
        </w:trPr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BA593E">
            <w:pPr>
              <w:ind w:left="284" w:hanging="284"/>
              <w:contextualSpacing/>
              <w:rPr>
                <w:sz w:val="28"/>
                <w:szCs w:val="28"/>
                <w:lang w:val="ru-RU" w:eastAsia="ru-RU"/>
              </w:rPr>
            </w:pPr>
            <w:r w:rsidRPr="00BA593E">
              <w:rPr>
                <w:sz w:val="28"/>
                <w:szCs w:val="28"/>
                <w:lang w:eastAsia="ru-RU"/>
              </w:rPr>
              <w:t>5</w:t>
            </w:r>
            <w:r w:rsidRPr="00BA593E">
              <w:rPr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громадського</w:t>
            </w:r>
            <w:proofErr w:type="spellEnd"/>
            <w:r w:rsidRPr="00BA593E">
              <w:rPr>
                <w:sz w:val="28"/>
                <w:szCs w:val="28"/>
                <w:lang w:val="ru-RU" w:eastAsia="ru-RU"/>
              </w:rPr>
              <w:t xml:space="preserve"> порядку</w:t>
            </w:r>
          </w:p>
        </w:tc>
        <w:tc>
          <w:tcPr>
            <w:tcW w:w="6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565976">
            <w:pPr>
              <w:ind w:left="141" w:right="231"/>
              <w:contextualSpacing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знання законодавства, яке регулює діяльність судових та правоохоронних органів;</w:t>
            </w:r>
          </w:p>
          <w:p w:rsidR="00BA593E" w:rsidRPr="00BA593E" w:rsidRDefault="00BA593E" w:rsidP="00565976">
            <w:pPr>
              <w:ind w:left="141" w:right="231"/>
              <w:contextualSpacing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знання системи правоохоронних органів;</w:t>
            </w:r>
          </w:p>
          <w:p w:rsidR="00BA593E" w:rsidRPr="00BA593E" w:rsidRDefault="00BA593E" w:rsidP="00565976">
            <w:pPr>
              <w:ind w:left="141" w:right="231"/>
              <w:contextualSpacing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розмежування їх компетенції, порядок забезпечення їх співпраці.</w:t>
            </w:r>
          </w:p>
        </w:tc>
      </w:tr>
      <w:tr w:rsidR="00BA593E" w:rsidRPr="006D3304" w:rsidTr="00BA593E">
        <w:trPr>
          <w:trHeight w:val="410"/>
        </w:trPr>
        <w:tc>
          <w:tcPr>
            <w:tcW w:w="36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565976">
            <w:pPr>
              <w:contextualSpacing/>
              <w:rPr>
                <w:sz w:val="28"/>
                <w:szCs w:val="28"/>
                <w:lang w:val="ru-RU" w:eastAsia="ru-RU"/>
              </w:rPr>
            </w:pPr>
            <w:r w:rsidRPr="00BA593E">
              <w:rPr>
                <w:sz w:val="28"/>
                <w:szCs w:val="28"/>
                <w:lang w:eastAsia="ru-RU"/>
              </w:rPr>
              <w:t>6</w:t>
            </w:r>
            <w:r w:rsidRPr="00BA593E">
              <w:rPr>
                <w:sz w:val="28"/>
                <w:szCs w:val="28"/>
                <w:lang w:val="ru-RU" w:eastAsia="ru-RU"/>
              </w:rPr>
              <w:t xml:space="preserve">. Робота з </w:t>
            </w:r>
            <w:proofErr w:type="spellStart"/>
            <w:r w:rsidRPr="00BA593E">
              <w:rPr>
                <w:sz w:val="28"/>
                <w:szCs w:val="28"/>
                <w:lang w:val="ru-RU" w:eastAsia="ru-RU"/>
              </w:rPr>
              <w:t>інформацією</w:t>
            </w:r>
            <w:proofErr w:type="spellEnd"/>
          </w:p>
        </w:tc>
        <w:tc>
          <w:tcPr>
            <w:tcW w:w="63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593E" w:rsidRPr="00BA593E" w:rsidRDefault="00BA593E" w:rsidP="00565976">
            <w:pPr>
              <w:ind w:left="141"/>
              <w:contextualSpacing/>
              <w:rPr>
                <w:sz w:val="28"/>
                <w:szCs w:val="28"/>
              </w:rPr>
            </w:pPr>
            <w:r w:rsidRPr="00BA593E">
              <w:rPr>
                <w:sz w:val="28"/>
                <w:szCs w:val="28"/>
              </w:rPr>
              <w:t>знання основ законодавства про інформацію.</w:t>
            </w:r>
          </w:p>
        </w:tc>
      </w:tr>
    </w:tbl>
    <w:p w:rsidR="00BA593E" w:rsidRPr="006D3304" w:rsidRDefault="00BA593E" w:rsidP="00BA593E">
      <w:pPr>
        <w:spacing w:before="240" w:after="240"/>
        <w:ind w:left="3540"/>
        <w:rPr>
          <w:b/>
          <w:sz w:val="28"/>
          <w:szCs w:val="28"/>
        </w:rPr>
      </w:pPr>
      <w:r w:rsidRPr="006D3304">
        <w:rPr>
          <w:b/>
          <w:sz w:val="28"/>
          <w:szCs w:val="28"/>
        </w:rPr>
        <w:t>Професійні знання.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705"/>
        <w:gridCol w:w="6360"/>
      </w:tblGrid>
      <w:tr w:rsidR="00BA593E" w:rsidRPr="006D3304" w:rsidTr="00BA593E">
        <w:tc>
          <w:tcPr>
            <w:tcW w:w="3705" w:type="dxa"/>
          </w:tcPr>
          <w:p w:rsidR="00BA593E" w:rsidRPr="006D3304" w:rsidRDefault="00BA593E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360" w:type="dxa"/>
          </w:tcPr>
          <w:p w:rsidR="00BA593E" w:rsidRPr="006D3304" w:rsidRDefault="00BA593E" w:rsidP="00565976">
            <w:pPr>
              <w:ind w:left="125"/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Конституції України, законів України «Про судоустрій і статус суддів», «Про Національну поліцію», «Про запобігання корупції»,</w:t>
            </w:r>
            <w:r w:rsidRPr="006D3304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6D3304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«Про пенсійне забезпечення осіб, звільнених з військової служби, та деяких інших осіб»</w:t>
            </w:r>
            <w:r w:rsidRPr="006D3304">
              <w:rPr>
                <w:sz w:val="28"/>
                <w:szCs w:val="28"/>
              </w:rPr>
              <w:t xml:space="preserve">. </w:t>
            </w:r>
          </w:p>
          <w:p w:rsidR="00BA593E" w:rsidRPr="006D3304" w:rsidRDefault="00BA593E" w:rsidP="00565976">
            <w:pPr>
              <w:ind w:left="125"/>
              <w:jc w:val="both"/>
              <w:rPr>
                <w:sz w:val="28"/>
                <w:szCs w:val="28"/>
              </w:rPr>
            </w:pPr>
          </w:p>
        </w:tc>
      </w:tr>
      <w:tr w:rsidR="00BA593E" w:rsidRPr="006D3304" w:rsidTr="00BA593E">
        <w:tc>
          <w:tcPr>
            <w:tcW w:w="3705" w:type="dxa"/>
          </w:tcPr>
          <w:p w:rsidR="00BA593E" w:rsidRPr="006D3304" w:rsidRDefault="00BA593E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2. Знання спеціального</w:t>
            </w:r>
          </w:p>
          <w:p w:rsidR="00BA593E" w:rsidRPr="006D3304" w:rsidRDefault="00BA593E" w:rsidP="00BA593E">
            <w:pPr>
              <w:ind w:left="321"/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360" w:type="dxa"/>
          </w:tcPr>
          <w:p w:rsidR="00BA593E" w:rsidRPr="006D3304" w:rsidRDefault="00BA593E" w:rsidP="00565976">
            <w:pPr>
              <w:ind w:left="125"/>
              <w:contextualSpacing/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BA593E" w:rsidRPr="006D3304" w:rsidRDefault="00BA593E" w:rsidP="00565976">
            <w:pPr>
              <w:ind w:left="125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D3304">
              <w:rPr>
                <w:rFonts w:eastAsia="Calibri"/>
                <w:sz w:val="28"/>
                <w:szCs w:val="28"/>
                <w:lang w:eastAsia="zh-CN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4D1728" w:rsidRDefault="004D1728" w:rsidP="00BE23AF">
      <w:pPr>
        <w:pStyle w:val="a3"/>
        <w:spacing w:before="0" w:beforeAutospacing="0" w:after="0" w:afterAutospacing="0"/>
        <w:rPr>
          <w:rStyle w:val="a5"/>
          <w:rFonts w:eastAsia="Calibri"/>
          <w:sz w:val="28"/>
          <w:szCs w:val="28"/>
        </w:rPr>
      </w:pPr>
    </w:p>
    <w:p w:rsidR="000B5243" w:rsidRDefault="000B5243" w:rsidP="00BE23AF">
      <w:pPr>
        <w:pStyle w:val="a3"/>
        <w:spacing w:before="0" w:beforeAutospacing="0" w:after="0" w:afterAutospacing="0"/>
        <w:rPr>
          <w:rStyle w:val="a5"/>
          <w:rFonts w:eastAsia="Calibri"/>
          <w:sz w:val="28"/>
          <w:szCs w:val="28"/>
        </w:rPr>
      </w:pPr>
    </w:p>
    <w:p w:rsidR="000B5243" w:rsidRDefault="000B5243" w:rsidP="00BE23AF">
      <w:pPr>
        <w:pStyle w:val="a3"/>
        <w:spacing w:before="0" w:beforeAutospacing="0" w:after="0" w:afterAutospacing="0"/>
        <w:rPr>
          <w:rStyle w:val="a5"/>
          <w:rFonts w:eastAsia="Calibri"/>
          <w:sz w:val="28"/>
          <w:szCs w:val="28"/>
        </w:rPr>
      </w:pPr>
    </w:p>
    <w:p w:rsidR="000B5243" w:rsidRDefault="000B5243" w:rsidP="00BE23AF">
      <w:pPr>
        <w:pStyle w:val="a3"/>
        <w:spacing w:before="0" w:beforeAutospacing="0" w:after="0" w:afterAutospacing="0"/>
        <w:rPr>
          <w:rStyle w:val="a5"/>
          <w:rFonts w:eastAsia="Calibri"/>
          <w:sz w:val="28"/>
          <w:szCs w:val="28"/>
        </w:rPr>
      </w:pPr>
    </w:p>
    <w:p w:rsidR="000B5243" w:rsidRPr="000E7D44" w:rsidRDefault="000B5243" w:rsidP="00BE23AF">
      <w:pPr>
        <w:pStyle w:val="a3"/>
        <w:spacing w:before="0" w:beforeAutospacing="0" w:after="0" w:afterAutospacing="0"/>
        <w:rPr>
          <w:rStyle w:val="a5"/>
          <w:rFonts w:eastAsia="Calibri"/>
          <w:sz w:val="28"/>
          <w:szCs w:val="28"/>
        </w:rPr>
      </w:pPr>
    </w:p>
    <w:p w:rsidR="004D1728" w:rsidRPr="000E7D44" w:rsidRDefault="004D1728" w:rsidP="004D172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E7D44">
        <w:rPr>
          <w:rStyle w:val="a5"/>
          <w:rFonts w:eastAsia="Calibri"/>
          <w:sz w:val="28"/>
          <w:szCs w:val="28"/>
        </w:rPr>
        <w:t>УМОВИ</w:t>
      </w:r>
    </w:p>
    <w:p w:rsidR="004D1728" w:rsidRPr="000E7D44" w:rsidRDefault="004D1728" w:rsidP="004D1728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proofErr w:type="spellStart"/>
      <w:r w:rsidRPr="000E7D44">
        <w:rPr>
          <w:rStyle w:val="a5"/>
          <w:rFonts w:eastAsia="Calibri"/>
          <w:sz w:val="28"/>
          <w:szCs w:val="28"/>
        </w:rPr>
        <w:t>проведення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конкурсу на </w:t>
      </w:r>
      <w:proofErr w:type="spellStart"/>
      <w:r w:rsidRPr="000E7D44">
        <w:rPr>
          <w:rStyle w:val="a5"/>
          <w:rFonts w:eastAsia="Calibri"/>
          <w:sz w:val="28"/>
          <w:szCs w:val="28"/>
        </w:rPr>
        <w:t>зайняття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вакантної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gramStart"/>
      <w:r w:rsidRPr="000E7D44">
        <w:rPr>
          <w:rStyle w:val="a5"/>
          <w:rFonts w:eastAsia="Calibri"/>
          <w:sz w:val="28"/>
          <w:szCs w:val="28"/>
        </w:rPr>
        <w:t>посади  </w:t>
      </w:r>
      <w:r w:rsidRPr="000E7D44">
        <w:rPr>
          <w:rStyle w:val="a5"/>
          <w:rFonts w:eastAsia="Calibri"/>
          <w:sz w:val="28"/>
          <w:szCs w:val="28"/>
          <w:lang w:val="uk-UA"/>
        </w:rPr>
        <w:t>провідного</w:t>
      </w:r>
      <w:proofErr w:type="gramEnd"/>
      <w:r w:rsidRPr="000E7D44">
        <w:rPr>
          <w:rStyle w:val="a5"/>
          <w:rFonts w:eastAsia="Calibri"/>
          <w:sz w:val="28"/>
          <w:szCs w:val="28"/>
          <w:lang w:val="uk-UA"/>
        </w:rPr>
        <w:t xml:space="preserve"> спеціаліста</w:t>
      </w:r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відділу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матеріально-технічного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забезпечення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територіального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управління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Служби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судової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охорони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r w:rsidRPr="000E7D44">
        <w:rPr>
          <w:b/>
          <w:sz w:val="28"/>
          <w:szCs w:val="28"/>
          <w:lang w:val="uk-UA"/>
        </w:rPr>
        <w:t>у Волинській області</w:t>
      </w:r>
    </w:p>
    <w:p w:rsidR="00B137E7" w:rsidRPr="006D3304" w:rsidRDefault="00B137E7" w:rsidP="00B137E7">
      <w:pPr>
        <w:jc w:val="center"/>
        <w:rPr>
          <w:sz w:val="28"/>
          <w:szCs w:val="28"/>
          <w:lang w:eastAsia="en-US"/>
        </w:rPr>
      </w:pPr>
      <w:r w:rsidRPr="006D3304">
        <w:rPr>
          <w:sz w:val="28"/>
          <w:szCs w:val="28"/>
          <w:lang w:eastAsia="en-US"/>
        </w:rPr>
        <w:t xml:space="preserve">( </w:t>
      </w:r>
      <w:r w:rsidRPr="006D3304">
        <w:rPr>
          <w:sz w:val="28"/>
          <w:szCs w:val="28"/>
          <w:lang w:val="ru-RU" w:eastAsia="en-US"/>
        </w:rPr>
        <w:t>1</w:t>
      </w:r>
      <w:r w:rsidRPr="006D3304">
        <w:rPr>
          <w:sz w:val="28"/>
          <w:szCs w:val="28"/>
          <w:lang w:eastAsia="en-US"/>
        </w:rPr>
        <w:t xml:space="preserve"> посада середнього складу )</w:t>
      </w:r>
    </w:p>
    <w:p w:rsidR="004D1728" w:rsidRPr="000E7D44" w:rsidRDefault="004D1728" w:rsidP="004D172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D1728" w:rsidRPr="000E7D44" w:rsidRDefault="004D1728" w:rsidP="004D1728">
      <w:pPr>
        <w:pStyle w:val="a3"/>
        <w:spacing w:before="0" w:beforeAutospacing="0" w:after="0" w:afterAutospacing="0"/>
        <w:jc w:val="center"/>
        <w:rPr>
          <w:rStyle w:val="a5"/>
          <w:rFonts w:eastAsia="Calibri"/>
          <w:sz w:val="28"/>
          <w:szCs w:val="28"/>
        </w:rPr>
      </w:pPr>
      <w:proofErr w:type="spellStart"/>
      <w:r w:rsidRPr="000E7D44">
        <w:rPr>
          <w:rStyle w:val="a5"/>
          <w:rFonts w:eastAsia="Calibri"/>
          <w:sz w:val="28"/>
          <w:szCs w:val="28"/>
        </w:rPr>
        <w:t>Загальні</w:t>
      </w:r>
      <w:proofErr w:type="spellEnd"/>
      <w:r w:rsidRPr="000E7D44">
        <w:rPr>
          <w:rStyle w:val="a5"/>
          <w:rFonts w:eastAsia="Calibri"/>
          <w:sz w:val="28"/>
          <w:szCs w:val="28"/>
        </w:rPr>
        <w:t xml:space="preserve"> </w:t>
      </w:r>
      <w:proofErr w:type="spellStart"/>
      <w:r w:rsidRPr="000E7D44">
        <w:rPr>
          <w:rStyle w:val="a5"/>
          <w:rFonts w:eastAsia="Calibri"/>
          <w:sz w:val="28"/>
          <w:szCs w:val="28"/>
        </w:rPr>
        <w:t>умови</w:t>
      </w:r>
      <w:proofErr w:type="spellEnd"/>
    </w:p>
    <w:p w:rsidR="004D1728" w:rsidRPr="000E7D44" w:rsidRDefault="004D1728" w:rsidP="004D1728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4D1728" w:rsidRPr="006D07DA" w:rsidRDefault="004D1728" w:rsidP="004D1728">
      <w:pPr>
        <w:numPr>
          <w:ilvl w:val="0"/>
          <w:numId w:val="1"/>
        </w:numPr>
        <w:tabs>
          <w:tab w:val="clear" w:pos="720"/>
          <w:tab w:val="num" w:pos="567"/>
        </w:tabs>
        <w:ind w:left="0" w:firstLine="360"/>
        <w:jc w:val="both"/>
        <w:rPr>
          <w:sz w:val="28"/>
          <w:szCs w:val="28"/>
        </w:rPr>
      </w:pPr>
      <w:r w:rsidRPr="006D07DA">
        <w:rPr>
          <w:rStyle w:val="a5"/>
          <w:b w:val="0"/>
          <w:sz w:val="28"/>
          <w:szCs w:val="28"/>
        </w:rPr>
        <w:t xml:space="preserve">Основні повноваження повідного спеціаліста відділу матеріально-технічного забезпечення територіального управління Служби судової охорони </w:t>
      </w:r>
      <w:r w:rsidRPr="006D07DA">
        <w:rPr>
          <w:sz w:val="28"/>
          <w:szCs w:val="28"/>
        </w:rPr>
        <w:t>у Волинській області</w:t>
      </w:r>
      <w:r w:rsidRPr="006D07DA">
        <w:rPr>
          <w:rStyle w:val="a5"/>
          <w:b w:val="0"/>
          <w:sz w:val="28"/>
          <w:szCs w:val="28"/>
        </w:rPr>
        <w:t>:</w:t>
      </w:r>
    </w:p>
    <w:p w:rsid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0E7D44">
        <w:rPr>
          <w:sz w:val="28"/>
          <w:szCs w:val="28"/>
          <w:lang w:val="uk-UA"/>
        </w:rPr>
        <w:t xml:space="preserve">виконує роботу із забезпечення територіального управління </w:t>
      </w:r>
      <w:r w:rsidRPr="000E7D44">
        <w:rPr>
          <w:sz w:val="28"/>
          <w:szCs w:val="28"/>
          <w:lang w:val="uk-UA"/>
        </w:rPr>
        <w:br/>
        <w:t>матеріальними ресурсами відповідної якості  та  забезпечує їх  раціональне  використання з метою  скорочення  витрат;</w:t>
      </w:r>
    </w:p>
    <w:p w:rsid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r w:rsidRPr="000E7D44">
        <w:rPr>
          <w:sz w:val="28"/>
          <w:szCs w:val="28"/>
          <w:lang w:val="uk-UA"/>
        </w:rPr>
        <w:t xml:space="preserve">здійснює підготовку  узгодження  умов  і  укладання  договорів  поставок  з  матеріально-технічного забезпечення  управління,  вивчає   можливість   і   доцільність встановлення   прямого   довгострокового   зв'язку  щодо  поставок матеріально-технічних ресурсів та розширення  прямих  постійних  і довгострокових    господарських    </w:t>
      </w:r>
      <w:proofErr w:type="spellStart"/>
      <w:r w:rsidRPr="000E7D44">
        <w:rPr>
          <w:sz w:val="28"/>
          <w:szCs w:val="28"/>
          <w:lang w:val="uk-UA"/>
        </w:rPr>
        <w:t>зв'язків</w:t>
      </w:r>
      <w:proofErr w:type="spellEnd"/>
      <w:r w:rsidRPr="000E7D44">
        <w:rPr>
          <w:sz w:val="28"/>
          <w:szCs w:val="28"/>
          <w:lang w:val="uk-UA"/>
        </w:rPr>
        <w:t xml:space="preserve">   з   постачальниками;</w:t>
      </w:r>
    </w:p>
    <w:p w:rsid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r w:rsidRPr="000E7D44">
        <w:rPr>
          <w:sz w:val="28"/>
          <w:szCs w:val="28"/>
          <w:lang w:val="uk-UA"/>
        </w:rPr>
        <w:t xml:space="preserve">здійснює  вивчення  оперативної  маркетингової   інформації   і рекламних  матеріалів  про  пропозиції  дрібнооптових  магазинів і </w:t>
      </w:r>
      <w:r w:rsidRPr="000E7D44">
        <w:rPr>
          <w:sz w:val="28"/>
          <w:szCs w:val="28"/>
          <w:lang w:val="uk-UA"/>
        </w:rPr>
        <w:br/>
        <w:t xml:space="preserve">оптових   ярмарок   з   метою   виявлення   можливості   придбання </w:t>
      </w:r>
      <w:r w:rsidRPr="000E7D44">
        <w:rPr>
          <w:sz w:val="28"/>
          <w:szCs w:val="28"/>
          <w:lang w:val="uk-UA"/>
        </w:rPr>
        <w:br/>
        <w:t xml:space="preserve">матеріально-технічних    ресурсів   оптом,   а   також   закупівлю </w:t>
      </w:r>
      <w:r w:rsidRPr="000E7D44">
        <w:rPr>
          <w:sz w:val="28"/>
          <w:szCs w:val="28"/>
          <w:lang w:val="uk-UA"/>
        </w:rPr>
        <w:br/>
        <w:t xml:space="preserve">матеріально-технічних  ресурсів,  які  реалізуються   у   вільному </w:t>
      </w:r>
      <w:r w:rsidRPr="000E7D44">
        <w:rPr>
          <w:sz w:val="28"/>
          <w:szCs w:val="28"/>
          <w:lang w:val="uk-UA"/>
        </w:rPr>
        <w:br/>
        <w:t>продажу;</w:t>
      </w:r>
    </w:p>
    <w:p w:rsid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r w:rsidRPr="006D07DA">
        <w:rPr>
          <w:sz w:val="28"/>
          <w:szCs w:val="28"/>
          <w:lang w:val="uk-UA"/>
        </w:rPr>
        <w:t>здійснює  доставку  матеріальних  ресурсів  згідно  з передбаченими у договорах строками,  контроль їх кількості, якості і  комплектності і збереження на складах підприємства;</w:t>
      </w:r>
    </w:p>
    <w:p w:rsidR="006D07DA" w:rsidRP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proofErr w:type="spellStart"/>
      <w:r w:rsidRPr="006D07DA">
        <w:rPr>
          <w:sz w:val="28"/>
          <w:szCs w:val="28"/>
        </w:rPr>
        <w:t>забезпечує</w:t>
      </w:r>
      <w:proofErr w:type="spellEnd"/>
      <w:r w:rsidRPr="006D07DA">
        <w:rPr>
          <w:sz w:val="28"/>
          <w:szCs w:val="28"/>
        </w:rPr>
        <w:t xml:space="preserve"> </w:t>
      </w:r>
      <w:proofErr w:type="gramStart"/>
      <w:r w:rsidRPr="006D07DA">
        <w:rPr>
          <w:sz w:val="28"/>
          <w:szCs w:val="28"/>
        </w:rPr>
        <w:t>контроль  за</w:t>
      </w:r>
      <w:proofErr w:type="gramEnd"/>
      <w:r w:rsidRPr="006D07DA">
        <w:rPr>
          <w:sz w:val="28"/>
          <w:szCs w:val="28"/>
        </w:rPr>
        <w:t xml:space="preserve">  станом  запасів  матеріалів  і комплектуючих виробів, оперативним регулюванням виробничих запасів в управлінні,  додержанням лімітів на відпускання  матеріальних ресурсів  і  </w:t>
      </w:r>
      <w:proofErr w:type="spellStart"/>
      <w:r w:rsidRPr="006D07DA">
        <w:rPr>
          <w:sz w:val="28"/>
          <w:szCs w:val="28"/>
        </w:rPr>
        <w:t>їх</w:t>
      </w:r>
      <w:proofErr w:type="spell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витрачанням</w:t>
      </w:r>
      <w:proofErr w:type="spellEnd"/>
      <w:r w:rsidRPr="006D07DA">
        <w:rPr>
          <w:sz w:val="28"/>
          <w:szCs w:val="28"/>
        </w:rPr>
        <w:t xml:space="preserve">  у </w:t>
      </w:r>
      <w:proofErr w:type="spellStart"/>
      <w:r w:rsidRPr="006D07DA">
        <w:rPr>
          <w:sz w:val="28"/>
          <w:szCs w:val="28"/>
        </w:rPr>
        <w:t>структурних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підрозділах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територіального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управління</w:t>
      </w:r>
      <w:proofErr w:type="spellEnd"/>
      <w:r w:rsidRPr="006D07DA">
        <w:rPr>
          <w:sz w:val="28"/>
          <w:szCs w:val="28"/>
        </w:rPr>
        <w:t xml:space="preserve"> за прямим </w:t>
      </w:r>
      <w:proofErr w:type="spellStart"/>
      <w:r w:rsidRPr="006D07DA">
        <w:rPr>
          <w:sz w:val="28"/>
          <w:szCs w:val="28"/>
        </w:rPr>
        <w:t>призначенням</w:t>
      </w:r>
      <w:proofErr w:type="spellEnd"/>
      <w:r w:rsidRPr="006D07DA">
        <w:rPr>
          <w:sz w:val="28"/>
          <w:szCs w:val="28"/>
        </w:rPr>
        <w:t>;</w:t>
      </w:r>
    </w:p>
    <w:p w:rsidR="006D07DA" w:rsidRP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proofErr w:type="spellStart"/>
      <w:proofErr w:type="gramStart"/>
      <w:r w:rsidRPr="006D07DA">
        <w:rPr>
          <w:sz w:val="28"/>
          <w:szCs w:val="28"/>
        </w:rPr>
        <w:t>здійснює</w:t>
      </w:r>
      <w:proofErr w:type="spellEnd"/>
      <w:r w:rsidRPr="006D07DA">
        <w:rPr>
          <w:sz w:val="28"/>
          <w:szCs w:val="28"/>
        </w:rPr>
        <w:t xml:space="preserve">  заходи</w:t>
      </w:r>
      <w:proofErr w:type="gram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щодо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підвищення</w:t>
      </w:r>
      <w:proofErr w:type="spellEnd"/>
      <w:r w:rsidRPr="006D07DA">
        <w:rPr>
          <w:sz w:val="28"/>
          <w:szCs w:val="28"/>
        </w:rPr>
        <w:t xml:space="preserve">   ефективності   використання   </w:t>
      </w:r>
      <w:proofErr w:type="spellStart"/>
      <w:r w:rsidRPr="006D07DA">
        <w:rPr>
          <w:sz w:val="28"/>
          <w:szCs w:val="28"/>
        </w:rPr>
        <w:t>матеріальних</w:t>
      </w:r>
      <w:proofErr w:type="spell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ресурсів</w:t>
      </w:r>
      <w:proofErr w:type="spellEnd"/>
      <w:r w:rsidRPr="006D07DA">
        <w:rPr>
          <w:sz w:val="28"/>
          <w:szCs w:val="28"/>
        </w:rPr>
        <w:t xml:space="preserve">, </w:t>
      </w:r>
      <w:proofErr w:type="spellStart"/>
      <w:r w:rsidRPr="006D07DA">
        <w:rPr>
          <w:sz w:val="28"/>
          <w:szCs w:val="28"/>
        </w:rPr>
        <w:t>зниження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витрат</w:t>
      </w:r>
      <w:proofErr w:type="spellEnd"/>
      <w:r w:rsidRPr="006D07DA">
        <w:rPr>
          <w:sz w:val="28"/>
          <w:szCs w:val="28"/>
        </w:rPr>
        <w:t xml:space="preserve">,  </w:t>
      </w:r>
      <w:proofErr w:type="spellStart"/>
      <w:r w:rsidRPr="006D07DA">
        <w:rPr>
          <w:sz w:val="28"/>
          <w:szCs w:val="28"/>
        </w:rPr>
        <w:t>пов'язаних</w:t>
      </w:r>
      <w:proofErr w:type="spellEnd"/>
      <w:r w:rsidRPr="006D07DA">
        <w:rPr>
          <w:sz w:val="28"/>
          <w:szCs w:val="28"/>
        </w:rPr>
        <w:t xml:space="preserve"> з </w:t>
      </w:r>
      <w:proofErr w:type="spellStart"/>
      <w:r w:rsidRPr="006D07DA">
        <w:rPr>
          <w:sz w:val="28"/>
          <w:szCs w:val="28"/>
        </w:rPr>
        <w:t>їх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транспортуванням</w:t>
      </w:r>
      <w:proofErr w:type="spellEnd"/>
      <w:r w:rsidRPr="006D07DA">
        <w:rPr>
          <w:sz w:val="28"/>
          <w:szCs w:val="28"/>
        </w:rPr>
        <w:t xml:space="preserve"> та </w:t>
      </w:r>
      <w:proofErr w:type="spellStart"/>
      <w:r w:rsidRPr="006D07DA">
        <w:rPr>
          <w:sz w:val="28"/>
          <w:szCs w:val="28"/>
        </w:rPr>
        <w:t>зберіганням</w:t>
      </w:r>
      <w:proofErr w:type="spellEnd"/>
      <w:r w:rsidRPr="006D07DA">
        <w:rPr>
          <w:sz w:val="28"/>
          <w:szCs w:val="28"/>
        </w:rPr>
        <w:t>;</w:t>
      </w:r>
    </w:p>
    <w:p w:rsidR="006D07DA" w:rsidRP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proofErr w:type="spellStart"/>
      <w:proofErr w:type="gramStart"/>
      <w:r w:rsidRPr="006D07DA">
        <w:rPr>
          <w:sz w:val="28"/>
          <w:szCs w:val="28"/>
        </w:rPr>
        <w:t>забезпечує</w:t>
      </w:r>
      <w:proofErr w:type="spellEnd"/>
      <w:r w:rsidRPr="006D07DA">
        <w:rPr>
          <w:sz w:val="28"/>
          <w:szCs w:val="28"/>
        </w:rPr>
        <w:t xml:space="preserve">  роботу</w:t>
      </w:r>
      <w:proofErr w:type="gram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складського</w:t>
      </w:r>
      <w:proofErr w:type="spell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господарства</w:t>
      </w:r>
      <w:proofErr w:type="spellEnd"/>
      <w:r w:rsidRPr="006D07DA">
        <w:rPr>
          <w:sz w:val="28"/>
          <w:szCs w:val="28"/>
        </w:rPr>
        <w:t xml:space="preserve">,  </w:t>
      </w:r>
      <w:proofErr w:type="spellStart"/>
      <w:r w:rsidRPr="006D07DA">
        <w:rPr>
          <w:sz w:val="28"/>
          <w:szCs w:val="28"/>
        </w:rPr>
        <w:t>вживає</w:t>
      </w:r>
      <w:proofErr w:type="spell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заходів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із</w:t>
      </w:r>
      <w:proofErr w:type="spellEnd"/>
      <w:r w:rsidRPr="006D07DA">
        <w:rPr>
          <w:sz w:val="28"/>
          <w:szCs w:val="28"/>
        </w:rPr>
        <w:t xml:space="preserve"> </w:t>
      </w:r>
      <w:r w:rsidRPr="006D07DA">
        <w:rPr>
          <w:sz w:val="28"/>
          <w:szCs w:val="28"/>
        </w:rPr>
        <w:br/>
      </w:r>
      <w:proofErr w:type="spellStart"/>
      <w:r w:rsidRPr="006D07DA">
        <w:rPr>
          <w:sz w:val="28"/>
          <w:szCs w:val="28"/>
        </w:rPr>
        <w:t>забезпечення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необхідних</w:t>
      </w:r>
      <w:proofErr w:type="spellEnd"/>
      <w:r w:rsidRPr="006D07DA">
        <w:rPr>
          <w:sz w:val="28"/>
          <w:szCs w:val="28"/>
        </w:rPr>
        <w:t xml:space="preserve"> умов </w:t>
      </w:r>
      <w:proofErr w:type="spellStart"/>
      <w:r w:rsidRPr="006D07DA">
        <w:rPr>
          <w:sz w:val="28"/>
          <w:szCs w:val="28"/>
        </w:rPr>
        <w:t>зберігання</w:t>
      </w:r>
      <w:proofErr w:type="spellEnd"/>
      <w:r w:rsidRPr="006D07DA">
        <w:rPr>
          <w:sz w:val="28"/>
          <w:szCs w:val="28"/>
        </w:rPr>
        <w:t>;</w:t>
      </w:r>
    </w:p>
    <w:p w:rsid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proofErr w:type="spellStart"/>
      <w:proofErr w:type="gramStart"/>
      <w:r w:rsidRPr="006D07DA">
        <w:rPr>
          <w:sz w:val="28"/>
          <w:szCs w:val="28"/>
        </w:rPr>
        <w:t>забезпечує</w:t>
      </w:r>
      <w:proofErr w:type="spell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облік</w:t>
      </w:r>
      <w:proofErr w:type="spellEnd"/>
      <w:proofErr w:type="gram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руху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матеріальних</w:t>
      </w:r>
      <w:proofErr w:type="spellEnd"/>
      <w:r w:rsidRPr="006D07DA">
        <w:rPr>
          <w:sz w:val="28"/>
          <w:szCs w:val="28"/>
        </w:rPr>
        <w:t xml:space="preserve"> ресурсів на складах </w:t>
      </w:r>
      <w:proofErr w:type="spellStart"/>
      <w:r w:rsidRPr="006D07DA">
        <w:rPr>
          <w:sz w:val="28"/>
          <w:szCs w:val="28"/>
        </w:rPr>
        <w:t>територіального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управління</w:t>
      </w:r>
      <w:proofErr w:type="spellEnd"/>
      <w:r w:rsidRPr="006D07DA">
        <w:rPr>
          <w:sz w:val="28"/>
          <w:szCs w:val="28"/>
        </w:rPr>
        <w:t xml:space="preserve">,  </w:t>
      </w:r>
      <w:proofErr w:type="spellStart"/>
      <w:r w:rsidRPr="006D07DA">
        <w:rPr>
          <w:sz w:val="28"/>
          <w:szCs w:val="28"/>
        </w:rPr>
        <w:t>бере</w:t>
      </w:r>
      <w:proofErr w:type="spellEnd"/>
      <w:r w:rsidRPr="006D07DA">
        <w:rPr>
          <w:sz w:val="28"/>
          <w:szCs w:val="28"/>
        </w:rPr>
        <w:t xml:space="preserve">  участь  у  </w:t>
      </w:r>
      <w:proofErr w:type="spellStart"/>
      <w:r w:rsidRPr="006D07DA">
        <w:rPr>
          <w:sz w:val="28"/>
          <w:szCs w:val="28"/>
        </w:rPr>
        <w:t>проведенні</w:t>
      </w:r>
      <w:proofErr w:type="spellEnd"/>
      <w:r w:rsidRPr="006D07DA">
        <w:rPr>
          <w:sz w:val="28"/>
          <w:szCs w:val="28"/>
        </w:rPr>
        <w:t xml:space="preserve">  </w:t>
      </w:r>
      <w:proofErr w:type="spellStart"/>
      <w:r w:rsidRPr="006D07DA">
        <w:rPr>
          <w:sz w:val="28"/>
          <w:szCs w:val="28"/>
        </w:rPr>
        <w:t>інвентаризації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матеріальних</w:t>
      </w:r>
      <w:proofErr w:type="spellEnd"/>
      <w:r w:rsidRPr="006D07DA">
        <w:rPr>
          <w:sz w:val="28"/>
          <w:szCs w:val="28"/>
        </w:rPr>
        <w:t xml:space="preserve">    </w:t>
      </w:r>
      <w:proofErr w:type="spellStart"/>
      <w:r w:rsidRPr="006D07DA">
        <w:rPr>
          <w:sz w:val="28"/>
          <w:szCs w:val="28"/>
        </w:rPr>
        <w:t>цінностей</w:t>
      </w:r>
      <w:proofErr w:type="spellEnd"/>
      <w:r w:rsidRPr="006D07DA">
        <w:rPr>
          <w:sz w:val="28"/>
          <w:szCs w:val="28"/>
        </w:rPr>
        <w:t>;</w:t>
      </w:r>
    </w:p>
    <w:p w:rsidR="004D1728" w:rsidRPr="006D07DA" w:rsidRDefault="004D1728" w:rsidP="006D07DA">
      <w:pPr>
        <w:pStyle w:val="a3"/>
        <w:numPr>
          <w:ilvl w:val="0"/>
          <w:numId w:val="3"/>
        </w:numPr>
        <w:spacing w:before="0" w:beforeAutospacing="0" w:after="0" w:afterAutospacing="0"/>
        <w:ind w:left="0" w:firstLine="564"/>
        <w:jc w:val="both"/>
        <w:rPr>
          <w:sz w:val="28"/>
          <w:szCs w:val="28"/>
          <w:lang w:val="uk-UA"/>
        </w:rPr>
      </w:pPr>
      <w:r w:rsidRPr="006D07DA">
        <w:rPr>
          <w:sz w:val="28"/>
          <w:szCs w:val="28"/>
        </w:rPr>
        <w:t xml:space="preserve">за </w:t>
      </w:r>
      <w:proofErr w:type="spellStart"/>
      <w:r w:rsidRPr="006D07DA">
        <w:rPr>
          <w:sz w:val="28"/>
          <w:szCs w:val="28"/>
        </w:rPr>
        <w:t>дорученням</w:t>
      </w:r>
      <w:proofErr w:type="spellEnd"/>
      <w:r w:rsidRPr="006D07DA">
        <w:rPr>
          <w:sz w:val="28"/>
          <w:szCs w:val="28"/>
        </w:rPr>
        <w:t xml:space="preserve"> начальника </w:t>
      </w:r>
      <w:r w:rsidRPr="006D07DA">
        <w:rPr>
          <w:sz w:val="28"/>
          <w:szCs w:val="28"/>
          <w:lang w:val="uk-UA"/>
        </w:rPr>
        <w:t xml:space="preserve">відділу </w:t>
      </w:r>
      <w:proofErr w:type="spellStart"/>
      <w:r w:rsidRPr="006D07DA">
        <w:rPr>
          <w:sz w:val="28"/>
          <w:szCs w:val="28"/>
        </w:rPr>
        <w:t>виконує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інші</w:t>
      </w:r>
      <w:proofErr w:type="spellEnd"/>
      <w:r w:rsidRPr="006D07DA">
        <w:rPr>
          <w:sz w:val="28"/>
          <w:szCs w:val="28"/>
        </w:rPr>
        <w:t xml:space="preserve"> </w:t>
      </w:r>
      <w:proofErr w:type="spellStart"/>
      <w:r w:rsidRPr="006D07DA">
        <w:rPr>
          <w:sz w:val="28"/>
          <w:szCs w:val="28"/>
        </w:rPr>
        <w:t>повноваження</w:t>
      </w:r>
      <w:proofErr w:type="spellEnd"/>
      <w:r w:rsidRPr="006D07DA">
        <w:rPr>
          <w:sz w:val="28"/>
          <w:szCs w:val="28"/>
        </w:rPr>
        <w:t xml:space="preserve">, </w:t>
      </w:r>
      <w:proofErr w:type="spellStart"/>
      <w:r w:rsidRPr="006D07DA">
        <w:rPr>
          <w:sz w:val="28"/>
          <w:szCs w:val="28"/>
        </w:rPr>
        <w:t>які</w:t>
      </w:r>
      <w:proofErr w:type="spellEnd"/>
      <w:r w:rsidRPr="006D07DA">
        <w:rPr>
          <w:sz w:val="28"/>
          <w:szCs w:val="28"/>
        </w:rPr>
        <w:t xml:space="preserve"> належать до </w:t>
      </w:r>
      <w:r w:rsidRPr="006D07DA">
        <w:rPr>
          <w:sz w:val="28"/>
          <w:szCs w:val="28"/>
          <w:lang w:val="uk-UA"/>
        </w:rPr>
        <w:t xml:space="preserve">його </w:t>
      </w:r>
      <w:proofErr w:type="spellStart"/>
      <w:r w:rsidRPr="006D07DA">
        <w:rPr>
          <w:sz w:val="28"/>
          <w:szCs w:val="28"/>
        </w:rPr>
        <w:t>компетенції</w:t>
      </w:r>
      <w:proofErr w:type="spellEnd"/>
      <w:r w:rsidRPr="006D07DA">
        <w:rPr>
          <w:sz w:val="28"/>
          <w:szCs w:val="28"/>
        </w:rPr>
        <w:t>.</w:t>
      </w:r>
    </w:p>
    <w:p w:rsidR="004D1728" w:rsidRPr="000E7D44" w:rsidRDefault="004D1728" w:rsidP="004D1728">
      <w:pPr>
        <w:jc w:val="both"/>
      </w:pPr>
    </w:p>
    <w:p w:rsidR="004D1728" w:rsidRPr="006D07DA" w:rsidRDefault="004D1728" w:rsidP="006D07DA">
      <w:pPr>
        <w:ind w:left="2832" w:firstLine="708"/>
        <w:rPr>
          <w:rStyle w:val="a5"/>
          <w:b w:val="0"/>
          <w:bCs w:val="0"/>
          <w:sz w:val="28"/>
          <w:szCs w:val="28"/>
        </w:rPr>
      </w:pPr>
      <w:r w:rsidRPr="006D07DA">
        <w:rPr>
          <w:rStyle w:val="a5"/>
          <w:sz w:val="28"/>
          <w:szCs w:val="28"/>
        </w:rPr>
        <w:t>Умови оплати праці</w:t>
      </w:r>
    </w:p>
    <w:p w:rsidR="004D1728" w:rsidRPr="006D07DA" w:rsidRDefault="004D1728" w:rsidP="004D1728">
      <w:pPr>
        <w:ind w:left="720"/>
        <w:jc w:val="both"/>
        <w:rPr>
          <w:sz w:val="28"/>
          <w:szCs w:val="28"/>
        </w:rPr>
      </w:pPr>
    </w:p>
    <w:p w:rsidR="006D07DA" w:rsidRPr="006D3304" w:rsidRDefault="004D1728" w:rsidP="008E6CED">
      <w:pPr>
        <w:ind w:firstLine="567"/>
        <w:jc w:val="both"/>
        <w:rPr>
          <w:sz w:val="28"/>
          <w:szCs w:val="28"/>
        </w:rPr>
      </w:pPr>
      <w:r w:rsidRPr="000E7D44">
        <w:rPr>
          <w:sz w:val="28"/>
          <w:szCs w:val="28"/>
        </w:rPr>
        <w:t>1) посадовий оклад – </w:t>
      </w:r>
      <w:r w:rsidRPr="000E7D44">
        <w:rPr>
          <w:rStyle w:val="a5"/>
          <w:rFonts w:eastAsia="Calibri"/>
          <w:b w:val="0"/>
          <w:sz w:val="28"/>
          <w:szCs w:val="28"/>
        </w:rPr>
        <w:t>5640</w:t>
      </w:r>
      <w:r w:rsidRPr="000E7D44">
        <w:rPr>
          <w:sz w:val="28"/>
          <w:szCs w:val="28"/>
        </w:rPr>
        <w:t xml:space="preserve"> гривень </w:t>
      </w:r>
      <w:r w:rsidR="006D07DA" w:rsidRPr="006D3304">
        <w:rPr>
          <w:sz w:val="28"/>
          <w:szCs w:val="28"/>
        </w:rPr>
        <w:t>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:rsidR="006D07DA" w:rsidRDefault="006D07DA" w:rsidP="008E6CED">
      <w:pPr>
        <w:ind w:firstLine="567"/>
        <w:jc w:val="both"/>
        <w:rPr>
          <w:sz w:val="28"/>
          <w:szCs w:val="28"/>
        </w:rPr>
      </w:pPr>
      <w:r w:rsidRPr="006D3304">
        <w:rPr>
          <w:sz w:val="28"/>
          <w:szCs w:val="28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:rsidR="006D07DA" w:rsidRPr="00DC3771" w:rsidRDefault="006D07DA" w:rsidP="006D0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C3771">
        <w:rPr>
          <w:sz w:val="28"/>
          <w:szCs w:val="28"/>
        </w:rPr>
        <w:t>Інформація про строковість чи безстроковість призначення на посаду:</w:t>
      </w:r>
    </w:p>
    <w:p w:rsidR="006D07DA" w:rsidRPr="00DC3771" w:rsidRDefault="006D07DA" w:rsidP="006D07DA">
      <w:pPr>
        <w:pStyle w:val="a8"/>
        <w:jc w:val="both"/>
        <w:rPr>
          <w:sz w:val="28"/>
          <w:szCs w:val="28"/>
        </w:rPr>
      </w:pPr>
      <w:r w:rsidRPr="00DC3771">
        <w:rPr>
          <w:sz w:val="28"/>
          <w:szCs w:val="28"/>
        </w:rPr>
        <w:t xml:space="preserve">безстроково. </w:t>
      </w:r>
    </w:p>
    <w:p w:rsidR="006D07DA" w:rsidRPr="00846DF8" w:rsidRDefault="006D07DA" w:rsidP="006D07DA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846DF8"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6D07DA" w:rsidRDefault="006D07DA" w:rsidP="006D07D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6D07DA" w:rsidRDefault="006D07DA" w:rsidP="006D07D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2) копія паспорта громадянина України; </w:t>
      </w:r>
    </w:p>
    <w:p w:rsidR="006D07DA" w:rsidRPr="00BF3FF4" w:rsidRDefault="006D07DA" w:rsidP="006D07D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 xml:space="preserve">3) копія (копії) документа (документів) про освіту; </w:t>
      </w:r>
    </w:p>
    <w:p w:rsidR="006D07DA" w:rsidRPr="00BF3FF4" w:rsidRDefault="006D07DA" w:rsidP="006D07D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4) заповнена особова картка визначеного зразка</w:t>
      </w:r>
      <w:r>
        <w:rPr>
          <w:sz w:val="28"/>
          <w:szCs w:val="28"/>
        </w:rPr>
        <w:t xml:space="preserve"> (типова форма №П-2)</w:t>
      </w:r>
      <w:r w:rsidRPr="00BF3FF4">
        <w:rPr>
          <w:sz w:val="28"/>
          <w:szCs w:val="28"/>
        </w:rPr>
        <w:t xml:space="preserve">, автобіографія, фотокартка розміром 30 х 40 мм; </w:t>
      </w:r>
    </w:p>
    <w:p w:rsidR="006D07DA" w:rsidRPr="006265C8" w:rsidRDefault="006D07DA" w:rsidP="006D07DA">
      <w:pPr>
        <w:ind w:firstLine="851"/>
        <w:jc w:val="both"/>
        <w:rPr>
          <w:sz w:val="28"/>
          <w:szCs w:val="28"/>
        </w:rPr>
      </w:pPr>
      <w:r w:rsidRPr="00BF3FF4">
        <w:rPr>
          <w:sz w:val="28"/>
          <w:szCs w:val="28"/>
        </w:rPr>
        <w:t>5) декларація, визначена Законом України «Про запобігання корупції» (роздрукований</w:t>
      </w:r>
      <w:r w:rsidRPr="006265C8">
        <w:rPr>
          <w:sz w:val="28"/>
          <w:szCs w:val="28"/>
        </w:rPr>
        <w:t xml:space="preserve"> примірник із сайту Національного агентства з питань запобігання корупції, тип декларації – кандидат на посаду); </w:t>
      </w:r>
    </w:p>
    <w:p w:rsidR="006D07DA" w:rsidRPr="006265C8" w:rsidRDefault="006D07DA" w:rsidP="006D07D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</w:t>
      </w:r>
      <w:r>
        <w:rPr>
          <w:sz w:val="28"/>
          <w:szCs w:val="28"/>
        </w:rPr>
        <w:t>;</w:t>
      </w:r>
      <w:r w:rsidRPr="006265C8">
        <w:rPr>
          <w:sz w:val="28"/>
          <w:szCs w:val="28"/>
        </w:rPr>
        <w:t xml:space="preserve"> </w:t>
      </w:r>
    </w:p>
    <w:p w:rsidR="006D07DA" w:rsidRPr="006D0E98" w:rsidRDefault="006D07DA" w:rsidP="006D07DA">
      <w:pPr>
        <w:ind w:firstLine="851"/>
        <w:jc w:val="both"/>
        <w:rPr>
          <w:sz w:val="28"/>
          <w:szCs w:val="28"/>
        </w:rPr>
      </w:pPr>
      <w:r w:rsidRPr="005715F3">
        <w:rPr>
          <w:sz w:val="28"/>
          <w:szCs w:val="28"/>
        </w:rPr>
        <w:t>7) медична довідка про стан здоров’я</w:t>
      </w:r>
      <w:r>
        <w:rPr>
          <w:sz w:val="28"/>
          <w:szCs w:val="28"/>
        </w:rPr>
        <w:t xml:space="preserve"> (за формою№ 086/о)</w:t>
      </w:r>
      <w:r w:rsidRPr="005715F3">
        <w:rPr>
          <w:sz w:val="28"/>
          <w:szCs w:val="28"/>
        </w:rPr>
        <w:t xml:space="preserve">, 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6D0E98">
        <w:rPr>
          <w:color w:val="000000"/>
          <w:sz w:val="28"/>
          <w:szCs w:val="28"/>
          <w:shd w:val="clear" w:color="auto" w:fill="FFFFFF"/>
        </w:rPr>
        <w:t>-2/о)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07DA" w:rsidRPr="006265C8" w:rsidRDefault="006D07DA" w:rsidP="006D07DA">
      <w:pPr>
        <w:ind w:firstLine="851"/>
        <w:jc w:val="both"/>
        <w:rPr>
          <w:sz w:val="28"/>
          <w:szCs w:val="28"/>
        </w:rPr>
      </w:pPr>
      <w:r w:rsidRPr="006265C8"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 з відміткою про взяття на військовий облік; </w:t>
      </w:r>
    </w:p>
    <w:p w:rsidR="006D07DA" w:rsidRDefault="006D07DA" w:rsidP="006D07DA">
      <w:pPr>
        <w:ind w:firstLine="851"/>
        <w:jc w:val="both"/>
        <w:rPr>
          <w:sz w:val="28"/>
          <w:szCs w:val="28"/>
        </w:rPr>
      </w:pPr>
      <w:r w:rsidRPr="00BB1295">
        <w:rPr>
          <w:sz w:val="28"/>
          <w:szCs w:val="28"/>
        </w:rPr>
        <w:t>9) копія (витяг) з послужного списку особам, які проходили (прохо</w:t>
      </w:r>
      <w:r>
        <w:rPr>
          <w:sz w:val="28"/>
          <w:szCs w:val="28"/>
        </w:rPr>
        <w:t>д</w:t>
      </w:r>
      <w:r w:rsidRPr="00BB1295">
        <w:rPr>
          <w:sz w:val="28"/>
          <w:szCs w:val="28"/>
        </w:rPr>
        <w:t xml:space="preserve">ять) службу </w:t>
      </w:r>
      <w:r w:rsidRPr="006265C8">
        <w:rPr>
          <w:sz w:val="28"/>
          <w:szCs w:val="28"/>
        </w:rPr>
        <w:t>в державних органах влади, органах системи правосуддя, правоохоронних органах або військових формуваннях</w:t>
      </w:r>
      <w:r>
        <w:rPr>
          <w:sz w:val="28"/>
          <w:szCs w:val="28"/>
        </w:rPr>
        <w:t>,</w:t>
      </w:r>
      <w:r w:rsidRPr="00BB1295">
        <w:rPr>
          <w:sz w:val="28"/>
          <w:szCs w:val="28"/>
        </w:rPr>
        <w:t xml:space="preserve"> а також підтверджуючі документи про </w:t>
      </w:r>
      <w:r>
        <w:rPr>
          <w:sz w:val="28"/>
          <w:szCs w:val="28"/>
        </w:rPr>
        <w:t>стаж служби (роботи);</w:t>
      </w:r>
    </w:p>
    <w:p w:rsidR="006D07DA" w:rsidRDefault="006D07DA" w:rsidP="006D07DA">
      <w:pPr>
        <w:ind w:firstLine="851"/>
        <w:jc w:val="both"/>
        <w:rPr>
          <w:sz w:val="28"/>
          <w:szCs w:val="28"/>
        </w:rPr>
      </w:pPr>
      <w:r w:rsidRPr="00185711">
        <w:rPr>
          <w:sz w:val="28"/>
          <w:szCs w:val="28"/>
        </w:rPr>
        <w:lastRenderedPageBreak/>
        <w:t xml:space="preserve">10) довідка </w:t>
      </w:r>
      <w:r w:rsidRPr="00185711"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 w:rsidRPr="00185711">
        <w:rPr>
          <w:sz w:val="28"/>
          <w:szCs w:val="28"/>
        </w:rPr>
        <w:t>(повна)</w:t>
      </w:r>
      <w:r>
        <w:rPr>
          <w:sz w:val="28"/>
          <w:szCs w:val="28"/>
        </w:rPr>
        <w:t>;</w:t>
      </w:r>
    </w:p>
    <w:p w:rsidR="006D07DA" w:rsidRPr="00DC3771" w:rsidRDefault="006D07DA" w:rsidP="006D0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DC3771">
        <w:rPr>
          <w:sz w:val="28"/>
          <w:szCs w:val="28"/>
        </w:rPr>
        <w:t>державний сертифікат про рівень володіння державною мовою</w:t>
      </w:r>
      <w:r>
        <w:rPr>
          <w:sz w:val="28"/>
          <w:szCs w:val="28"/>
        </w:rPr>
        <w:t>;</w:t>
      </w:r>
    </w:p>
    <w:p w:rsidR="006D07DA" w:rsidRPr="004750DF" w:rsidRDefault="006D07DA" w:rsidP="006D07DA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750DF">
        <w:rPr>
          <w:sz w:val="28"/>
          <w:szCs w:val="28"/>
        </w:rPr>
        <w:t xml:space="preserve">Особа, яка </w:t>
      </w:r>
      <w:proofErr w:type="spellStart"/>
      <w:r w:rsidRPr="004750DF">
        <w:rPr>
          <w:sz w:val="28"/>
          <w:szCs w:val="28"/>
        </w:rPr>
        <w:t>бажає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взяти</w:t>
      </w:r>
      <w:proofErr w:type="spellEnd"/>
      <w:r w:rsidRPr="004750DF">
        <w:rPr>
          <w:sz w:val="28"/>
          <w:szCs w:val="28"/>
        </w:rPr>
        <w:t xml:space="preserve"> участь у </w:t>
      </w:r>
      <w:proofErr w:type="spellStart"/>
      <w:r w:rsidRPr="004750DF">
        <w:rPr>
          <w:sz w:val="28"/>
          <w:szCs w:val="28"/>
        </w:rPr>
        <w:t>конкурсі</w:t>
      </w:r>
      <w:proofErr w:type="spellEnd"/>
      <w:r w:rsidRPr="004750DF">
        <w:rPr>
          <w:sz w:val="28"/>
          <w:szCs w:val="28"/>
        </w:rPr>
        <w:t xml:space="preserve">, перед </w:t>
      </w:r>
      <w:proofErr w:type="spellStart"/>
      <w:r w:rsidRPr="004750DF">
        <w:rPr>
          <w:sz w:val="28"/>
          <w:szCs w:val="28"/>
        </w:rPr>
        <w:t>складанням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кваліфікаційного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іспиту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пред’являє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Комісії</w:t>
      </w:r>
      <w:proofErr w:type="spellEnd"/>
      <w:r w:rsidRPr="004750DF">
        <w:rPr>
          <w:sz w:val="28"/>
          <w:szCs w:val="28"/>
        </w:rPr>
        <w:t xml:space="preserve"> </w:t>
      </w:r>
      <w:r w:rsidRPr="004750DF">
        <w:rPr>
          <w:sz w:val="28"/>
          <w:szCs w:val="28"/>
          <w:shd w:val="clear" w:color="auto" w:fill="FFFFFF"/>
        </w:rPr>
        <w:t xml:space="preserve">для </w:t>
      </w:r>
      <w:proofErr w:type="spellStart"/>
      <w:r w:rsidRPr="004750DF">
        <w:rPr>
          <w:sz w:val="28"/>
          <w:szCs w:val="28"/>
          <w:shd w:val="clear" w:color="auto" w:fill="FFFFFF"/>
        </w:rPr>
        <w:t>проведення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конкурсу на </w:t>
      </w:r>
      <w:proofErr w:type="spellStart"/>
      <w:r w:rsidRPr="004750DF">
        <w:rPr>
          <w:sz w:val="28"/>
          <w:szCs w:val="28"/>
          <w:shd w:val="clear" w:color="auto" w:fill="FFFFFF"/>
        </w:rPr>
        <w:t>зайняття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вакантних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посад в </w:t>
      </w:r>
      <w:proofErr w:type="spellStart"/>
      <w:r w:rsidRPr="004750DF">
        <w:rPr>
          <w:sz w:val="28"/>
          <w:szCs w:val="28"/>
          <w:shd w:val="clear" w:color="auto" w:fill="FFFFFF"/>
        </w:rPr>
        <w:t>територіальному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управлінні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Служби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судової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охорони</w:t>
      </w:r>
      <w:proofErr w:type="spellEnd"/>
      <w:r w:rsidRPr="004750DF">
        <w:rPr>
          <w:sz w:val="28"/>
          <w:szCs w:val="28"/>
          <w:shd w:val="clear" w:color="auto" w:fill="FFFFFF"/>
        </w:rPr>
        <w:t xml:space="preserve"> у </w:t>
      </w:r>
      <w:r w:rsidRPr="004750DF">
        <w:rPr>
          <w:sz w:val="28"/>
          <w:szCs w:val="28"/>
          <w:shd w:val="clear" w:color="auto" w:fill="FFFFFF"/>
          <w:lang w:val="uk-UA"/>
        </w:rPr>
        <w:t>Волинській</w:t>
      </w:r>
      <w:r w:rsidRPr="004750D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4750DF">
        <w:rPr>
          <w:sz w:val="28"/>
          <w:szCs w:val="28"/>
          <w:shd w:val="clear" w:color="auto" w:fill="FFFFFF"/>
        </w:rPr>
        <w:t>області</w:t>
      </w:r>
      <w:proofErr w:type="spellEnd"/>
      <w:r w:rsidRPr="004750DF">
        <w:rPr>
          <w:sz w:val="28"/>
          <w:szCs w:val="28"/>
        </w:rPr>
        <w:t xml:space="preserve"> паспорт </w:t>
      </w:r>
      <w:proofErr w:type="spellStart"/>
      <w:r w:rsidRPr="004750DF">
        <w:rPr>
          <w:sz w:val="28"/>
          <w:szCs w:val="28"/>
        </w:rPr>
        <w:t>громадянина</w:t>
      </w:r>
      <w:proofErr w:type="spellEnd"/>
      <w:r w:rsidRPr="004750DF">
        <w:rPr>
          <w:sz w:val="28"/>
          <w:szCs w:val="28"/>
        </w:rPr>
        <w:t xml:space="preserve"> </w:t>
      </w:r>
      <w:proofErr w:type="spellStart"/>
      <w:r w:rsidRPr="004750DF">
        <w:rPr>
          <w:sz w:val="28"/>
          <w:szCs w:val="28"/>
        </w:rPr>
        <w:t>України</w:t>
      </w:r>
      <w:proofErr w:type="spellEnd"/>
      <w:r w:rsidRPr="004750DF">
        <w:rPr>
          <w:sz w:val="28"/>
          <w:szCs w:val="28"/>
        </w:rPr>
        <w:t xml:space="preserve">. </w:t>
      </w:r>
    </w:p>
    <w:p w:rsidR="006D07DA" w:rsidRPr="005211F1" w:rsidRDefault="006D07DA" w:rsidP="006D07D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6D07DA" w:rsidRPr="005211F1" w:rsidRDefault="006D07DA" w:rsidP="006D07DA">
      <w:pPr>
        <w:ind w:firstLine="773"/>
        <w:contextualSpacing/>
        <w:jc w:val="both"/>
        <w:rPr>
          <w:sz w:val="28"/>
          <w:szCs w:val="28"/>
        </w:rPr>
      </w:pPr>
      <w:r w:rsidRPr="005211F1">
        <w:rPr>
          <w:sz w:val="28"/>
          <w:szCs w:val="28"/>
        </w:rPr>
        <w:t> </w:t>
      </w:r>
      <w:r w:rsidRPr="00FD4020">
        <w:rPr>
          <w:sz w:val="28"/>
          <w:szCs w:val="28"/>
        </w:rPr>
        <w:t xml:space="preserve">Документи приймаються з </w:t>
      </w:r>
      <w:r>
        <w:rPr>
          <w:b/>
          <w:sz w:val="28"/>
          <w:szCs w:val="28"/>
        </w:rPr>
        <w:t>24 листопада</w:t>
      </w:r>
      <w:r w:rsidRPr="00FD4020">
        <w:rPr>
          <w:sz w:val="28"/>
          <w:szCs w:val="28"/>
        </w:rPr>
        <w:t xml:space="preserve"> по </w:t>
      </w:r>
      <w:r>
        <w:rPr>
          <w:b/>
          <w:sz w:val="28"/>
          <w:szCs w:val="28"/>
        </w:rPr>
        <w:t>04 грудня</w:t>
      </w:r>
      <w:r w:rsidRPr="00FD4020">
        <w:rPr>
          <w:b/>
          <w:sz w:val="28"/>
          <w:szCs w:val="28"/>
        </w:rPr>
        <w:t xml:space="preserve"> 2023 року</w:t>
      </w:r>
      <w:r w:rsidRPr="00FD4020">
        <w:rPr>
          <w:sz w:val="28"/>
          <w:szCs w:val="28"/>
        </w:rPr>
        <w:t xml:space="preserve"> включно (П</w:t>
      </w:r>
      <w:r w:rsidRPr="00FD4020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Pr="00FD4020">
        <w:rPr>
          <w:sz w:val="28"/>
          <w:szCs w:val="28"/>
        </w:rPr>
        <w:t xml:space="preserve">) за </w:t>
      </w:r>
      <w:proofErr w:type="spellStart"/>
      <w:r w:rsidRPr="00FD4020">
        <w:rPr>
          <w:sz w:val="28"/>
          <w:szCs w:val="28"/>
        </w:rPr>
        <w:t>адресою</w:t>
      </w:r>
      <w:proofErr w:type="spellEnd"/>
      <w:r w:rsidRPr="00FD4020">
        <w:rPr>
          <w:sz w:val="28"/>
          <w:szCs w:val="28"/>
        </w:rPr>
        <w:t xml:space="preserve">: </w:t>
      </w:r>
      <w:r w:rsidRPr="00FD4020">
        <w:rPr>
          <w:b/>
          <w:sz w:val="28"/>
          <w:szCs w:val="28"/>
        </w:rPr>
        <w:t>м. Луцьк, вул. Шевченка, 39</w:t>
      </w:r>
      <w:r w:rsidRPr="00FD4020">
        <w:rPr>
          <w:sz w:val="28"/>
          <w:szCs w:val="28"/>
        </w:rPr>
        <w:t>.</w:t>
      </w:r>
    </w:p>
    <w:p w:rsidR="006D07DA" w:rsidRDefault="006D07DA" w:rsidP="006D07DA">
      <w:pPr>
        <w:ind w:firstLine="709"/>
        <w:jc w:val="both"/>
        <w:rPr>
          <w:sz w:val="28"/>
          <w:szCs w:val="28"/>
        </w:rPr>
      </w:pPr>
    </w:p>
    <w:p w:rsidR="004D1728" w:rsidRPr="000E7D44" w:rsidRDefault="006D07DA" w:rsidP="006D07DA">
      <w:pPr>
        <w:ind w:firstLine="709"/>
        <w:jc w:val="both"/>
        <w:rPr>
          <w:sz w:val="28"/>
          <w:szCs w:val="28"/>
        </w:rPr>
      </w:pPr>
      <w:r w:rsidRPr="005211F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провідного </w:t>
      </w:r>
      <w:r w:rsidRPr="006D07DA">
        <w:rPr>
          <w:rStyle w:val="a5"/>
          <w:rFonts w:eastAsia="Calibri"/>
          <w:b w:val="0"/>
          <w:sz w:val="28"/>
          <w:szCs w:val="28"/>
        </w:rPr>
        <w:t>спеціаліста відділу матеріально-технічного забезпечення</w:t>
      </w:r>
      <w:r w:rsidRPr="006265C8">
        <w:rPr>
          <w:sz w:val="28"/>
          <w:szCs w:val="28"/>
          <w:lang w:eastAsia="en-US"/>
        </w:rPr>
        <w:t xml:space="preserve"> територіального управління</w:t>
      </w:r>
      <w:r w:rsidRPr="006265C8"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6D07DA" w:rsidRDefault="006D07DA" w:rsidP="006D07DA">
      <w:pPr>
        <w:spacing w:before="120" w:after="120"/>
        <w:ind w:firstLine="851"/>
        <w:jc w:val="center"/>
        <w:rPr>
          <w:b/>
          <w:sz w:val="28"/>
          <w:szCs w:val="28"/>
        </w:rPr>
      </w:pPr>
      <w:r w:rsidRPr="005211F1">
        <w:rPr>
          <w:b/>
          <w:sz w:val="28"/>
          <w:szCs w:val="28"/>
        </w:rPr>
        <w:t>Місце, дата та час початку проведення конкурсу:</w:t>
      </w:r>
    </w:p>
    <w:p w:rsidR="006D07DA" w:rsidRPr="00FD4020" w:rsidRDefault="006D07DA" w:rsidP="006D07DA">
      <w:pPr>
        <w:ind w:firstLine="773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FD4020">
        <w:rPr>
          <w:sz w:val="28"/>
          <w:szCs w:val="28"/>
          <w:u w:val="single"/>
        </w:rPr>
        <w:t xml:space="preserve">  </w:t>
      </w:r>
    </w:p>
    <w:p w:rsidR="006D07DA" w:rsidRPr="00FD4020" w:rsidRDefault="006D07DA" w:rsidP="006D07D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FD4020">
        <w:rPr>
          <w:sz w:val="28"/>
          <w:szCs w:val="28"/>
        </w:rPr>
        <w:t xml:space="preserve">   Конкурс провести </w:t>
      </w:r>
      <w:r w:rsidRPr="00FD4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07 грудня</w:t>
      </w:r>
      <w:r w:rsidRPr="00FD4020">
        <w:rPr>
          <w:b/>
          <w:sz w:val="28"/>
          <w:szCs w:val="28"/>
        </w:rPr>
        <w:t xml:space="preserve"> 2023</w:t>
      </w:r>
      <w:r w:rsidRPr="00FD4020">
        <w:rPr>
          <w:sz w:val="28"/>
          <w:szCs w:val="28"/>
        </w:rPr>
        <w:t xml:space="preserve"> року з 09.00 години.</w:t>
      </w:r>
    </w:p>
    <w:p w:rsidR="006D07DA" w:rsidRPr="00FD4020" w:rsidRDefault="006D07DA" w:rsidP="006D07DA">
      <w:pPr>
        <w:spacing w:before="120" w:after="120"/>
        <w:ind w:firstLine="567"/>
        <w:jc w:val="both"/>
        <w:rPr>
          <w:sz w:val="28"/>
          <w:szCs w:val="28"/>
        </w:rPr>
      </w:pPr>
      <w:r w:rsidRPr="00FD4020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FD4020">
        <w:rPr>
          <w:sz w:val="28"/>
          <w:szCs w:val="28"/>
        </w:rPr>
        <w:t>:</w:t>
      </w:r>
    </w:p>
    <w:p w:rsidR="00DD210D" w:rsidRPr="00DD210D" w:rsidRDefault="006D07DA" w:rsidP="00DD210D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FD4020">
        <w:rPr>
          <w:sz w:val="28"/>
          <w:szCs w:val="28"/>
        </w:rPr>
        <w:t>Євсєєнко</w:t>
      </w:r>
      <w:proofErr w:type="spellEnd"/>
      <w:r w:rsidRPr="00FD4020">
        <w:rPr>
          <w:sz w:val="28"/>
          <w:szCs w:val="28"/>
        </w:rPr>
        <w:t xml:space="preserve"> Ірина Ігорівна, Ковтун Євгенія Петрівна (099)2498009 (службовий)</w:t>
      </w:r>
    </w:p>
    <w:p w:rsidR="00DD210D" w:rsidRPr="006D3304" w:rsidRDefault="00DD210D" w:rsidP="00DD210D">
      <w:pPr>
        <w:spacing w:before="240" w:after="240"/>
        <w:ind w:firstLine="284"/>
        <w:jc w:val="center"/>
        <w:rPr>
          <w:b/>
          <w:sz w:val="28"/>
          <w:szCs w:val="28"/>
        </w:rPr>
      </w:pPr>
      <w:r w:rsidRPr="006D3304">
        <w:rPr>
          <w:b/>
          <w:sz w:val="28"/>
          <w:szCs w:val="28"/>
        </w:rPr>
        <w:t>Кваліфікаційні вимоги.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DD210D" w:rsidRPr="006D3304" w:rsidTr="00565976">
        <w:tc>
          <w:tcPr>
            <w:tcW w:w="3936" w:type="dxa"/>
          </w:tcPr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1. Освіта</w:t>
            </w:r>
          </w:p>
        </w:tc>
        <w:tc>
          <w:tcPr>
            <w:tcW w:w="5953" w:type="dxa"/>
          </w:tcPr>
          <w:p w:rsidR="00DD210D" w:rsidRPr="006D3304" w:rsidRDefault="00DD210D" w:rsidP="00DD210D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вища</w:t>
            </w:r>
            <w:r>
              <w:rPr>
                <w:sz w:val="28"/>
                <w:szCs w:val="28"/>
              </w:rPr>
              <w:t>, ступінь вищої освіти – не нижче бакалавра .</w:t>
            </w:r>
          </w:p>
        </w:tc>
      </w:tr>
      <w:tr w:rsidR="00DD210D" w:rsidRPr="006D3304" w:rsidTr="00565976">
        <w:tc>
          <w:tcPr>
            <w:tcW w:w="3936" w:type="dxa"/>
          </w:tcPr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953" w:type="dxa"/>
          </w:tcPr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досвіду роботи .</w:t>
            </w:r>
            <w:r w:rsidRPr="006D3304">
              <w:rPr>
                <w:sz w:val="28"/>
                <w:szCs w:val="28"/>
              </w:rPr>
              <w:t xml:space="preserve"> </w:t>
            </w:r>
          </w:p>
        </w:tc>
      </w:tr>
      <w:tr w:rsidR="00DD210D" w:rsidRPr="006D3304" w:rsidTr="00565976">
        <w:tc>
          <w:tcPr>
            <w:tcW w:w="3936" w:type="dxa"/>
          </w:tcPr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3. Володіння державною</w:t>
            </w:r>
          </w:p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мовою</w:t>
            </w:r>
          </w:p>
        </w:tc>
        <w:tc>
          <w:tcPr>
            <w:tcW w:w="5953" w:type="dxa"/>
          </w:tcPr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вільне володіння державною мовою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D210D" w:rsidRPr="006D3304" w:rsidRDefault="00DD210D" w:rsidP="00DD210D">
      <w:pPr>
        <w:spacing w:before="240" w:after="240"/>
        <w:ind w:firstLine="851"/>
        <w:jc w:val="center"/>
        <w:rPr>
          <w:b/>
          <w:sz w:val="28"/>
          <w:szCs w:val="28"/>
        </w:rPr>
      </w:pPr>
      <w:r w:rsidRPr="006D3304">
        <w:rPr>
          <w:b/>
          <w:sz w:val="28"/>
          <w:szCs w:val="28"/>
        </w:rPr>
        <w:t>Вимоги до компетентності.</w:t>
      </w:r>
    </w:p>
    <w:tbl>
      <w:tblPr>
        <w:tblW w:w="9870" w:type="dxa"/>
        <w:tblInd w:w="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865"/>
      </w:tblGrid>
      <w:tr w:rsidR="00DD210D" w:rsidRPr="00DD210D" w:rsidTr="00DD210D">
        <w:trPr>
          <w:trHeight w:val="1627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DD210D">
            <w:pPr>
              <w:ind w:left="284" w:hanging="284"/>
              <w:contextualSpacing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1.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Вміння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приймати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ефективні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рішення</w:t>
            </w:r>
            <w:proofErr w:type="spellEnd"/>
          </w:p>
        </w:tc>
        <w:tc>
          <w:tcPr>
            <w:tcW w:w="5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ind w:right="231"/>
              <w:jc w:val="both"/>
              <w:rPr>
                <w:sz w:val="28"/>
                <w:szCs w:val="28"/>
              </w:rPr>
            </w:pPr>
            <w:r w:rsidRPr="00DD210D">
              <w:rPr>
                <w:sz w:val="28"/>
                <w:szCs w:val="28"/>
              </w:rPr>
              <w:t>здатність швидко приймати рішення у межах наданих повноважень та ефективно діяти в екстремальних ситуаціях.</w:t>
            </w:r>
          </w:p>
          <w:p w:rsidR="00DD210D" w:rsidRPr="00DD210D" w:rsidRDefault="00DD210D" w:rsidP="00565976">
            <w:pPr>
              <w:ind w:right="231"/>
              <w:contextualSpacing/>
              <w:jc w:val="both"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</w:p>
        </w:tc>
      </w:tr>
      <w:tr w:rsidR="00DD210D" w:rsidRPr="00DD210D" w:rsidTr="00DD210D">
        <w:trPr>
          <w:trHeight w:val="20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jc w:val="both"/>
              <w:rPr>
                <w:sz w:val="28"/>
                <w:szCs w:val="28"/>
              </w:rPr>
            </w:pPr>
            <w:r w:rsidRPr="00DD210D">
              <w:rPr>
                <w:sz w:val="28"/>
                <w:szCs w:val="28"/>
              </w:rPr>
              <w:t>2. Аналітичні здібності</w:t>
            </w:r>
          </w:p>
        </w:tc>
        <w:tc>
          <w:tcPr>
            <w:tcW w:w="5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ind w:right="231"/>
              <w:jc w:val="both"/>
              <w:rPr>
                <w:sz w:val="28"/>
                <w:szCs w:val="28"/>
              </w:rPr>
            </w:pPr>
            <w:r w:rsidRPr="00DD210D">
              <w:rPr>
                <w:sz w:val="28"/>
                <w:szCs w:val="28"/>
              </w:rPr>
              <w:t xml:space="preserve">здатність систематизувати, узагальнювати інформацію; </w:t>
            </w:r>
          </w:p>
          <w:p w:rsidR="00DD210D" w:rsidRPr="00DD210D" w:rsidRDefault="00DD210D" w:rsidP="00565976">
            <w:pPr>
              <w:ind w:right="231"/>
              <w:jc w:val="both"/>
              <w:rPr>
                <w:sz w:val="28"/>
                <w:szCs w:val="28"/>
              </w:rPr>
            </w:pPr>
            <w:r w:rsidRPr="00DD210D">
              <w:rPr>
                <w:sz w:val="28"/>
                <w:szCs w:val="28"/>
              </w:rPr>
              <w:t>достовірність та повнота;</w:t>
            </w:r>
          </w:p>
          <w:p w:rsidR="00DD210D" w:rsidRPr="00DD210D" w:rsidRDefault="00DD210D" w:rsidP="00565976">
            <w:pPr>
              <w:ind w:right="231"/>
              <w:jc w:val="both"/>
              <w:rPr>
                <w:sz w:val="28"/>
                <w:szCs w:val="28"/>
              </w:rPr>
            </w:pPr>
            <w:r w:rsidRPr="00DD210D">
              <w:rPr>
                <w:sz w:val="28"/>
                <w:szCs w:val="28"/>
              </w:rPr>
              <w:lastRenderedPageBreak/>
              <w:t>цілеспрямованість;</w:t>
            </w:r>
          </w:p>
          <w:p w:rsidR="00DD210D" w:rsidRPr="00DD210D" w:rsidRDefault="00DD210D" w:rsidP="00565976">
            <w:pPr>
              <w:ind w:right="231"/>
              <w:jc w:val="both"/>
              <w:rPr>
                <w:sz w:val="28"/>
                <w:szCs w:val="28"/>
              </w:rPr>
            </w:pPr>
            <w:r w:rsidRPr="00DD210D">
              <w:rPr>
                <w:sz w:val="28"/>
                <w:szCs w:val="28"/>
              </w:rPr>
              <w:t>гнучкість</w:t>
            </w:r>
            <w:r>
              <w:rPr>
                <w:sz w:val="28"/>
                <w:szCs w:val="28"/>
              </w:rPr>
              <w:t>.</w:t>
            </w:r>
            <w:r w:rsidRPr="00DD210D">
              <w:rPr>
                <w:sz w:val="28"/>
                <w:szCs w:val="28"/>
              </w:rPr>
              <w:t> </w:t>
            </w:r>
          </w:p>
        </w:tc>
      </w:tr>
      <w:tr w:rsidR="00DD210D" w:rsidRPr="00DD210D" w:rsidTr="00DD210D">
        <w:trPr>
          <w:trHeight w:val="1509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contextualSpacing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lastRenderedPageBreak/>
              <w:t xml:space="preserve">3.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Особистісні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компетенції</w:t>
            </w:r>
            <w:proofErr w:type="spellEnd"/>
          </w:p>
        </w:tc>
        <w:tc>
          <w:tcPr>
            <w:tcW w:w="5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ind w:right="231"/>
              <w:contextualSpacing/>
              <w:jc w:val="both"/>
              <w:rPr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вміння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використати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знання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навички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, </w:t>
            </w: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досвід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в конкретно </w:t>
            </w: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даних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умовах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, досягнувши при </w:t>
            </w:r>
            <w:proofErr w:type="spellStart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>цьому</w:t>
            </w:r>
            <w:proofErr w:type="spellEnd"/>
            <w:r w:rsidRPr="00DD210D">
              <w:rPr>
                <w:sz w:val="28"/>
                <w:szCs w:val="28"/>
                <w:shd w:val="clear" w:color="auto" w:fill="FFFFFF"/>
                <w:lang w:val="ru-RU" w:eastAsia="ru-RU"/>
              </w:rPr>
              <w:t xml:space="preserve"> максимально позитивного результату</w:t>
            </w:r>
            <w:r w:rsidRPr="00DD210D">
              <w:rPr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  <w:p w:rsidR="00DD210D" w:rsidRPr="00DD210D" w:rsidRDefault="00DD210D" w:rsidP="00565976">
            <w:pPr>
              <w:ind w:right="231"/>
              <w:contextualSpacing/>
              <w:jc w:val="both"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proofErr w:type="spellStart"/>
            <w:r w:rsidRPr="00DD210D">
              <w:rPr>
                <w:sz w:val="28"/>
                <w:szCs w:val="28"/>
                <w:lang w:val="ru-RU" w:eastAsia="ru-RU"/>
              </w:rPr>
              <w:t>політична</w:t>
            </w:r>
            <w:proofErr w:type="spellEnd"/>
            <w:r w:rsidRPr="00DD210D">
              <w:rPr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sz w:val="28"/>
                <w:szCs w:val="28"/>
                <w:lang w:val="ru-RU" w:eastAsia="ru-RU"/>
              </w:rPr>
              <w:t>нейтральність</w:t>
            </w:r>
            <w:proofErr w:type="spellEnd"/>
            <w:r w:rsidRPr="00DD210D">
              <w:rPr>
                <w:sz w:val="28"/>
                <w:szCs w:val="28"/>
                <w:lang w:val="ru-RU" w:eastAsia="ru-RU"/>
              </w:rPr>
              <w:t>.</w:t>
            </w:r>
          </w:p>
        </w:tc>
      </w:tr>
      <w:tr w:rsidR="00DD210D" w:rsidRPr="006D3304" w:rsidTr="00DD210D">
        <w:trPr>
          <w:trHeight w:val="1932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DD210D">
            <w:pPr>
              <w:ind w:left="284" w:hanging="284"/>
              <w:contextualSpacing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4.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громадського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порядку</w:t>
            </w:r>
          </w:p>
        </w:tc>
        <w:tc>
          <w:tcPr>
            <w:tcW w:w="5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ind w:right="231"/>
              <w:contextualSpacing/>
              <w:jc w:val="both"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, яке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регулює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діяльність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судових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правоохоронних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;</w:t>
            </w:r>
          </w:p>
          <w:p w:rsidR="00DD210D" w:rsidRPr="00DD210D" w:rsidRDefault="00DD210D" w:rsidP="00565976">
            <w:pPr>
              <w:ind w:right="231"/>
              <w:contextualSpacing/>
              <w:jc w:val="both"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системи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правоохоронних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органів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;</w:t>
            </w:r>
          </w:p>
          <w:p w:rsidR="00DD210D" w:rsidRPr="00DD210D" w:rsidRDefault="00DD210D" w:rsidP="00565976">
            <w:pPr>
              <w:ind w:right="231"/>
              <w:contextualSpacing/>
              <w:jc w:val="both"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розмежування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компетенції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, порядок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забезпечення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співпраці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.</w:t>
            </w:r>
          </w:p>
        </w:tc>
      </w:tr>
      <w:tr w:rsidR="00DD210D" w:rsidRPr="006D3304" w:rsidTr="00DD210D">
        <w:trPr>
          <w:trHeight w:val="708"/>
        </w:trPr>
        <w:tc>
          <w:tcPr>
            <w:tcW w:w="40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contextualSpacing/>
              <w:jc w:val="both"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5. Робота з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інформацією</w:t>
            </w:r>
            <w:proofErr w:type="spellEnd"/>
          </w:p>
        </w:tc>
        <w:tc>
          <w:tcPr>
            <w:tcW w:w="586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10D" w:rsidRPr="00DD210D" w:rsidRDefault="00DD210D" w:rsidP="00565976">
            <w:pPr>
              <w:contextualSpacing/>
              <w:jc w:val="both"/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</w:pP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знання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основ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законодавства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інформацію</w:t>
            </w:r>
            <w:proofErr w:type="spellEnd"/>
            <w:r w:rsidRPr="00DD210D">
              <w:rPr>
                <w:rFonts w:ascii="HelveticaNeueCyr-Roman" w:hAnsi="HelveticaNeueCyr-Roman"/>
                <w:sz w:val="28"/>
                <w:szCs w:val="28"/>
                <w:lang w:val="ru-RU" w:eastAsia="ru-RU"/>
              </w:rPr>
              <w:t>.</w:t>
            </w:r>
          </w:p>
        </w:tc>
      </w:tr>
    </w:tbl>
    <w:p w:rsidR="00DD210D" w:rsidRPr="006D3304" w:rsidRDefault="00DD210D" w:rsidP="00DD210D">
      <w:pPr>
        <w:spacing w:before="240" w:after="240"/>
        <w:jc w:val="center"/>
        <w:rPr>
          <w:b/>
          <w:sz w:val="28"/>
          <w:szCs w:val="28"/>
        </w:rPr>
      </w:pPr>
      <w:r w:rsidRPr="006D3304">
        <w:rPr>
          <w:b/>
          <w:sz w:val="28"/>
          <w:szCs w:val="28"/>
        </w:rPr>
        <w:t>Професійні знання.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705"/>
        <w:gridCol w:w="6184"/>
      </w:tblGrid>
      <w:tr w:rsidR="00DD210D" w:rsidRPr="006D3304" w:rsidTr="00DD210D">
        <w:tc>
          <w:tcPr>
            <w:tcW w:w="3705" w:type="dxa"/>
          </w:tcPr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184" w:type="dxa"/>
          </w:tcPr>
          <w:p w:rsidR="00DD210D" w:rsidRPr="006D3304" w:rsidRDefault="00DD210D" w:rsidP="00DD210D">
            <w:pPr>
              <w:ind w:left="18"/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Конституції України, законів України «Про судоустрій і статус суддів», «Про Національну поліцію», «Про запобігання корупції»,</w:t>
            </w:r>
            <w:r w:rsidRPr="006D3304"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6D3304">
              <w:rPr>
                <w:bCs/>
                <w:color w:val="000000"/>
                <w:sz w:val="28"/>
                <w:szCs w:val="28"/>
                <w:shd w:val="clear" w:color="auto" w:fill="FFFFFF"/>
              </w:rPr>
              <w:t>«Про пенсійне забезпечення осіб, звільнених з військової служби, та деяких інших осіб»</w:t>
            </w:r>
            <w:r w:rsidRPr="006D3304">
              <w:rPr>
                <w:sz w:val="28"/>
                <w:szCs w:val="28"/>
              </w:rPr>
              <w:t xml:space="preserve">. </w:t>
            </w:r>
          </w:p>
          <w:p w:rsidR="00DD210D" w:rsidRPr="006D3304" w:rsidRDefault="00DD210D" w:rsidP="00565976">
            <w:pPr>
              <w:ind w:left="406"/>
              <w:jc w:val="both"/>
              <w:rPr>
                <w:sz w:val="28"/>
                <w:szCs w:val="28"/>
              </w:rPr>
            </w:pPr>
          </w:p>
        </w:tc>
      </w:tr>
      <w:tr w:rsidR="00DD210D" w:rsidRPr="006D3304" w:rsidTr="00DD210D">
        <w:tc>
          <w:tcPr>
            <w:tcW w:w="3705" w:type="dxa"/>
          </w:tcPr>
          <w:p w:rsidR="00DD210D" w:rsidRPr="006D3304" w:rsidRDefault="00DD210D" w:rsidP="00565976">
            <w:pPr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2. Знання спеціального</w:t>
            </w:r>
          </w:p>
          <w:p w:rsidR="00DD210D" w:rsidRPr="006D3304" w:rsidRDefault="00DD210D" w:rsidP="00DD210D">
            <w:pPr>
              <w:ind w:left="321" w:hanging="142"/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184" w:type="dxa"/>
          </w:tcPr>
          <w:p w:rsidR="00DD210D" w:rsidRPr="006D3304" w:rsidRDefault="00DD210D" w:rsidP="00DD210D">
            <w:pPr>
              <w:ind w:firstLine="18"/>
              <w:contextualSpacing/>
              <w:jc w:val="both"/>
              <w:rPr>
                <w:sz w:val="28"/>
                <w:szCs w:val="28"/>
              </w:rPr>
            </w:pPr>
            <w:r w:rsidRPr="006D3304">
              <w:rPr>
                <w:sz w:val="28"/>
                <w:szCs w:val="28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DD210D" w:rsidRPr="006D3304" w:rsidRDefault="00DD210D" w:rsidP="00DD210D">
            <w:pPr>
              <w:ind w:firstLine="18"/>
              <w:contextualSpacing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  <w:r w:rsidRPr="006D3304">
              <w:rPr>
                <w:rFonts w:eastAsia="Calibri"/>
                <w:sz w:val="28"/>
                <w:szCs w:val="28"/>
                <w:lang w:eastAsia="zh-CN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DD210D" w:rsidRPr="006D3304" w:rsidRDefault="00DD210D" w:rsidP="00DD210D">
            <w:pPr>
              <w:ind w:left="18"/>
              <w:contextualSpacing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6D3304">
              <w:rPr>
                <w:rFonts w:eastAsia="Calibri"/>
                <w:sz w:val="28"/>
                <w:szCs w:val="28"/>
                <w:lang w:eastAsia="zh-CN"/>
              </w:rPr>
              <w:t>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</w:t>
            </w:r>
            <w:r>
              <w:rPr>
                <w:rFonts w:eastAsia="Calibri"/>
                <w:sz w:val="28"/>
                <w:szCs w:val="28"/>
                <w:lang w:eastAsia="zh-CN"/>
              </w:rPr>
              <w:t>.</w:t>
            </w:r>
          </w:p>
        </w:tc>
      </w:tr>
    </w:tbl>
    <w:p w:rsidR="00DD210D" w:rsidRDefault="00DD210D" w:rsidP="00DD210D">
      <w:pPr>
        <w:ind w:left="5812"/>
        <w:rPr>
          <w:b/>
        </w:rPr>
      </w:pPr>
    </w:p>
    <w:p w:rsidR="006D07DA" w:rsidRPr="00B034CF" w:rsidRDefault="006D07DA" w:rsidP="00C774FA">
      <w:pPr>
        <w:rPr>
          <w:b/>
          <w:sz w:val="22"/>
          <w:szCs w:val="22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0B5243" w:rsidRDefault="000B5243" w:rsidP="00C774FA">
      <w:pPr>
        <w:jc w:val="center"/>
        <w:rPr>
          <w:b/>
          <w:sz w:val="28"/>
          <w:szCs w:val="28"/>
          <w:lang w:eastAsia="en-US"/>
        </w:rPr>
      </w:pP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УМОВИ</w:t>
      </w:r>
    </w:p>
    <w:p w:rsidR="00C774FA" w:rsidRDefault="00C774FA" w:rsidP="00C774F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проведення конкурсу на зайняття вакантн</w:t>
      </w:r>
      <w:r w:rsidR="008E6CED">
        <w:rPr>
          <w:b/>
          <w:sz w:val="28"/>
          <w:szCs w:val="28"/>
          <w:lang w:eastAsia="en-US"/>
        </w:rPr>
        <w:t>ої</w:t>
      </w:r>
      <w:r>
        <w:rPr>
          <w:b/>
          <w:sz w:val="28"/>
          <w:szCs w:val="28"/>
          <w:lang w:eastAsia="en-US"/>
        </w:rPr>
        <w:t xml:space="preserve"> посад</w:t>
      </w:r>
      <w:r w:rsidR="008E6CED">
        <w:rPr>
          <w:b/>
          <w:sz w:val="28"/>
          <w:szCs w:val="28"/>
          <w:lang w:eastAsia="en-US"/>
        </w:rPr>
        <w:t>и</w:t>
      </w:r>
      <w:r>
        <w:rPr>
          <w:b/>
          <w:sz w:val="28"/>
          <w:szCs w:val="28"/>
          <w:lang w:eastAsia="en-US"/>
        </w:rPr>
        <w:t xml:space="preserve"> територіального управління Служби судової охорони у Волинській області</w:t>
      </w:r>
    </w:p>
    <w:p w:rsidR="00C774FA" w:rsidRDefault="00C774FA" w:rsidP="00C774FA">
      <w:pPr>
        <w:pStyle w:val="a4"/>
        <w:widowControl w:val="0"/>
        <w:tabs>
          <w:tab w:val="left" w:pos="0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 w:rsidRPr="00A46AA5">
        <w:rPr>
          <w:b/>
          <w:sz w:val="28"/>
          <w:szCs w:val="28"/>
          <w:lang w:eastAsia="ru-RU"/>
        </w:rPr>
        <w:t>контролер</w:t>
      </w:r>
      <w:r w:rsidR="008E6CED">
        <w:rPr>
          <w:b/>
          <w:sz w:val="28"/>
          <w:szCs w:val="28"/>
          <w:lang w:eastAsia="ru-RU"/>
        </w:rPr>
        <w:t>а</w:t>
      </w:r>
      <w:r w:rsidRPr="00A46AA5">
        <w:rPr>
          <w:b/>
          <w:sz w:val="28"/>
          <w:szCs w:val="28"/>
          <w:lang w:eastAsia="ru-RU"/>
        </w:rPr>
        <w:t xml:space="preserve"> IІ категорії </w:t>
      </w:r>
      <w:r w:rsidRPr="00A46AA5">
        <w:rPr>
          <w:b/>
          <w:sz w:val="28"/>
          <w:szCs w:val="28"/>
        </w:rPr>
        <w:t>територіального управління</w:t>
      </w:r>
      <w:r w:rsidRPr="00B77E26">
        <w:rPr>
          <w:sz w:val="28"/>
          <w:szCs w:val="28"/>
        </w:rPr>
        <w:t xml:space="preserve"> </w:t>
      </w:r>
    </w:p>
    <w:p w:rsidR="00716E52" w:rsidRPr="00B034CF" w:rsidRDefault="00716E52" w:rsidP="00C774FA">
      <w:pPr>
        <w:jc w:val="center"/>
        <w:rPr>
          <w:b/>
          <w:sz w:val="20"/>
          <w:szCs w:val="20"/>
        </w:rPr>
      </w:pPr>
    </w:p>
    <w:p w:rsidR="00C774FA" w:rsidRDefault="00C774FA" w:rsidP="00C774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</w:t>
      </w:r>
    </w:p>
    <w:p w:rsidR="00C774FA" w:rsidRDefault="00C774FA" w:rsidP="00C774FA">
      <w:pPr>
        <w:jc w:val="center"/>
        <w:rPr>
          <w:b/>
          <w:sz w:val="16"/>
          <w:szCs w:val="16"/>
        </w:rPr>
      </w:pPr>
    </w:p>
    <w:p w:rsidR="00C774FA" w:rsidRDefault="00C774FA" w:rsidP="00C77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Основні повноваження контролера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Служби судової охорони у Волинській області (далі </w:t>
      </w:r>
      <w:r>
        <w:rPr>
          <w:sz w:val="28"/>
          <w:szCs w:val="28"/>
        </w:rPr>
        <w:softHyphen/>
        <w:t xml:space="preserve"> територіального управління): 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здійснює завдання із забезпечення охорони судів, органів та установ системи правосуддя;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забезпечує підтримання та реагує на порушення громадського порядку під час розгляду справ судом, вживає заходів до припинення проявів неповаги до суду;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вживає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запобігання, недопущення чи припинення протиправних дій щодо нього;</w:t>
      </w:r>
    </w:p>
    <w:p w:rsidR="00C774FA" w:rsidRDefault="00C774FA" w:rsidP="00C774FA">
      <w:pPr>
        <w:tabs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інформує старшого наряду про зміни в несенні служби, що можуть призвести до ускладнення обстановки з охорони об’єкта приміщень суду, органу й установи в системі правосуддя.</w:t>
      </w:r>
    </w:p>
    <w:p w:rsidR="00C774FA" w:rsidRDefault="00C774FA" w:rsidP="00C774FA">
      <w:pPr>
        <w:spacing w:before="120" w:after="120"/>
        <w:ind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Умови оплати праці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посадовий оклад – 3170 гривень відповідно до постанови Кабінету Міністрів України від 03 квітня 2019 року № 289 «Про грошове забезпечення співробітників Служби судової охорони»;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C774FA" w:rsidRDefault="00C774FA" w:rsidP="00C774FA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Перелік документів, необхідних для участі в конкурсі, та строк їх подання: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 (типова форма №П-2), автобіографія, фотокартка розміром 30 х 40 мм;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корупції, тип декларації – кандидат на посаду);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 або відомості про трудову діяльність з реєстру застрахованих осіб Державного реєстру загальнообов’язкового державного соціального страхування; </w:t>
      </w:r>
    </w:p>
    <w:p w:rsidR="004750DF" w:rsidRPr="006D0E98" w:rsidRDefault="00C774FA" w:rsidP="004750D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750DF" w:rsidRPr="005715F3">
        <w:rPr>
          <w:sz w:val="28"/>
          <w:szCs w:val="28"/>
        </w:rPr>
        <w:t>медична довідка про стан здоров’я</w:t>
      </w:r>
      <w:r w:rsidR="004750DF">
        <w:rPr>
          <w:sz w:val="28"/>
          <w:szCs w:val="28"/>
        </w:rPr>
        <w:t xml:space="preserve"> (за формою№ 086/о)</w:t>
      </w:r>
      <w:r w:rsidR="004750DF" w:rsidRPr="005715F3">
        <w:rPr>
          <w:sz w:val="28"/>
          <w:szCs w:val="28"/>
        </w:rPr>
        <w:t xml:space="preserve">, 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документи медичних установ установленої форми про проходження </w:t>
      </w:r>
      <w:r w:rsidR="004750DF">
        <w:rPr>
          <w:color w:val="000000"/>
          <w:sz w:val="28"/>
          <w:szCs w:val="28"/>
          <w:shd w:val="clear" w:color="auto" w:fill="FFFFFF"/>
        </w:rPr>
        <w:t xml:space="preserve">попереднього, </w:t>
      </w:r>
      <w:r w:rsidR="004750DF" w:rsidRPr="006D0E98">
        <w:rPr>
          <w:color w:val="000000"/>
          <w:sz w:val="28"/>
          <w:szCs w:val="28"/>
          <w:shd w:val="clear" w:color="auto" w:fill="FFFFFF"/>
        </w:rPr>
        <w:t>психіатричного</w:t>
      </w:r>
      <w:r w:rsidR="004750DF">
        <w:rPr>
          <w:color w:val="000000"/>
          <w:sz w:val="28"/>
          <w:szCs w:val="28"/>
          <w:shd w:val="clear" w:color="auto" w:fill="FFFFFF"/>
        </w:rPr>
        <w:t xml:space="preserve"> та позачергового психіатричних оглядів, у тому числі на предмет вживання психоактивних речовин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(за формою №1</w:t>
      </w:r>
      <w:r w:rsidR="004750DF">
        <w:rPr>
          <w:color w:val="000000"/>
          <w:sz w:val="28"/>
          <w:szCs w:val="28"/>
          <w:shd w:val="clear" w:color="auto" w:fill="FFFFFF"/>
        </w:rPr>
        <w:t>00</w:t>
      </w:r>
      <w:r w:rsidR="004750DF" w:rsidRPr="006D0E98">
        <w:rPr>
          <w:color w:val="000000"/>
          <w:sz w:val="28"/>
          <w:szCs w:val="28"/>
          <w:shd w:val="clear" w:color="auto" w:fill="FFFFFF"/>
        </w:rPr>
        <w:t>-2/о)</w:t>
      </w:r>
      <w:r w:rsidR="004750DF">
        <w:rPr>
          <w:color w:val="000000"/>
          <w:sz w:val="28"/>
          <w:szCs w:val="28"/>
          <w:shd w:val="clear" w:color="auto" w:fill="FFFFFF"/>
        </w:rPr>
        <w:t>;</w:t>
      </w:r>
      <w:r w:rsidR="004750DF" w:rsidRPr="006D0E9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8) копію військово-облікового документа (посвідчення про приписку до призовної дільниці, військового квитка, тимчасового посвідчення військовозобов’язаного) або посвідчення особи військовослужбовця</w:t>
      </w:r>
      <w:r w:rsidR="001C1A1D">
        <w:rPr>
          <w:sz w:val="28"/>
          <w:szCs w:val="28"/>
        </w:rPr>
        <w:t xml:space="preserve"> з відміткою про взяття на військовий облік</w:t>
      </w:r>
      <w:r>
        <w:rPr>
          <w:sz w:val="28"/>
          <w:szCs w:val="28"/>
        </w:rPr>
        <w:t xml:space="preserve">; 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9) копія (витяг) з послужного списку особам, які проходили (</w:t>
      </w:r>
      <w:proofErr w:type="spellStart"/>
      <w:r>
        <w:rPr>
          <w:sz w:val="28"/>
          <w:szCs w:val="28"/>
        </w:rPr>
        <w:t>прохотять</w:t>
      </w:r>
      <w:proofErr w:type="spellEnd"/>
      <w:r>
        <w:rPr>
          <w:sz w:val="28"/>
          <w:szCs w:val="28"/>
        </w:rPr>
        <w:t>) службу в державних органах влади, органах системи правосуддя, правоохоронних органах або військових формуваннях, а також підтверджуючі документи про стаж служби (роботи);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довідка </w:t>
      </w:r>
      <w:r>
        <w:rPr>
          <w:color w:val="000000"/>
          <w:sz w:val="28"/>
          <w:szCs w:val="28"/>
          <w:shd w:val="clear" w:color="auto" w:fill="FFFFFF"/>
        </w:rPr>
        <w:t xml:space="preserve">про результати перевірки за персонально-довідковим обліком ЄІС МВС стосовно відсутності (наявності) судимості, притягнення особи до кримінальної відповідальності </w:t>
      </w:r>
      <w:r>
        <w:rPr>
          <w:sz w:val="28"/>
          <w:szCs w:val="28"/>
        </w:rPr>
        <w:t>(повна);</w:t>
      </w:r>
    </w:p>
    <w:p w:rsidR="00C774FA" w:rsidRDefault="00C774FA" w:rsidP="00C774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</w:t>
      </w:r>
      <w:r>
        <w:rPr>
          <w:sz w:val="28"/>
          <w:szCs w:val="28"/>
        </w:rPr>
        <w:t>1)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(дисципліни).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Особа, яка </w:t>
      </w:r>
      <w:proofErr w:type="spellStart"/>
      <w:r>
        <w:rPr>
          <w:color w:val="000000"/>
          <w:sz w:val="28"/>
          <w:szCs w:val="28"/>
        </w:rPr>
        <w:t>бажає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конкурсі</w:t>
      </w:r>
      <w:proofErr w:type="spellEnd"/>
      <w:r>
        <w:rPr>
          <w:color w:val="000000"/>
          <w:sz w:val="28"/>
          <w:szCs w:val="28"/>
        </w:rPr>
        <w:t xml:space="preserve">, перед </w:t>
      </w:r>
      <w:proofErr w:type="spellStart"/>
      <w:r>
        <w:rPr>
          <w:color w:val="000000"/>
          <w:sz w:val="28"/>
          <w:szCs w:val="28"/>
        </w:rPr>
        <w:t>складанням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кваліфікаційного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іспиту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пред’являє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Комісії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проведення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конкурсу на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зайняття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вакантних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посад в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територіальному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управлінні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Служби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судової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охорони</w:t>
      </w:r>
      <w:proofErr w:type="spellEnd"/>
      <w:r>
        <w:rPr>
          <w:color w:val="212529"/>
          <w:sz w:val="28"/>
          <w:szCs w:val="28"/>
          <w:shd w:val="clear" w:color="auto" w:fill="FFFFFF"/>
        </w:rPr>
        <w:t xml:space="preserve"> у </w:t>
      </w:r>
      <w:r>
        <w:rPr>
          <w:color w:val="212529"/>
          <w:sz w:val="28"/>
          <w:szCs w:val="28"/>
          <w:shd w:val="clear" w:color="auto" w:fill="FFFFFF"/>
          <w:lang w:val="uk-UA"/>
        </w:rPr>
        <w:t>Волинській</w:t>
      </w:r>
      <w:r>
        <w:rPr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212529"/>
          <w:sz w:val="28"/>
          <w:szCs w:val="28"/>
          <w:shd w:val="clear" w:color="auto" w:fill="FFFFFF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паспорт </w:t>
      </w:r>
      <w:proofErr w:type="spellStart"/>
      <w:r>
        <w:rPr>
          <w:color w:val="000000"/>
          <w:sz w:val="28"/>
          <w:szCs w:val="28"/>
        </w:rPr>
        <w:t>громадянина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C774FA" w:rsidRDefault="00C774FA" w:rsidP="00C774FA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034CF" w:rsidRPr="005211F1" w:rsidRDefault="00C774FA" w:rsidP="00B034CF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B034CF" w:rsidRPr="000055CF">
        <w:rPr>
          <w:sz w:val="28"/>
          <w:szCs w:val="28"/>
        </w:rPr>
        <w:t xml:space="preserve">Документи приймаються з </w:t>
      </w:r>
      <w:r w:rsidR="00DD210D">
        <w:rPr>
          <w:b/>
          <w:sz w:val="28"/>
          <w:szCs w:val="28"/>
        </w:rPr>
        <w:t>2</w:t>
      </w:r>
      <w:r w:rsidR="00897719">
        <w:rPr>
          <w:b/>
          <w:sz w:val="28"/>
          <w:szCs w:val="28"/>
        </w:rPr>
        <w:t>4 листопада</w:t>
      </w:r>
      <w:r w:rsidR="00B034CF" w:rsidRPr="000055CF">
        <w:rPr>
          <w:sz w:val="28"/>
          <w:szCs w:val="28"/>
        </w:rPr>
        <w:t xml:space="preserve"> по </w:t>
      </w:r>
      <w:r w:rsidR="00DD210D">
        <w:rPr>
          <w:b/>
          <w:sz w:val="28"/>
          <w:szCs w:val="28"/>
        </w:rPr>
        <w:t>04</w:t>
      </w:r>
      <w:r w:rsidR="00B034CF" w:rsidRPr="000055CF">
        <w:rPr>
          <w:b/>
          <w:sz w:val="28"/>
          <w:szCs w:val="28"/>
        </w:rPr>
        <w:t xml:space="preserve"> </w:t>
      </w:r>
      <w:r w:rsidR="00DD210D">
        <w:rPr>
          <w:b/>
          <w:sz w:val="28"/>
          <w:szCs w:val="28"/>
        </w:rPr>
        <w:t>грудня</w:t>
      </w:r>
      <w:r w:rsidR="00B034CF" w:rsidRPr="000055CF">
        <w:rPr>
          <w:b/>
          <w:sz w:val="28"/>
          <w:szCs w:val="28"/>
        </w:rPr>
        <w:t xml:space="preserve"> 2023 року</w:t>
      </w:r>
      <w:r w:rsidR="00B034CF" w:rsidRPr="000055CF">
        <w:rPr>
          <w:sz w:val="28"/>
          <w:szCs w:val="28"/>
        </w:rPr>
        <w:t xml:space="preserve"> включно (П</w:t>
      </w:r>
      <w:r w:rsidR="00B034CF" w:rsidRPr="000055CF">
        <w:rPr>
          <w:color w:val="000000"/>
          <w:sz w:val="28"/>
          <w:szCs w:val="28"/>
          <w:shd w:val="clear" w:color="auto" w:fill="FFFFFF"/>
        </w:rPr>
        <w:t xml:space="preserve">онеділок – Четвер з 08.00 по 17.00 год, П’ятниця з 08.00 по 15.45 год., перерва на обід з 13.00 по 13.45 год. </w:t>
      </w:r>
      <w:r w:rsidR="00B034CF" w:rsidRPr="000055CF">
        <w:rPr>
          <w:sz w:val="28"/>
          <w:szCs w:val="28"/>
        </w:rPr>
        <w:t xml:space="preserve">) за адресою: </w:t>
      </w:r>
      <w:r w:rsidR="00B034CF" w:rsidRPr="000055CF">
        <w:rPr>
          <w:b/>
          <w:sz w:val="28"/>
          <w:szCs w:val="28"/>
        </w:rPr>
        <w:t>м. Луцьк, вул. Шевченка, 39</w:t>
      </w:r>
      <w:r w:rsidR="00B034CF" w:rsidRPr="000055CF">
        <w:rPr>
          <w:sz w:val="28"/>
          <w:szCs w:val="28"/>
        </w:rPr>
        <w:t>.</w:t>
      </w:r>
    </w:p>
    <w:p w:rsidR="00C774FA" w:rsidRPr="005211F1" w:rsidRDefault="00C774FA" w:rsidP="00F90427">
      <w:pPr>
        <w:contextualSpacing/>
        <w:jc w:val="both"/>
        <w:rPr>
          <w:sz w:val="28"/>
          <w:szCs w:val="28"/>
        </w:rPr>
      </w:pPr>
    </w:p>
    <w:p w:rsidR="00C774FA" w:rsidRPr="00574DBD" w:rsidRDefault="00C774FA" w:rsidP="00574DBD">
      <w:pPr>
        <w:ind w:firstLine="7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контролера ІІ категорії взводу охорони підрозділу охорони </w:t>
      </w:r>
      <w:r>
        <w:rPr>
          <w:sz w:val="28"/>
          <w:szCs w:val="28"/>
          <w:lang w:eastAsia="en-US"/>
        </w:rPr>
        <w:t>територіального управління</w:t>
      </w:r>
      <w:r>
        <w:rPr>
          <w:sz w:val="28"/>
          <w:szCs w:val="28"/>
        </w:rPr>
        <w:t xml:space="preserve">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C774FA" w:rsidRDefault="00C774FA" w:rsidP="00C774FA">
      <w:pPr>
        <w:spacing w:before="120" w:after="12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Місце, дата та час початку проведення конкурсу:</w:t>
      </w:r>
    </w:p>
    <w:p w:rsidR="00C774FA" w:rsidRPr="000055CF" w:rsidRDefault="00C774FA" w:rsidP="00C774FA">
      <w:pPr>
        <w:ind w:firstLine="773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>м. Луцьк, вул. Шевченка, 39 - приміщення територіального управління Служби судової охорони у Волинській області.</w:t>
      </w:r>
      <w:r w:rsidRPr="000055CF">
        <w:rPr>
          <w:sz w:val="28"/>
          <w:szCs w:val="28"/>
          <w:u w:val="single"/>
        </w:rPr>
        <w:t xml:space="preserve">  </w:t>
      </w:r>
    </w:p>
    <w:p w:rsidR="00C774FA" w:rsidRDefault="00C774FA" w:rsidP="00C774FA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0055CF">
        <w:rPr>
          <w:sz w:val="28"/>
          <w:szCs w:val="28"/>
        </w:rPr>
        <w:t xml:space="preserve">   Конкурс провести </w:t>
      </w:r>
      <w:r w:rsidRPr="000055CF">
        <w:rPr>
          <w:b/>
          <w:sz w:val="28"/>
          <w:szCs w:val="28"/>
        </w:rPr>
        <w:t xml:space="preserve"> </w:t>
      </w:r>
      <w:r w:rsidR="00DD210D">
        <w:rPr>
          <w:b/>
          <w:sz w:val="28"/>
          <w:szCs w:val="28"/>
        </w:rPr>
        <w:t>07</w:t>
      </w:r>
      <w:r w:rsidR="007B0D5A">
        <w:rPr>
          <w:b/>
          <w:sz w:val="28"/>
          <w:szCs w:val="28"/>
        </w:rPr>
        <w:t xml:space="preserve"> </w:t>
      </w:r>
      <w:r w:rsidR="00DD210D">
        <w:rPr>
          <w:b/>
          <w:sz w:val="28"/>
          <w:szCs w:val="28"/>
        </w:rPr>
        <w:t>грудня</w:t>
      </w:r>
      <w:r w:rsidRPr="000055CF">
        <w:rPr>
          <w:b/>
          <w:sz w:val="28"/>
          <w:szCs w:val="28"/>
        </w:rPr>
        <w:t xml:space="preserve"> 2023</w:t>
      </w:r>
      <w:r w:rsidRPr="000055CF">
        <w:rPr>
          <w:sz w:val="28"/>
          <w:szCs w:val="28"/>
        </w:rPr>
        <w:t xml:space="preserve"> року з 09.00 години.</w:t>
      </w:r>
    </w:p>
    <w:p w:rsidR="00C774FA" w:rsidRPr="005211F1" w:rsidRDefault="00C774FA" w:rsidP="00C774FA">
      <w:pPr>
        <w:spacing w:before="120" w:after="120"/>
        <w:ind w:firstLine="567"/>
        <w:jc w:val="both"/>
        <w:rPr>
          <w:sz w:val="28"/>
          <w:szCs w:val="28"/>
        </w:rPr>
      </w:pPr>
      <w:r w:rsidRPr="005211F1">
        <w:rPr>
          <w:b/>
          <w:sz w:val="28"/>
          <w:szCs w:val="28"/>
        </w:rPr>
        <w:t>Прізвище, ім’я та по батькові, номер телефону особи, яка надає додаткову інформацію з питань проведення конкурсу</w:t>
      </w:r>
      <w:r w:rsidRPr="005211F1">
        <w:rPr>
          <w:sz w:val="28"/>
          <w:szCs w:val="28"/>
        </w:rPr>
        <w:t>:</w:t>
      </w:r>
    </w:p>
    <w:p w:rsidR="00C774FA" w:rsidRPr="006265C8" w:rsidRDefault="00C774FA" w:rsidP="00C774FA">
      <w:pPr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5211F1">
        <w:rPr>
          <w:sz w:val="28"/>
          <w:szCs w:val="28"/>
        </w:rPr>
        <w:lastRenderedPageBreak/>
        <w:t>Євсєєнко</w:t>
      </w:r>
      <w:proofErr w:type="spellEnd"/>
      <w:r w:rsidRPr="005211F1">
        <w:rPr>
          <w:sz w:val="28"/>
          <w:szCs w:val="28"/>
        </w:rPr>
        <w:t xml:space="preserve"> Ірина Ігорівна</w:t>
      </w:r>
      <w:r>
        <w:rPr>
          <w:sz w:val="28"/>
          <w:szCs w:val="28"/>
        </w:rPr>
        <w:t>, Ковтун Євгенія Петрівна</w:t>
      </w:r>
      <w:r w:rsidRPr="006265C8">
        <w:rPr>
          <w:sz w:val="28"/>
          <w:szCs w:val="28"/>
        </w:rPr>
        <w:t xml:space="preserve"> (099)2498009 (службовий)</w:t>
      </w:r>
    </w:p>
    <w:tbl>
      <w:tblPr>
        <w:tblW w:w="10200" w:type="dxa"/>
        <w:tblInd w:w="-142" w:type="dxa"/>
        <w:tblLook w:val="04A0" w:firstRow="1" w:lastRow="0" w:firstColumn="1" w:lastColumn="0" w:noHBand="0" w:noVBand="1"/>
      </w:tblPr>
      <w:tblGrid>
        <w:gridCol w:w="10200"/>
      </w:tblGrid>
      <w:tr w:rsidR="00C774FA" w:rsidTr="00AE7CAB">
        <w:tc>
          <w:tcPr>
            <w:tcW w:w="10200" w:type="dxa"/>
            <w:hideMark/>
          </w:tcPr>
          <w:p w:rsidR="00C774FA" w:rsidRDefault="00C774FA" w:rsidP="00AE7CAB">
            <w:pPr>
              <w:spacing w:before="240" w:after="240"/>
              <w:ind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  <w:tbl>
            <w:tblPr>
              <w:tblW w:w="9953" w:type="dxa"/>
              <w:tblLook w:val="04A0" w:firstRow="1" w:lastRow="0" w:firstColumn="1" w:lastColumn="0" w:noHBand="0" w:noVBand="1"/>
            </w:tblPr>
            <w:tblGrid>
              <w:gridCol w:w="4253"/>
              <w:gridCol w:w="5700"/>
            </w:tblGrid>
            <w:tr w:rsidR="00C774FA" w:rsidTr="00DD210D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1. Освіта</w:t>
                  </w:r>
                </w:p>
              </w:tc>
              <w:tc>
                <w:tcPr>
                  <w:tcW w:w="5700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повна загальна середня </w:t>
                  </w:r>
                </w:p>
              </w:tc>
            </w:tr>
            <w:tr w:rsidR="00C774FA" w:rsidTr="00DD210D">
              <w:trPr>
                <w:trHeight w:val="819"/>
              </w:trPr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2. Досвід роботи (служби)</w:t>
                  </w:r>
                </w:p>
              </w:tc>
              <w:tc>
                <w:tcPr>
                  <w:tcW w:w="5700" w:type="dxa"/>
                  <w:hideMark/>
                </w:tcPr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без досвіду роботи (служби); </w:t>
                  </w:r>
                </w:p>
                <w:p w:rsidR="00C774FA" w:rsidRDefault="00C774FA" w:rsidP="00AE7CAB">
                  <w:pPr>
                    <w:ind w:right="36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відсутність </w:t>
                  </w:r>
                  <w:r w:rsidR="00A70A87">
                    <w:rPr>
                      <w:color w:val="000000"/>
                      <w:sz w:val="28"/>
                      <w:szCs w:val="28"/>
                    </w:rPr>
                    <w:t xml:space="preserve">військового </w:t>
                  </w:r>
                  <w:r w:rsidR="00A70A87" w:rsidRPr="0034129B">
                    <w:rPr>
                      <w:color w:val="000000"/>
                      <w:sz w:val="28"/>
                      <w:szCs w:val="28"/>
                    </w:rPr>
                    <w:t>офіцерського звання</w:t>
                  </w:r>
                </w:p>
              </w:tc>
            </w:tr>
            <w:tr w:rsidR="00C774FA" w:rsidTr="00DD210D">
              <w:tc>
                <w:tcPr>
                  <w:tcW w:w="4253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3. Володіння державною мовою</w:t>
                  </w:r>
                </w:p>
              </w:tc>
              <w:tc>
                <w:tcPr>
                  <w:tcW w:w="5700" w:type="dxa"/>
                  <w:hideMark/>
                </w:tcPr>
                <w:p w:rsidR="00C774FA" w:rsidRDefault="00C774FA" w:rsidP="00AE7CA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вільне володіння державною мовою</w:t>
                  </w:r>
                </w:p>
              </w:tc>
            </w:tr>
          </w:tbl>
          <w:p w:rsidR="00C774FA" w:rsidRDefault="00C774FA" w:rsidP="00AE7CAB">
            <w:pPr>
              <w:spacing w:after="160" w:line="256" w:lineRule="auto"/>
              <w:rPr>
                <w:sz w:val="28"/>
                <w:szCs w:val="28"/>
              </w:rPr>
            </w:pPr>
          </w:p>
        </w:tc>
      </w:tr>
    </w:tbl>
    <w:p w:rsidR="00C774FA" w:rsidRPr="00B034CF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C774FA" w:rsidRDefault="00C774FA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  <w:proofErr w:type="spellStart"/>
      <w:r>
        <w:rPr>
          <w:rStyle w:val="a5"/>
          <w:sz w:val="28"/>
          <w:szCs w:val="28"/>
        </w:rPr>
        <w:t>Вимоги</w:t>
      </w:r>
      <w:proofErr w:type="spellEnd"/>
      <w:r>
        <w:rPr>
          <w:rStyle w:val="a5"/>
          <w:sz w:val="28"/>
          <w:szCs w:val="28"/>
        </w:rPr>
        <w:t xml:space="preserve"> до </w:t>
      </w:r>
      <w:proofErr w:type="spellStart"/>
      <w:r>
        <w:rPr>
          <w:rStyle w:val="a5"/>
          <w:sz w:val="28"/>
          <w:szCs w:val="28"/>
        </w:rPr>
        <w:t>компетентності</w:t>
      </w:r>
      <w:proofErr w:type="spellEnd"/>
    </w:p>
    <w:p w:rsidR="00897719" w:rsidRDefault="00897719" w:rsidP="00C774FA">
      <w:pPr>
        <w:pStyle w:val="a3"/>
        <w:tabs>
          <w:tab w:val="left" w:pos="3402"/>
          <w:tab w:val="left" w:pos="5670"/>
        </w:tabs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C774FA" w:rsidTr="00DD210D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Якісне виконання поставлених завдань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>вміння працювати з інформацією;</w:t>
            </w:r>
            <w:r>
              <w:rPr>
                <w:sz w:val="28"/>
                <w:szCs w:val="28"/>
                <w:lang w:val="uk-UA" w:eastAsia="uk-UA"/>
              </w:rPr>
              <w:br/>
              <w:t>орієнтація на досягнення кінцевих результатів, вміння вирішувати комплексні завдання; вміння надавати пропозиції, їх аргументувати та презентувати</w:t>
            </w:r>
            <w:r>
              <w:rPr>
                <w:sz w:val="28"/>
                <w:szCs w:val="28"/>
              </w:rPr>
              <w:t> </w:t>
            </w:r>
          </w:p>
        </w:tc>
      </w:tr>
      <w:tr w:rsidR="00C774FA" w:rsidTr="00DD210D">
        <w:trPr>
          <w:trHeight w:val="1327"/>
        </w:trPr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Командна робота та взаємодія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працювати в команді; вміння ефективної комунікації та публічних виступів, співпраця та робота на умовах партнерської взаємодії</w:t>
            </w:r>
          </w:p>
        </w:tc>
      </w:tr>
      <w:tr w:rsidR="00C774FA" w:rsidTr="00DD210D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Особистісні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стресостійкійсть, аналіт</w:t>
            </w:r>
            <w:r w:rsidR="00897719">
              <w:rPr>
                <w:sz w:val="28"/>
                <w:szCs w:val="28"/>
                <w:lang w:val="uk-UA"/>
              </w:rPr>
              <w:t>и</w:t>
            </w:r>
            <w:r>
              <w:rPr>
                <w:sz w:val="28"/>
                <w:szCs w:val="28"/>
                <w:lang w:val="uk-UA"/>
              </w:rPr>
              <w:t>чні здібності,  принциповість, саморозвиток; політична нейтральність; відповідальність;</w:t>
            </w:r>
            <w:r>
              <w:rPr>
                <w:sz w:val="28"/>
                <w:szCs w:val="28"/>
                <w:lang w:val="uk-UA"/>
              </w:rPr>
              <w:br/>
              <w:t>самостійність в роботі; наполегливість; орієнтація на обслуговування</w:t>
            </w:r>
          </w:p>
        </w:tc>
      </w:tr>
      <w:tr w:rsidR="00C774FA" w:rsidTr="00DD210D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Впровадження змін</w:t>
            </w:r>
          </w:p>
        </w:tc>
        <w:tc>
          <w:tcPr>
            <w:tcW w:w="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підтримувати зміни та працювати з реакцією на них; оцінка ефективності здійснених змін</w:t>
            </w:r>
          </w:p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141" w:right="14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774FA" w:rsidRDefault="00C774FA" w:rsidP="00C774F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</w:t>
      </w:r>
    </w:p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4645"/>
        <w:gridCol w:w="5420"/>
      </w:tblGrid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1.Знання 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Конституції України, Законів України «Про судоустрій і статус суддів», «Про Національну поліцію», «Про запобігання корупції» </w:t>
            </w:r>
          </w:p>
        </w:tc>
      </w:tr>
      <w:tr w:rsidR="00C774FA" w:rsidTr="00AE7CAB">
        <w:tc>
          <w:tcPr>
            <w:tcW w:w="4645" w:type="dxa"/>
            <w:hideMark/>
          </w:tcPr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C774FA" w:rsidRDefault="00C774FA" w:rsidP="00AE7CAB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5420" w:type="dxa"/>
            <w:hideMark/>
          </w:tcPr>
          <w:p w:rsidR="00C774FA" w:rsidRDefault="00C774FA" w:rsidP="00AE7CAB">
            <w:pPr>
              <w:pStyle w:val="a3"/>
              <w:tabs>
                <w:tab w:val="left" w:pos="5670"/>
              </w:tabs>
              <w:spacing w:before="0" w:beforeAutospacing="0" w:after="0" w:afterAutospacing="0"/>
              <w:ind w:left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Рішення Вищої ради правосуддя «Про затвердження Положення про Службу судової охорони» та «Про затвердження Положення про проходження служби співробітниками Служби судової охорони»</w:t>
            </w:r>
          </w:p>
        </w:tc>
      </w:tr>
    </w:tbl>
    <w:p w:rsidR="00C774FA" w:rsidRDefault="00C774FA"/>
    <w:sectPr w:rsidR="00C774FA" w:rsidSect="00DD210D">
      <w:pgSz w:w="11906" w:h="16838"/>
      <w:pgMar w:top="851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99C"/>
    <w:multiLevelType w:val="multilevel"/>
    <w:tmpl w:val="9A60E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B0DB8"/>
    <w:multiLevelType w:val="hybridMultilevel"/>
    <w:tmpl w:val="51C67BF8"/>
    <w:lvl w:ilvl="0" w:tplc="EBBE8080">
      <w:start w:val="1"/>
      <w:numFmt w:val="decimal"/>
      <w:lvlText w:val="%1)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FA"/>
    <w:rsid w:val="000055CF"/>
    <w:rsid w:val="000B5243"/>
    <w:rsid w:val="00175F52"/>
    <w:rsid w:val="001C1A1D"/>
    <w:rsid w:val="00207A36"/>
    <w:rsid w:val="00212834"/>
    <w:rsid w:val="003E54EE"/>
    <w:rsid w:val="004253D5"/>
    <w:rsid w:val="004750DF"/>
    <w:rsid w:val="004D1728"/>
    <w:rsid w:val="00574DBD"/>
    <w:rsid w:val="006263CD"/>
    <w:rsid w:val="006D07DA"/>
    <w:rsid w:val="00716E52"/>
    <w:rsid w:val="00764145"/>
    <w:rsid w:val="007B0D5A"/>
    <w:rsid w:val="00851CE0"/>
    <w:rsid w:val="00897719"/>
    <w:rsid w:val="008E6CED"/>
    <w:rsid w:val="00A36126"/>
    <w:rsid w:val="00A70A87"/>
    <w:rsid w:val="00B034CF"/>
    <w:rsid w:val="00B137E7"/>
    <w:rsid w:val="00BA593E"/>
    <w:rsid w:val="00BE23AF"/>
    <w:rsid w:val="00C774FA"/>
    <w:rsid w:val="00D96A12"/>
    <w:rsid w:val="00DC3771"/>
    <w:rsid w:val="00DD210D"/>
    <w:rsid w:val="00EC282C"/>
    <w:rsid w:val="00EE5160"/>
    <w:rsid w:val="00EF0393"/>
    <w:rsid w:val="00F90427"/>
    <w:rsid w:val="00FD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980C2"/>
  <w15:chartTrackingRefBased/>
  <w15:docId w15:val="{03363C02-212D-433C-BCEB-26D7EE733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74FA"/>
    <w:pPr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34"/>
    <w:qFormat/>
    <w:rsid w:val="00C774FA"/>
    <w:pPr>
      <w:ind w:left="720"/>
      <w:contextualSpacing/>
    </w:pPr>
  </w:style>
  <w:style w:type="character" w:styleId="a5">
    <w:name w:val="Strong"/>
    <w:qFormat/>
    <w:rsid w:val="00C774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6126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36126"/>
    <w:rPr>
      <w:rFonts w:ascii="Segoe UI" w:eastAsia="Times New Roman" w:hAnsi="Segoe UI" w:cs="Segoe UI"/>
      <w:sz w:val="18"/>
      <w:szCs w:val="18"/>
      <w:lang w:eastAsia="uk-UA"/>
    </w:rPr>
  </w:style>
  <w:style w:type="paragraph" w:styleId="a8">
    <w:name w:val="No Spacing"/>
    <w:uiPriority w:val="1"/>
    <w:qFormat/>
    <w:rsid w:val="00DC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14610</Words>
  <Characters>8328</Characters>
  <Application>Microsoft Office Word</Application>
  <DocSecurity>0</DocSecurity>
  <Lines>69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xx1</Company>
  <LinksUpToDate>false</LinksUpToDate>
  <CharactersWithSpaces>22893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ВРП</dc:creator>
  <cp:keywords/>
  <dc:description/>
  <cp:lastModifiedBy>ВРП</cp:lastModifiedBy>
  <cp:revision>14</cp:revision>
  <cp:lastPrinted>2023-11-13T08:57:00Z</cp:lastPrinted>
  <dcterms:created xsi:type="dcterms:W3CDTF">2023-11-13T08:46:00Z</dcterms:created>
  <dcterms:modified xsi:type="dcterms:W3CDTF">2023-11-24T13:46:00Z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0720a61f3a5b47c587fcf8bd1376fc019cccdd8fe99668b4250919ddfd4cf5e9</vt:lpwstr>
  </property>
</Properties>
</file>