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0E94B749" w:rsidR="00600130" w:rsidRPr="005D48EF" w:rsidRDefault="00FA1258" w:rsidP="005E2A36">
      <w:pPr>
        <w:ind w:left="5812"/>
        <w:rPr>
          <w:lang w:val="ru-RU"/>
        </w:rPr>
      </w:pPr>
      <w:bookmarkStart w:id="0" w:name="_GoBack"/>
      <w:r w:rsidRPr="005D48EF">
        <w:t>в</w:t>
      </w:r>
      <w:r w:rsidR="006616FF" w:rsidRPr="005D48EF">
        <w:t>ід</w:t>
      </w:r>
      <w:r w:rsidRPr="005D48EF">
        <w:t xml:space="preserve"> </w:t>
      </w:r>
      <w:r w:rsidR="005D48EF" w:rsidRPr="005D48EF">
        <w:rPr>
          <w:lang w:val="ru-RU"/>
        </w:rPr>
        <w:t>17.01.</w:t>
      </w:r>
      <w:r w:rsidR="004D6B2D" w:rsidRPr="005D48EF">
        <w:t>202</w:t>
      </w:r>
      <w:r w:rsidR="004D0444" w:rsidRPr="005D48EF">
        <w:rPr>
          <w:lang w:val="ru-RU"/>
        </w:rPr>
        <w:t>4</w:t>
      </w:r>
      <w:r w:rsidR="001D6A37" w:rsidRPr="005D48EF">
        <w:t xml:space="preserve"> №</w:t>
      </w:r>
      <w:r w:rsidR="004D0444" w:rsidRPr="005D48EF">
        <w:rPr>
          <w:lang w:val="ru-RU"/>
        </w:rPr>
        <w:t xml:space="preserve"> </w:t>
      </w:r>
      <w:r w:rsidR="005D48EF" w:rsidRPr="005D48EF">
        <w:rPr>
          <w:lang w:val="ru-RU"/>
        </w:rPr>
        <w:t>20</w:t>
      </w:r>
    </w:p>
    <w:bookmarkEnd w:id="0"/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77777777" w:rsidR="005E2A36" w:rsidRPr="001C4987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1C4987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1C4987" w:rsidRPr="001C4987">
        <w:rPr>
          <w:b/>
        </w:rPr>
        <w:t>контролера                ІІ категорії 2 відділення (м. Вінниця) (Вінницький міський суд) 1 взводу охорони (м. Вінниця) 1 підрозділу охорони (м. Вінниця)</w:t>
      </w:r>
      <w:bookmarkEnd w:id="1"/>
      <w:r w:rsidR="00D66A01" w:rsidRPr="001C4987">
        <w:rPr>
          <w:b/>
        </w:rPr>
        <w:t xml:space="preserve"> </w:t>
      </w:r>
      <w:r w:rsidRPr="001C4987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5FB1ED93" w14:textId="201C11A7" w:rsidR="00D66A01" w:rsidRPr="00251D17" w:rsidRDefault="00E41E71" w:rsidP="00C00913">
      <w:pPr>
        <w:tabs>
          <w:tab w:val="left" w:pos="0"/>
        </w:tabs>
        <w:ind w:right="-1" w:firstLine="851"/>
        <w:jc w:val="both"/>
        <w:rPr>
          <w:b/>
        </w:rPr>
      </w:pPr>
      <w:r w:rsidRPr="00251D17">
        <w:rPr>
          <w:b/>
        </w:rPr>
        <w:t xml:space="preserve">1. </w:t>
      </w:r>
      <w:r w:rsidR="005E2A36" w:rsidRPr="00251D17">
        <w:rPr>
          <w:b/>
        </w:rPr>
        <w:t>Основні повноваження</w:t>
      </w:r>
      <w:r w:rsidR="001C4987" w:rsidRPr="00251D17">
        <w:rPr>
          <w:b/>
        </w:rPr>
        <w:t xml:space="preserve"> контролера ІІ категорії 2 відділення</w:t>
      </w:r>
      <w:r w:rsidR="00251D17" w:rsidRPr="00251D17">
        <w:rPr>
          <w:b/>
        </w:rPr>
        <w:t xml:space="preserve">                      </w:t>
      </w:r>
      <w:r w:rsidR="001C4987" w:rsidRPr="00251D17">
        <w:rPr>
          <w:b/>
        </w:rPr>
        <w:t>(м. Вінниця) (Вінницький міський суд) 1 взводу охорони (м. Вінниця)</w:t>
      </w:r>
      <w:r w:rsidR="00251D17" w:rsidRPr="00251D17">
        <w:rPr>
          <w:b/>
        </w:rPr>
        <w:t xml:space="preserve">                     </w:t>
      </w:r>
      <w:r w:rsidR="001C4987" w:rsidRPr="00251D17">
        <w:rPr>
          <w:b/>
        </w:rPr>
        <w:t xml:space="preserve"> 1 підрозділу охорони (м. Вінниця) </w:t>
      </w:r>
      <w:r w:rsidR="001C4987" w:rsidRPr="00251D17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 w:rsidRPr="00251D17">
        <w:rPr>
          <w:b/>
          <w:lang w:eastAsia="en-US"/>
        </w:rPr>
        <w:t>:</w:t>
      </w:r>
    </w:p>
    <w:p w14:paraId="758EF14C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r w:rsidRPr="001C4987">
        <w:t xml:space="preserve">1) </w:t>
      </w:r>
      <w:r w:rsidRPr="001C4987">
        <w:rPr>
          <w:shd w:val="clear" w:color="auto" w:fill="FFFFFF"/>
        </w:rPr>
        <w:t xml:space="preserve">здійснює завдання </w:t>
      </w:r>
      <w:r w:rsidR="00370943" w:rsidRPr="001C4987">
        <w:rPr>
          <w:shd w:val="clear" w:color="auto" w:fill="FFFFFF"/>
        </w:rPr>
        <w:t>із</w:t>
      </w:r>
      <w:r w:rsidRPr="001C4987">
        <w:rPr>
          <w:shd w:val="clear" w:color="auto" w:fill="FFFFFF"/>
        </w:rPr>
        <w:t xml:space="preserve"> забезпеченн</w:t>
      </w:r>
      <w:r w:rsidR="00370943" w:rsidRPr="001C4987">
        <w:rPr>
          <w:shd w:val="clear" w:color="auto" w:fill="FFFFFF"/>
        </w:rPr>
        <w:t>я</w:t>
      </w:r>
      <w:r w:rsidRPr="001C4987">
        <w:rPr>
          <w:shd w:val="clear" w:color="auto" w:fill="FFFFFF"/>
        </w:rPr>
        <w:t xml:space="preserve"> охорони судів, органів та установ системи правосуддя</w:t>
      </w:r>
      <w:r w:rsidRPr="001C4987">
        <w:t>;</w:t>
      </w:r>
    </w:p>
    <w:p w14:paraId="07CBE02E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r w:rsidRPr="001C4987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3640A05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bookmarkStart w:id="2" w:name="n1897"/>
      <w:bookmarkEnd w:id="2"/>
      <w:r w:rsidRPr="001C4987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1FE13C55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bookmarkStart w:id="3" w:name="n1898"/>
      <w:bookmarkEnd w:id="3"/>
      <w:r w:rsidRPr="001C4987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ED44C8B" w14:textId="77777777" w:rsidR="00C83BD3" w:rsidRPr="001C4987" w:rsidRDefault="00C83BD3" w:rsidP="00C00913">
      <w:pPr>
        <w:tabs>
          <w:tab w:val="left" w:pos="0"/>
        </w:tabs>
        <w:ind w:firstLine="851"/>
        <w:jc w:val="both"/>
        <w:rPr>
          <w:noProof/>
        </w:rPr>
      </w:pPr>
      <w:r w:rsidRPr="001C4987">
        <w:t>5) інформує старшого наряду про зміни в несенні служби, що можуть призвести до ускладнення обстановки з охорони об'єкта</w:t>
      </w:r>
      <w:r w:rsidRPr="001C4987">
        <w:rPr>
          <w:noProof/>
        </w:rPr>
        <w:t xml:space="preserve"> приміщень суду, органу й установи системи правосуддя.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77777777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оклад – </w:t>
      </w:r>
      <w:r w:rsidR="00CB72C0" w:rsidRPr="001C4987">
        <w:t>3</w:t>
      </w:r>
      <w:r w:rsidR="00973CCF" w:rsidRPr="001C4987">
        <w:t>170</w:t>
      </w:r>
      <w:r w:rsidRPr="001C4987">
        <w:t>,00 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</w:t>
      </w:r>
      <w:proofErr w:type="spellStart"/>
      <w:r w:rsidR="00067B61" w:rsidRPr="001C4987">
        <w:t>свідоцтв</w:t>
      </w:r>
      <w:proofErr w:type="spellEnd"/>
      <w:r w:rsidR="00067B61" w:rsidRPr="001C4987">
        <w:t>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77777777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4730FA" w:rsidRPr="001C4987">
        <w:t>2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4CD62651" w14:textId="77777777" w:rsidR="004D0444" w:rsidRDefault="004D0444" w:rsidP="004D0444">
      <w:pPr>
        <w:ind w:firstLine="773"/>
        <w:jc w:val="both"/>
      </w:pPr>
      <w:r>
        <w:t xml:space="preserve">Документи приймаються з 09.00 год. </w:t>
      </w:r>
      <w:r>
        <w:rPr>
          <w:lang w:val="ru-RU"/>
        </w:rPr>
        <w:t xml:space="preserve">17 </w:t>
      </w:r>
      <w:proofErr w:type="spellStart"/>
      <w:r>
        <w:rPr>
          <w:lang w:val="ru-RU"/>
        </w:rPr>
        <w:t>січня</w:t>
      </w:r>
      <w:proofErr w:type="spellEnd"/>
      <w:r>
        <w:rPr>
          <w:lang w:val="ru-RU"/>
        </w:rPr>
        <w:t xml:space="preserve"> </w:t>
      </w:r>
      <w:r>
        <w:t>202</w:t>
      </w:r>
      <w:r>
        <w:rPr>
          <w:lang w:val="ru-RU"/>
        </w:rPr>
        <w:t>4</w:t>
      </w:r>
      <w:r>
        <w:t xml:space="preserve"> року до 1</w:t>
      </w:r>
      <w:r>
        <w:rPr>
          <w:lang w:val="ru-RU"/>
        </w:rPr>
        <w:t>3</w:t>
      </w:r>
      <w:r>
        <w:t xml:space="preserve">.00 год.                       </w:t>
      </w:r>
      <w:r w:rsidRPr="005D48EF">
        <w:t xml:space="preserve">12 лютого </w:t>
      </w:r>
      <w:r>
        <w:t xml:space="preserve">2024 року за </w:t>
      </w:r>
      <w:proofErr w:type="spellStart"/>
      <w:r>
        <w:t>адресою</w:t>
      </w:r>
      <w:proofErr w:type="spellEnd"/>
      <w:r>
        <w:t>: м. Вінниця, вул. Гонти, 39.</w:t>
      </w:r>
    </w:p>
    <w:p w14:paraId="64E5F8BB" w14:textId="77777777" w:rsidR="004E2D6D" w:rsidRDefault="004E2D6D" w:rsidP="001C4987">
      <w:pPr>
        <w:tabs>
          <w:tab w:val="left" w:pos="0"/>
        </w:tabs>
        <w:ind w:right="-1"/>
        <w:jc w:val="both"/>
      </w:pPr>
    </w:p>
    <w:p w14:paraId="22EC36A8" w14:textId="43BA80A4" w:rsidR="005E2A36" w:rsidRPr="001C4987" w:rsidRDefault="001C4987" w:rsidP="001C4987">
      <w:pPr>
        <w:tabs>
          <w:tab w:val="left" w:pos="0"/>
        </w:tabs>
        <w:ind w:right="-1"/>
        <w:jc w:val="both"/>
      </w:pPr>
      <w:r>
        <w:tab/>
      </w:r>
      <w:r w:rsidR="005E2A36" w:rsidRPr="001C4987">
        <w:t>На</w:t>
      </w:r>
      <w:r w:rsidR="00667578" w:rsidRPr="001C4987">
        <w:rPr>
          <w:lang w:eastAsia="en-US"/>
        </w:rPr>
        <w:t xml:space="preserve"> </w:t>
      </w:r>
      <w:r w:rsidRPr="001C4987">
        <w:t xml:space="preserve">контролера ІІ категорії 2 відділення (м. Вінниця) (Вінницький міський суд) 1 взводу охорони (м. Вінниця) 1 підрозділу охорони (м. Вінниця) </w:t>
      </w:r>
      <w:r>
        <w:rPr>
          <w:lang w:eastAsia="en-US"/>
        </w:rPr>
        <w:t xml:space="preserve">територіального </w:t>
      </w:r>
      <w:r w:rsidRPr="001C4987">
        <w:rPr>
          <w:lang w:eastAsia="en-US"/>
        </w:rPr>
        <w:t>управління Служби судової охорони у Вінницькій області</w:t>
      </w:r>
      <w:r>
        <w:rPr>
          <w:lang w:eastAsia="en-US"/>
        </w:rPr>
        <w:t xml:space="preserve"> </w:t>
      </w:r>
      <w:r w:rsidR="005E2A36" w:rsidRPr="001C4987"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="005E2A36" w:rsidRPr="001C4987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t xml:space="preserve">5. Місце, дата та час початку проведення конкурсу: </w:t>
      </w:r>
    </w:p>
    <w:p w14:paraId="3FA9AEBA" w14:textId="19BCDA7E" w:rsidR="005E2A36" w:rsidRPr="004D0444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4D0444">
        <w:rPr>
          <w:lang w:val="ru-RU"/>
        </w:rPr>
        <w:t xml:space="preserve">м. </w:t>
      </w:r>
      <w:proofErr w:type="spellStart"/>
      <w:r w:rsidRPr="004D0444">
        <w:rPr>
          <w:lang w:val="ru-RU"/>
        </w:rPr>
        <w:t>Вінниця</w:t>
      </w:r>
      <w:proofErr w:type="spellEnd"/>
      <w:r w:rsidRPr="004D0444">
        <w:rPr>
          <w:lang w:val="ru-RU"/>
        </w:rPr>
        <w:t xml:space="preserve">, </w:t>
      </w:r>
      <w:proofErr w:type="spellStart"/>
      <w:r w:rsidRPr="004D0444">
        <w:rPr>
          <w:lang w:val="ru-RU"/>
        </w:rPr>
        <w:t>вул</w:t>
      </w:r>
      <w:proofErr w:type="spellEnd"/>
      <w:r w:rsidRPr="004D0444">
        <w:rPr>
          <w:lang w:val="ru-RU"/>
        </w:rPr>
        <w:t xml:space="preserve">. </w:t>
      </w:r>
      <w:proofErr w:type="spellStart"/>
      <w:r w:rsidRPr="004D0444">
        <w:rPr>
          <w:lang w:val="ru-RU"/>
        </w:rPr>
        <w:t>Гонти</w:t>
      </w:r>
      <w:proofErr w:type="spellEnd"/>
      <w:r w:rsidRPr="004D0444">
        <w:rPr>
          <w:lang w:val="ru-RU"/>
        </w:rPr>
        <w:t xml:space="preserve">, 39, </w:t>
      </w:r>
      <w:proofErr w:type="spellStart"/>
      <w:r w:rsidRPr="004D0444">
        <w:rPr>
          <w:lang w:val="ru-RU"/>
        </w:rPr>
        <w:t>територіальне</w:t>
      </w:r>
      <w:proofErr w:type="spellEnd"/>
      <w:r w:rsidRPr="004D0444">
        <w:rPr>
          <w:lang w:val="ru-RU"/>
        </w:rPr>
        <w:t xml:space="preserve"> </w:t>
      </w:r>
      <w:proofErr w:type="spellStart"/>
      <w:r w:rsidRPr="004D0444">
        <w:rPr>
          <w:lang w:val="ru-RU"/>
        </w:rPr>
        <w:t>управління</w:t>
      </w:r>
      <w:proofErr w:type="spellEnd"/>
      <w:r w:rsidRPr="004D0444">
        <w:rPr>
          <w:lang w:val="ru-RU"/>
        </w:rPr>
        <w:t xml:space="preserve"> </w:t>
      </w:r>
      <w:proofErr w:type="spellStart"/>
      <w:r w:rsidRPr="004D0444">
        <w:rPr>
          <w:lang w:val="ru-RU"/>
        </w:rPr>
        <w:t>Служби</w:t>
      </w:r>
      <w:proofErr w:type="spellEnd"/>
      <w:r w:rsidRPr="004D0444">
        <w:rPr>
          <w:lang w:val="ru-RU"/>
        </w:rPr>
        <w:t xml:space="preserve"> </w:t>
      </w:r>
      <w:proofErr w:type="spellStart"/>
      <w:r w:rsidRPr="004D0444">
        <w:rPr>
          <w:lang w:val="ru-RU"/>
        </w:rPr>
        <w:t>судової</w:t>
      </w:r>
      <w:proofErr w:type="spellEnd"/>
      <w:r w:rsidRPr="004D0444">
        <w:rPr>
          <w:lang w:val="ru-RU"/>
        </w:rPr>
        <w:t xml:space="preserve"> </w:t>
      </w:r>
      <w:proofErr w:type="spellStart"/>
      <w:r w:rsidRPr="004D0444">
        <w:rPr>
          <w:lang w:val="ru-RU"/>
        </w:rPr>
        <w:t>охорони</w:t>
      </w:r>
      <w:proofErr w:type="spellEnd"/>
      <w:r w:rsidRPr="004D0444">
        <w:rPr>
          <w:lang w:val="ru-RU"/>
        </w:rPr>
        <w:t xml:space="preserve"> у</w:t>
      </w:r>
      <w:r w:rsidR="00CB72C0" w:rsidRPr="004D0444">
        <w:rPr>
          <w:lang w:val="ru-RU"/>
        </w:rPr>
        <w:t xml:space="preserve"> </w:t>
      </w:r>
      <w:proofErr w:type="spellStart"/>
      <w:r w:rsidR="00CB72C0" w:rsidRPr="004D0444">
        <w:rPr>
          <w:lang w:val="ru-RU"/>
        </w:rPr>
        <w:t>Вінницькій</w:t>
      </w:r>
      <w:proofErr w:type="spellEnd"/>
      <w:r w:rsidR="00CB72C0" w:rsidRPr="004D0444">
        <w:rPr>
          <w:lang w:val="ru-RU"/>
        </w:rPr>
        <w:t xml:space="preserve"> </w:t>
      </w:r>
      <w:proofErr w:type="spellStart"/>
      <w:proofErr w:type="gramStart"/>
      <w:r w:rsidR="00CB72C0" w:rsidRPr="004D0444">
        <w:rPr>
          <w:lang w:val="ru-RU"/>
        </w:rPr>
        <w:t>області</w:t>
      </w:r>
      <w:proofErr w:type="spellEnd"/>
      <w:r w:rsidR="00CB72C0" w:rsidRPr="004D0444">
        <w:rPr>
          <w:lang w:val="ru-RU"/>
        </w:rPr>
        <w:t xml:space="preserve">  з</w:t>
      </w:r>
      <w:proofErr w:type="gramEnd"/>
      <w:r w:rsidR="00CB72C0" w:rsidRPr="004D0444">
        <w:rPr>
          <w:lang w:val="ru-RU"/>
        </w:rPr>
        <w:t xml:space="preserve">  09.</w:t>
      </w:r>
      <w:r w:rsidR="00310801" w:rsidRPr="004D0444">
        <w:rPr>
          <w:lang w:val="ru-RU"/>
        </w:rPr>
        <w:t>30</w:t>
      </w:r>
      <w:r w:rsidR="00CB72C0" w:rsidRPr="004D0444">
        <w:rPr>
          <w:lang w:val="ru-RU"/>
        </w:rPr>
        <w:t xml:space="preserve"> </w:t>
      </w:r>
      <w:r w:rsidR="0004249A" w:rsidRPr="004D0444">
        <w:rPr>
          <w:lang w:val="ru-RU"/>
        </w:rPr>
        <w:t>год</w:t>
      </w:r>
      <w:r w:rsidR="009358FB" w:rsidRPr="004D0444">
        <w:rPr>
          <w:lang w:val="ru-RU"/>
        </w:rPr>
        <w:t xml:space="preserve"> </w:t>
      </w:r>
      <w:r w:rsidR="0004249A" w:rsidRPr="004D0444">
        <w:rPr>
          <w:lang w:val="ru-RU"/>
        </w:rPr>
        <w:t xml:space="preserve"> </w:t>
      </w:r>
      <w:r w:rsidR="00491FC8" w:rsidRPr="004D0444">
        <w:rPr>
          <w:lang w:val="ru-RU"/>
        </w:rPr>
        <w:t>1</w:t>
      </w:r>
      <w:r w:rsidR="004D0444" w:rsidRPr="004D0444">
        <w:rPr>
          <w:lang w:val="ru-RU"/>
        </w:rPr>
        <w:t xml:space="preserve">4 лютого </w:t>
      </w:r>
      <w:r w:rsidRPr="004D0444">
        <w:rPr>
          <w:lang w:val="ru-RU"/>
        </w:rPr>
        <w:t>202</w:t>
      </w:r>
      <w:r w:rsidR="00527B2E" w:rsidRPr="004D0444">
        <w:rPr>
          <w:lang w:val="ru-RU"/>
        </w:rPr>
        <w:t>4</w:t>
      </w:r>
      <w:r w:rsidRPr="004D0444">
        <w:rPr>
          <w:lang w:val="ru-RU"/>
        </w:rPr>
        <w:t xml:space="preserve"> року.</w:t>
      </w:r>
    </w:p>
    <w:p w14:paraId="6BA0E48B" w14:textId="77777777" w:rsidR="005E2A36" w:rsidRPr="005D023F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proofErr w:type="spellStart"/>
      <w:r w:rsidRPr="001C4987">
        <w:rPr>
          <w:b/>
          <w:snapToGrid w:val="0"/>
          <w:lang w:val="ru-RU"/>
        </w:rPr>
        <w:t>Контактний</w:t>
      </w:r>
      <w:proofErr w:type="spellEnd"/>
      <w:r w:rsidRPr="001C4987">
        <w:rPr>
          <w:b/>
          <w:snapToGrid w:val="0"/>
          <w:lang w:val="ru-RU"/>
        </w:rPr>
        <w:t xml:space="preserve"> номер </w:t>
      </w:r>
      <w:proofErr w:type="spellStart"/>
      <w:r w:rsidRPr="001C4987">
        <w:rPr>
          <w:b/>
          <w:snapToGrid w:val="0"/>
          <w:lang w:val="ru-RU"/>
        </w:rPr>
        <w:t>телеф</w:t>
      </w:r>
      <w:r w:rsidRPr="001C4987">
        <w:rPr>
          <w:b/>
          <w:snapToGrid w:val="0"/>
        </w:rPr>
        <w:t>ону</w:t>
      </w:r>
      <w:proofErr w:type="spellEnd"/>
      <w:r w:rsidRPr="001C4987">
        <w:rPr>
          <w:b/>
          <w:snapToGrid w:val="0"/>
        </w:rPr>
        <w:t xml:space="preserve"> та адреса електронної пошти </w:t>
      </w:r>
      <w:proofErr w:type="spellStart"/>
      <w:r w:rsidRPr="001C4987">
        <w:rPr>
          <w:b/>
          <w:snapToGrid w:val="0"/>
          <w:lang w:val="ru-RU"/>
        </w:rPr>
        <w:t>відділу</w:t>
      </w:r>
      <w:proofErr w:type="spellEnd"/>
      <w:r w:rsidRPr="001C4987">
        <w:rPr>
          <w:b/>
          <w:snapToGrid w:val="0"/>
          <w:lang w:val="ru-RU"/>
        </w:rPr>
        <w:t xml:space="preserve"> по </w:t>
      </w:r>
      <w:proofErr w:type="spellStart"/>
      <w:r w:rsidRPr="001C4987">
        <w:rPr>
          <w:b/>
          <w:snapToGrid w:val="0"/>
          <w:lang w:val="ru-RU"/>
        </w:rPr>
        <w:t>роботі</w:t>
      </w:r>
      <w:proofErr w:type="spellEnd"/>
      <w:r w:rsidRPr="001C4987">
        <w:rPr>
          <w:b/>
          <w:snapToGrid w:val="0"/>
          <w:lang w:val="ru-RU"/>
        </w:rPr>
        <w:t xml:space="preserve">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proofErr w:type="spellStart"/>
      <w:r w:rsidRPr="001C4987">
        <w:t>тел</w:t>
      </w:r>
      <w:proofErr w:type="spellEnd"/>
      <w:r w:rsidRPr="001C4987">
        <w:t xml:space="preserve">. </w:t>
      </w:r>
      <w:r w:rsidR="00801F43" w:rsidRPr="001C4987">
        <w:t>096-015-37-37;</w:t>
      </w:r>
      <w:r w:rsidR="00CE3B39" w:rsidRPr="001C4987">
        <w:t xml:space="preserve"> </w:t>
      </w:r>
      <w:proofErr w:type="spellStart"/>
      <w:r w:rsidR="00CE3B39" w:rsidRPr="001C4987">
        <w:rPr>
          <w:lang w:val="en-US"/>
        </w:rPr>
        <w:t>vrp</w:t>
      </w:r>
      <w:proofErr w:type="spellEnd"/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vn</w:t>
      </w:r>
      <w:proofErr w:type="spellEnd"/>
      <w:r w:rsidRPr="001C4987">
        <w:rPr>
          <w:lang w:val="ru-RU"/>
        </w:rPr>
        <w:t>@</w:t>
      </w:r>
      <w:proofErr w:type="spellStart"/>
      <w:r w:rsidRPr="001C4987">
        <w:rPr>
          <w:lang w:val="en-US"/>
        </w:rPr>
        <w:t>sso</w:t>
      </w:r>
      <w:proofErr w:type="spellEnd"/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ua</w:t>
      </w:r>
      <w:proofErr w:type="spellEnd"/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7EAD6EEE" w14:textId="77777777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без досвіду роботи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6A37"/>
    <w:rsid w:val="002039ED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97464"/>
    <w:rsid w:val="003D7E54"/>
    <w:rsid w:val="00431002"/>
    <w:rsid w:val="00454DA7"/>
    <w:rsid w:val="004730FA"/>
    <w:rsid w:val="00476F16"/>
    <w:rsid w:val="00491FC8"/>
    <w:rsid w:val="004C1F87"/>
    <w:rsid w:val="004C526C"/>
    <w:rsid w:val="004D0444"/>
    <w:rsid w:val="004D6B2D"/>
    <w:rsid w:val="004E2D6D"/>
    <w:rsid w:val="00514950"/>
    <w:rsid w:val="005203ED"/>
    <w:rsid w:val="00520493"/>
    <w:rsid w:val="00527B2E"/>
    <w:rsid w:val="0058026F"/>
    <w:rsid w:val="00594AFE"/>
    <w:rsid w:val="005D023F"/>
    <w:rsid w:val="005D3B93"/>
    <w:rsid w:val="005D48EF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A6929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40</cp:revision>
  <cp:lastPrinted>2023-11-24T12:20:00Z</cp:lastPrinted>
  <dcterms:created xsi:type="dcterms:W3CDTF">2023-03-16T07:35:00Z</dcterms:created>
  <dcterms:modified xsi:type="dcterms:W3CDTF">2024-01-17T07:34:00Z</dcterms:modified>
</cp:coreProperties>
</file>