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51598" w14:textId="77777777" w:rsidR="001E7479" w:rsidRPr="001E7479" w:rsidRDefault="001E7479" w:rsidP="001E7479">
      <w:pPr>
        <w:spacing w:before="100" w:beforeAutospacing="1" w:after="100" w:afterAutospacing="1" w:line="240" w:lineRule="auto"/>
        <w:outlineLvl w:val="0"/>
        <w:rPr>
          <w:rFonts w:ascii="Roboto Condensed Light" w:eastAsia="Times New Roman" w:hAnsi="Roboto Condensed Light" w:cs="Times New Roman"/>
          <w:b/>
          <w:bCs/>
          <w:kern w:val="36"/>
          <w:sz w:val="28"/>
          <w:szCs w:val="28"/>
          <w:lang w:eastAsia="uk-UA"/>
          <w14:ligatures w14:val="none"/>
        </w:rPr>
      </w:pPr>
      <w:r w:rsidRPr="001E7479">
        <w:rPr>
          <w:rFonts w:ascii="Roboto Condensed Light" w:eastAsia="Times New Roman" w:hAnsi="Roboto Condensed Light" w:cs="Times New Roman"/>
          <w:b/>
          <w:bCs/>
          <w:kern w:val="36"/>
          <w:sz w:val="28"/>
          <w:szCs w:val="28"/>
          <w:lang w:eastAsia="uk-UA"/>
          <w14:ligatures w14:val="none"/>
        </w:rPr>
        <w:t xml:space="preserve">Ухвала Верховного Суду від 23.11.2018 № </w:t>
      </w:r>
      <w:proofErr w:type="spellStart"/>
      <w:r w:rsidRPr="001E7479">
        <w:rPr>
          <w:rFonts w:ascii="Roboto Condensed Light" w:eastAsia="Times New Roman" w:hAnsi="Roboto Condensed Light" w:cs="Times New Roman"/>
          <w:b/>
          <w:bCs/>
          <w:kern w:val="36"/>
          <w:sz w:val="28"/>
          <w:szCs w:val="28"/>
          <w:lang w:eastAsia="uk-UA"/>
          <w14:ligatures w14:val="none"/>
        </w:rPr>
        <w:t>Пз</w:t>
      </w:r>
      <w:proofErr w:type="spellEnd"/>
      <w:r w:rsidRPr="001E7479">
        <w:rPr>
          <w:rFonts w:ascii="Roboto Condensed Light" w:eastAsia="Times New Roman" w:hAnsi="Roboto Condensed Light" w:cs="Times New Roman"/>
          <w:b/>
          <w:bCs/>
          <w:kern w:val="36"/>
          <w:sz w:val="28"/>
          <w:szCs w:val="28"/>
          <w:lang w:eastAsia="uk-UA"/>
          <w14:ligatures w14:val="none"/>
        </w:rPr>
        <w:t xml:space="preserve">/9901/55/18 (№240/4937/18) </w:t>
      </w:r>
    </w:p>
    <w:p w14:paraId="6AAA4C2C" w14:textId="77777777" w:rsidR="001E7479" w:rsidRPr="001E7479" w:rsidRDefault="001E7479" w:rsidP="001E7479">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1E7479">
        <w:rPr>
          <w:rFonts w:ascii="Roboto Condensed Light" w:eastAsia="Times New Roman" w:hAnsi="Roboto Condensed Light" w:cs="Times New Roman"/>
          <w:b/>
          <w:bCs/>
          <w:kern w:val="0"/>
          <w:sz w:val="28"/>
          <w:szCs w:val="28"/>
          <w:lang w:eastAsia="uk-UA"/>
          <w14:ligatures w14:val="none"/>
        </w:rPr>
        <w:t>УХВАЛА</w:t>
      </w:r>
    </w:p>
    <w:p w14:paraId="223919AA" w14:textId="77777777" w:rsidR="001E7479" w:rsidRPr="001E7479" w:rsidRDefault="001E7479" w:rsidP="001E7479">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1E7479">
        <w:rPr>
          <w:rFonts w:ascii="Roboto Condensed Light" w:eastAsia="Times New Roman" w:hAnsi="Roboto Condensed Light" w:cs="Times New Roman"/>
          <w:b/>
          <w:bCs/>
          <w:kern w:val="0"/>
          <w:sz w:val="28"/>
          <w:szCs w:val="28"/>
          <w:lang w:eastAsia="uk-UA"/>
          <w14:ligatures w14:val="none"/>
        </w:rPr>
        <w:t>про відкриття провадження у зразковій справі</w:t>
      </w:r>
    </w:p>
    <w:p w14:paraId="039A54E5" w14:textId="77777777" w:rsidR="001E7479" w:rsidRPr="001E7479" w:rsidRDefault="001E7479" w:rsidP="001E7479">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1E7479">
        <w:rPr>
          <w:rFonts w:ascii="Roboto Condensed Light" w:eastAsia="Times New Roman" w:hAnsi="Roboto Condensed Light" w:cs="Times New Roman"/>
          <w:kern w:val="0"/>
          <w:sz w:val="28"/>
          <w:szCs w:val="28"/>
          <w:lang w:eastAsia="uk-UA"/>
          <w14:ligatures w14:val="none"/>
        </w:rPr>
        <w:t> </w:t>
      </w:r>
    </w:p>
    <w:p w14:paraId="52B78944" w14:textId="77777777" w:rsidR="001E7479" w:rsidRPr="001E7479" w:rsidRDefault="001E7479" w:rsidP="001E7479">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1E7479">
        <w:rPr>
          <w:rFonts w:ascii="Roboto Condensed Light" w:eastAsia="Times New Roman" w:hAnsi="Roboto Condensed Light" w:cs="Times New Roman"/>
          <w:kern w:val="0"/>
          <w:sz w:val="28"/>
          <w:szCs w:val="28"/>
          <w:lang w:eastAsia="uk-UA"/>
          <w14:ligatures w14:val="none"/>
        </w:rPr>
        <w:t>23 листопада 2018 року</w:t>
      </w:r>
    </w:p>
    <w:p w14:paraId="6619D8C2" w14:textId="77777777" w:rsidR="001E7479" w:rsidRPr="001E7479" w:rsidRDefault="001E7479" w:rsidP="001E7479">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1E7479">
        <w:rPr>
          <w:rFonts w:ascii="Roboto Condensed Light" w:eastAsia="Times New Roman" w:hAnsi="Roboto Condensed Light" w:cs="Times New Roman"/>
          <w:kern w:val="0"/>
          <w:sz w:val="28"/>
          <w:szCs w:val="28"/>
          <w:lang w:eastAsia="uk-UA"/>
          <w14:ligatures w14:val="none"/>
        </w:rPr>
        <w:t>м. Київ</w:t>
      </w:r>
    </w:p>
    <w:p w14:paraId="089D6944" w14:textId="77777777" w:rsidR="001E7479" w:rsidRPr="001E7479" w:rsidRDefault="001E7479" w:rsidP="001E7479">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1E7479">
        <w:rPr>
          <w:rFonts w:ascii="Roboto Condensed Light" w:eastAsia="Times New Roman" w:hAnsi="Roboto Condensed Light" w:cs="Times New Roman"/>
          <w:kern w:val="0"/>
          <w:sz w:val="28"/>
          <w:szCs w:val="28"/>
          <w:lang w:eastAsia="uk-UA"/>
          <w14:ligatures w14:val="none"/>
        </w:rPr>
        <w:t>справа №240/4937/18</w:t>
      </w:r>
    </w:p>
    <w:p w14:paraId="19DC0091" w14:textId="77777777" w:rsidR="001E7479" w:rsidRPr="001E7479" w:rsidRDefault="001E7479" w:rsidP="001E7479">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1E7479">
        <w:rPr>
          <w:rFonts w:ascii="Roboto Condensed Light" w:eastAsia="Times New Roman" w:hAnsi="Roboto Condensed Light" w:cs="Times New Roman"/>
          <w:kern w:val="0"/>
          <w:sz w:val="28"/>
          <w:szCs w:val="28"/>
          <w:lang w:eastAsia="uk-UA"/>
          <w14:ligatures w14:val="none"/>
        </w:rPr>
        <w:t>провадження №</w:t>
      </w:r>
      <w:proofErr w:type="spellStart"/>
      <w:r w:rsidRPr="001E7479">
        <w:rPr>
          <w:rFonts w:ascii="Roboto Condensed Light" w:eastAsia="Times New Roman" w:hAnsi="Roboto Condensed Light" w:cs="Times New Roman"/>
          <w:kern w:val="0"/>
          <w:sz w:val="28"/>
          <w:szCs w:val="28"/>
          <w:lang w:eastAsia="uk-UA"/>
          <w14:ligatures w14:val="none"/>
        </w:rPr>
        <w:t>Пз</w:t>
      </w:r>
      <w:proofErr w:type="spellEnd"/>
      <w:r w:rsidRPr="001E7479">
        <w:rPr>
          <w:rFonts w:ascii="Roboto Condensed Light" w:eastAsia="Times New Roman" w:hAnsi="Roboto Condensed Light" w:cs="Times New Roman"/>
          <w:kern w:val="0"/>
          <w:sz w:val="28"/>
          <w:szCs w:val="28"/>
          <w:lang w:eastAsia="uk-UA"/>
          <w14:ligatures w14:val="none"/>
        </w:rPr>
        <w:t>/9901/55/18</w:t>
      </w:r>
    </w:p>
    <w:p w14:paraId="280E6A42" w14:textId="77777777" w:rsidR="001E7479" w:rsidRPr="001E7479" w:rsidRDefault="001E7479" w:rsidP="001E7479">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1E7479">
        <w:rPr>
          <w:rFonts w:ascii="Roboto Condensed Light" w:eastAsia="Times New Roman" w:hAnsi="Roboto Condensed Light" w:cs="Times New Roman"/>
          <w:b/>
          <w:bCs/>
          <w:kern w:val="0"/>
          <w:sz w:val="28"/>
          <w:szCs w:val="28"/>
          <w:lang w:eastAsia="uk-UA"/>
          <w14:ligatures w14:val="none"/>
        </w:rPr>
        <w:t> </w:t>
      </w:r>
    </w:p>
    <w:p w14:paraId="4C0F2690" w14:textId="77777777" w:rsidR="001E7479" w:rsidRPr="001E7479" w:rsidRDefault="001E7479" w:rsidP="001E7479">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1E7479">
        <w:rPr>
          <w:rFonts w:ascii="Roboto Condensed Light" w:eastAsia="Times New Roman" w:hAnsi="Roboto Condensed Light" w:cs="Times New Roman"/>
          <w:b/>
          <w:bCs/>
          <w:kern w:val="0"/>
          <w:sz w:val="28"/>
          <w:szCs w:val="28"/>
          <w:lang w:eastAsia="uk-UA"/>
          <w14:ligatures w14:val="none"/>
        </w:rPr>
        <w:t xml:space="preserve">Верховний Суд у складі колегії суддів Касаційного адміністративного суду: </w:t>
      </w:r>
    </w:p>
    <w:p w14:paraId="7C47522D" w14:textId="77777777" w:rsidR="001E7479" w:rsidRPr="001E7479" w:rsidRDefault="001E7479" w:rsidP="001E7479">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1E7479">
        <w:rPr>
          <w:rFonts w:ascii="Roboto Condensed Light" w:eastAsia="Times New Roman" w:hAnsi="Roboto Condensed Light" w:cs="Times New Roman"/>
          <w:kern w:val="0"/>
          <w:sz w:val="28"/>
          <w:szCs w:val="28"/>
          <w:lang w:eastAsia="uk-UA"/>
          <w14:ligatures w14:val="none"/>
        </w:rPr>
        <w:t xml:space="preserve">головуючого судді - </w:t>
      </w:r>
      <w:proofErr w:type="spellStart"/>
      <w:r w:rsidRPr="001E7479">
        <w:rPr>
          <w:rFonts w:ascii="Roboto Condensed Light" w:eastAsia="Times New Roman" w:hAnsi="Roboto Condensed Light" w:cs="Times New Roman"/>
          <w:kern w:val="0"/>
          <w:sz w:val="28"/>
          <w:szCs w:val="28"/>
          <w:lang w:eastAsia="uk-UA"/>
          <w14:ligatures w14:val="none"/>
        </w:rPr>
        <w:t>Гімона</w:t>
      </w:r>
      <w:proofErr w:type="spellEnd"/>
      <w:r w:rsidRPr="001E7479">
        <w:rPr>
          <w:rFonts w:ascii="Roboto Condensed Light" w:eastAsia="Times New Roman" w:hAnsi="Roboto Condensed Light" w:cs="Times New Roman"/>
          <w:kern w:val="0"/>
          <w:sz w:val="28"/>
          <w:szCs w:val="28"/>
          <w:lang w:eastAsia="uk-UA"/>
          <w14:ligatures w14:val="none"/>
        </w:rPr>
        <w:t xml:space="preserve"> М.М. (суддя-доповідач),</w:t>
      </w:r>
    </w:p>
    <w:p w14:paraId="57288FD1" w14:textId="77777777" w:rsidR="001E7479" w:rsidRPr="001E7479" w:rsidRDefault="001E7479" w:rsidP="001E7479">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1E7479">
        <w:rPr>
          <w:rFonts w:ascii="Roboto Condensed Light" w:eastAsia="Times New Roman" w:hAnsi="Roboto Condensed Light" w:cs="Times New Roman"/>
          <w:kern w:val="0"/>
          <w:sz w:val="28"/>
          <w:szCs w:val="28"/>
          <w:lang w:eastAsia="uk-UA"/>
          <w14:ligatures w14:val="none"/>
        </w:rPr>
        <w:t xml:space="preserve">суддів: </w:t>
      </w:r>
      <w:proofErr w:type="spellStart"/>
      <w:r w:rsidRPr="001E7479">
        <w:rPr>
          <w:rFonts w:ascii="Roboto Condensed Light" w:eastAsia="Times New Roman" w:hAnsi="Roboto Condensed Light" w:cs="Times New Roman"/>
          <w:kern w:val="0"/>
          <w:sz w:val="28"/>
          <w:szCs w:val="28"/>
          <w:lang w:eastAsia="uk-UA"/>
          <w14:ligatures w14:val="none"/>
        </w:rPr>
        <w:t>Берназюка</w:t>
      </w:r>
      <w:proofErr w:type="spellEnd"/>
      <w:r w:rsidRPr="001E7479">
        <w:rPr>
          <w:rFonts w:ascii="Roboto Condensed Light" w:eastAsia="Times New Roman" w:hAnsi="Roboto Condensed Light" w:cs="Times New Roman"/>
          <w:kern w:val="0"/>
          <w:sz w:val="28"/>
          <w:szCs w:val="28"/>
          <w:lang w:eastAsia="uk-UA"/>
          <w14:ligatures w14:val="none"/>
        </w:rPr>
        <w:t xml:space="preserve"> Я.О., </w:t>
      </w:r>
      <w:proofErr w:type="spellStart"/>
      <w:r w:rsidRPr="001E7479">
        <w:rPr>
          <w:rFonts w:ascii="Roboto Condensed Light" w:eastAsia="Times New Roman" w:hAnsi="Roboto Condensed Light" w:cs="Times New Roman"/>
          <w:kern w:val="0"/>
          <w:sz w:val="28"/>
          <w:szCs w:val="28"/>
          <w:lang w:eastAsia="uk-UA"/>
          <w14:ligatures w14:val="none"/>
        </w:rPr>
        <w:t>Гриціва</w:t>
      </w:r>
      <w:proofErr w:type="spellEnd"/>
      <w:r w:rsidRPr="001E7479">
        <w:rPr>
          <w:rFonts w:ascii="Roboto Condensed Light" w:eastAsia="Times New Roman" w:hAnsi="Roboto Condensed Light" w:cs="Times New Roman"/>
          <w:kern w:val="0"/>
          <w:sz w:val="28"/>
          <w:szCs w:val="28"/>
          <w:lang w:eastAsia="uk-UA"/>
          <w14:ligatures w14:val="none"/>
        </w:rPr>
        <w:t xml:space="preserve"> М.І., Мороз Л.Л., Кравчука В.М.,</w:t>
      </w:r>
    </w:p>
    <w:p w14:paraId="4A222E59" w14:textId="77777777" w:rsidR="001E7479" w:rsidRPr="001E7479" w:rsidRDefault="001E7479" w:rsidP="001E7479">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1E7479">
        <w:rPr>
          <w:rFonts w:ascii="Roboto Condensed Light" w:eastAsia="Times New Roman" w:hAnsi="Roboto Condensed Light" w:cs="Times New Roman"/>
          <w:kern w:val="0"/>
          <w:sz w:val="28"/>
          <w:szCs w:val="28"/>
          <w:lang w:eastAsia="uk-UA"/>
          <w14:ligatures w14:val="none"/>
        </w:rPr>
        <w:t>розглянувши подання судді Житомирського окружного адміністративного суду Попової Оксани Гнатівни про розгляд Верховним Судом адміністративної справи № 240/4937/18 за позовом ОСОБА_1 до Овруцького об’єднаного управління Пенсійного фонду України в Житомирській області про визнання протиправною бездіяльності, зобов’язання провести нарахування та виплату підвищення до пенсії, як зразкової справи, а також матеріали типових справ,</w:t>
      </w:r>
    </w:p>
    <w:p w14:paraId="1C58FBFA" w14:textId="77777777" w:rsidR="001E7479" w:rsidRPr="001E7479" w:rsidRDefault="001E7479" w:rsidP="001E7479">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1E7479">
        <w:rPr>
          <w:rFonts w:ascii="Roboto Condensed Light" w:eastAsia="Times New Roman" w:hAnsi="Roboto Condensed Light" w:cs="Times New Roman"/>
          <w:kern w:val="0"/>
          <w:sz w:val="28"/>
          <w:szCs w:val="28"/>
          <w:lang w:eastAsia="uk-UA"/>
          <w14:ligatures w14:val="none"/>
        </w:rPr>
        <w:t>ВСТАНОВИВ:</w:t>
      </w:r>
    </w:p>
    <w:p w14:paraId="1CC77206" w14:textId="77777777" w:rsidR="001E7479" w:rsidRPr="001E7479" w:rsidRDefault="001E7479" w:rsidP="001E7479">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1E7479">
        <w:rPr>
          <w:rFonts w:ascii="Roboto Condensed Light" w:eastAsia="Times New Roman" w:hAnsi="Roboto Condensed Light" w:cs="Times New Roman"/>
          <w:kern w:val="0"/>
          <w:sz w:val="28"/>
          <w:szCs w:val="28"/>
          <w:lang w:eastAsia="uk-UA"/>
          <w14:ligatures w14:val="none"/>
        </w:rPr>
        <w:t>19 листопада 2018 року до Верховного Суду надійшло подання судді Житомирського окружного адміністративного суду Попової Оксани Гнатівни разом з матеріалами адміністративної справи № 240/4937/18 про розгляд цієї типової справи Верховним Судом як зразкової справи.</w:t>
      </w:r>
    </w:p>
    <w:p w14:paraId="2A6E1F9B" w14:textId="77777777" w:rsidR="001E7479" w:rsidRPr="001E7479" w:rsidRDefault="001E7479" w:rsidP="001E7479">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1E7479">
        <w:rPr>
          <w:rFonts w:ascii="Roboto Condensed Light" w:eastAsia="Times New Roman" w:hAnsi="Roboto Condensed Light" w:cs="Times New Roman"/>
          <w:kern w:val="0"/>
          <w:sz w:val="28"/>
          <w:szCs w:val="28"/>
          <w:lang w:eastAsia="uk-UA"/>
          <w14:ligatures w14:val="none"/>
        </w:rPr>
        <w:t>Доцільність розгляду цієї справи Верховним Судом як зразкової обґрунтовано тим, що в провадженні Житомирського окружного адміністративного суду перебуває 10 типових справ, відповідачем у яких є один і той самий суб’єкт владних повноважень, спір у яких виник з аналогічних підстав, у відносинах, що регулюються одними нормами права та у яких позивачами заявлені аналогічні вимоги.</w:t>
      </w:r>
    </w:p>
    <w:p w14:paraId="5DBF4577" w14:textId="77777777" w:rsidR="001E7479" w:rsidRPr="001E7479" w:rsidRDefault="001E7479" w:rsidP="001E7479">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1E7479">
        <w:rPr>
          <w:rFonts w:ascii="Roboto Condensed Light" w:eastAsia="Times New Roman" w:hAnsi="Roboto Condensed Light" w:cs="Times New Roman"/>
          <w:kern w:val="0"/>
          <w:sz w:val="28"/>
          <w:szCs w:val="28"/>
          <w:lang w:eastAsia="uk-UA"/>
          <w14:ligatures w14:val="none"/>
        </w:rPr>
        <w:t xml:space="preserve">Суддя вказує, що відповідно до Переліку населених пунктів, віднесених до зон радіоактивного забруднення внаслідок Чорнобильської катастрофи на території Житомирської області перебуває 371 населений пункт, що віднесені до зон </w:t>
      </w:r>
      <w:r w:rsidRPr="001E7479">
        <w:rPr>
          <w:rFonts w:ascii="Roboto Condensed Light" w:eastAsia="Times New Roman" w:hAnsi="Roboto Condensed Light" w:cs="Times New Roman"/>
          <w:kern w:val="0"/>
          <w:sz w:val="28"/>
          <w:szCs w:val="28"/>
          <w:lang w:eastAsia="uk-UA"/>
          <w14:ligatures w14:val="none"/>
        </w:rPr>
        <w:lastRenderedPageBreak/>
        <w:t>радіоактивного забруднення внаслідок Чорнобильської катастрофи, а тому кількість справ з аналогічними вимогами буде зростати. Крім того, в Овруцькому районі перебуває більше 20 тисяч пенсіонерів, 90% з яких є потерпілими внаслідок Чорнобильської катастрофи та будуть звертатись з аналогічними позовами до суду.</w:t>
      </w:r>
    </w:p>
    <w:p w14:paraId="0DD8BD00" w14:textId="77777777" w:rsidR="001E7479" w:rsidRPr="001E7479" w:rsidRDefault="001E7479" w:rsidP="001E7479">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1E7479">
        <w:rPr>
          <w:rFonts w:ascii="Roboto Condensed Light" w:eastAsia="Times New Roman" w:hAnsi="Roboto Condensed Light" w:cs="Times New Roman"/>
          <w:kern w:val="0"/>
          <w:sz w:val="28"/>
          <w:szCs w:val="28"/>
          <w:lang w:eastAsia="uk-UA"/>
          <w14:ligatures w14:val="none"/>
        </w:rPr>
        <w:t>Відтак, із вирішенням Верховним Судом як судом першої інстанції даної категорії спорів буде постановлено зразкове рішення та буде встановлено єдину практику, а судові рішення, що набрали законної сили, є обов'язковими до виконання всіма органами державної влади, органами місцевого самоврядування, їх посадовими та службовими особами, фізичними і юридичними особами та їх об'єднаннями на території України.</w:t>
      </w:r>
    </w:p>
    <w:p w14:paraId="4ED76983" w14:textId="77777777" w:rsidR="001E7479" w:rsidRPr="001E7479" w:rsidRDefault="001E7479" w:rsidP="001E7479">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1E7479">
        <w:rPr>
          <w:rFonts w:ascii="Roboto Condensed Light" w:eastAsia="Times New Roman" w:hAnsi="Roboto Condensed Light" w:cs="Times New Roman"/>
          <w:kern w:val="0"/>
          <w:sz w:val="28"/>
          <w:szCs w:val="28"/>
          <w:lang w:eastAsia="uk-UA"/>
          <w14:ligatures w14:val="none"/>
        </w:rPr>
        <w:t>Суддя Житомирського окружного адміністративного суду Попова О.Г. ухвалою від 22 жовтня 2018 року відкрила провадження у справі № 240/4937/18 за позовом ОСОБА_1 до Овруцького об'єднаного управління Пенсійного фонду України в Житомирській області (вул. Гетьмана Виговського, 12, м. Овруч, Овруцький район, Житомирська область, 11100, РНОКПП/ЄДРПОУ: 40380946), в якому позивач просить: визнати протиправною бездіяльність Овруцького об'єднаного управління Пенсійного фонду України в Житомирській області, яка призвела до не нарахування та невиплату з 17 липня 2018 року підвищення до пенсії непрацюючим пенсіонерам, які проживають на території радіоактивного забруднення в розмірі визначеному ст. 39 Закону України «Про статус і соціальний захист громадян, які постраждали внаслідок Чорнобильської катастрофи»; зобов'язати відповідача провести з 17 липня 2018 року нарахування та виплату підвищення до пенсії непрацюючим пенсіонерам, які проживають на території радіоактивного забруднення в розмірі, визначеному ст. 39 Закону України «Про статус і соціальний захист громадян, які постраждали внаслідок Чорнобильської катастрофи», що дорівнює двом мінімальним заробітним платам, визначеної законом про Державний бюджет України на відповідний рік.</w:t>
      </w:r>
    </w:p>
    <w:p w14:paraId="38F7AF7D" w14:textId="77777777" w:rsidR="001E7479" w:rsidRPr="001E7479" w:rsidRDefault="001E7479" w:rsidP="001E7479">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1E7479">
        <w:rPr>
          <w:rFonts w:ascii="Roboto Condensed Light" w:eastAsia="Times New Roman" w:hAnsi="Roboto Condensed Light" w:cs="Times New Roman"/>
          <w:kern w:val="0"/>
          <w:sz w:val="28"/>
          <w:szCs w:val="28"/>
          <w:lang w:eastAsia="uk-UA"/>
          <w14:ligatures w14:val="none"/>
        </w:rPr>
        <w:t xml:space="preserve">Звернення з таким позовом до суду обґрунтовано тим, що позивач має статус особи, яка постраждала внаслідок Чорнобильської катастрофи, є непрацюючим пенсіонером та проживає в </w:t>
      </w:r>
      <w:proofErr w:type="spellStart"/>
      <w:r w:rsidRPr="001E7479">
        <w:rPr>
          <w:rFonts w:ascii="Roboto Condensed Light" w:eastAsia="Times New Roman" w:hAnsi="Roboto Condensed Light" w:cs="Times New Roman"/>
          <w:kern w:val="0"/>
          <w:sz w:val="28"/>
          <w:szCs w:val="28"/>
          <w:lang w:eastAsia="uk-UA"/>
          <w14:ligatures w14:val="none"/>
        </w:rPr>
        <w:t>м.Овруч</w:t>
      </w:r>
      <w:proofErr w:type="spellEnd"/>
      <w:r w:rsidRPr="001E7479">
        <w:rPr>
          <w:rFonts w:ascii="Roboto Condensed Light" w:eastAsia="Times New Roman" w:hAnsi="Roboto Condensed Light" w:cs="Times New Roman"/>
          <w:kern w:val="0"/>
          <w:sz w:val="28"/>
          <w:szCs w:val="28"/>
          <w:lang w:eastAsia="uk-UA"/>
          <w14:ligatures w14:val="none"/>
        </w:rPr>
        <w:t xml:space="preserve"> Житомирської області, яке відповідно до Переліку населених пунктів, віднесених до зон радіоактивного забруднення внаслідок Чорнобильської катастрофи, віднесено до зони гарантованого добровільного відселення, а тому, враховуючи рішення Конституційного Суду № 6-р/2018 від 17 липня 2018 року, з 17 липня 2018 року має право на щомісячне отримання підвищення до пенсії непрацюючим пенсіонерам, які проживають на територіях радіоактивного забруднення, встановленого ст.39 Закону України «Про статус і соціальний захист громадян, які постраждали внаслідок Чорнобильської катастрофи», у розмірі двох мінімальних заробітних плат.</w:t>
      </w:r>
    </w:p>
    <w:p w14:paraId="111433A4" w14:textId="77777777" w:rsidR="001E7479" w:rsidRPr="001E7479" w:rsidRDefault="001E7479" w:rsidP="001E7479">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1E7479">
        <w:rPr>
          <w:rFonts w:ascii="Roboto Condensed Light" w:eastAsia="Times New Roman" w:hAnsi="Roboto Condensed Light" w:cs="Times New Roman"/>
          <w:kern w:val="0"/>
          <w:sz w:val="28"/>
          <w:szCs w:val="28"/>
          <w:lang w:eastAsia="uk-UA"/>
          <w14:ligatures w14:val="none"/>
        </w:rPr>
        <w:t xml:space="preserve">Розглянувши матеріали типових справ у поєднанні зі справою, за якою надійшло подання про її розгляд як зразкової, Верховний Суд дійшов висновку, що ці справи </w:t>
      </w:r>
      <w:r w:rsidRPr="001E7479">
        <w:rPr>
          <w:rFonts w:ascii="Roboto Condensed Light" w:eastAsia="Times New Roman" w:hAnsi="Roboto Condensed Light" w:cs="Times New Roman"/>
          <w:kern w:val="0"/>
          <w:sz w:val="28"/>
          <w:szCs w:val="28"/>
          <w:lang w:eastAsia="uk-UA"/>
          <w14:ligatures w14:val="none"/>
        </w:rPr>
        <w:lastRenderedPageBreak/>
        <w:t>відповідають ознакам типових, визначених пунктом 21 частини першої статті 4 Кодексу адміністративного судочинства України (далі – КАС України), оскільки:</w:t>
      </w:r>
    </w:p>
    <w:p w14:paraId="4F0DDD44" w14:textId="77777777" w:rsidR="001E7479" w:rsidRPr="001E7479" w:rsidRDefault="001E7479" w:rsidP="001E7479">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1E7479">
        <w:rPr>
          <w:rFonts w:ascii="Roboto Condensed Light" w:eastAsia="Times New Roman" w:hAnsi="Roboto Condensed Light" w:cs="Times New Roman"/>
          <w:kern w:val="0"/>
          <w:sz w:val="28"/>
          <w:szCs w:val="28"/>
          <w:lang w:eastAsia="uk-UA"/>
          <w14:ligatures w14:val="none"/>
        </w:rPr>
        <w:t>позивачами у них є пенсіонери, які мають статус особи, яка постраждала внаслідок Чорнобильської катастрофи;</w:t>
      </w:r>
    </w:p>
    <w:p w14:paraId="61EE4681" w14:textId="77777777" w:rsidR="001E7479" w:rsidRPr="001E7479" w:rsidRDefault="001E7479" w:rsidP="001E7479">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1E7479">
        <w:rPr>
          <w:rFonts w:ascii="Roboto Condensed Light" w:eastAsia="Times New Roman" w:hAnsi="Roboto Condensed Light" w:cs="Times New Roman"/>
          <w:kern w:val="0"/>
          <w:sz w:val="28"/>
          <w:szCs w:val="28"/>
          <w:lang w:eastAsia="uk-UA"/>
          <w14:ligatures w14:val="none"/>
        </w:rPr>
        <w:t>відповідачем у них є один і той самий суб'єкт владних повноважень (територіальний орган Пенсійного фонду України), на пенсійному обліку якого перебувають позивачі;</w:t>
      </w:r>
    </w:p>
    <w:p w14:paraId="0D13A3AD" w14:textId="77777777" w:rsidR="001E7479" w:rsidRPr="001E7479" w:rsidRDefault="001E7479" w:rsidP="001E7479">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1E7479">
        <w:rPr>
          <w:rFonts w:ascii="Roboto Condensed Light" w:eastAsia="Times New Roman" w:hAnsi="Roboto Condensed Light" w:cs="Times New Roman"/>
          <w:kern w:val="0"/>
          <w:sz w:val="28"/>
          <w:szCs w:val="28"/>
          <w:lang w:eastAsia="uk-UA"/>
          <w14:ligatures w14:val="none"/>
        </w:rPr>
        <w:t>спір виник з аналогічних підстав у відносинах, що регулюються одними нормами права (у зв'язку з невиплатою територіальним органом Пенсійного фонду України підвищення до пенсії непрацюючим пенсіонерам, які проживають на територіях радіоактивного забруднення, встановленого частиною другою ст.39 Закону України «Про статус і соціальний захист громадян, які постраждали внаслідок Чорнобильської катастрофи»);</w:t>
      </w:r>
    </w:p>
    <w:p w14:paraId="457ACB09" w14:textId="77777777" w:rsidR="001E7479" w:rsidRPr="001E7479" w:rsidRDefault="001E7479" w:rsidP="001E7479">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1E7479">
        <w:rPr>
          <w:rFonts w:ascii="Roboto Condensed Light" w:eastAsia="Times New Roman" w:hAnsi="Roboto Condensed Light" w:cs="Times New Roman"/>
          <w:kern w:val="0"/>
          <w:sz w:val="28"/>
          <w:szCs w:val="28"/>
          <w:lang w:eastAsia="uk-UA"/>
          <w14:ligatures w14:val="none"/>
        </w:rPr>
        <w:t>позивачі заявили аналогічні позовні вимоги (по-різному висловлені, але однакові по суті: визнати протиправною бездіяльність та зобов'язати відповідача провести нарахування та виплату підвищення до пенсії непрацюючим пенсіонерам).</w:t>
      </w:r>
    </w:p>
    <w:p w14:paraId="12CBF209" w14:textId="77777777" w:rsidR="001E7479" w:rsidRPr="001E7479" w:rsidRDefault="001E7479" w:rsidP="001E7479">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1E7479">
        <w:rPr>
          <w:rFonts w:ascii="Roboto Condensed Light" w:eastAsia="Times New Roman" w:hAnsi="Roboto Condensed Light" w:cs="Times New Roman"/>
          <w:kern w:val="0"/>
          <w:sz w:val="28"/>
          <w:szCs w:val="28"/>
          <w:lang w:eastAsia="uk-UA"/>
          <w14:ligatures w14:val="none"/>
        </w:rPr>
        <w:t>Відповідно до частини п'ятої статті 290 КАС України Верховний Суд вирішує зразкові справи за правилами спрощеного позовного провадження з урахуванням особливостей, визначених цією статтею.</w:t>
      </w:r>
    </w:p>
    <w:p w14:paraId="35110DF9" w14:textId="77777777" w:rsidR="001E7479" w:rsidRPr="001E7479" w:rsidRDefault="001E7479" w:rsidP="001E7479">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1E7479">
        <w:rPr>
          <w:rFonts w:ascii="Roboto Condensed Light" w:eastAsia="Times New Roman" w:hAnsi="Roboto Condensed Light" w:cs="Times New Roman"/>
          <w:kern w:val="0"/>
          <w:sz w:val="28"/>
          <w:szCs w:val="28"/>
          <w:lang w:eastAsia="uk-UA"/>
          <w14:ligatures w14:val="none"/>
        </w:rPr>
        <w:t>Згідно з пунктом 2 частини першої статті 263 КАС України справи щодо оскарження фізичними особами рішень, дій чи бездіяльності суб'єктів владних повноважень щодо обчислення, призначення, перерахунку, здійснення, надання, одержання пенсійних виплат, соціальних виплат непрацездатним громадянам, виплат за загальнообов'язковим державним соціальним страхуванням, виплат та пільг дітям війни, інших соціальних виплат, доплат, соціальних послуг, допомоги, захисту, пільг суд розглядає за правилами спрощеного позовного провадження без повідомлення учасників справи (у письмовому провадженні).</w:t>
      </w:r>
    </w:p>
    <w:p w14:paraId="6A51E6F7" w14:textId="77777777" w:rsidR="001E7479" w:rsidRPr="001E7479" w:rsidRDefault="001E7479" w:rsidP="001E7479">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1E7479">
        <w:rPr>
          <w:rFonts w:ascii="Roboto Condensed Light" w:eastAsia="Times New Roman" w:hAnsi="Roboto Condensed Light" w:cs="Times New Roman"/>
          <w:kern w:val="0"/>
          <w:sz w:val="28"/>
          <w:szCs w:val="28"/>
          <w:lang w:eastAsia="uk-UA"/>
          <w14:ligatures w14:val="none"/>
        </w:rPr>
        <w:t>Відповідно до частини другої статті 263 КАС України справи, визначені частиною першою цієї статті, суд розглядає у строк не більше тридцяти днів з дня відкриття провадження у справі.</w:t>
      </w:r>
    </w:p>
    <w:p w14:paraId="631685F1" w14:textId="77777777" w:rsidR="001E7479" w:rsidRPr="001E7479" w:rsidRDefault="001E7479" w:rsidP="001E7479">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1E7479">
        <w:rPr>
          <w:rFonts w:ascii="Roboto Condensed Light" w:eastAsia="Times New Roman" w:hAnsi="Roboto Condensed Light" w:cs="Times New Roman"/>
          <w:kern w:val="0"/>
          <w:sz w:val="28"/>
          <w:szCs w:val="28"/>
          <w:lang w:eastAsia="uk-UA"/>
          <w14:ligatures w14:val="none"/>
        </w:rPr>
        <w:t>Правові наслідки судового рішення, ухваленого у зразковій справі, передбачені частиною третьою статті 291 КАС України, якою встановлено, що при ухваленні рішення у типовій справі, яка відповідає ознакам, викладеним у рішенні Верховного Суду за результатами розгляду зразкової справи, суд має враховувати правові висновки Верховного Суду, викладені у рішенні за результатами розгляду зразкової справи.</w:t>
      </w:r>
    </w:p>
    <w:p w14:paraId="721D642F" w14:textId="77777777" w:rsidR="001E7479" w:rsidRPr="001E7479" w:rsidRDefault="001E7479" w:rsidP="001E7479">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1E7479">
        <w:rPr>
          <w:rFonts w:ascii="Roboto Condensed Light" w:eastAsia="Times New Roman" w:hAnsi="Roboto Condensed Light" w:cs="Times New Roman"/>
          <w:kern w:val="0"/>
          <w:sz w:val="28"/>
          <w:szCs w:val="28"/>
          <w:lang w:eastAsia="uk-UA"/>
          <w14:ligatures w14:val="none"/>
        </w:rPr>
        <w:lastRenderedPageBreak/>
        <w:t>Згідно з частиною одинадцятою статті 290 КАС України рішення Верховного Суду у зразковій справі підлягає перегляду Великою Палатою Верховного Суду за правилами перегляду рішень в апеляційному порядку, визначеному цим Кодексом.</w:t>
      </w:r>
    </w:p>
    <w:p w14:paraId="6C996605" w14:textId="77777777" w:rsidR="001E7479" w:rsidRPr="001E7479" w:rsidRDefault="001E7479" w:rsidP="001E7479">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1E7479">
        <w:rPr>
          <w:rFonts w:ascii="Roboto Condensed Light" w:eastAsia="Times New Roman" w:hAnsi="Roboto Condensed Light" w:cs="Times New Roman"/>
          <w:kern w:val="0"/>
          <w:sz w:val="28"/>
          <w:szCs w:val="28"/>
          <w:lang w:eastAsia="uk-UA"/>
          <w14:ligatures w14:val="none"/>
        </w:rPr>
        <w:t>На підставі викладеного, керуючись статтями 257 – 263, 290 КАС України,</w:t>
      </w:r>
    </w:p>
    <w:p w14:paraId="53EBACE6" w14:textId="77777777" w:rsidR="001E7479" w:rsidRPr="001E7479" w:rsidRDefault="001E7479" w:rsidP="001E7479">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1E7479">
        <w:rPr>
          <w:rFonts w:ascii="Roboto Condensed Light" w:eastAsia="Times New Roman" w:hAnsi="Roboto Condensed Light" w:cs="Times New Roman"/>
          <w:kern w:val="0"/>
          <w:sz w:val="28"/>
          <w:szCs w:val="28"/>
          <w:lang w:eastAsia="uk-UA"/>
          <w14:ligatures w14:val="none"/>
        </w:rPr>
        <w:t>УХВАЛИВ:</w:t>
      </w:r>
    </w:p>
    <w:p w14:paraId="1354E0BA" w14:textId="77777777" w:rsidR="001E7479" w:rsidRPr="001E7479" w:rsidRDefault="001E7479" w:rsidP="001E7479">
      <w:pPr>
        <w:numPr>
          <w:ilvl w:val="0"/>
          <w:numId w:val="1"/>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1E7479">
        <w:rPr>
          <w:rFonts w:ascii="Roboto Condensed Light" w:eastAsia="Times New Roman" w:hAnsi="Roboto Condensed Light" w:cs="Times New Roman"/>
          <w:kern w:val="0"/>
          <w:sz w:val="28"/>
          <w:szCs w:val="28"/>
          <w:lang w:eastAsia="uk-UA"/>
          <w14:ligatures w14:val="none"/>
        </w:rPr>
        <w:t>Відкрити провадження у зразковій адміністративній справі за позовом ОСОБА_1 до Овруцького об’єднаного управління Пенсійного фонду України в Житомирській області про визнання протиправною бездіяльності, зобов’язання провести нарахування та виплату підвищення до пенсії.</w:t>
      </w:r>
    </w:p>
    <w:p w14:paraId="3A3E0BFF" w14:textId="77777777" w:rsidR="001E7479" w:rsidRPr="001E7479" w:rsidRDefault="001E7479" w:rsidP="001E7479">
      <w:pPr>
        <w:numPr>
          <w:ilvl w:val="0"/>
          <w:numId w:val="1"/>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1E7479">
        <w:rPr>
          <w:rFonts w:ascii="Roboto Condensed Light" w:eastAsia="Times New Roman" w:hAnsi="Roboto Condensed Light" w:cs="Times New Roman"/>
          <w:kern w:val="0"/>
          <w:sz w:val="28"/>
          <w:szCs w:val="28"/>
          <w:lang w:eastAsia="uk-UA"/>
          <w14:ligatures w14:val="none"/>
        </w:rPr>
        <w:t>Справу розглядати за правилами спрощеного позовного провадження колегією суддів у складі п'яти суддів.</w:t>
      </w:r>
    </w:p>
    <w:p w14:paraId="795F19F6" w14:textId="77777777" w:rsidR="001E7479" w:rsidRPr="001E7479" w:rsidRDefault="001E7479" w:rsidP="001E7479">
      <w:pPr>
        <w:numPr>
          <w:ilvl w:val="0"/>
          <w:numId w:val="1"/>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1E7479">
        <w:rPr>
          <w:rFonts w:ascii="Roboto Condensed Light" w:eastAsia="Times New Roman" w:hAnsi="Roboto Condensed Light" w:cs="Times New Roman"/>
          <w:kern w:val="0"/>
          <w:sz w:val="28"/>
          <w:szCs w:val="28"/>
          <w:lang w:eastAsia="uk-UA"/>
          <w14:ligatures w14:val="none"/>
        </w:rPr>
        <w:t xml:space="preserve">Справу призначити до розгляду без повідомлення (виклику) сторін на 17 грудня 2018 року в приміщенні суду за </w:t>
      </w:r>
      <w:proofErr w:type="spellStart"/>
      <w:r w:rsidRPr="001E7479">
        <w:rPr>
          <w:rFonts w:ascii="Roboto Condensed Light" w:eastAsia="Times New Roman" w:hAnsi="Roboto Condensed Light" w:cs="Times New Roman"/>
          <w:kern w:val="0"/>
          <w:sz w:val="28"/>
          <w:szCs w:val="28"/>
          <w:lang w:eastAsia="uk-UA"/>
          <w14:ligatures w14:val="none"/>
        </w:rPr>
        <w:t>адресою</w:t>
      </w:r>
      <w:proofErr w:type="spellEnd"/>
      <w:r w:rsidRPr="001E7479">
        <w:rPr>
          <w:rFonts w:ascii="Roboto Condensed Light" w:eastAsia="Times New Roman" w:hAnsi="Roboto Condensed Light" w:cs="Times New Roman"/>
          <w:kern w:val="0"/>
          <w:sz w:val="28"/>
          <w:szCs w:val="28"/>
          <w:lang w:eastAsia="uk-UA"/>
          <w14:ligatures w14:val="none"/>
        </w:rPr>
        <w:t xml:space="preserve">: вул. Московська, 8, </w:t>
      </w:r>
      <w:proofErr w:type="spellStart"/>
      <w:r w:rsidRPr="001E7479">
        <w:rPr>
          <w:rFonts w:ascii="Roboto Condensed Light" w:eastAsia="Times New Roman" w:hAnsi="Roboto Condensed Light" w:cs="Times New Roman"/>
          <w:kern w:val="0"/>
          <w:sz w:val="28"/>
          <w:szCs w:val="28"/>
          <w:lang w:eastAsia="uk-UA"/>
          <w14:ligatures w14:val="none"/>
        </w:rPr>
        <w:t>корп</w:t>
      </w:r>
      <w:proofErr w:type="spellEnd"/>
      <w:r w:rsidRPr="001E7479">
        <w:rPr>
          <w:rFonts w:ascii="Roboto Condensed Light" w:eastAsia="Times New Roman" w:hAnsi="Roboto Condensed Light" w:cs="Times New Roman"/>
          <w:kern w:val="0"/>
          <w:sz w:val="28"/>
          <w:szCs w:val="28"/>
          <w:lang w:eastAsia="uk-UA"/>
          <w14:ligatures w14:val="none"/>
        </w:rPr>
        <w:t>. 5, м. Київ, 01029.</w:t>
      </w:r>
    </w:p>
    <w:p w14:paraId="5073FAE3" w14:textId="77777777" w:rsidR="001E7479" w:rsidRPr="001E7479" w:rsidRDefault="001E7479" w:rsidP="001E7479">
      <w:pPr>
        <w:numPr>
          <w:ilvl w:val="0"/>
          <w:numId w:val="1"/>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1E7479">
        <w:rPr>
          <w:rFonts w:ascii="Roboto Condensed Light" w:eastAsia="Times New Roman" w:hAnsi="Roboto Condensed Light" w:cs="Times New Roman"/>
          <w:kern w:val="0"/>
          <w:sz w:val="28"/>
          <w:szCs w:val="28"/>
          <w:lang w:eastAsia="uk-UA"/>
          <w14:ligatures w14:val="none"/>
        </w:rPr>
        <w:t>Роз'яснити відповідачу його право на подання відзиву на позовну заяву та доказів, які підтверджують обставини, на яких ґрунтуються заперечення відповідача, а також документів, що підтверджують надіслання (надання) відзиву і доданих до нього доказів позивачу, протягом п'ятнадцяти днів з дня відкриття провадження у справі.</w:t>
      </w:r>
    </w:p>
    <w:p w14:paraId="0C6CAE82" w14:textId="77777777" w:rsidR="001E7479" w:rsidRPr="001E7479" w:rsidRDefault="001E7479" w:rsidP="001E7479">
      <w:pPr>
        <w:numPr>
          <w:ilvl w:val="0"/>
          <w:numId w:val="1"/>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1E7479">
        <w:rPr>
          <w:rFonts w:ascii="Roboto Condensed Light" w:eastAsia="Times New Roman" w:hAnsi="Roboto Condensed Light" w:cs="Times New Roman"/>
          <w:kern w:val="0"/>
          <w:sz w:val="28"/>
          <w:szCs w:val="28"/>
          <w:lang w:eastAsia="uk-UA"/>
          <w14:ligatures w14:val="none"/>
        </w:rPr>
        <w:t>Роз'яснити позивачу його право на подання до суду відповіді на відзив та документів, що підтверджують надіслання (надання) відповіді на відзив і доданих до нього доказів відповідачу, протягом п'ятнадцяти днів з дня відкриття провадження у справі.</w:t>
      </w:r>
    </w:p>
    <w:p w14:paraId="406F751D" w14:textId="77777777" w:rsidR="001E7479" w:rsidRPr="001E7479" w:rsidRDefault="001E7479" w:rsidP="001E7479">
      <w:pPr>
        <w:numPr>
          <w:ilvl w:val="0"/>
          <w:numId w:val="1"/>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1E7479">
        <w:rPr>
          <w:rFonts w:ascii="Roboto Condensed Light" w:eastAsia="Times New Roman" w:hAnsi="Roboto Condensed Light" w:cs="Times New Roman"/>
          <w:kern w:val="0"/>
          <w:sz w:val="28"/>
          <w:szCs w:val="28"/>
          <w:lang w:eastAsia="uk-UA"/>
          <w14:ligatures w14:val="none"/>
        </w:rPr>
        <w:t>Роз'яснити відповідачу його право на подання до суду заперечень проти відповіді на відзив і документів, що підтверджують надіслання (надання) заперечень і доданих до нього доказів позивачу, протягом п'ятнадцяти днів з дня відкриття провадження у справі.</w:t>
      </w:r>
    </w:p>
    <w:p w14:paraId="0EECA2BE" w14:textId="77777777" w:rsidR="001E7479" w:rsidRPr="001E7479" w:rsidRDefault="001E7479" w:rsidP="001E7479">
      <w:pPr>
        <w:numPr>
          <w:ilvl w:val="0"/>
          <w:numId w:val="1"/>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1E7479">
        <w:rPr>
          <w:rFonts w:ascii="Roboto Condensed Light" w:eastAsia="Times New Roman" w:hAnsi="Roboto Condensed Light" w:cs="Times New Roman"/>
          <w:kern w:val="0"/>
          <w:sz w:val="28"/>
          <w:szCs w:val="28"/>
          <w:lang w:eastAsia="uk-UA"/>
          <w14:ligatures w14:val="none"/>
        </w:rPr>
        <w:t>Повідомити сторін, що відзив на позовну заяву (відзив), відповідь на відзив, заперечення та пояснення повинні відповідати вимогам частин другої – четвертої статті 162 КАС України.</w:t>
      </w:r>
    </w:p>
    <w:p w14:paraId="272C1842" w14:textId="77777777" w:rsidR="001E7479" w:rsidRPr="001E7479" w:rsidRDefault="001E7479" w:rsidP="001E7479">
      <w:pPr>
        <w:numPr>
          <w:ilvl w:val="0"/>
          <w:numId w:val="1"/>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1E7479">
        <w:rPr>
          <w:rFonts w:ascii="Roboto Condensed Light" w:eastAsia="Times New Roman" w:hAnsi="Roboto Condensed Light" w:cs="Times New Roman"/>
          <w:kern w:val="0"/>
          <w:sz w:val="28"/>
          <w:szCs w:val="28"/>
          <w:lang w:eastAsia="uk-UA"/>
          <w14:ligatures w14:val="none"/>
        </w:rPr>
        <w:t xml:space="preserve">Повідомити сторін, що інформацію у справі, яка розглядається, учасники справи можуть отримати на офіційному веб-порталі судової влади України в мережі Інтернет за </w:t>
      </w:r>
      <w:proofErr w:type="spellStart"/>
      <w:r w:rsidRPr="001E7479">
        <w:rPr>
          <w:rFonts w:ascii="Roboto Condensed Light" w:eastAsia="Times New Roman" w:hAnsi="Roboto Condensed Light" w:cs="Times New Roman"/>
          <w:kern w:val="0"/>
          <w:sz w:val="28"/>
          <w:szCs w:val="28"/>
          <w:lang w:eastAsia="uk-UA"/>
          <w14:ligatures w14:val="none"/>
        </w:rPr>
        <w:t>адресою</w:t>
      </w:r>
      <w:proofErr w:type="spellEnd"/>
      <w:r w:rsidRPr="001E7479">
        <w:rPr>
          <w:rFonts w:ascii="Roboto Condensed Light" w:eastAsia="Times New Roman" w:hAnsi="Roboto Condensed Light" w:cs="Times New Roman"/>
          <w:kern w:val="0"/>
          <w:sz w:val="28"/>
          <w:szCs w:val="28"/>
          <w:lang w:eastAsia="uk-UA"/>
          <w14:ligatures w14:val="none"/>
        </w:rPr>
        <w:t>: supreme.court.gov.ua.</w:t>
      </w:r>
    </w:p>
    <w:p w14:paraId="61AB6F85" w14:textId="77777777" w:rsidR="001E7479" w:rsidRPr="001E7479" w:rsidRDefault="001E7479" w:rsidP="001E7479">
      <w:pPr>
        <w:numPr>
          <w:ilvl w:val="0"/>
          <w:numId w:val="1"/>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1E7479">
        <w:rPr>
          <w:rFonts w:ascii="Roboto Condensed Light" w:eastAsia="Times New Roman" w:hAnsi="Roboto Condensed Light" w:cs="Times New Roman"/>
          <w:kern w:val="0"/>
          <w:sz w:val="28"/>
          <w:szCs w:val="28"/>
          <w:lang w:eastAsia="uk-UA"/>
          <w14:ligatures w14:val="none"/>
        </w:rPr>
        <w:t>Опублікувати цю ухвалу про відкриття провадження у зразковій справі на офіційному веб-порталі судової влади України, а також в одному із загальнодержавних друкованих засобів масової інформації.</w:t>
      </w:r>
    </w:p>
    <w:p w14:paraId="08E22F77" w14:textId="77777777" w:rsidR="001E7479" w:rsidRPr="001E7479" w:rsidRDefault="001E7479" w:rsidP="001E7479">
      <w:pPr>
        <w:numPr>
          <w:ilvl w:val="0"/>
          <w:numId w:val="1"/>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1E7479">
        <w:rPr>
          <w:rFonts w:ascii="Roboto Condensed Light" w:eastAsia="Times New Roman" w:hAnsi="Roboto Condensed Light" w:cs="Times New Roman"/>
          <w:kern w:val="0"/>
          <w:sz w:val="28"/>
          <w:szCs w:val="28"/>
          <w:lang w:eastAsia="uk-UA"/>
          <w14:ligatures w14:val="none"/>
        </w:rPr>
        <w:t>Роз'яснити, що з моменту опублікування оголошення вважається, що всі заінтересовані особи належним чином повідомлені про розгляд зразкової справи.</w:t>
      </w:r>
    </w:p>
    <w:p w14:paraId="68439C27" w14:textId="77777777" w:rsidR="001E7479" w:rsidRPr="001E7479" w:rsidRDefault="001E7479" w:rsidP="001E7479">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1E7479">
        <w:rPr>
          <w:rFonts w:ascii="Roboto Condensed Light" w:eastAsia="Times New Roman" w:hAnsi="Roboto Condensed Light" w:cs="Times New Roman"/>
          <w:kern w:val="0"/>
          <w:sz w:val="28"/>
          <w:szCs w:val="28"/>
          <w:lang w:eastAsia="uk-UA"/>
          <w14:ligatures w14:val="none"/>
        </w:rPr>
        <w:t>Ухвала набирає законної сили з моменту її підписання і оскарженню не підлягає.</w:t>
      </w:r>
    </w:p>
    <w:p w14:paraId="04CA7FA7" w14:textId="77777777" w:rsidR="001E7479" w:rsidRPr="001E7479" w:rsidRDefault="001E7479" w:rsidP="001E7479">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1E7479">
        <w:rPr>
          <w:rFonts w:ascii="Roboto Condensed Light" w:eastAsia="Times New Roman" w:hAnsi="Roboto Condensed Light" w:cs="Times New Roman"/>
          <w:kern w:val="0"/>
          <w:sz w:val="28"/>
          <w:szCs w:val="28"/>
          <w:lang w:eastAsia="uk-UA"/>
          <w14:ligatures w14:val="none"/>
        </w:rPr>
        <w:lastRenderedPageBreak/>
        <w:t> </w:t>
      </w:r>
    </w:p>
    <w:p w14:paraId="678FEA54" w14:textId="77777777" w:rsidR="001E7479" w:rsidRPr="001E7479" w:rsidRDefault="001E7479" w:rsidP="001E7479">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1E7479">
        <w:rPr>
          <w:rFonts w:ascii="Roboto Condensed Light" w:eastAsia="Times New Roman" w:hAnsi="Roboto Condensed Light" w:cs="Times New Roman"/>
          <w:kern w:val="0"/>
          <w:sz w:val="28"/>
          <w:szCs w:val="28"/>
          <w:lang w:eastAsia="uk-UA"/>
          <w14:ligatures w14:val="none"/>
        </w:rPr>
        <w:t xml:space="preserve"> М.М. </w:t>
      </w:r>
      <w:proofErr w:type="spellStart"/>
      <w:r w:rsidRPr="001E7479">
        <w:rPr>
          <w:rFonts w:ascii="Roboto Condensed Light" w:eastAsia="Times New Roman" w:hAnsi="Roboto Condensed Light" w:cs="Times New Roman"/>
          <w:kern w:val="0"/>
          <w:sz w:val="28"/>
          <w:szCs w:val="28"/>
          <w:lang w:eastAsia="uk-UA"/>
          <w14:ligatures w14:val="none"/>
        </w:rPr>
        <w:t>Гімон</w:t>
      </w:r>
      <w:proofErr w:type="spellEnd"/>
    </w:p>
    <w:p w14:paraId="171D8F5B" w14:textId="77777777" w:rsidR="001E7479" w:rsidRPr="001E7479" w:rsidRDefault="001E7479" w:rsidP="001E7479">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1E7479">
        <w:rPr>
          <w:rFonts w:ascii="Roboto Condensed Light" w:eastAsia="Times New Roman" w:hAnsi="Roboto Condensed Light" w:cs="Times New Roman"/>
          <w:kern w:val="0"/>
          <w:sz w:val="28"/>
          <w:szCs w:val="28"/>
          <w:lang w:eastAsia="uk-UA"/>
          <w14:ligatures w14:val="none"/>
        </w:rPr>
        <w:t xml:space="preserve"> Я.О. </w:t>
      </w:r>
      <w:proofErr w:type="spellStart"/>
      <w:r w:rsidRPr="001E7479">
        <w:rPr>
          <w:rFonts w:ascii="Roboto Condensed Light" w:eastAsia="Times New Roman" w:hAnsi="Roboto Condensed Light" w:cs="Times New Roman"/>
          <w:kern w:val="0"/>
          <w:sz w:val="28"/>
          <w:szCs w:val="28"/>
          <w:lang w:eastAsia="uk-UA"/>
          <w14:ligatures w14:val="none"/>
        </w:rPr>
        <w:t>Берназюк</w:t>
      </w:r>
      <w:proofErr w:type="spellEnd"/>
    </w:p>
    <w:p w14:paraId="64114CAE" w14:textId="77777777" w:rsidR="001E7479" w:rsidRPr="001E7479" w:rsidRDefault="001E7479" w:rsidP="001E7479">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1E7479">
        <w:rPr>
          <w:rFonts w:ascii="Roboto Condensed Light" w:eastAsia="Times New Roman" w:hAnsi="Roboto Condensed Light" w:cs="Times New Roman"/>
          <w:kern w:val="0"/>
          <w:sz w:val="28"/>
          <w:szCs w:val="28"/>
          <w:lang w:eastAsia="uk-UA"/>
          <w14:ligatures w14:val="none"/>
        </w:rPr>
        <w:t xml:space="preserve"> М.І. </w:t>
      </w:r>
      <w:proofErr w:type="spellStart"/>
      <w:r w:rsidRPr="001E7479">
        <w:rPr>
          <w:rFonts w:ascii="Roboto Condensed Light" w:eastAsia="Times New Roman" w:hAnsi="Roboto Condensed Light" w:cs="Times New Roman"/>
          <w:kern w:val="0"/>
          <w:sz w:val="28"/>
          <w:szCs w:val="28"/>
          <w:lang w:eastAsia="uk-UA"/>
          <w14:ligatures w14:val="none"/>
        </w:rPr>
        <w:t>Грицiв</w:t>
      </w:r>
      <w:proofErr w:type="spellEnd"/>
    </w:p>
    <w:p w14:paraId="06B79903" w14:textId="77777777" w:rsidR="001E7479" w:rsidRPr="001E7479" w:rsidRDefault="001E7479" w:rsidP="001E7479">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1E7479">
        <w:rPr>
          <w:rFonts w:ascii="Roboto Condensed Light" w:eastAsia="Times New Roman" w:hAnsi="Roboto Condensed Light" w:cs="Times New Roman"/>
          <w:kern w:val="0"/>
          <w:sz w:val="28"/>
          <w:szCs w:val="28"/>
          <w:lang w:eastAsia="uk-UA"/>
          <w14:ligatures w14:val="none"/>
        </w:rPr>
        <w:t> Л.Л. Мороз</w:t>
      </w:r>
    </w:p>
    <w:p w14:paraId="4C75CDD9" w14:textId="77777777" w:rsidR="001E7479" w:rsidRPr="001E7479" w:rsidRDefault="001E7479" w:rsidP="001E7479">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1E7479">
        <w:rPr>
          <w:rFonts w:ascii="Roboto Condensed Light" w:eastAsia="Times New Roman" w:hAnsi="Roboto Condensed Light" w:cs="Times New Roman"/>
          <w:kern w:val="0"/>
          <w:sz w:val="28"/>
          <w:szCs w:val="28"/>
          <w:lang w:eastAsia="uk-UA"/>
          <w14:ligatures w14:val="none"/>
        </w:rPr>
        <w:t> В.М. Кравчук ,</w:t>
      </w:r>
    </w:p>
    <w:p w14:paraId="5E66DBCA" w14:textId="77777777" w:rsidR="001E7479" w:rsidRPr="001E7479" w:rsidRDefault="001E7479" w:rsidP="001E7479">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1E7479">
        <w:rPr>
          <w:rFonts w:ascii="Roboto Condensed Light" w:eastAsia="Times New Roman" w:hAnsi="Roboto Condensed Light" w:cs="Times New Roman"/>
          <w:kern w:val="0"/>
          <w:sz w:val="28"/>
          <w:szCs w:val="28"/>
          <w:lang w:eastAsia="uk-UA"/>
          <w14:ligatures w14:val="none"/>
        </w:rPr>
        <w:t>Судді Верховного Суду</w:t>
      </w:r>
    </w:p>
    <w:p w14:paraId="4B0DF252" w14:textId="77777777" w:rsidR="00FE4F33" w:rsidRPr="001E7479" w:rsidRDefault="00FE4F33">
      <w:pPr>
        <w:rPr>
          <w:rFonts w:ascii="Roboto Condensed Light" w:hAnsi="Roboto Condensed Light"/>
          <w:sz w:val="28"/>
          <w:szCs w:val="28"/>
        </w:rPr>
      </w:pPr>
    </w:p>
    <w:sectPr w:rsidR="00FE4F33" w:rsidRPr="001E747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entury Gothic"/>
    <w:panose1 w:val="020F0502020204030204"/>
    <w:charset w:val="CC"/>
    <w:family w:val="swiss"/>
    <w:pitch w:val="variable"/>
    <w:sig w:usb0="E4002EFF" w:usb1="C000247B" w:usb2="00000009" w:usb3="00000000" w:csb0="000001FF" w:csb1="00000000"/>
  </w:font>
  <w:font w:name="Times New Roman">
    <w:altName w:val="Times New Roman PSMT"/>
    <w:panose1 w:val="02020603050405020304"/>
    <w:charset w:val="CC"/>
    <w:family w:val="roman"/>
    <w:pitch w:val="variable"/>
    <w:sig w:usb0="E0002EFF" w:usb1="C000785B" w:usb2="00000009" w:usb3="00000000" w:csb0="000001FF" w:csb1="00000000"/>
  </w:font>
  <w:font w:name="Roboto Condensed Light">
    <w:altName w:val="Times New Roman"/>
    <w:panose1 w:val="02000000000000000000"/>
    <w:charset w:val="CC"/>
    <w:family w:val="auto"/>
    <w:pitch w:val="variable"/>
    <w:sig w:usb0="E00002FF" w:usb1="5000205B" w:usb2="0000002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3B1D21"/>
    <w:multiLevelType w:val="multilevel"/>
    <w:tmpl w:val="472E1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220982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479"/>
    <w:rsid w:val="001E7479"/>
    <w:rsid w:val="00461F7E"/>
    <w:rsid w:val="00AC70FE"/>
    <w:rsid w:val="00FE4F3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4C3CE"/>
  <w15:chartTrackingRefBased/>
  <w15:docId w15:val="{3C40DAC9-35D2-4EAC-9748-D4F535A29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1E747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E7479"/>
    <w:rPr>
      <w:rFonts w:ascii="Times New Roman" w:eastAsia="Times New Roman" w:hAnsi="Times New Roman" w:cs="Times New Roman"/>
      <w:b/>
      <w:bCs/>
      <w:kern w:val="36"/>
      <w:sz w:val="48"/>
      <w:szCs w:val="48"/>
      <w:lang w:eastAsia="uk-UA"/>
      <w14:ligatures w14:val="none"/>
    </w:rPr>
  </w:style>
  <w:style w:type="paragraph" w:styleId="a3">
    <w:name w:val="Normal (Web)"/>
    <w:basedOn w:val="a"/>
    <w:uiPriority w:val="99"/>
    <w:semiHidden/>
    <w:unhideWhenUsed/>
    <w:rsid w:val="001E7479"/>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character" w:styleId="a4">
    <w:name w:val="Strong"/>
    <w:basedOn w:val="a0"/>
    <w:uiPriority w:val="22"/>
    <w:qFormat/>
    <w:rsid w:val="001E74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6203668">
      <w:bodyDiv w:val="1"/>
      <w:marLeft w:val="0"/>
      <w:marRight w:val="0"/>
      <w:marTop w:val="0"/>
      <w:marBottom w:val="0"/>
      <w:divBdr>
        <w:top w:val="none" w:sz="0" w:space="0" w:color="auto"/>
        <w:left w:val="none" w:sz="0" w:space="0" w:color="auto"/>
        <w:bottom w:val="none" w:sz="0" w:space="0" w:color="auto"/>
        <w:right w:val="none" w:sz="0" w:space="0" w:color="auto"/>
      </w:divBdr>
      <w:divsChild>
        <w:div w:id="50813953">
          <w:marLeft w:val="0"/>
          <w:marRight w:val="0"/>
          <w:marTop w:val="0"/>
          <w:marBottom w:val="0"/>
          <w:divBdr>
            <w:top w:val="none" w:sz="0" w:space="0" w:color="auto"/>
            <w:left w:val="none" w:sz="0" w:space="0" w:color="auto"/>
            <w:bottom w:val="none" w:sz="0" w:space="0" w:color="auto"/>
            <w:right w:val="none" w:sz="0" w:space="0" w:color="auto"/>
          </w:divBdr>
          <w:divsChild>
            <w:div w:id="1947542647">
              <w:marLeft w:val="0"/>
              <w:marRight w:val="0"/>
              <w:marTop w:val="0"/>
              <w:marBottom w:val="0"/>
              <w:divBdr>
                <w:top w:val="none" w:sz="0" w:space="0" w:color="auto"/>
                <w:left w:val="none" w:sz="0" w:space="0" w:color="auto"/>
                <w:bottom w:val="none" w:sz="0" w:space="0" w:color="auto"/>
                <w:right w:val="none" w:sz="0" w:space="0" w:color="auto"/>
              </w:divBdr>
            </w:div>
          </w:divsChild>
        </w:div>
        <w:div w:id="6588488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6115</Words>
  <Characters>3487</Characters>
  <Application>Microsoft Office Word</Application>
  <DocSecurity>0</DocSecurity>
  <Lines>29</Lines>
  <Paragraphs>19</Paragraphs>
  <ScaleCrop>false</ScaleCrop>
  <Company/>
  <LinksUpToDate>false</LinksUpToDate>
  <CharactersWithSpaces>9583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БЕЗСМЕРТНА Галина Михайлівна</dc:creator>
  <cp:keywords/>
  <dc:description/>
  <cp:lastModifiedBy>БЕЗСМЕРТНА Галина Михайлівна</cp:lastModifiedBy>
  <cp:revision>1</cp:revision>
  <dcterms:created xsi:type="dcterms:W3CDTF">2023-09-01T09:47:00Z</dcterms:created>
  <dcterms:modified xsi:type="dcterms:W3CDTF">2023-09-01T09:48:00Z</dcterms:modified>
</cp:coreProperties>
</file>