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FC07" w14:textId="77777777" w:rsidR="001206DA" w:rsidRPr="001206DA" w:rsidRDefault="001206DA" w:rsidP="001206DA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Ухвала Верховного Суду від 07.11.2022 №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1206D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/990/4/22 (№ 260/3564/22) </w:t>
      </w:r>
    </w:p>
    <w:p w14:paraId="617D6485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hyperlink r:id="rId5" w:history="1">
        <w:r w:rsidRPr="001206DA">
          <w:rPr>
            <w:rFonts w:ascii="Roboto Condensed Light" w:eastAsia="Times New Roman" w:hAnsi="Roboto Condensed Light" w:cs="Times New Roman"/>
            <w:i/>
            <w:iCs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https://reyestr.court.gov.ua/Review/107218175</w:t>
        </w:r>
      </w:hyperlink>
    </w:p>
    <w:p w14:paraId="22862333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0F01300D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</w:t>
      </w:r>
    </w:p>
    <w:p w14:paraId="3B9D1201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13C87B72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07 листопада 2022 року</w:t>
      </w:r>
    </w:p>
    <w:p w14:paraId="0D34780B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м. Київ</w:t>
      </w:r>
    </w:p>
    <w:p w14:paraId="30EDF73E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справа №260/3564/22</w:t>
      </w:r>
    </w:p>
    <w:p w14:paraId="3432D6AC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адміністративне провадження № </w:t>
      </w:r>
      <w:proofErr w:type="spellStart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/990/4/22</w:t>
      </w:r>
    </w:p>
    <w:p w14:paraId="1D625376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Верховний Суд у складі колегії суддів Касаційного адміністративного суду:</w:t>
      </w:r>
    </w:p>
    <w:p w14:paraId="60289A93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головуючого -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Уханенка</w:t>
      </w:r>
      <w:proofErr w:type="spellEnd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С. А.,</w:t>
      </w:r>
    </w:p>
    <w:p w14:paraId="10BEE8E6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суддів -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Кашпур</w:t>
      </w:r>
      <w:proofErr w:type="spellEnd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О.В.,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Мацедонської</w:t>
      </w:r>
      <w:proofErr w:type="spellEnd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В.Е.,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Радишевської</w:t>
      </w:r>
      <w:proofErr w:type="spellEnd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О.Р.,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Шевцової</w:t>
      </w:r>
      <w:proofErr w:type="spellEnd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Н.В.,</w:t>
      </w:r>
    </w:p>
    <w:p w14:paraId="06F97DD3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перевірив матеріали подання Закарпатського окружного адміністративного суду щодо відкриття провадження у зразковій справі №260/3564/22 за позовом ОСОБА_1 до Державної судової адміністрації України, Територіального Управління Служби судової охорони у Закарпатській області, за участю третьої особи - Служби судової охорони   - про визнання дій протиправними і зобов`язання вчинити певні дії,</w:t>
      </w:r>
    </w:p>
    <w:p w14:paraId="2C5CB8F5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 С Т А Н О В И В:</w:t>
      </w:r>
    </w:p>
    <w:p w14:paraId="7C305668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У вересні 2022 року ОСОБА_1 звернувся до суду з адміністративним позовом до Територіального Управління Служби судової охорони у Закарпатській області (далі - ТУ ССО у Закарпатській області), в якому просив: визнати протиправними дії відповідача щодо </w:t>
      </w:r>
      <w:proofErr w:type="spellStart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ненарахування</w:t>
      </w:r>
      <w:proofErr w:type="spellEnd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невиплати йому додаткової винагороди, передбаченої постановою Кабінету Міністрів України від 28 лютого 2022 року №168 «Питання деяких виплат військовослужбовцям, особам рядового і начальницького складу, поліцейським та їх сім`ям під час дії воєнного стану» (далі   - постанова  КМУ №168); зобов`язати ТУ ССО у Закарпатській області здійснити нарахування та виплатити йому суми такої винагороди, починаючи з 24 лютого 2022 року.</w:t>
      </w:r>
    </w:p>
    <w:p w14:paraId="656FD7F4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Ухвалою Закарпатського окружного адміністративного суду від 23 вересня 2022 року відкрито провадження у справі за позовом ОСОБА_1 до ТУ ССО у Закарпатській області про визнання дій протиправними і зобов`язання вчинити певні дії. Цією ж ухвалою залучено Державну судову адміністрацію України в якості співвідповідача, а Службу судової охорони в якості третьої особи без самостійних вимог.</w:t>
      </w:r>
    </w:p>
    <w:p w14:paraId="0EBC955E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До Касаційного адміністративного суду у складі Верховного Суду надійшло подання Закарпатського окружного адміністративного суду щодо вирішення питання про відкриття провадження у зразковій справі №260/3564/22, у якому суд просить Верховний Суд розглянути зазначену справу, як суд першої інстанції, з ухваленням зразкового рішення.</w:t>
      </w:r>
    </w:p>
    <w:p w14:paraId="73BAF5EF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Подання обґрунтоване тим, що у провадженні Закарпатського окружного адміністративного суду перебувають справи №№260/3598/22, 260/3568/22, 260/3599/22, 260/3600/22, 260/3610/22, 260/3612/22, 260/3614/22, 260/3620/22, 260/3621/22, 260/3632/22, 260/3633/22, 260/3637/22, 260/3650/22, 260/3661/22, 260/3666/22, 260/3667/22, 260/3671/22, 260/3680/22, 260/3684/22, 260/3697/22, 260/3703/22, 260/3704/22, 260/3714/22, 260/3716/22, 260/3740/22, 260/3758/22 за позовами співробітників територіального органу Служби судової охорони України, відповідачами у яких є однакові суб`єкти владних повноважень, а спори виникли щодо застосування положень постанови  КМУ №168.</w:t>
      </w:r>
    </w:p>
    <w:p w14:paraId="6679DA44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Такі обставини, на думку Закарпатського окружного адміністративного суду свідчать про те, що адміністративна справа №260/3564/22 та вище перелічені справи є типовими адміністративними справами, оскільки відповідачем у яких є один і той самий суб`єкт владних повноважень, спір у яких виник з аналогічних підстав, у відносинах, що регулюються нормами права, та у яких позивачами заявлено аналогічні вимоги.</w:t>
      </w:r>
    </w:p>
    <w:p w14:paraId="6BB75A10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Так, за визначенням, наведеним у пункті 21 частини першої статті 4 КАС України типові адміністративні справи - це адміністративні справи, відповідачем у яких є один і той самий суб`єкт владних повноважень (його відокремлені структурні підрозділи), спір у яких виник з аналогічних підстав, у відносинах, що регулюються одними нормами права, та у яких позивачами заявлено аналогічні вимоги.</w:t>
      </w:r>
    </w:p>
    <w:p w14:paraId="7406FF36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провадження у зразковій справі визначені статтею 290 КАС України.</w:t>
      </w:r>
    </w:p>
    <w:p w14:paraId="4B79ADEE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Розглянувши матеріали типових справ у поєднанні зі справою, у якій надійшло подання про її розгляд як зразкової, Верховний Суд дійшов висновку, що ці справи відповідають ознакам типових, визначених пунктом 21 частини першої статті 4 КАС України за таких підстав:</w:t>
      </w:r>
    </w:p>
    <w:p w14:paraId="16127248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позивачами у них є співробітники Служби судової охорони;</w:t>
      </w:r>
    </w:p>
    <w:p w14:paraId="5CB7006F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відповідачем у них є один і той самий суб`єкт владних повноважень - територіальний орган Служби судової охорони України (ТУ ССО у Закарпатській області);</w:t>
      </w:r>
    </w:p>
    <w:p w14:paraId="739878B7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спір виник з аналогічних підстав у відносинах, що виникли внаслідок бездіяльності відповідача нарахувати та виплатити додаткову винагороду, передбачену постановою КМУ №168;</w:t>
      </w:r>
    </w:p>
    <w:p w14:paraId="3B5BEEE1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позивачі заявили аналогічні позовні вимоги (по-різному висловлені, але однакові по суті: визнати протиправною бездіяльність ТУ ССО у Закарпатській області щодо </w:t>
      </w:r>
      <w:proofErr w:type="spellStart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ненарахування</w:t>
      </w:r>
      <w:proofErr w:type="spellEnd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невиплати додаткової щомісячної винагороди у розмірі, встановленому постановою КМУ №168 та зобов`язати ТУ ССО у Закарпатській області нарахувати і виплатити таку винагороду, починаючи з 24 лютого 2022   року.</w:t>
      </w:r>
    </w:p>
    <w:p w14:paraId="50E804E1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п`ятої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70100F17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розгляду справи за правилами спрощеного позовного провадження визначено у статті 262 Кодексу адміністративного судочинства України. За частиною п`ятою цієї статті суд розглядає справу в порядку спрощеного позовного провадження без повідомлення сторін за наявними у справі матеріалами, за відсутності клопотання будь-якої зі сторін про інше. За клопотанням однієї із сторін або з власної ініціативи суду розгляд справи проводиться в судовому засіданні з повідомленням (викликом) сторін.</w:t>
      </w:r>
    </w:p>
    <w:p w14:paraId="331FE004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За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порядку, визначеному цим Кодексом.</w:t>
      </w:r>
    </w:p>
    <w:p w14:paraId="68E1BA44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Керуючись статтями 258-262, 290 КАС України, Суд</w:t>
      </w:r>
    </w:p>
    <w:p w14:paraId="36B3A11D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 Х В А Л И В:</w:t>
      </w:r>
    </w:p>
    <w:p w14:paraId="2438AA48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Відкрити провадження у зразковій адміністративній справі за позовом ОСОБА_1 до Державної судової адміністрації України, Територіального Управління Служби судової охорони у Закарпатській області, за участю третьої особи - Служби судової охорони - про визнання дій протиправними і зобов`язання вчинити певні дії.</w:t>
      </w:r>
    </w:p>
    <w:p w14:paraId="2CE95058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Справу розглядати за правилами спрощеного позовного провадження колегією суддів у складі п`яти суддів.</w:t>
      </w:r>
    </w:p>
    <w:p w14:paraId="0DBBFEB0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Справу призначити до розгляду без повідомлення (виклику) сторін на 06 грудня 2022 року  в приміщенні суду за </w:t>
      </w:r>
      <w:proofErr w:type="spellStart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: вул. Князів Острозьких,8 корп.5 м. Київ, 01029.</w:t>
      </w:r>
    </w:p>
    <w:p w14:paraId="00265AB1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відповідачу строк для подання відзиву на позовну заяву та доказів, які підтверджують обставини, на яких ґрунтуються заперечення відповідача, а також документів, що підтверджують надіслання (надання) відзиву і доданих до нього доказів позивачу з дня вручення копії цієї ухвали не пізніше 15 дня з дня її отримання.</w:t>
      </w:r>
    </w:p>
    <w:p w14:paraId="5A71E6FB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Установити відповідачу триденний строк з дня отримання відповіді на відзив для подання до суду заперечень проти відповіді на відзив і документів, що підтверджують надіслання (надання) заперечень і доданих до них доказів позивачу.</w:t>
      </w:r>
    </w:p>
    <w:p w14:paraId="5EB70B3E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Повідомити сторін, що відзив на позовну заяву (відзив), відповідь на відзив, заперечення та пояснення повинні відповідати вимогам частин другої - четвертої статті 162 КАС України.</w:t>
      </w:r>
    </w:p>
    <w:p w14:paraId="2F372C81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сторін, що інформацію у справі, яка розглядається, учасники справи можуть отримати за </w:t>
      </w:r>
      <w:proofErr w:type="spellStart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72B328AD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про відкриття провадження у зразковій справі на офіційному веб-порталі судової влади України, а також в одному із загальнодержавних друкованих засобів масової інформації.</w:t>
      </w:r>
    </w:p>
    <w:p w14:paraId="5E2C708E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Роз`яснити, що з моменту опублікування оголошення вважається, що всі заінтересовані особи належним чином повідомлені про розгляд зразкової справи.</w:t>
      </w:r>
    </w:p>
    <w:p w14:paraId="69E6CD3A" w14:textId="77777777" w:rsidR="001206DA" w:rsidRPr="001206DA" w:rsidRDefault="001206DA" w:rsidP="0012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 і оскарженню не підлягає.</w:t>
      </w:r>
    </w:p>
    <w:p w14:paraId="565C1B83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Головуючий:                                                                               С.А.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Уханенко</w:t>
      </w:r>
      <w:proofErr w:type="spellEnd"/>
    </w:p>
    <w:p w14:paraId="26984A95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Судді:                                                                                           В.Е.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Мацедонська</w:t>
      </w:r>
      <w:proofErr w:type="spellEnd"/>
    </w:p>
    <w:p w14:paraId="3B71EF60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 О.В.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Кашпур</w:t>
      </w:r>
      <w:proofErr w:type="spellEnd"/>
    </w:p>
    <w:p w14:paraId="1CF90706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                                                                                                    О.Р. </w:t>
      </w:r>
      <w:proofErr w:type="spellStart"/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Радишевська</w:t>
      </w:r>
      <w:proofErr w:type="spellEnd"/>
    </w:p>
    <w:p w14:paraId="188F4028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                                                                                                    Н.В. Шевцова</w:t>
      </w:r>
    </w:p>
    <w:p w14:paraId="4A9D033D" w14:textId="77777777" w:rsidR="001206DA" w:rsidRPr="001206DA" w:rsidRDefault="001206DA" w:rsidP="001206D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206D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 </w:t>
      </w:r>
    </w:p>
    <w:p w14:paraId="3CF38E22" w14:textId="77777777" w:rsidR="00FE4F33" w:rsidRPr="001206DA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120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30F"/>
    <w:multiLevelType w:val="multilevel"/>
    <w:tmpl w:val="80D0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07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DA"/>
    <w:rsid w:val="001206DA"/>
    <w:rsid w:val="00461F7E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F8D"/>
  <w15:chartTrackingRefBased/>
  <w15:docId w15:val="{9CC3E773-2442-49C2-83F3-C983583D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0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6D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12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Emphasis"/>
    <w:basedOn w:val="a0"/>
    <w:uiPriority w:val="20"/>
    <w:qFormat/>
    <w:rsid w:val="001206DA"/>
    <w:rPr>
      <w:i/>
      <w:iCs/>
    </w:rPr>
  </w:style>
  <w:style w:type="character" w:styleId="a5">
    <w:name w:val="Hyperlink"/>
    <w:basedOn w:val="a0"/>
    <w:uiPriority w:val="99"/>
    <w:semiHidden/>
    <w:unhideWhenUsed/>
    <w:rsid w:val="001206DA"/>
    <w:rPr>
      <w:color w:val="0000FF"/>
      <w:u w:val="single"/>
    </w:rPr>
  </w:style>
  <w:style w:type="character" w:styleId="a6">
    <w:name w:val="Strong"/>
    <w:basedOn w:val="a0"/>
    <w:uiPriority w:val="22"/>
    <w:qFormat/>
    <w:rsid w:val="00120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yestr.court.gov.ua/Review/107218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5337</Words>
  <Characters>3043</Characters>
  <Application>Microsoft Office Word</Application>
  <DocSecurity>0</DocSecurity>
  <Lines>25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2023-09-01T10:36:00Z</dcterms:created>
  <dcterms:modified xsi:type="dcterms:W3CDTF">2023-09-01T10:38:00Z</dcterms:modified>
</cp:coreProperties>
</file>