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7A6C" w14:textId="77777777" w:rsidR="003A5AE9" w:rsidRPr="003A5AE9" w:rsidRDefault="003A5AE9" w:rsidP="003A5A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Пільги щодо сплати судового збору </w:t>
      </w:r>
    </w:p>
    <w:p w14:paraId="652D499D" w14:textId="77777777" w:rsidR="003A5AE9" w:rsidRPr="003A5AE9" w:rsidRDefault="003A5AE9" w:rsidP="003A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Відповідно до статті 5 Закону України "Про судовий збір" від сплати судового збору під час розгляду справи в усіх судових інстанціях звільняються:</w:t>
      </w:r>
    </w:p>
    <w:p w14:paraId="156DF7B6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1) позивачі – у справах про стягнення заробітної плати та поновлення на роботі;</w:t>
      </w:r>
    </w:p>
    <w:p w14:paraId="36C4B545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2) позивачі – у справах про відшкодування шкоди, заподіяної каліцтвом або іншим ушкодженням здоров’я, а також смертю фізичної особи;</w:t>
      </w:r>
    </w:p>
    <w:p w14:paraId="336ADBBA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3) позивачі – у справах про стягнення аліментів, оплату додаткових витрат на дитину, стягнення неустойки (пені) за прострочення сплати аліментів, індексацію аліментів чи зміну способу їх стягнення;</w:t>
      </w:r>
    </w:p>
    <w:p w14:paraId="257C493C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4) позивачі – у справах щодо спорів, пов’язаних з виплатою компенсації, поверненням майна, або у справах щодо спорів, пов’язаних з відшкодуванням його вартості громадянам, реабілітованим відповідно до Закону України «Про реабілітацію жертв політичних репресій на Україні»;</w:t>
      </w:r>
    </w:p>
    <w:p w14:paraId="2C125465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5) особи, які страждають на психічні розлади, та їх представники – у справах щодо спорів, пов’язаних з розглядом питань стосовно захисту прав і законних інтересів особи під час надання психіатричної допомоги;</w:t>
      </w:r>
    </w:p>
    <w:p w14:paraId="563C791D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6) позивачі – у справах про відшкодування матеріальних збитків, завданих внаслідок вчинення кримінального правопорушення;</w:t>
      </w:r>
    </w:p>
    <w:p w14:paraId="68FF1FE1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14:paraId="1E76EC7B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8) інваліди Великої Вітчизняної війни та сім’ї воїнів (партизанів), які загинули чи пропали безвісти, і прирівняні до них у встановленому порядку особи;</w:t>
      </w:r>
    </w:p>
    <w:p w14:paraId="535AFA2F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9) інваліди I та II груп, законні представники дітей-інвалідів і недієздатних інвалідів;</w:t>
      </w:r>
    </w:p>
    <w:p w14:paraId="643CAC32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10) позивачі – громадяни, віднесені до 1 та 2 категорій постраждалих внаслідок Чорнобильської катастрофи;</w:t>
      </w:r>
    </w:p>
    <w:p w14:paraId="06A6F32D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11) виборці – у справах про уточнення списку виборців;</w:t>
      </w:r>
    </w:p>
    <w:p w14:paraId="4DCBC63C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12) військовослужбовці, військовозобов’язані та резервісти, які призвані на навчальні (або перевірочні) та спеціальні збори, – у справах, пов’язаних з виконанням військового обов’язку, а також під час виконання службових обов’язків;</w:t>
      </w:r>
    </w:p>
    <w:p w14:paraId="1D80D12D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13) учасники бойових дій, Герої України – у справах, пов’язаних з порушенням їхніх прав;</w:t>
      </w:r>
    </w:p>
    <w:p w14:paraId="71E57BF8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14) позивачі – у справах у порядку, визначеному статтею 12 Закону України «Про біженців та осіб, які потребують додаткового або тимчасового захисту»;</w:t>
      </w:r>
    </w:p>
    <w:p w14:paraId="0BD1C405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15) фізичні особи (крім суб’єктів підприємницької діяльності) – кредитори, які звертаються з грошовими вимогами до боржника щодо виплати заборгованості із заробітної плати, зобов’язань внаслідок заподіяння шкоди життю та здоров’ю громадян, виплати авторської винагороди та аліментів, – після оголошення про порушення справи про банкрутство, а також після повідомлення про визнання боржника банкрутом;</w:t>
      </w:r>
    </w:p>
    <w:p w14:paraId="0959AF17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lastRenderedPageBreak/>
        <w:t>15</w:t>
      </w:r>
      <w:r w:rsidRPr="003A5A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uk-UA"/>
          <w14:ligatures w14:val="none"/>
        </w:rPr>
        <w:t>-1</w:t>
      </w: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) органи місцевого самоврядування – за подання заяви про визнання спадщини від умерлою;</w:t>
      </w:r>
    </w:p>
    <w:p w14:paraId="509EAC78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16) позивачі – за подання позовів щодо спорів, пов’язаних з наданням статусу учасника бойових дій відповідно до пунктів 19, 20 частини першої статті 6 Закону України «Про статус ветеранів війни, гарантії їх соціального захисту»;</w:t>
      </w:r>
    </w:p>
    <w:p w14:paraId="724B4A63" w14:textId="77777777" w:rsidR="003A5AE9" w:rsidRPr="003A5AE9" w:rsidRDefault="003A5AE9" w:rsidP="003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17) 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– у справах, пов’язаних із питаннями, які вирішуються судом під час виконання </w:t>
      </w:r>
      <w:proofErr w:type="spellStart"/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вироку</w:t>
      </w:r>
      <w:proofErr w:type="spellEnd"/>
      <w:r w:rsidRPr="003A5AE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відповідно до статті 537 Кримінального процесуального кодексу України, у разі відсутності на їхніх особових рахунках коштів, достатніх для сплати судового збору.</w:t>
      </w:r>
    </w:p>
    <w:p w14:paraId="2398B496" w14:textId="77777777" w:rsidR="00FE4F33" w:rsidRDefault="00FE4F33"/>
    <w:sectPr w:rsidR="00FE4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rlit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9"/>
    <w:rsid w:val="003A5AE9"/>
    <w:rsid w:val="00461F7E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32A7"/>
  <w15:chartTrackingRefBased/>
  <w15:docId w15:val="{6DD1D570-AD66-4E7D-B68C-E5E97FA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AE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3A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3A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2023-07-10T07:43:00Z</dcterms:created>
  <dcterms:modified xsi:type="dcterms:W3CDTF">2023-07-10T07:43:00Z</dcterms:modified>
</cp:coreProperties>
</file>