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C9" w:rsidRPr="00A556A9" w:rsidRDefault="001B15BE" w:rsidP="0082277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A556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Голові </w:t>
      </w:r>
    </w:p>
    <w:p w:rsidR="001B15BE" w:rsidRPr="00A556A9" w:rsidRDefault="001B15BE" w:rsidP="00392FC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A556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Святошинського районного</w:t>
      </w:r>
      <w:r w:rsidR="00392FC9" w:rsidRPr="00A556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</w:t>
      </w:r>
      <w:r w:rsidR="00822779" w:rsidRPr="00A556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с</w:t>
      </w:r>
      <w:r w:rsidRPr="00A556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уду м.</w:t>
      </w:r>
      <w:r w:rsidR="00392ACA" w:rsidRPr="00A556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</w:t>
      </w:r>
      <w:r w:rsidRPr="00A556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Києва </w:t>
      </w:r>
    </w:p>
    <w:p w:rsidR="00CE0D7B" w:rsidRPr="00CE0D7B" w:rsidRDefault="00CE0D7B" w:rsidP="0082277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B15BE" w:rsidRPr="00CE0D7B" w:rsidRDefault="001B15BE" w:rsidP="0082277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0D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________________________________________</w:t>
      </w:r>
    </w:p>
    <w:p w:rsidR="001B15BE" w:rsidRPr="00CE0D7B" w:rsidRDefault="001B15BE" w:rsidP="0082277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0D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 (П.І.Б. заявника)</w:t>
      </w:r>
    </w:p>
    <w:p w:rsidR="001B15BE" w:rsidRPr="00CE0D7B" w:rsidRDefault="001B15BE" w:rsidP="001B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0D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="00822779" w:rsidRPr="00CE0D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ab/>
      </w:r>
      <w:r w:rsidR="00822779" w:rsidRPr="00CE0D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ab/>
      </w:r>
      <w:r w:rsidR="00822779" w:rsidRPr="00CE0D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ab/>
      </w:r>
      <w:r w:rsidR="00822779" w:rsidRPr="00CE0D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ab/>
      </w:r>
      <w:r w:rsidR="00822779" w:rsidRPr="00CE0D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ab/>
      </w:r>
      <w:r w:rsidR="00822779" w:rsidRPr="00CE0D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ab/>
      </w:r>
      <w:r w:rsidRPr="00CE0D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________________________________________</w:t>
      </w:r>
    </w:p>
    <w:p w:rsidR="001B15BE" w:rsidRPr="00CE0D7B" w:rsidRDefault="001B15BE" w:rsidP="0082277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0D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(адреса заявника)</w:t>
      </w:r>
    </w:p>
    <w:p w:rsidR="001B15BE" w:rsidRPr="00CE0D7B" w:rsidRDefault="001B15BE" w:rsidP="0082277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0D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________________________________________</w:t>
      </w:r>
    </w:p>
    <w:p w:rsidR="00A556A9" w:rsidRDefault="00A556A9" w:rsidP="0082277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1B15BE" w:rsidRPr="00CE0D7B" w:rsidRDefault="001B15BE" w:rsidP="0082277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0D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Контактний телефон</w:t>
      </w:r>
      <w:r w:rsidRPr="00CE0D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______________________</w:t>
      </w:r>
    </w:p>
    <w:p w:rsidR="001B15BE" w:rsidRPr="00392FC9" w:rsidRDefault="001B15BE" w:rsidP="001B15B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2F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 </w:t>
      </w:r>
    </w:p>
    <w:p w:rsidR="001B15BE" w:rsidRPr="00392FC9" w:rsidRDefault="001B15BE" w:rsidP="001B15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2F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ЗАЯВА</w:t>
      </w:r>
    </w:p>
    <w:p w:rsidR="00EF443B" w:rsidRDefault="001B15BE" w:rsidP="00EF4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___________</w:t>
      </w:r>
      <w:r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 </w:t>
      </w:r>
      <w:r w:rsidR="00EF443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р. </w:t>
      </w:r>
      <w:r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мною було сплачено судовий збір у розмірі </w:t>
      </w:r>
      <w:r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________</w:t>
      </w:r>
      <w:r w:rsid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</w:t>
      </w:r>
      <w:r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грн. </w:t>
      </w:r>
      <w:r w:rsidR="00392FC9"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</w:t>
      </w:r>
      <w:r w:rsidR="00E23A1E"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а реквіз</w:t>
      </w:r>
      <w:r w:rsidR="00392FC9"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итами рахунку:</w:t>
      </w:r>
      <w:r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 </w:t>
      </w:r>
    </w:p>
    <w:p w:rsidR="00EF443B" w:rsidRDefault="00E23A1E" w:rsidP="00EF4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44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Отримувач коштів</w:t>
      </w:r>
      <w:r w:rsidRPr="00392A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F4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EF4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EF4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F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ГУК у м.Києві/</w:t>
      </w:r>
      <w:proofErr w:type="spellStart"/>
      <w:r w:rsidRPr="00EF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Святош.р-н</w:t>
      </w:r>
      <w:proofErr w:type="spellEnd"/>
      <w:r w:rsidRPr="00EF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/22030101</w:t>
      </w:r>
      <w:r w:rsidR="00392FC9" w:rsidRPr="00392A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EF443B" w:rsidRDefault="00E23A1E" w:rsidP="00EF4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44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Код отримувача (код за ЄДРПОУ)</w:t>
      </w:r>
      <w:r w:rsidRPr="00392A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F4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F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37993783</w:t>
      </w:r>
      <w:r w:rsidRPr="00392A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</w:p>
    <w:p w:rsidR="00EF443B" w:rsidRDefault="00E23A1E" w:rsidP="00EF4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44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Банк отримувача</w:t>
      </w:r>
      <w:r w:rsidRPr="00392A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F4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EF4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EF4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EF4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F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Казначейство України (</w:t>
      </w:r>
      <w:proofErr w:type="spellStart"/>
      <w:r w:rsidRPr="00EF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</w:t>
      </w:r>
      <w:proofErr w:type="spellEnd"/>
      <w:r w:rsidRPr="00EF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адм. </w:t>
      </w:r>
      <w:proofErr w:type="spellStart"/>
      <w:r w:rsidRPr="00EF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подат</w:t>
      </w:r>
      <w:proofErr w:type="spellEnd"/>
      <w:r w:rsidRPr="00EF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.)</w:t>
      </w:r>
      <w:r w:rsidRPr="00392A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</w:p>
    <w:p w:rsidR="00EF443B" w:rsidRDefault="00E23A1E" w:rsidP="00EF4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F44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Код банку отримувача (МФО)</w:t>
      </w:r>
      <w:r w:rsidRPr="00392A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F4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EF4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F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899998</w:t>
      </w:r>
    </w:p>
    <w:p w:rsidR="00EF443B" w:rsidRDefault="00E23A1E" w:rsidP="00EF4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44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Рахунок отримувача</w:t>
      </w:r>
      <w:r w:rsidRPr="00392A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F4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EF4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EF4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F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UA708999980313121206000026009</w:t>
      </w:r>
      <w:r w:rsidRPr="00392A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</w:p>
    <w:p w:rsidR="00EF443B" w:rsidRDefault="00E23A1E" w:rsidP="00EF4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EF44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Код класифікації доходів бюджету</w:t>
      </w:r>
      <w:r w:rsidR="00392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EF443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CD2D28" w:rsidRPr="00EF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22030101</w:t>
      </w:r>
      <w:r w:rsidR="001B15BE" w:rsidRPr="00392A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 </w:t>
      </w:r>
    </w:p>
    <w:p w:rsidR="001B15BE" w:rsidRDefault="00EF443B" w:rsidP="00EF44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П</w:t>
      </w:r>
      <w:r w:rsidR="001B15BE" w:rsidRPr="00EF443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ризначення платежу</w:t>
      </w:r>
      <w:r w:rsidRPr="00EF443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</w:t>
      </w:r>
      <w:r w:rsidR="001B15BE" w:rsidRPr="00EF443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су</w:t>
      </w:r>
      <w:r w:rsidR="00392FC9" w:rsidRPr="00EF443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довий збір за</w:t>
      </w:r>
      <w:r w:rsidR="00392ACA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________</w:t>
      </w:r>
      <w:r w:rsidR="00392ACA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_________________________________</w:t>
      </w:r>
      <w:r w:rsidR="00392FC9" w:rsidRPr="00392ACA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_____________________________</w:t>
      </w:r>
      <w:r w:rsidR="00774F92" w:rsidRPr="00392ACA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_____________________________________________</w:t>
      </w:r>
      <w:r w:rsidR="00392ACA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___</w:t>
      </w:r>
      <w:r w:rsidR="001B15BE" w:rsidRPr="00392ACA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,</w:t>
      </w:r>
      <w:r w:rsidR="001B15BE"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 що </w:t>
      </w:r>
      <w:r w:rsid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п</w:t>
      </w:r>
      <w:r w:rsidR="001B15BE"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ідтверджується квитанцією</w:t>
      </w:r>
      <w:r w:rsidR="001E484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/платіжним дорученням</w:t>
      </w:r>
      <w:r w:rsidR="001B15BE"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 </w:t>
      </w:r>
      <w:r w:rsidR="001B15BE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№ ___</w:t>
      </w:r>
      <w:r w:rsidR="00392FC9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</w:t>
      </w:r>
      <w:r w:rsidR="00392ACA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_________</w:t>
      </w:r>
      <w:r w:rsidR="001B15BE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від _____________</w:t>
      </w:r>
      <w:r w:rsidR="00392FC9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__________.</w:t>
      </w:r>
    </w:p>
    <w:p w:rsidR="00EF443B" w:rsidRPr="00392ACA" w:rsidRDefault="00EF443B" w:rsidP="00EF4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:rsidR="001B15BE" w:rsidRPr="00774F92" w:rsidRDefault="00774F92" w:rsidP="001B15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На даний час </w:t>
      </w:r>
      <w:r w:rsidR="001B15BE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я </w:t>
      </w:r>
      <w:r w:rsidR="001B15BE" w:rsidRPr="00774F9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не</w:t>
      </w:r>
      <w:r w:rsidR="001B15BE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 звертаюся до </w:t>
      </w:r>
      <w:r w:rsidR="00CD2D28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Святошинського районного суду м</w:t>
      </w:r>
      <w:r w:rsidR="00392ACA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іста </w:t>
      </w:r>
      <w:r w:rsidR="00CD2D28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Києва</w:t>
      </w:r>
      <w:r w:rsidR="001B15BE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 </w:t>
      </w:r>
      <w:r w:rsidR="001B15BE"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 </w:t>
      </w:r>
      <w:r w:rsidR="001B15BE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із  </w:t>
      </w:r>
      <w:r w:rsidR="00DB2A4B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позовною заявою</w:t>
      </w:r>
      <w:r w:rsidR="001B15BE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чи іншим процесуальним документом, за подання яких законодавством передбачено справляння судового збору.</w:t>
      </w:r>
    </w:p>
    <w:p w:rsidR="001B15BE" w:rsidRPr="00774F92" w:rsidRDefault="001B15BE" w:rsidP="001B15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Враховуючи зазначене, відповідно до Порядку повернення коштів, помилково або надміру зарахованих до державного та місцевих бюджетів, затвердженого наказом Міністерства фінансів України від 03 вересня 2013 року №787 (зі змінами) (далі – Порядок), вказані кошти є помилково сплаченими.</w:t>
      </w:r>
    </w:p>
    <w:p w:rsidR="00EF443B" w:rsidRDefault="001B15BE" w:rsidP="00EF44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Відтак, керуючись Порядком, </w:t>
      </w:r>
      <w:r w:rsidRPr="000B5A6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прошу</w:t>
      </w:r>
      <w:r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підготувати подання до органу Державної казначейської служби України про повернення коштів помилково</w:t>
      </w:r>
      <w:r w:rsidR="00EF443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сплаченого судового збору в сумі </w:t>
      </w:r>
      <w:r w:rsidR="00EF443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__________ </w:t>
      </w:r>
      <w:r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грн. (_____________________________</w:t>
      </w:r>
      <w:r w:rsidR="00EF443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______________________</w:t>
      </w:r>
    </w:p>
    <w:p w:rsidR="001B15BE" w:rsidRDefault="001B15BE" w:rsidP="00EF44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__________________</w:t>
      </w:r>
      <w:r w:rsidR="00392ACA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_____________________________</w:t>
      </w:r>
      <w:r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)</w:t>
      </w:r>
      <w:r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які були сплачені мною згідно з </w:t>
      </w:r>
      <w:r w:rsidR="001E484B"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квитанцією</w:t>
      </w:r>
      <w:r w:rsidR="001E484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/платіжним дорученням</w:t>
      </w:r>
      <w:r w:rsidR="001E484B"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 </w:t>
      </w:r>
      <w:r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 </w:t>
      </w:r>
      <w:r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№ _____</w:t>
      </w:r>
      <w:r w:rsidR="00392FC9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________</w:t>
      </w:r>
      <w:r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від _____________</w:t>
      </w:r>
      <w:r w:rsidR="00392FC9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______.</w:t>
      </w:r>
    </w:p>
    <w:p w:rsidR="00EF443B" w:rsidRPr="00774F92" w:rsidRDefault="00EF443B" w:rsidP="00EF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15BE" w:rsidRDefault="00E163D2" w:rsidP="001B15BE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П</w:t>
      </w:r>
      <w:r w:rsidR="001B15BE"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овернення коштів помилково сплаченого судового збору прошу 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здійснити за такими реквізитами </w:t>
      </w:r>
      <w:r w:rsidRPr="00E163D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(</w:t>
      </w:r>
      <w:r w:rsidR="009A4693" w:rsidRPr="009A469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вказати реквізити для зарахування коштів</w:t>
      </w:r>
      <w:r w:rsidRPr="00E163D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:</w:t>
      </w:r>
    </w:p>
    <w:p w:rsidR="009A4693" w:rsidRDefault="009A4693" w:rsidP="009A4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44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триму</w:t>
      </w:r>
      <w:r w:rsidRPr="00EF44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вач коштів</w:t>
      </w:r>
      <w:r w:rsidRPr="00392A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_________________________________________</w:t>
      </w:r>
    </w:p>
    <w:p w:rsidR="009A4693" w:rsidRDefault="009A4693" w:rsidP="009A4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44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Код отримувача (код за ЄДРПОУ)</w:t>
      </w:r>
      <w:r w:rsidRPr="00392A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9A46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</w:t>
      </w:r>
    </w:p>
    <w:p w:rsidR="009A4693" w:rsidRDefault="009A4693" w:rsidP="009A4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44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Банк отримувача</w:t>
      </w:r>
      <w:r w:rsidRPr="00392A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_________________________________________</w:t>
      </w:r>
    </w:p>
    <w:p w:rsidR="009A4693" w:rsidRDefault="009A4693" w:rsidP="009A4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EF44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Код банку отримувача (МФО)</w:t>
      </w:r>
      <w:r w:rsidRPr="00392A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_________________________________________</w:t>
      </w:r>
    </w:p>
    <w:p w:rsidR="009A4693" w:rsidRDefault="009A4693" w:rsidP="009A4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44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Рахунок отримувача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 (IBAN)</w:t>
      </w:r>
      <w:r w:rsidRPr="00392A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_________________________________________</w:t>
      </w:r>
    </w:p>
    <w:p w:rsidR="009A4693" w:rsidRDefault="009A4693" w:rsidP="001B15B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ru-RU"/>
        </w:rPr>
      </w:pPr>
    </w:p>
    <w:p w:rsidR="001B15BE" w:rsidRPr="00774F92" w:rsidRDefault="001B15BE" w:rsidP="001B15B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774F9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Додатки:</w:t>
      </w:r>
    </w:p>
    <w:p w:rsidR="001B15BE" w:rsidRPr="00774F92" w:rsidRDefault="001B15BE" w:rsidP="001B15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Завірена копія паспорта та ідентифікаційного номеру;</w:t>
      </w:r>
    </w:p>
    <w:p w:rsidR="001B15BE" w:rsidRPr="00E163D2" w:rsidRDefault="001B15BE" w:rsidP="00E163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Оригінал/копія квитанції</w:t>
      </w:r>
      <w:r w:rsidR="00E163D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/платіжного доручення</w:t>
      </w:r>
      <w:r w:rsidR="00E163D2"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 </w:t>
      </w:r>
      <w:r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№ __</w:t>
      </w:r>
      <w:r w:rsidR="00E163D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_________ від __________р</w:t>
      </w:r>
      <w:r w:rsidR="00774F92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.</w:t>
      </w:r>
    </w:p>
    <w:p w:rsidR="001B15BE" w:rsidRPr="00392FC9" w:rsidRDefault="001B15BE" w:rsidP="00E16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2F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______________                                           _______________   </w:t>
      </w:r>
      <w:r w:rsidR="00774F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_________________________</w:t>
      </w:r>
    </w:p>
    <w:p w:rsidR="001B15BE" w:rsidRPr="00E163D2" w:rsidRDefault="001B15BE" w:rsidP="00E163D2">
      <w:pPr>
        <w:spacing w:after="0" w:line="240" w:lineRule="auto"/>
        <w:jc w:val="both"/>
        <w:rPr>
          <w:rFonts w:ascii="HelveticaNeueCyr-Roman" w:eastAsia="Times New Roman" w:hAnsi="HelveticaNeueCyr-Roman" w:cs="Times New Roman"/>
          <w:sz w:val="20"/>
          <w:szCs w:val="20"/>
          <w:lang w:val="uk-UA" w:eastAsia="ru-RU"/>
        </w:rPr>
      </w:pPr>
      <w:r w:rsidRPr="00E163D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uk-UA" w:eastAsia="ru-RU"/>
        </w:rPr>
        <w:t xml:space="preserve">        (дата)                                                            </w:t>
      </w:r>
      <w:r w:rsidR="00774F92" w:rsidRPr="00E163D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uk-UA" w:eastAsia="ru-RU"/>
        </w:rPr>
        <w:t xml:space="preserve">           </w:t>
      </w:r>
      <w:r w:rsidRPr="00E163D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uk-UA" w:eastAsia="ru-RU"/>
        </w:rPr>
        <w:t> (підпис)</w:t>
      </w:r>
      <w:r w:rsidRPr="00E163D2">
        <w:rPr>
          <w:rFonts w:ascii="HelveticaNeueCyr-Roman" w:eastAsia="Times New Roman" w:hAnsi="HelveticaNeueCyr-Roman" w:cs="Times New Roman"/>
          <w:sz w:val="20"/>
          <w:szCs w:val="20"/>
          <w:lang w:val="uk-UA" w:eastAsia="ru-RU"/>
        </w:rPr>
        <w:t xml:space="preserve">    </w:t>
      </w:r>
      <w:r w:rsidR="00774F92" w:rsidRPr="00E163D2">
        <w:rPr>
          <w:rFonts w:ascii="HelveticaNeueCyr-Roman" w:eastAsia="Times New Roman" w:hAnsi="HelveticaNeueCyr-Roman" w:cs="Times New Roman"/>
          <w:sz w:val="20"/>
          <w:szCs w:val="20"/>
          <w:lang w:val="uk-UA" w:eastAsia="ru-RU"/>
        </w:rPr>
        <w:t xml:space="preserve">                                  </w:t>
      </w:r>
      <w:r w:rsidR="00774F92" w:rsidRPr="00E163D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uk-UA" w:eastAsia="ru-RU"/>
        </w:rPr>
        <w:t>(ПІБ)</w:t>
      </w:r>
      <w:r w:rsidR="00774F92" w:rsidRPr="00E163D2">
        <w:rPr>
          <w:rFonts w:ascii="HelveticaNeueCyr-Roman" w:eastAsia="Times New Roman" w:hAnsi="HelveticaNeueCyr-Roman" w:cs="Times New Roman"/>
          <w:sz w:val="20"/>
          <w:szCs w:val="20"/>
          <w:lang w:val="uk-UA" w:eastAsia="ru-RU"/>
        </w:rPr>
        <w:t>   </w:t>
      </w:r>
    </w:p>
    <w:sectPr w:rsidR="001B15BE" w:rsidRPr="00E163D2" w:rsidSect="00E163D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319AB"/>
    <w:multiLevelType w:val="multilevel"/>
    <w:tmpl w:val="C2E45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545ED"/>
    <w:multiLevelType w:val="multilevel"/>
    <w:tmpl w:val="C068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A0361"/>
    <w:rsid w:val="000800CB"/>
    <w:rsid w:val="000B5A6F"/>
    <w:rsid w:val="001841FA"/>
    <w:rsid w:val="001A4BEC"/>
    <w:rsid w:val="001B15BE"/>
    <w:rsid w:val="001E484B"/>
    <w:rsid w:val="00392ACA"/>
    <w:rsid w:val="00392FC9"/>
    <w:rsid w:val="004A0361"/>
    <w:rsid w:val="00774F92"/>
    <w:rsid w:val="00822779"/>
    <w:rsid w:val="009273CE"/>
    <w:rsid w:val="009A4693"/>
    <w:rsid w:val="00A556A9"/>
    <w:rsid w:val="00BD567C"/>
    <w:rsid w:val="00CD2D28"/>
    <w:rsid w:val="00CE0D7B"/>
    <w:rsid w:val="00D90510"/>
    <w:rsid w:val="00DB2A4B"/>
    <w:rsid w:val="00E163D2"/>
    <w:rsid w:val="00E23A1E"/>
    <w:rsid w:val="00EA1946"/>
    <w:rsid w:val="00EF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FA"/>
  </w:style>
  <w:style w:type="paragraph" w:styleId="1">
    <w:name w:val="heading 1"/>
    <w:basedOn w:val="a"/>
    <w:link w:val="10"/>
    <w:uiPriority w:val="9"/>
    <w:qFormat/>
    <w:rsid w:val="001B1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B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5BE"/>
    <w:rPr>
      <w:b/>
      <w:bCs/>
    </w:rPr>
  </w:style>
  <w:style w:type="character" w:styleId="a5">
    <w:name w:val="Hyperlink"/>
    <w:basedOn w:val="a0"/>
    <w:uiPriority w:val="99"/>
    <w:semiHidden/>
    <w:unhideWhenUsed/>
    <w:rsid w:val="001B15BE"/>
    <w:rPr>
      <w:color w:val="0000FF"/>
      <w:u w:val="single"/>
    </w:rPr>
  </w:style>
  <w:style w:type="character" w:styleId="a6">
    <w:name w:val="Emphasis"/>
    <w:basedOn w:val="a0"/>
    <w:uiPriority w:val="20"/>
    <w:qFormat/>
    <w:rsid w:val="001B15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B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5BE"/>
    <w:rPr>
      <w:b/>
      <w:bCs/>
    </w:rPr>
  </w:style>
  <w:style w:type="character" w:styleId="a5">
    <w:name w:val="Hyperlink"/>
    <w:basedOn w:val="a0"/>
    <w:uiPriority w:val="99"/>
    <w:semiHidden/>
    <w:unhideWhenUsed/>
    <w:rsid w:val="001B15BE"/>
    <w:rPr>
      <w:color w:val="0000FF"/>
      <w:u w:val="single"/>
    </w:rPr>
  </w:style>
  <w:style w:type="character" w:styleId="a6">
    <w:name w:val="Emphasis"/>
    <w:basedOn w:val="a0"/>
    <w:uiPriority w:val="20"/>
    <w:qFormat/>
    <w:rsid w:val="001B15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8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Aspire1</dc:creator>
  <cp:lastModifiedBy>Користувач Windows</cp:lastModifiedBy>
  <cp:revision>4</cp:revision>
  <cp:lastPrinted>2022-06-01T14:56:00Z</cp:lastPrinted>
  <dcterms:created xsi:type="dcterms:W3CDTF">2022-06-01T14:46:00Z</dcterms:created>
  <dcterms:modified xsi:type="dcterms:W3CDTF">2022-06-01T14:56:00Z</dcterms:modified>
</cp:coreProperties>
</file>