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9F" w:rsidRPr="009D669F" w:rsidRDefault="009D669F" w:rsidP="009D669F">
      <w:pPr>
        <w:ind w:left="4962"/>
        <w:rPr>
          <w:b/>
          <w:sz w:val="28"/>
          <w:szCs w:val="28"/>
          <w:lang w:val="uk-UA"/>
        </w:rPr>
      </w:pPr>
      <w:r w:rsidRPr="009D669F">
        <w:rPr>
          <w:b/>
          <w:sz w:val="28"/>
          <w:szCs w:val="28"/>
          <w:lang w:val="uk-UA"/>
        </w:rPr>
        <w:t xml:space="preserve">Чернігівському районному суду </w:t>
      </w:r>
    </w:p>
    <w:p w:rsidR="009D669F" w:rsidRDefault="009D669F" w:rsidP="009D669F">
      <w:pPr>
        <w:ind w:left="4962"/>
        <w:rPr>
          <w:b/>
          <w:sz w:val="28"/>
          <w:szCs w:val="28"/>
          <w:lang w:val="uk-UA"/>
        </w:rPr>
      </w:pPr>
      <w:r w:rsidRPr="009D669F">
        <w:rPr>
          <w:b/>
          <w:sz w:val="28"/>
          <w:szCs w:val="28"/>
          <w:lang w:val="uk-UA"/>
        </w:rPr>
        <w:t>Чернігівської області</w:t>
      </w:r>
      <w:bookmarkStart w:id="0" w:name="_GoBack"/>
      <w:bookmarkEnd w:id="0"/>
    </w:p>
    <w:p w:rsidR="00263790" w:rsidRDefault="00263790" w:rsidP="00263790">
      <w:pPr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Хлібопекарська, 4</w:t>
      </w:r>
    </w:p>
    <w:p w:rsidR="00263790" w:rsidRDefault="00263790" w:rsidP="00263790">
      <w:pPr>
        <w:rPr>
          <w:lang w:val="uk-UA"/>
        </w:rPr>
      </w:pPr>
    </w:p>
    <w:p w:rsidR="00263790" w:rsidRDefault="00263790" w:rsidP="002637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________</w:t>
      </w:r>
      <w:r w:rsidRPr="00263790">
        <w:rPr>
          <w:lang w:val="uk-UA"/>
        </w:rPr>
        <w:t>_______________________</w:t>
      </w:r>
    </w:p>
    <w:p w:rsidR="00263790" w:rsidRPr="00263790" w:rsidRDefault="00263790" w:rsidP="00263790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263790">
        <w:rPr>
          <w:sz w:val="16"/>
          <w:szCs w:val="16"/>
          <w:lang w:val="uk-UA"/>
        </w:rPr>
        <w:t>(ПІБ або найме</w:t>
      </w:r>
      <w:r>
        <w:rPr>
          <w:sz w:val="16"/>
          <w:szCs w:val="16"/>
          <w:lang w:val="uk-UA"/>
        </w:rPr>
        <w:t>нування особи</w:t>
      </w:r>
      <w:r w:rsidRPr="00263790">
        <w:rPr>
          <w:sz w:val="16"/>
          <w:szCs w:val="16"/>
          <w:lang w:val="uk-UA"/>
        </w:rPr>
        <w:t>)</w:t>
      </w:r>
    </w:p>
    <w:p w:rsidR="00263790" w:rsidRPr="00263790" w:rsidRDefault="00263790" w:rsidP="00263790">
      <w:pPr>
        <w:jc w:val="center"/>
        <w:rPr>
          <w:lang w:val="uk-UA"/>
        </w:rPr>
      </w:pPr>
    </w:p>
    <w:p w:rsidR="00263790" w:rsidRDefault="00263790" w:rsidP="0026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63790" w:rsidRDefault="00263790" w:rsidP="002637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отримання судових повісток, повідомлень в електронному вигляді за допомогою SMS-повідомлення</w:t>
      </w:r>
    </w:p>
    <w:p w:rsidR="00263790" w:rsidRDefault="00263790" w:rsidP="00263790">
      <w:pPr>
        <w:jc w:val="center"/>
      </w:pPr>
    </w:p>
    <w:p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 (+380___)____________</w:t>
      </w:r>
    </w:p>
    <w:p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263790" w:rsidRDefault="00263790" w:rsidP="00263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відправки повідомлення латинськими літерами ______ (так, ні)</w:t>
      </w:r>
    </w:p>
    <w:p w:rsidR="00263790" w:rsidRDefault="00263790" w:rsidP="0026379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«Так» вказується у разі, якщо мобільний телефон не підтримує відображення кириличних символів.</w:t>
      </w:r>
    </w:p>
    <w:p w:rsidR="00263790" w:rsidRDefault="00263790" w:rsidP="00263790">
      <w:pPr>
        <w:jc w:val="both"/>
        <w:rPr>
          <w:sz w:val="28"/>
          <w:szCs w:val="28"/>
        </w:rPr>
      </w:pPr>
    </w:p>
    <w:p w:rsidR="00263790" w:rsidRDefault="00263790" w:rsidP="00263790">
      <w:pPr>
        <w:ind w:firstLine="54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</w:rPr>
        <w:t>"____"______________20__р.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</w:p>
    <w:sectPr w:rsidR="002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3"/>
    <w:rsid w:val="00263790"/>
    <w:rsid w:val="0071168D"/>
    <w:rsid w:val="009D669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55F0"/>
  <w15:chartTrackingRefBased/>
  <w15:docId w15:val="{4284C762-46E8-4C93-9B16-C4C3E9A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9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semiHidden/>
    <w:unhideWhenUsed/>
    <w:rsid w:val="002637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7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63790"/>
    <w:pPr>
      <w:widowControl w:val="0"/>
      <w:suppressAutoHyphens/>
      <w:spacing w:after="120"/>
    </w:pPr>
    <w:rPr>
      <w:color w:val="000000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3790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7">
    <w:name w:val="Subtitle"/>
    <w:basedOn w:val="a"/>
    <w:link w:val="a8"/>
    <w:uiPriority w:val="99"/>
    <w:qFormat/>
    <w:rsid w:val="00263790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8">
    <w:name w:val="Подзаголовок Знак"/>
    <w:basedOn w:val="a0"/>
    <w:link w:val="a7"/>
    <w:uiPriority w:val="99"/>
    <w:rsid w:val="00263790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9">
    <w:name w:val="Strong"/>
    <w:basedOn w:val="a0"/>
    <w:uiPriority w:val="22"/>
    <w:qFormat/>
    <w:rsid w:val="00263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</dc:creator>
  <cp:keywords/>
  <dc:description/>
  <cp:lastModifiedBy>Mort</cp:lastModifiedBy>
  <cp:revision>3</cp:revision>
  <dcterms:created xsi:type="dcterms:W3CDTF">2021-01-19T14:25:00Z</dcterms:created>
  <dcterms:modified xsi:type="dcterms:W3CDTF">2023-06-27T07:40:00Z</dcterms:modified>
</cp:coreProperties>
</file>