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A492" w14:textId="2C1C1557" w:rsidR="00247F0B" w:rsidRPr="00F3162B" w:rsidRDefault="00F3162B"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Корсунь-Шевченківський районний суд Черкаської області</w:t>
      </w:r>
    </w:p>
    <w:p w14:paraId="372009F1" w14:textId="77777777" w:rsidR="00247F0B" w:rsidRDefault="00247F0B"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p>
    <w:p w14:paraId="4B330002" w14:textId="77777777" w:rsidR="00F3162B" w:rsidRPr="00F3162B" w:rsidRDefault="00F3162B"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p>
    <w:p w14:paraId="67418FA7" w14:textId="783AB440" w:rsidR="00247F0B" w:rsidRDefault="00F3162B" w:rsidP="00F3162B">
      <w:pPr>
        <w:widowControl w:val="0"/>
        <w:autoSpaceDE w:val="0"/>
        <w:autoSpaceDN w:val="0"/>
        <w:adjustRightInd w:val="0"/>
        <w:spacing w:after="0" w:line="240" w:lineRule="auto"/>
        <w:ind w:left="4820" w:right="-6" w:hanging="1559"/>
        <w:rPr>
          <w:rFonts w:ascii="Times New Roman" w:hAnsi="Times New Roman" w:cs="Times New Roman"/>
          <w:sz w:val="24"/>
          <w:szCs w:val="24"/>
          <w:lang w:val="uk-UA"/>
        </w:rPr>
      </w:pPr>
      <w:r>
        <w:rPr>
          <w:rFonts w:ascii="Times New Roman" w:hAnsi="Times New Roman" w:cs="Times New Roman"/>
          <w:b/>
          <w:bCs/>
          <w:sz w:val="24"/>
          <w:szCs w:val="24"/>
          <w:lang w:val="uk-UA"/>
        </w:rPr>
        <w:t>Позивач</w:t>
      </w:r>
      <w:r w:rsidR="00247F0B" w:rsidRPr="004920F4">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sidR="002619D0" w:rsidRPr="002619D0">
        <w:rPr>
          <w:rFonts w:ascii="Times New Roman" w:hAnsi="Times New Roman" w:cs="Times New Roman"/>
          <w:sz w:val="24"/>
          <w:szCs w:val="24"/>
        </w:rPr>
        <w:t xml:space="preserve">Петренко Павлина </w:t>
      </w:r>
      <w:proofErr w:type="spellStart"/>
      <w:r w:rsidR="002619D0" w:rsidRPr="002619D0">
        <w:rPr>
          <w:rFonts w:ascii="Times New Roman" w:hAnsi="Times New Roman" w:cs="Times New Roman"/>
          <w:sz w:val="24"/>
          <w:szCs w:val="24"/>
        </w:rPr>
        <w:t>Павлівна</w:t>
      </w:r>
      <w:proofErr w:type="spellEnd"/>
    </w:p>
    <w:p w14:paraId="4FE8CD78" w14:textId="527C8822" w:rsidR="00F3162B" w:rsidRPr="00F3162B" w:rsidRDefault="00F3162B" w:rsidP="00F3162B">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01.01.198</w:t>
      </w:r>
      <w:r w:rsidR="002619D0">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w:t>
      </w:r>
    </w:p>
    <w:p w14:paraId="5930E2A4" w14:textId="4FC46141" w:rsidR="00247F0B" w:rsidRPr="00F3162B" w:rsidRDefault="002619D0"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Місце проживання</w:t>
      </w:r>
      <w:r w:rsidR="00247F0B" w:rsidRPr="004920F4">
        <w:rPr>
          <w:rFonts w:ascii="Times New Roman" w:hAnsi="Times New Roman" w:cs="Times New Roman"/>
          <w:sz w:val="24"/>
          <w:szCs w:val="24"/>
        </w:rPr>
        <w:t xml:space="preserve">: </w:t>
      </w:r>
      <w:r w:rsidR="00F3162B" w:rsidRPr="00F3162B">
        <w:rPr>
          <w:rFonts w:ascii="Times New Roman" w:hAnsi="Times New Roman" w:cs="Times New Roman"/>
          <w:sz w:val="24"/>
          <w:szCs w:val="24"/>
          <w:lang w:val="uk-UA"/>
        </w:rPr>
        <w:t xml:space="preserve">19402, м. Корсунь-Шевченківський, вул. </w:t>
      </w:r>
      <w:r w:rsidR="00F3162B">
        <w:rPr>
          <w:rFonts w:ascii="Times New Roman" w:hAnsi="Times New Roman" w:cs="Times New Roman"/>
          <w:sz w:val="24"/>
          <w:szCs w:val="24"/>
          <w:lang w:val="uk-UA"/>
        </w:rPr>
        <w:t>Ярославська</w:t>
      </w:r>
      <w:r w:rsidR="00F3162B" w:rsidRPr="00F3162B">
        <w:rPr>
          <w:rFonts w:ascii="Times New Roman" w:hAnsi="Times New Roman" w:cs="Times New Roman"/>
          <w:sz w:val="24"/>
          <w:szCs w:val="24"/>
          <w:lang w:val="uk-UA"/>
        </w:rPr>
        <w:t>,</w:t>
      </w:r>
      <w:r w:rsidR="00F3162B">
        <w:rPr>
          <w:rFonts w:ascii="Times New Roman" w:hAnsi="Times New Roman" w:cs="Times New Roman"/>
          <w:sz w:val="24"/>
          <w:szCs w:val="24"/>
          <w:lang w:val="uk-UA"/>
        </w:rPr>
        <w:t xml:space="preserve"> 1, кв. 1,</w:t>
      </w:r>
      <w:r w:rsidR="00F3162B" w:rsidRPr="00F3162B">
        <w:rPr>
          <w:rFonts w:ascii="Times New Roman" w:hAnsi="Times New Roman" w:cs="Times New Roman"/>
          <w:sz w:val="24"/>
          <w:szCs w:val="24"/>
          <w:lang w:val="uk-UA"/>
        </w:rPr>
        <w:t xml:space="preserve"> Черкаська область</w:t>
      </w:r>
    </w:p>
    <w:p w14:paraId="437399C6" w14:textId="6C9FA7AA" w:rsidR="00247F0B" w:rsidRPr="00F3162B" w:rsidRDefault="00F3162B"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РНОКПП 1111111111</w:t>
      </w:r>
    </w:p>
    <w:p w14:paraId="44DF25DC" w14:textId="6E7CC7EB" w:rsidR="00247F0B" w:rsidRPr="00F3162B" w:rsidRDefault="00247F0B" w:rsidP="00247F0B">
      <w:pPr>
        <w:widowControl w:val="0"/>
        <w:autoSpaceDE w:val="0"/>
        <w:autoSpaceDN w:val="0"/>
        <w:adjustRightInd w:val="0"/>
        <w:spacing w:after="0" w:line="240" w:lineRule="auto"/>
        <w:ind w:left="4820" w:right="-6"/>
        <w:rPr>
          <w:rFonts w:ascii="Times New Roman" w:hAnsi="Times New Roman" w:cs="Times New Roman"/>
          <w:sz w:val="24"/>
          <w:szCs w:val="24"/>
          <w:lang w:val="uk-UA"/>
        </w:rPr>
      </w:pPr>
      <w:r w:rsidRPr="00F3162B">
        <w:rPr>
          <w:rFonts w:ascii="Times New Roman" w:hAnsi="Times New Roman" w:cs="Times New Roman"/>
          <w:sz w:val="24"/>
          <w:szCs w:val="24"/>
          <w:lang w:val="uk-UA"/>
        </w:rPr>
        <w:t>тел. 067</w:t>
      </w:r>
      <w:r w:rsidR="00FA368F">
        <w:rPr>
          <w:rFonts w:ascii="Times New Roman" w:hAnsi="Times New Roman" w:cs="Times New Roman"/>
          <w:sz w:val="24"/>
          <w:szCs w:val="24"/>
          <w:lang w:val="uk-UA"/>
        </w:rPr>
        <w:t>1111111</w:t>
      </w:r>
    </w:p>
    <w:p w14:paraId="3FBC3619" w14:textId="610BB404" w:rsidR="00247F0B" w:rsidRPr="00FA368F" w:rsidRDefault="00247F0B" w:rsidP="00247F0B">
      <w:pPr>
        <w:widowControl w:val="0"/>
        <w:autoSpaceDE w:val="0"/>
        <w:autoSpaceDN w:val="0"/>
        <w:adjustRightInd w:val="0"/>
        <w:spacing w:after="0" w:line="240" w:lineRule="auto"/>
        <w:ind w:left="4820" w:right="-6"/>
        <w:rPr>
          <w:rFonts w:ascii="Times New Roman" w:hAnsi="Times New Roman" w:cs="Times New Roman"/>
          <w:sz w:val="24"/>
          <w:szCs w:val="24"/>
        </w:rPr>
      </w:pPr>
      <w:r w:rsidRPr="00F3162B">
        <w:rPr>
          <w:rFonts w:ascii="Times New Roman" w:hAnsi="Times New Roman" w:cs="Times New Roman"/>
          <w:sz w:val="24"/>
          <w:szCs w:val="24"/>
          <w:lang w:val="uk-UA"/>
        </w:rPr>
        <w:t xml:space="preserve">Адреса електронної пошти: </w:t>
      </w:r>
      <w:proofErr w:type="spellStart"/>
      <w:r w:rsidR="00FA368F">
        <w:rPr>
          <w:rFonts w:ascii="Times New Roman" w:hAnsi="Times New Roman" w:cs="Times New Roman"/>
          <w:sz w:val="24"/>
          <w:szCs w:val="24"/>
          <w:lang w:val="en-US"/>
        </w:rPr>
        <w:t>petrenko</w:t>
      </w:r>
      <w:proofErr w:type="spellEnd"/>
      <w:r w:rsidRPr="00F3162B">
        <w:rPr>
          <w:rFonts w:ascii="Times New Roman" w:hAnsi="Times New Roman" w:cs="Times New Roman"/>
          <w:sz w:val="24"/>
          <w:szCs w:val="24"/>
          <w:lang w:val="uk-UA"/>
        </w:rPr>
        <w:t>@</w:t>
      </w:r>
      <w:proofErr w:type="spellStart"/>
      <w:r w:rsidR="00FA368F">
        <w:rPr>
          <w:rFonts w:ascii="Times New Roman" w:hAnsi="Times New Roman" w:cs="Times New Roman"/>
          <w:sz w:val="24"/>
          <w:szCs w:val="24"/>
          <w:lang w:val="en-US"/>
        </w:rPr>
        <w:t>gmail</w:t>
      </w:r>
      <w:proofErr w:type="spellEnd"/>
      <w:r w:rsidR="00FA368F" w:rsidRPr="00FA368F">
        <w:rPr>
          <w:rFonts w:ascii="Times New Roman" w:hAnsi="Times New Roman" w:cs="Times New Roman"/>
          <w:sz w:val="24"/>
          <w:szCs w:val="24"/>
        </w:rPr>
        <w:t>.</w:t>
      </w:r>
      <w:r w:rsidR="00FA368F">
        <w:rPr>
          <w:rFonts w:ascii="Times New Roman" w:hAnsi="Times New Roman" w:cs="Times New Roman"/>
          <w:sz w:val="24"/>
          <w:szCs w:val="24"/>
          <w:lang w:val="en-US"/>
        </w:rPr>
        <w:t>com</w:t>
      </w:r>
    </w:p>
    <w:p w14:paraId="1905F5B7" w14:textId="77777777" w:rsidR="00FA368F" w:rsidRDefault="00FA368F" w:rsidP="00FA368F">
      <w:pPr>
        <w:widowControl w:val="0"/>
        <w:autoSpaceDE w:val="0"/>
        <w:autoSpaceDN w:val="0"/>
        <w:adjustRightInd w:val="0"/>
        <w:spacing w:after="0" w:line="240" w:lineRule="auto"/>
        <w:ind w:left="4820" w:right="-6" w:hanging="1559"/>
        <w:rPr>
          <w:rFonts w:ascii="Times New Roman" w:hAnsi="Times New Roman" w:cs="Times New Roman"/>
          <w:sz w:val="24"/>
          <w:szCs w:val="24"/>
          <w:lang w:val="uk-UA"/>
        </w:rPr>
      </w:pPr>
    </w:p>
    <w:p w14:paraId="2FF00775" w14:textId="6CACC6C2" w:rsidR="00247F0B" w:rsidRPr="00F3162B" w:rsidRDefault="00FA368F" w:rsidP="00FA368F">
      <w:pPr>
        <w:widowControl w:val="0"/>
        <w:autoSpaceDE w:val="0"/>
        <w:autoSpaceDN w:val="0"/>
        <w:adjustRightInd w:val="0"/>
        <w:spacing w:after="0" w:line="240" w:lineRule="auto"/>
        <w:ind w:left="4820" w:right="-6" w:hanging="1559"/>
        <w:rPr>
          <w:rFonts w:ascii="Times New Roman" w:hAnsi="Times New Roman" w:cs="Times New Roman"/>
          <w:sz w:val="24"/>
          <w:szCs w:val="24"/>
          <w:lang w:val="uk-UA"/>
        </w:rPr>
      </w:pPr>
      <w:r w:rsidRPr="00FA368F">
        <w:rPr>
          <w:rFonts w:ascii="Times New Roman" w:hAnsi="Times New Roman" w:cs="Times New Roman"/>
          <w:b/>
          <w:sz w:val="24"/>
          <w:szCs w:val="24"/>
          <w:lang w:val="uk-UA"/>
        </w:rPr>
        <w:t>Відповідач</w:t>
      </w:r>
      <w:r>
        <w:rPr>
          <w:rFonts w:ascii="Times New Roman" w:hAnsi="Times New Roman" w:cs="Times New Roman"/>
          <w:sz w:val="24"/>
          <w:szCs w:val="24"/>
          <w:lang w:val="uk-UA"/>
        </w:rPr>
        <w:t xml:space="preserve">:     </w:t>
      </w:r>
      <w:r w:rsidR="002619D0" w:rsidRPr="002619D0">
        <w:rPr>
          <w:rFonts w:ascii="Times New Roman" w:hAnsi="Times New Roman" w:cs="Times New Roman"/>
          <w:sz w:val="24"/>
          <w:szCs w:val="24"/>
          <w:lang w:val="uk-UA"/>
        </w:rPr>
        <w:t xml:space="preserve">Петренко Петро Петрович </w:t>
      </w:r>
    </w:p>
    <w:p w14:paraId="1B847E08" w14:textId="4754D43B" w:rsidR="00FA368F" w:rsidRPr="00F3162B" w:rsidRDefault="00FA368F" w:rsidP="00FA368F">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01.01.198</w:t>
      </w:r>
      <w:r w:rsidR="002619D0">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w:t>
      </w:r>
    </w:p>
    <w:p w14:paraId="44E3AA49" w14:textId="46F6A2BE" w:rsidR="00FA368F" w:rsidRPr="00F3162B" w:rsidRDefault="002619D0" w:rsidP="00FA368F">
      <w:pPr>
        <w:widowControl w:val="0"/>
        <w:autoSpaceDE w:val="0"/>
        <w:autoSpaceDN w:val="0"/>
        <w:adjustRightInd w:val="0"/>
        <w:spacing w:after="0" w:line="240" w:lineRule="auto"/>
        <w:ind w:left="4820" w:right="-6"/>
        <w:rPr>
          <w:rFonts w:ascii="Times New Roman" w:hAnsi="Times New Roman" w:cs="Times New Roman"/>
          <w:sz w:val="24"/>
          <w:szCs w:val="24"/>
          <w:lang w:val="uk-UA"/>
        </w:rPr>
      </w:pPr>
      <w:proofErr w:type="spellStart"/>
      <w:r w:rsidRPr="002619D0">
        <w:rPr>
          <w:rFonts w:ascii="Times New Roman" w:hAnsi="Times New Roman" w:cs="Times New Roman"/>
          <w:sz w:val="24"/>
          <w:szCs w:val="24"/>
        </w:rPr>
        <w:t>Місце</w:t>
      </w:r>
      <w:proofErr w:type="spellEnd"/>
      <w:r w:rsidRPr="002619D0">
        <w:rPr>
          <w:rFonts w:ascii="Times New Roman" w:hAnsi="Times New Roman" w:cs="Times New Roman"/>
          <w:sz w:val="24"/>
          <w:szCs w:val="24"/>
        </w:rPr>
        <w:t xml:space="preserve"> </w:t>
      </w:r>
      <w:proofErr w:type="spellStart"/>
      <w:r w:rsidRPr="002619D0">
        <w:rPr>
          <w:rFonts w:ascii="Times New Roman" w:hAnsi="Times New Roman" w:cs="Times New Roman"/>
          <w:sz w:val="24"/>
          <w:szCs w:val="24"/>
        </w:rPr>
        <w:t>проживання</w:t>
      </w:r>
      <w:proofErr w:type="spellEnd"/>
      <w:r w:rsidRPr="002619D0">
        <w:rPr>
          <w:rFonts w:ascii="Times New Roman" w:hAnsi="Times New Roman" w:cs="Times New Roman"/>
          <w:sz w:val="24"/>
          <w:szCs w:val="24"/>
        </w:rPr>
        <w:t>:</w:t>
      </w:r>
      <w:r>
        <w:rPr>
          <w:rFonts w:ascii="Times New Roman" w:hAnsi="Times New Roman" w:cs="Times New Roman"/>
          <w:sz w:val="24"/>
          <w:szCs w:val="24"/>
          <w:lang w:val="uk-UA"/>
        </w:rPr>
        <w:t xml:space="preserve"> </w:t>
      </w:r>
      <w:r w:rsidR="00FA368F" w:rsidRPr="00F3162B">
        <w:rPr>
          <w:rFonts w:ascii="Times New Roman" w:hAnsi="Times New Roman" w:cs="Times New Roman"/>
          <w:sz w:val="24"/>
          <w:szCs w:val="24"/>
          <w:lang w:val="uk-UA"/>
        </w:rPr>
        <w:t xml:space="preserve">19402, м. Корсунь-Шевченківський, вул. </w:t>
      </w:r>
      <w:r w:rsidR="00FA368F">
        <w:rPr>
          <w:rFonts w:ascii="Times New Roman" w:hAnsi="Times New Roman" w:cs="Times New Roman"/>
          <w:sz w:val="24"/>
          <w:szCs w:val="24"/>
          <w:lang w:val="uk-UA"/>
        </w:rPr>
        <w:t>Ярославська</w:t>
      </w:r>
      <w:r w:rsidR="00FA368F" w:rsidRPr="00F3162B">
        <w:rPr>
          <w:rFonts w:ascii="Times New Roman" w:hAnsi="Times New Roman" w:cs="Times New Roman"/>
          <w:sz w:val="24"/>
          <w:szCs w:val="24"/>
          <w:lang w:val="uk-UA"/>
        </w:rPr>
        <w:t>,</w:t>
      </w:r>
      <w:r w:rsidR="00FA368F">
        <w:rPr>
          <w:rFonts w:ascii="Times New Roman" w:hAnsi="Times New Roman" w:cs="Times New Roman"/>
          <w:sz w:val="24"/>
          <w:szCs w:val="24"/>
          <w:lang w:val="uk-UA"/>
        </w:rPr>
        <w:t xml:space="preserve"> 2, кв. 2,</w:t>
      </w:r>
      <w:r w:rsidR="00FA368F" w:rsidRPr="00F3162B">
        <w:rPr>
          <w:rFonts w:ascii="Times New Roman" w:hAnsi="Times New Roman" w:cs="Times New Roman"/>
          <w:sz w:val="24"/>
          <w:szCs w:val="24"/>
          <w:lang w:val="uk-UA"/>
        </w:rPr>
        <w:t xml:space="preserve"> Черкаська область</w:t>
      </w:r>
    </w:p>
    <w:p w14:paraId="6D0880E4" w14:textId="77777777" w:rsidR="00FA368F" w:rsidRPr="00F3162B" w:rsidRDefault="00FA368F" w:rsidP="00FA368F">
      <w:pPr>
        <w:widowControl w:val="0"/>
        <w:autoSpaceDE w:val="0"/>
        <w:autoSpaceDN w:val="0"/>
        <w:adjustRightInd w:val="0"/>
        <w:spacing w:after="0" w:line="240" w:lineRule="auto"/>
        <w:ind w:left="4820" w:right="-6"/>
        <w:rPr>
          <w:rFonts w:ascii="Times New Roman" w:hAnsi="Times New Roman" w:cs="Times New Roman"/>
          <w:sz w:val="24"/>
          <w:szCs w:val="24"/>
          <w:lang w:val="uk-UA"/>
        </w:rPr>
      </w:pPr>
      <w:r>
        <w:rPr>
          <w:rFonts w:ascii="Times New Roman" w:hAnsi="Times New Roman" w:cs="Times New Roman"/>
          <w:sz w:val="24"/>
          <w:szCs w:val="24"/>
          <w:lang w:val="uk-UA"/>
        </w:rPr>
        <w:t>РНОКПП 1111111111</w:t>
      </w:r>
    </w:p>
    <w:p w14:paraId="7A45AAE1" w14:textId="4B9CD5FE" w:rsidR="00FA368F" w:rsidRPr="00F3162B" w:rsidRDefault="00FA368F" w:rsidP="00FA368F">
      <w:pPr>
        <w:widowControl w:val="0"/>
        <w:autoSpaceDE w:val="0"/>
        <w:autoSpaceDN w:val="0"/>
        <w:adjustRightInd w:val="0"/>
        <w:spacing w:after="0" w:line="240" w:lineRule="auto"/>
        <w:ind w:left="4820" w:right="-6"/>
        <w:rPr>
          <w:rFonts w:ascii="Times New Roman" w:hAnsi="Times New Roman" w:cs="Times New Roman"/>
          <w:sz w:val="24"/>
          <w:szCs w:val="24"/>
          <w:lang w:val="uk-UA"/>
        </w:rPr>
      </w:pPr>
      <w:r w:rsidRPr="00F3162B">
        <w:rPr>
          <w:rFonts w:ascii="Times New Roman" w:hAnsi="Times New Roman" w:cs="Times New Roman"/>
          <w:sz w:val="24"/>
          <w:szCs w:val="24"/>
          <w:lang w:val="uk-UA"/>
        </w:rPr>
        <w:t>тел. 067</w:t>
      </w:r>
      <w:r>
        <w:rPr>
          <w:rFonts w:ascii="Times New Roman" w:hAnsi="Times New Roman" w:cs="Times New Roman"/>
          <w:sz w:val="24"/>
          <w:szCs w:val="24"/>
          <w:lang w:val="uk-UA"/>
        </w:rPr>
        <w:t>2222222</w:t>
      </w:r>
    </w:p>
    <w:p w14:paraId="193C953B" w14:textId="5ACA565A" w:rsidR="00247F0B" w:rsidRPr="004920F4" w:rsidRDefault="00FA368F" w:rsidP="00FA368F">
      <w:pPr>
        <w:spacing w:after="0" w:line="240" w:lineRule="auto"/>
        <w:ind w:left="4820"/>
        <w:rPr>
          <w:rFonts w:ascii="Times New Roman" w:eastAsia="Times New Roman" w:hAnsi="Times New Roman" w:cs="Times New Roman"/>
          <w:b/>
          <w:sz w:val="24"/>
          <w:szCs w:val="24"/>
        </w:rPr>
      </w:pPr>
      <w:r w:rsidRPr="00F3162B">
        <w:rPr>
          <w:rFonts w:ascii="Times New Roman" w:hAnsi="Times New Roman" w:cs="Times New Roman"/>
          <w:sz w:val="24"/>
          <w:szCs w:val="24"/>
          <w:lang w:val="uk-UA"/>
        </w:rPr>
        <w:t xml:space="preserve">Адреса електронної пошти: </w:t>
      </w:r>
      <w:proofErr w:type="spellStart"/>
      <w:r>
        <w:rPr>
          <w:rFonts w:ascii="Times New Roman" w:hAnsi="Times New Roman" w:cs="Times New Roman"/>
          <w:sz w:val="24"/>
          <w:szCs w:val="24"/>
          <w:lang w:val="en-US"/>
        </w:rPr>
        <w:t>petrenko</w:t>
      </w:r>
      <w:proofErr w:type="spellEnd"/>
      <w:r>
        <w:rPr>
          <w:rFonts w:ascii="Times New Roman" w:hAnsi="Times New Roman" w:cs="Times New Roman"/>
          <w:sz w:val="24"/>
          <w:szCs w:val="24"/>
          <w:lang w:val="uk-UA"/>
        </w:rPr>
        <w:t>2</w:t>
      </w:r>
      <w:r w:rsidRPr="00F3162B">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gmail</w:t>
      </w:r>
      <w:proofErr w:type="spellEnd"/>
      <w:r w:rsidRPr="00FA368F">
        <w:rPr>
          <w:rFonts w:ascii="Times New Roman" w:hAnsi="Times New Roman" w:cs="Times New Roman"/>
          <w:sz w:val="24"/>
          <w:szCs w:val="24"/>
        </w:rPr>
        <w:t>.</w:t>
      </w:r>
      <w:r>
        <w:rPr>
          <w:rFonts w:ascii="Times New Roman" w:hAnsi="Times New Roman" w:cs="Times New Roman"/>
          <w:sz w:val="24"/>
          <w:szCs w:val="24"/>
          <w:lang w:val="en-US"/>
        </w:rPr>
        <w:t>com</w:t>
      </w:r>
    </w:p>
    <w:p w14:paraId="4435B98C" w14:textId="77777777" w:rsidR="00247F0B" w:rsidRPr="004920F4" w:rsidRDefault="00247F0B" w:rsidP="00247F0B">
      <w:pPr>
        <w:spacing w:after="0" w:line="240" w:lineRule="auto"/>
        <w:jc w:val="both"/>
        <w:rPr>
          <w:rFonts w:ascii="Times New Roman" w:eastAsia="Times New Roman" w:hAnsi="Times New Roman" w:cs="Times New Roman"/>
          <w:sz w:val="24"/>
          <w:szCs w:val="24"/>
        </w:rPr>
      </w:pPr>
    </w:p>
    <w:p w14:paraId="5C1C03C7" w14:textId="77777777" w:rsidR="00247F0B" w:rsidRPr="004920F4" w:rsidRDefault="00247F0B" w:rsidP="00247F0B">
      <w:pPr>
        <w:spacing w:after="0" w:line="240" w:lineRule="auto"/>
        <w:jc w:val="both"/>
        <w:rPr>
          <w:rFonts w:ascii="Times New Roman" w:eastAsia="Times New Roman" w:hAnsi="Times New Roman" w:cs="Times New Roman"/>
          <w:sz w:val="24"/>
          <w:szCs w:val="24"/>
        </w:rPr>
      </w:pPr>
    </w:p>
    <w:p w14:paraId="39C9D3EB" w14:textId="77777777" w:rsidR="00247F0B" w:rsidRPr="004920F4" w:rsidRDefault="00247F0B" w:rsidP="00247F0B">
      <w:pPr>
        <w:spacing w:after="0" w:line="240" w:lineRule="auto"/>
        <w:jc w:val="center"/>
        <w:rPr>
          <w:rFonts w:ascii="Times New Roman" w:eastAsia="Times New Roman" w:hAnsi="Times New Roman" w:cs="Times New Roman"/>
          <w:b/>
          <w:bCs/>
          <w:sz w:val="24"/>
          <w:szCs w:val="24"/>
        </w:rPr>
      </w:pPr>
      <w:r w:rsidRPr="004920F4">
        <w:rPr>
          <w:rFonts w:ascii="Times New Roman" w:hAnsi="Times New Roman" w:cs="Times New Roman"/>
          <w:b/>
          <w:bCs/>
          <w:sz w:val="24"/>
          <w:szCs w:val="24"/>
        </w:rPr>
        <w:t>ПОЗОВНА ЗАЯВА</w:t>
      </w:r>
    </w:p>
    <w:p w14:paraId="0ED3A40F" w14:textId="77777777" w:rsidR="00247F0B" w:rsidRPr="004920F4" w:rsidRDefault="00247F0B" w:rsidP="00247F0B">
      <w:pPr>
        <w:spacing w:after="0" w:line="240" w:lineRule="auto"/>
        <w:jc w:val="center"/>
        <w:rPr>
          <w:rFonts w:ascii="Times New Roman" w:hAnsi="Times New Roman" w:cs="Times New Roman"/>
          <w:b/>
          <w:bCs/>
          <w:sz w:val="24"/>
          <w:szCs w:val="24"/>
        </w:rPr>
      </w:pPr>
      <w:r w:rsidRPr="004920F4">
        <w:rPr>
          <w:rFonts w:ascii="Times New Roman" w:hAnsi="Times New Roman" w:cs="Times New Roman"/>
          <w:b/>
          <w:bCs/>
          <w:sz w:val="24"/>
          <w:szCs w:val="24"/>
        </w:rPr>
        <w:t>про розірвання шлюбу</w:t>
      </w:r>
    </w:p>
    <w:p w14:paraId="68498413" w14:textId="77777777" w:rsidR="00247F0B" w:rsidRPr="004920F4" w:rsidRDefault="00247F0B" w:rsidP="00247F0B">
      <w:pPr>
        <w:spacing w:after="0" w:line="240" w:lineRule="auto"/>
        <w:ind w:firstLine="851"/>
        <w:jc w:val="center"/>
        <w:rPr>
          <w:rFonts w:ascii="Times New Roman" w:eastAsia="Times New Roman" w:hAnsi="Times New Roman" w:cs="Times New Roman"/>
          <w:b/>
          <w:bCs/>
          <w:sz w:val="24"/>
          <w:szCs w:val="24"/>
        </w:rPr>
      </w:pPr>
    </w:p>
    <w:p w14:paraId="4C100FAC" w14:textId="1D65C45E" w:rsidR="00FA368F" w:rsidRPr="00FA368F" w:rsidRDefault="00FA368F" w:rsidP="00FA368F">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FA368F">
        <w:rPr>
          <w:rFonts w:ascii="Times New Roman" w:hAnsi="Times New Roman" w:cs="Times New Roman"/>
          <w:sz w:val="24"/>
          <w:szCs w:val="24"/>
          <w:lang w:val="uk-UA"/>
        </w:rPr>
        <w:t xml:space="preserve">23 липня 2014 року /актовий запис № 78/ відділом державної реєстрації актів цивільного стану реєстраційної служби  Корсунь-Шевченківського районного управління юстиції у Черкаській області між </w:t>
      </w:r>
      <w:r>
        <w:rPr>
          <w:rFonts w:ascii="Times New Roman" w:hAnsi="Times New Roman" w:cs="Times New Roman"/>
          <w:sz w:val="24"/>
          <w:szCs w:val="24"/>
          <w:lang w:val="uk-UA"/>
        </w:rPr>
        <w:t>мною та Відповідач</w:t>
      </w:r>
      <w:r w:rsidR="002619D0">
        <w:rPr>
          <w:rFonts w:ascii="Times New Roman" w:hAnsi="Times New Roman" w:cs="Times New Roman"/>
          <w:sz w:val="24"/>
          <w:szCs w:val="24"/>
          <w:lang w:val="uk-UA"/>
        </w:rPr>
        <w:t>ем</w:t>
      </w:r>
      <w:r w:rsidRPr="00FA368F">
        <w:rPr>
          <w:rFonts w:ascii="Times New Roman" w:hAnsi="Times New Roman" w:cs="Times New Roman"/>
          <w:sz w:val="24"/>
          <w:szCs w:val="24"/>
          <w:lang w:val="uk-UA"/>
        </w:rPr>
        <w:t xml:space="preserve"> зареєстрований шлюб.</w:t>
      </w:r>
    </w:p>
    <w:p w14:paraId="1F3629A8" w14:textId="1D8FF95B" w:rsidR="00FA368F" w:rsidRPr="00FA368F" w:rsidRDefault="00FA368F" w:rsidP="00FA368F">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FA368F">
        <w:rPr>
          <w:rFonts w:ascii="Times New Roman" w:hAnsi="Times New Roman" w:cs="Times New Roman"/>
          <w:sz w:val="24"/>
          <w:szCs w:val="24"/>
          <w:lang w:val="uk-UA"/>
        </w:rPr>
        <w:t xml:space="preserve">Від даного шлюбу </w:t>
      </w:r>
      <w:r>
        <w:rPr>
          <w:rFonts w:ascii="Times New Roman" w:hAnsi="Times New Roman" w:cs="Times New Roman"/>
          <w:sz w:val="24"/>
          <w:szCs w:val="24"/>
          <w:lang w:val="uk-UA"/>
        </w:rPr>
        <w:t>ми маємо неповнолітню</w:t>
      </w:r>
      <w:r w:rsidRPr="00FA368F">
        <w:rPr>
          <w:rFonts w:ascii="Times New Roman" w:hAnsi="Times New Roman" w:cs="Times New Roman"/>
          <w:sz w:val="24"/>
          <w:szCs w:val="24"/>
          <w:lang w:val="uk-UA"/>
        </w:rPr>
        <w:t xml:space="preserve"> дочку Катерину, </w:t>
      </w:r>
      <w:r>
        <w:rPr>
          <w:rFonts w:ascii="Times New Roman" w:hAnsi="Times New Roman" w:cs="Times New Roman"/>
          <w:sz w:val="24"/>
          <w:szCs w:val="24"/>
          <w:lang w:val="uk-UA"/>
        </w:rPr>
        <w:t>01</w:t>
      </w:r>
      <w:r w:rsidRPr="00FA368F">
        <w:rPr>
          <w:rFonts w:ascii="Times New Roman" w:hAnsi="Times New Roman" w:cs="Times New Roman"/>
          <w:sz w:val="24"/>
          <w:szCs w:val="24"/>
          <w:lang w:val="uk-UA"/>
        </w:rPr>
        <w:t>.0</w:t>
      </w:r>
      <w:r>
        <w:rPr>
          <w:rFonts w:ascii="Times New Roman" w:hAnsi="Times New Roman" w:cs="Times New Roman"/>
          <w:sz w:val="24"/>
          <w:szCs w:val="24"/>
          <w:lang w:val="uk-UA"/>
        </w:rPr>
        <w:t>1</w:t>
      </w:r>
      <w:r w:rsidR="002619D0">
        <w:rPr>
          <w:rFonts w:ascii="Times New Roman" w:hAnsi="Times New Roman" w:cs="Times New Roman"/>
          <w:sz w:val="24"/>
          <w:szCs w:val="24"/>
          <w:lang w:val="uk-UA"/>
        </w:rPr>
        <w:t>.2014 року народження.</w:t>
      </w:r>
    </w:p>
    <w:p w14:paraId="7BE8C248" w14:textId="58175619" w:rsidR="00FA368F" w:rsidRPr="001601FC" w:rsidRDefault="00FA368F" w:rsidP="00550C23">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1601FC">
        <w:rPr>
          <w:rFonts w:ascii="Times New Roman" w:hAnsi="Times New Roman" w:cs="Times New Roman"/>
          <w:sz w:val="24"/>
          <w:szCs w:val="24"/>
          <w:lang w:val="uk-UA"/>
        </w:rPr>
        <w:t>Наша сім`я розпалася у грудні 2021 року через постійні сварки та непорозуміння</w:t>
      </w:r>
      <w:r w:rsidR="00550C23" w:rsidRPr="001601FC">
        <w:rPr>
          <w:rFonts w:ascii="Times New Roman" w:hAnsi="Times New Roman" w:cs="Times New Roman"/>
          <w:sz w:val="24"/>
          <w:szCs w:val="24"/>
          <w:lang w:val="uk-UA"/>
        </w:rPr>
        <w:t xml:space="preserve">, </w:t>
      </w:r>
      <w:r w:rsidRPr="001601FC">
        <w:rPr>
          <w:rFonts w:ascii="Times New Roman" w:hAnsi="Times New Roman" w:cs="Times New Roman"/>
          <w:sz w:val="24"/>
          <w:szCs w:val="24"/>
          <w:lang w:val="uk-UA"/>
        </w:rPr>
        <w:t>і з того часу ми проживаємо окремо.</w:t>
      </w:r>
      <w:r w:rsidR="002619D0" w:rsidRPr="001601FC">
        <w:rPr>
          <w:rFonts w:ascii="Times New Roman" w:hAnsi="Times New Roman" w:cs="Times New Roman"/>
          <w:sz w:val="24"/>
          <w:szCs w:val="24"/>
          <w:lang w:val="uk-UA"/>
        </w:rPr>
        <w:t xml:space="preserve"> Дитина проживає зі мною. </w:t>
      </w:r>
      <w:r w:rsidRPr="001601FC">
        <w:rPr>
          <w:rFonts w:ascii="Times New Roman" w:hAnsi="Times New Roman" w:cs="Times New Roman"/>
          <w:sz w:val="24"/>
          <w:szCs w:val="24"/>
          <w:lang w:val="uk-UA"/>
        </w:rPr>
        <w:t xml:space="preserve"> </w:t>
      </w:r>
      <w:r w:rsidR="00550C23" w:rsidRPr="001601FC">
        <w:rPr>
          <w:rFonts w:ascii="Times New Roman" w:hAnsi="Times New Roman" w:cs="Times New Roman"/>
          <w:sz w:val="24"/>
          <w:szCs w:val="24"/>
          <w:lang w:val="uk-UA"/>
        </w:rPr>
        <w:t>На даний час ш</w:t>
      </w:r>
      <w:r w:rsidRPr="001601FC">
        <w:rPr>
          <w:rFonts w:ascii="Times New Roman" w:hAnsi="Times New Roman" w:cs="Times New Roman"/>
          <w:sz w:val="24"/>
          <w:szCs w:val="24"/>
          <w:lang w:val="uk-UA"/>
        </w:rPr>
        <w:t xml:space="preserve">люб існує </w:t>
      </w:r>
      <w:r w:rsidR="00550C23" w:rsidRPr="001601FC">
        <w:rPr>
          <w:rFonts w:ascii="Times New Roman" w:hAnsi="Times New Roman" w:cs="Times New Roman"/>
          <w:sz w:val="24"/>
          <w:szCs w:val="24"/>
          <w:lang w:val="uk-UA"/>
        </w:rPr>
        <w:t xml:space="preserve">лише </w:t>
      </w:r>
      <w:r w:rsidRPr="001601FC">
        <w:rPr>
          <w:rFonts w:ascii="Times New Roman" w:hAnsi="Times New Roman" w:cs="Times New Roman"/>
          <w:sz w:val="24"/>
          <w:szCs w:val="24"/>
          <w:lang w:val="uk-UA"/>
        </w:rPr>
        <w:t>формально</w:t>
      </w:r>
      <w:r w:rsidR="002619D0" w:rsidRPr="001601FC">
        <w:rPr>
          <w:rFonts w:ascii="Times New Roman" w:hAnsi="Times New Roman" w:cs="Times New Roman"/>
          <w:sz w:val="24"/>
          <w:szCs w:val="24"/>
          <w:lang w:val="uk-UA"/>
        </w:rPr>
        <w:t>, оскільки ми</w:t>
      </w:r>
      <w:r w:rsidR="00550C23" w:rsidRPr="001601FC">
        <w:rPr>
          <w:rFonts w:ascii="Times New Roman" w:hAnsi="Times New Roman" w:cs="Times New Roman"/>
          <w:sz w:val="24"/>
          <w:szCs w:val="24"/>
          <w:lang w:val="uk-UA"/>
        </w:rPr>
        <w:t xml:space="preserve"> </w:t>
      </w:r>
      <w:r w:rsidR="002619D0" w:rsidRPr="001601FC">
        <w:rPr>
          <w:rFonts w:ascii="Times New Roman" w:hAnsi="Times New Roman" w:cs="Times New Roman"/>
          <w:sz w:val="24"/>
          <w:szCs w:val="24"/>
          <w:lang w:val="uk-UA"/>
        </w:rPr>
        <w:t>не ведемо спільного господарства та не маємо спільного бюджету.</w:t>
      </w:r>
      <w:r w:rsidRPr="001601FC">
        <w:rPr>
          <w:rFonts w:ascii="Times New Roman" w:hAnsi="Times New Roman" w:cs="Times New Roman"/>
          <w:sz w:val="24"/>
          <w:szCs w:val="24"/>
          <w:lang w:val="uk-UA"/>
        </w:rPr>
        <w:t xml:space="preserve"> </w:t>
      </w:r>
    </w:p>
    <w:p w14:paraId="0503F571" w14:textId="24D66A7D" w:rsidR="001601FC" w:rsidRPr="001601FC" w:rsidRDefault="001601FC" w:rsidP="00550C23">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1601FC">
        <w:rPr>
          <w:rFonts w:ascii="Times New Roman" w:hAnsi="Times New Roman" w:cs="Times New Roman"/>
          <w:sz w:val="24"/>
          <w:szCs w:val="24"/>
          <w:lang w:val="uk-UA"/>
        </w:rPr>
        <w:t xml:space="preserve">Примирення та збереження шлюбу між мною та </w:t>
      </w:r>
      <w:r>
        <w:rPr>
          <w:rFonts w:ascii="Times New Roman" w:hAnsi="Times New Roman" w:cs="Times New Roman"/>
          <w:sz w:val="24"/>
          <w:szCs w:val="24"/>
          <w:lang w:val="uk-UA"/>
        </w:rPr>
        <w:t>В</w:t>
      </w:r>
      <w:r w:rsidRPr="001601FC">
        <w:rPr>
          <w:rFonts w:ascii="Times New Roman" w:hAnsi="Times New Roman" w:cs="Times New Roman"/>
          <w:sz w:val="24"/>
          <w:szCs w:val="24"/>
          <w:lang w:val="uk-UA"/>
        </w:rPr>
        <w:t>ідповідачем неможливе. Крім того, перебування у шлюбі суперечить моїм інтересам розвиватися фізично, розумово, морально, духовно та у соціальному відношенні здоровим і нормальним шляхом в умовах свободи та гідності.</w:t>
      </w:r>
    </w:p>
    <w:p w14:paraId="32B1577F" w14:textId="77777777" w:rsidR="00413D6D" w:rsidRPr="002619D0" w:rsidRDefault="00413D6D" w:rsidP="00413D6D">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2619D0">
        <w:rPr>
          <w:rFonts w:ascii="Times New Roman" w:hAnsi="Times New Roman" w:cs="Times New Roman"/>
          <w:sz w:val="24"/>
          <w:szCs w:val="24"/>
          <w:lang w:val="uk-UA"/>
        </w:rPr>
        <w:t>Відповідно до ст. ст. 21, 24 СК України, шлюбом є сімейний союз жінки та чоловіка, зареєстрований у органі державної реєстрації актів цивільного стану. Шлюб ґрунтується на вільній згоді жінки та чоловіка.</w:t>
      </w:r>
    </w:p>
    <w:p w14:paraId="58767808" w14:textId="77777777" w:rsidR="00413D6D" w:rsidRPr="002619D0" w:rsidRDefault="00413D6D" w:rsidP="00413D6D">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2619D0">
        <w:rPr>
          <w:rFonts w:ascii="Times New Roman" w:hAnsi="Times New Roman" w:cs="Times New Roman"/>
          <w:sz w:val="24"/>
          <w:szCs w:val="24"/>
          <w:lang w:val="uk-UA"/>
        </w:rPr>
        <w:t xml:space="preserve">Згідно зі ст. 24 СК України шлюб ґрунтується на вільній згоді жінки та чоловіка. Примушування жінки та чоловіка до шлюбу не допускається. Таке положення національного законодавства України відповідає ст.16 Загальної декларації прав людини, прийнятої Генеральною Асамблеєю ООН 10 грудня 1948 року, згідно з якою чоловіки і жінки, які досягли повноліття, мають право без будь-яких обмежень за ознакою раси, національності або релігії одружуватися і засновувати сім`ю. Вони користуються однаковими правами щодо одруження під час шлюбу та під час його розірвання. </w:t>
      </w:r>
    </w:p>
    <w:p w14:paraId="53E79D07" w14:textId="4CFB5EB5" w:rsidR="00413D6D" w:rsidRDefault="00413D6D" w:rsidP="00413D6D">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2619D0">
        <w:rPr>
          <w:rFonts w:ascii="Times New Roman" w:hAnsi="Times New Roman" w:cs="Times New Roman"/>
          <w:sz w:val="24"/>
          <w:szCs w:val="24"/>
          <w:lang w:val="uk-UA"/>
        </w:rPr>
        <w:t>Оскільки я наполягаю на розірванні шлюбу, то відповідно відмова в розірванні шлюбу буде примушенням до шлюбу та шлюбним відносинам, що є неприпустимим.</w:t>
      </w:r>
      <w:r>
        <w:rPr>
          <w:rFonts w:ascii="Times New Roman" w:hAnsi="Times New Roman" w:cs="Times New Roman"/>
          <w:sz w:val="24"/>
          <w:szCs w:val="24"/>
          <w:lang w:val="uk-UA"/>
        </w:rPr>
        <w:t xml:space="preserve"> </w:t>
      </w:r>
    </w:p>
    <w:p w14:paraId="32E5F0E9" w14:textId="12B4E707" w:rsidR="00413D6D" w:rsidRDefault="00413D6D" w:rsidP="00FA368F">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sidRPr="00413D6D">
        <w:rPr>
          <w:rFonts w:ascii="Times New Roman" w:hAnsi="Times New Roman" w:cs="Times New Roman"/>
          <w:sz w:val="24"/>
          <w:szCs w:val="24"/>
          <w:lang w:val="uk-UA"/>
        </w:rPr>
        <w:t xml:space="preserve">Відповідно до ч. 3 ст. 105 Сімейного Кодексу України, шлюб припиняється внаслідок його розірвання за позовом одного з подружжя на підставі рішення суду, відповідно до статті </w:t>
      </w:r>
      <w:r w:rsidRPr="00413D6D">
        <w:rPr>
          <w:rFonts w:ascii="Times New Roman" w:hAnsi="Times New Roman" w:cs="Times New Roman"/>
          <w:sz w:val="24"/>
          <w:szCs w:val="24"/>
          <w:lang w:val="uk-UA"/>
        </w:rPr>
        <w:lastRenderedPageBreak/>
        <w:t>110 цього Кодексу.</w:t>
      </w:r>
    </w:p>
    <w:p w14:paraId="40BFDEFD" w14:textId="725D34A6" w:rsidR="002619D0" w:rsidRPr="002619D0" w:rsidRDefault="001601FC" w:rsidP="002619D0">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вимог</w:t>
      </w:r>
      <w:r w:rsidR="002619D0" w:rsidRPr="002619D0">
        <w:rPr>
          <w:rFonts w:ascii="Times New Roman" w:hAnsi="Times New Roman" w:cs="Times New Roman"/>
          <w:sz w:val="24"/>
          <w:szCs w:val="24"/>
          <w:lang w:val="uk-UA"/>
        </w:rPr>
        <w:t xml:space="preserve"> п.6 ч.3 ст.175 ЦПК України повідомляю, що заходи досудового врегулювання спору не проводилися.</w:t>
      </w:r>
    </w:p>
    <w:p w14:paraId="1BDA6854" w14:textId="131A877B" w:rsidR="002619D0" w:rsidRPr="002619D0" w:rsidRDefault="001601FC" w:rsidP="002619D0">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вимог</w:t>
      </w:r>
      <w:r w:rsidR="002619D0" w:rsidRPr="002619D0">
        <w:rPr>
          <w:rFonts w:ascii="Times New Roman" w:hAnsi="Times New Roman" w:cs="Times New Roman"/>
          <w:sz w:val="24"/>
          <w:szCs w:val="24"/>
          <w:lang w:val="uk-UA"/>
        </w:rPr>
        <w:t xml:space="preserve"> п.7 ч.3 ст. 175 ЦПК України повідомляю, що заходи забезпечення доказів або позову до подання позовної заяви не здійснювалися.</w:t>
      </w:r>
      <w:r>
        <w:rPr>
          <w:rFonts w:ascii="Times New Roman" w:hAnsi="Times New Roman" w:cs="Times New Roman"/>
          <w:sz w:val="24"/>
          <w:szCs w:val="24"/>
          <w:lang w:val="uk-UA"/>
        </w:rPr>
        <w:t xml:space="preserve"> </w:t>
      </w:r>
    </w:p>
    <w:p w14:paraId="7BCC365F" w14:textId="2EADF65A" w:rsidR="001601FC" w:rsidRDefault="001601FC" w:rsidP="002619D0">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вимог</w:t>
      </w:r>
      <w:r w:rsidRPr="002619D0">
        <w:rPr>
          <w:rFonts w:ascii="Times New Roman" w:hAnsi="Times New Roman" w:cs="Times New Roman"/>
          <w:sz w:val="24"/>
          <w:szCs w:val="24"/>
          <w:lang w:val="uk-UA"/>
        </w:rPr>
        <w:t xml:space="preserve"> п.</w:t>
      </w:r>
      <w:r>
        <w:rPr>
          <w:rFonts w:ascii="Times New Roman" w:hAnsi="Times New Roman" w:cs="Times New Roman"/>
          <w:sz w:val="24"/>
          <w:szCs w:val="24"/>
          <w:lang w:val="uk-UA"/>
        </w:rPr>
        <w:t>10</w:t>
      </w:r>
      <w:r w:rsidRPr="002619D0">
        <w:rPr>
          <w:rFonts w:ascii="Times New Roman" w:hAnsi="Times New Roman" w:cs="Times New Roman"/>
          <w:sz w:val="24"/>
          <w:szCs w:val="24"/>
          <w:lang w:val="uk-UA"/>
        </w:rPr>
        <w:t xml:space="preserve"> ч.3 ст. 175</w:t>
      </w:r>
      <w:r w:rsidRPr="001601FC">
        <w:t xml:space="preserve"> </w:t>
      </w:r>
      <w:r w:rsidRPr="001601FC">
        <w:rPr>
          <w:rFonts w:ascii="Times New Roman" w:hAnsi="Times New Roman" w:cs="Times New Roman"/>
          <w:sz w:val="24"/>
          <w:szCs w:val="24"/>
          <w:lang w:val="uk-UA"/>
        </w:rPr>
        <w:t>ЦПК України підтвердж</w:t>
      </w:r>
      <w:r>
        <w:rPr>
          <w:rFonts w:ascii="Times New Roman" w:hAnsi="Times New Roman" w:cs="Times New Roman"/>
          <w:sz w:val="24"/>
          <w:szCs w:val="24"/>
          <w:lang w:val="uk-UA"/>
        </w:rPr>
        <w:t>ую</w:t>
      </w:r>
      <w:r w:rsidRPr="001601FC">
        <w:rPr>
          <w:rFonts w:ascii="Times New Roman" w:hAnsi="Times New Roman" w:cs="Times New Roman"/>
          <w:sz w:val="24"/>
          <w:szCs w:val="24"/>
          <w:lang w:val="uk-UA"/>
        </w:rPr>
        <w:t xml:space="preserve"> про те, що </w:t>
      </w:r>
      <w:r>
        <w:rPr>
          <w:rFonts w:ascii="Times New Roman" w:hAnsi="Times New Roman" w:cs="Times New Roman"/>
          <w:sz w:val="24"/>
          <w:szCs w:val="24"/>
          <w:lang w:val="uk-UA"/>
        </w:rPr>
        <w:t>мною</w:t>
      </w:r>
      <w:r w:rsidRPr="001601FC">
        <w:rPr>
          <w:rFonts w:ascii="Times New Roman" w:hAnsi="Times New Roman" w:cs="Times New Roman"/>
          <w:sz w:val="24"/>
          <w:szCs w:val="24"/>
          <w:lang w:val="uk-UA"/>
        </w:rPr>
        <w:t xml:space="preserve"> не подано іншого позову (позовів) до цього ж </w:t>
      </w:r>
      <w:r>
        <w:rPr>
          <w:rFonts w:ascii="Times New Roman" w:hAnsi="Times New Roman" w:cs="Times New Roman"/>
          <w:sz w:val="24"/>
          <w:szCs w:val="24"/>
          <w:lang w:val="uk-UA"/>
        </w:rPr>
        <w:t>В</w:t>
      </w:r>
      <w:r w:rsidRPr="001601FC">
        <w:rPr>
          <w:rFonts w:ascii="Times New Roman" w:hAnsi="Times New Roman" w:cs="Times New Roman"/>
          <w:sz w:val="24"/>
          <w:szCs w:val="24"/>
          <w:lang w:val="uk-UA"/>
        </w:rPr>
        <w:t>ідповідача з тим самим предметом та з тих самих підстав.</w:t>
      </w:r>
    </w:p>
    <w:p w14:paraId="400FF94A" w14:textId="42238372" w:rsidR="00CA41CE" w:rsidRDefault="00CA41CE" w:rsidP="002619D0">
      <w:pPr>
        <w:widowControl w:val="0"/>
        <w:autoSpaceDE w:val="0"/>
        <w:autoSpaceDN w:val="0"/>
        <w:adjustRightInd w:val="0"/>
        <w:spacing w:after="0" w:line="240" w:lineRule="auto"/>
        <w:ind w:right="-6"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Підтверджую, що на момент подачі даного позову я не вагітна. Інших неповнолітніх дітей від шлюбу з Відповідачем немає.</w:t>
      </w:r>
    </w:p>
    <w:p w14:paraId="71EF3E8D" w14:textId="162BD184" w:rsidR="00247F0B" w:rsidRPr="004920F4" w:rsidRDefault="00247F0B" w:rsidP="00045687">
      <w:pPr>
        <w:spacing w:after="0" w:line="240" w:lineRule="auto"/>
        <w:ind w:firstLine="709"/>
        <w:jc w:val="both"/>
        <w:rPr>
          <w:rFonts w:ascii="Times New Roman" w:hAnsi="Times New Roman" w:cs="Times New Roman"/>
          <w:sz w:val="24"/>
          <w:szCs w:val="24"/>
        </w:rPr>
      </w:pPr>
      <w:proofErr w:type="spellStart"/>
      <w:r w:rsidRPr="004920F4">
        <w:rPr>
          <w:rFonts w:ascii="Times New Roman" w:hAnsi="Times New Roman" w:cs="Times New Roman"/>
          <w:sz w:val="24"/>
          <w:szCs w:val="24"/>
        </w:rPr>
        <w:t>Згідно</w:t>
      </w:r>
      <w:proofErr w:type="spellEnd"/>
      <w:r w:rsidRPr="004920F4">
        <w:rPr>
          <w:rFonts w:ascii="Times New Roman" w:hAnsi="Times New Roman" w:cs="Times New Roman"/>
          <w:sz w:val="24"/>
          <w:szCs w:val="24"/>
        </w:rPr>
        <w:t xml:space="preserve"> </w:t>
      </w:r>
      <w:proofErr w:type="spellStart"/>
      <w:r w:rsidRPr="004920F4">
        <w:rPr>
          <w:rFonts w:ascii="Times New Roman" w:hAnsi="Times New Roman" w:cs="Times New Roman"/>
          <w:sz w:val="24"/>
          <w:szCs w:val="24"/>
        </w:rPr>
        <w:t>із</w:t>
      </w:r>
      <w:proofErr w:type="spellEnd"/>
      <w:r w:rsidRPr="004920F4">
        <w:rPr>
          <w:rFonts w:ascii="Times New Roman" w:hAnsi="Times New Roman" w:cs="Times New Roman"/>
          <w:sz w:val="24"/>
          <w:szCs w:val="24"/>
        </w:rPr>
        <w:t xml:space="preserve"> п.9 ч.3 ст.175 ЦПК </w:t>
      </w:r>
      <w:proofErr w:type="spellStart"/>
      <w:r w:rsidRPr="004920F4">
        <w:rPr>
          <w:rFonts w:ascii="Times New Roman" w:hAnsi="Times New Roman" w:cs="Times New Roman"/>
          <w:sz w:val="24"/>
          <w:szCs w:val="24"/>
        </w:rPr>
        <w:t>України</w:t>
      </w:r>
      <w:proofErr w:type="spellEnd"/>
      <w:r w:rsidRPr="004920F4">
        <w:rPr>
          <w:rFonts w:ascii="Times New Roman" w:hAnsi="Times New Roman" w:cs="Times New Roman"/>
          <w:sz w:val="24"/>
          <w:szCs w:val="24"/>
        </w:rPr>
        <w:t xml:space="preserve"> </w:t>
      </w:r>
      <w:proofErr w:type="spellStart"/>
      <w:r w:rsidRPr="004920F4">
        <w:rPr>
          <w:rFonts w:ascii="Times New Roman" w:hAnsi="Times New Roman" w:cs="Times New Roman"/>
          <w:sz w:val="24"/>
          <w:szCs w:val="24"/>
        </w:rPr>
        <w:t>повідомляю</w:t>
      </w:r>
      <w:proofErr w:type="spellEnd"/>
      <w:r w:rsidRPr="004920F4">
        <w:rPr>
          <w:rFonts w:ascii="Times New Roman" w:hAnsi="Times New Roman" w:cs="Times New Roman"/>
          <w:sz w:val="24"/>
          <w:szCs w:val="24"/>
        </w:rPr>
        <w:t xml:space="preserve">, </w:t>
      </w:r>
      <w:proofErr w:type="spellStart"/>
      <w:r w:rsidRPr="004920F4">
        <w:rPr>
          <w:rFonts w:ascii="Times New Roman" w:hAnsi="Times New Roman" w:cs="Times New Roman"/>
          <w:sz w:val="24"/>
          <w:szCs w:val="24"/>
        </w:rPr>
        <w:t>що</w:t>
      </w:r>
      <w:proofErr w:type="spellEnd"/>
      <w:r w:rsidRPr="004920F4">
        <w:rPr>
          <w:rFonts w:ascii="Times New Roman" w:hAnsi="Times New Roman" w:cs="Times New Roman"/>
          <w:sz w:val="24"/>
          <w:szCs w:val="24"/>
        </w:rPr>
        <w:t xml:space="preserve"> </w:t>
      </w:r>
      <w:proofErr w:type="spellStart"/>
      <w:r w:rsidRPr="004920F4">
        <w:rPr>
          <w:rFonts w:ascii="Times New Roman" w:hAnsi="Times New Roman" w:cs="Times New Roman"/>
          <w:sz w:val="24"/>
          <w:szCs w:val="24"/>
        </w:rPr>
        <w:t>понесені</w:t>
      </w:r>
      <w:proofErr w:type="spellEnd"/>
      <w:r w:rsidRPr="004920F4">
        <w:rPr>
          <w:rFonts w:ascii="Times New Roman" w:hAnsi="Times New Roman" w:cs="Times New Roman"/>
          <w:sz w:val="24"/>
          <w:szCs w:val="24"/>
        </w:rPr>
        <w:t xml:space="preserve"> мною </w:t>
      </w:r>
      <w:r w:rsidR="001601FC">
        <w:rPr>
          <w:rFonts w:ascii="Times New Roman" w:hAnsi="Times New Roman" w:cs="Times New Roman"/>
          <w:sz w:val="24"/>
          <w:szCs w:val="24"/>
          <w:lang w:val="uk-UA"/>
        </w:rPr>
        <w:t xml:space="preserve">судові </w:t>
      </w:r>
      <w:proofErr w:type="spellStart"/>
      <w:r w:rsidRPr="004920F4">
        <w:rPr>
          <w:rFonts w:ascii="Times New Roman" w:hAnsi="Times New Roman" w:cs="Times New Roman"/>
          <w:sz w:val="24"/>
          <w:szCs w:val="24"/>
        </w:rPr>
        <w:t>витрати</w:t>
      </w:r>
      <w:proofErr w:type="spellEnd"/>
      <w:r w:rsidRPr="004920F4">
        <w:rPr>
          <w:rFonts w:ascii="Times New Roman" w:hAnsi="Times New Roman" w:cs="Times New Roman"/>
          <w:sz w:val="24"/>
          <w:szCs w:val="24"/>
        </w:rPr>
        <w:t xml:space="preserve"> </w:t>
      </w:r>
      <w:proofErr w:type="spellStart"/>
      <w:r w:rsidRPr="004920F4">
        <w:rPr>
          <w:rFonts w:ascii="Times New Roman" w:hAnsi="Times New Roman" w:cs="Times New Roman"/>
          <w:sz w:val="24"/>
          <w:szCs w:val="24"/>
        </w:rPr>
        <w:t>становлять</w:t>
      </w:r>
      <w:proofErr w:type="spellEnd"/>
      <w:r w:rsidRPr="004920F4">
        <w:rPr>
          <w:rFonts w:ascii="Times New Roman" w:hAnsi="Times New Roman" w:cs="Times New Roman"/>
          <w:sz w:val="24"/>
          <w:szCs w:val="24"/>
        </w:rPr>
        <w:t xml:space="preserve"> </w:t>
      </w:r>
      <w:r w:rsidR="00AC424A" w:rsidRPr="00AC424A">
        <w:rPr>
          <w:rFonts w:ascii="Times New Roman" w:hAnsi="Times New Roman" w:cs="Times New Roman"/>
          <w:sz w:val="24"/>
          <w:szCs w:val="24"/>
          <w:shd w:val="clear" w:color="auto" w:fill="FFFFFF"/>
        </w:rPr>
        <w:t>1211,20</w:t>
      </w:r>
      <w:r w:rsidRPr="004920F4">
        <w:rPr>
          <w:rFonts w:ascii="Times New Roman" w:hAnsi="Times New Roman" w:cs="Times New Roman"/>
          <w:sz w:val="24"/>
          <w:szCs w:val="24"/>
          <w:shd w:val="clear" w:color="auto" w:fill="FFFFFF"/>
        </w:rPr>
        <w:t xml:space="preserve"> грн. </w:t>
      </w:r>
      <w:r w:rsidRPr="004920F4">
        <w:rPr>
          <w:rFonts w:ascii="Times New Roman" w:hAnsi="Times New Roman" w:cs="Times New Roman"/>
          <w:sz w:val="24"/>
          <w:szCs w:val="24"/>
        </w:rPr>
        <w:t xml:space="preserve">(оплата судового збору), що </w:t>
      </w:r>
      <w:proofErr w:type="gramStart"/>
      <w:r w:rsidRPr="004920F4">
        <w:rPr>
          <w:rFonts w:ascii="Times New Roman" w:hAnsi="Times New Roman" w:cs="Times New Roman"/>
          <w:sz w:val="24"/>
          <w:szCs w:val="24"/>
        </w:rPr>
        <w:t>п</w:t>
      </w:r>
      <w:proofErr w:type="gramEnd"/>
      <w:r w:rsidRPr="004920F4">
        <w:rPr>
          <w:rFonts w:ascii="Times New Roman" w:hAnsi="Times New Roman" w:cs="Times New Roman"/>
          <w:sz w:val="24"/>
          <w:szCs w:val="24"/>
        </w:rPr>
        <w:t>ідтверджується квитанцією. Понесення будь-яких інших витрат – не очікується.</w:t>
      </w:r>
    </w:p>
    <w:p w14:paraId="023F9F09" w14:textId="77777777" w:rsidR="00247F0B" w:rsidRPr="004920F4" w:rsidRDefault="00247F0B" w:rsidP="00045687">
      <w:pPr>
        <w:spacing w:after="0" w:line="240" w:lineRule="auto"/>
        <w:ind w:firstLine="709"/>
        <w:jc w:val="both"/>
        <w:rPr>
          <w:rFonts w:ascii="Times New Roman" w:hAnsi="Times New Roman" w:cs="Times New Roman"/>
          <w:sz w:val="24"/>
          <w:szCs w:val="24"/>
        </w:rPr>
      </w:pPr>
      <w:r w:rsidRPr="004920F4">
        <w:rPr>
          <w:rFonts w:ascii="Times New Roman" w:hAnsi="Times New Roman" w:cs="Times New Roman"/>
          <w:sz w:val="24"/>
          <w:szCs w:val="24"/>
        </w:rPr>
        <w:t>На підставі викладеного, керуючись ч. 3 ст. 105, ст. 110 Сімейного кодексу України, ст.ст. 27, 175, 177 ЦПК України, -</w:t>
      </w:r>
    </w:p>
    <w:p w14:paraId="5DC4E0D4" w14:textId="77777777" w:rsidR="00247F0B" w:rsidRPr="004920F4" w:rsidRDefault="00247F0B" w:rsidP="00045687">
      <w:pPr>
        <w:spacing w:after="0" w:line="240" w:lineRule="auto"/>
        <w:ind w:firstLine="709"/>
        <w:jc w:val="both"/>
        <w:rPr>
          <w:rFonts w:ascii="Times New Roman" w:hAnsi="Times New Roman" w:cs="Times New Roman"/>
          <w:sz w:val="24"/>
          <w:szCs w:val="24"/>
        </w:rPr>
      </w:pPr>
    </w:p>
    <w:p w14:paraId="64F20693" w14:textId="77777777" w:rsidR="00247F0B" w:rsidRPr="004920F4" w:rsidRDefault="00247F0B" w:rsidP="00247F0B">
      <w:pPr>
        <w:spacing w:after="0" w:line="240" w:lineRule="auto"/>
        <w:jc w:val="center"/>
        <w:rPr>
          <w:rFonts w:ascii="Times New Roman" w:hAnsi="Times New Roman" w:cs="Times New Roman"/>
          <w:b/>
          <w:bCs/>
          <w:sz w:val="24"/>
          <w:szCs w:val="24"/>
        </w:rPr>
      </w:pPr>
      <w:r w:rsidRPr="004920F4">
        <w:rPr>
          <w:rFonts w:ascii="Times New Roman" w:hAnsi="Times New Roman" w:cs="Times New Roman"/>
          <w:b/>
          <w:bCs/>
          <w:sz w:val="24"/>
          <w:szCs w:val="24"/>
        </w:rPr>
        <w:t>ПРОШУ:</w:t>
      </w:r>
    </w:p>
    <w:p w14:paraId="33F312EA" w14:textId="77777777" w:rsidR="00247F0B" w:rsidRPr="004920F4" w:rsidRDefault="00247F0B" w:rsidP="00247F0B">
      <w:pPr>
        <w:spacing w:after="0" w:line="240" w:lineRule="auto"/>
        <w:jc w:val="center"/>
        <w:rPr>
          <w:rFonts w:ascii="Times New Roman" w:hAnsi="Times New Roman" w:cs="Times New Roman"/>
          <w:b/>
          <w:bCs/>
          <w:sz w:val="24"/>
          <w:szCs w:val="24"/>
        </w:rPr>
      </w:pPr>
    </w:p>
    <w:p w14:paraId="7D1C992B" w14:textId="67CB486E" w:rsidR="009D7C0F" w:rsidRPr="009D7C0F" w:rsidRDefault="009D7C0F" w:rsidP="009D7C0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9D7C0F">
        <w:rPr>
          <w:rFonts w:ascii="Times New Roman" w:hAnsi="Times New Roman" w:cs="Times New Roman"/>
          <w:sz w:val="24"/>
          <w:szCs w:val="24"/>
          <w:lang w:val="uk-UA"/>
        </w:rPr>
        <w:t>Розірвати шлюб, зареєстрований 23 липня 2014 року /актовий запис № 78/ відділом державної реєстрації актів цивільного стану реєстраційної служби  Корсунь-Шевченківського районного управління юстиції у Черкаській області</w:t>
      </w:r>
      <w:r>
        <w:rPr>
          <w:rFonts w:ascii="Times New Roman" w:hAnsi="Times New Roman" w:cs="Times New Roman"/>
          <w:sz w:val="24"/>
          <w:szCs w:val="24"/>
          <w:lang w:val="uk-UA"/>
        </w:rPr>
        <w:t xml:space="preserve"> </w:t>
      </w:r>
      <w:r w:rsidRPr="009D7C0F">
        <w:rPr>
          <w:rFonts w:ascii="Times New Roman" w:hAnsi="Times New Roman" w:cs="Times New Roman"/>
          <w:sz w:val="24"/>
          <w:szCs w:val="24"/>
          <w:lang w:val="uk-UA"/>
        </w:rPr>
        <w:t>між Петренко</w:t>
      </w:r>
      <w:r>
        <w:rPr>
          <w:rFonts w:ascii="Times New Roman" w:hAnsi="Times New Roman" w:cs="Times New Roman"/>
          <w:sz w:val="24"/>
          <w:szCs w:val="24"/>
          <w:lang w:val="uk-UA"/>
        </w:rPr>
        <w:t>м</w:t>
      </w:r>
      <w:r w:rsidRPr="009D7C0F">
        <w:rPr>
          <w:rFonts w:ascii="Times New Roman" w:hAnsi="Times New Roman" w:cs="Times New Roman"/>
          <w:sz w:val="24"/>
          <w:szCs w:val="24"/>
          <w:lang w:val="uk-UA"/>
        </w:rPr>
        <w:t xml:space="preserve"> Петро</w:t>
      </w:r>
      <w:r>
        <w:rPr>
          <w:rFonts w:ascii="Times New Roman" w:hAnsi="Times New Roman" w:cs="Times New Roman"/>
          <w:sz w:val="24"/>
          <w:szCs w:val="24"/>
          <w:lang w:val="uk-UA"/>
        </w:rPr>
        <w:t>м</w:t>
      </w:r>
      <w:r w:rsidRPr="009D7C0F">
        <w:rPr>
          <w:rFonts w:ascii="Times New Roman" w:hAnsi="Times New Roman" w:cs="Times New Roman"/>
          <w:sz w:val="24"/>
          <w:szCs w:val="24"/>
          <w:lang w:val="uk-UA"/>
        </w:rPr>
        <w:t xml:space="preserve"> Петрович</w:t>
      </w:r>
      <w:r>
        <w:rPr>
          <w:rFonts w:ascii="Times New Roman" w:hAnsi="Times New Roman" w:cs="Times New Roman"/>
          <w:sz w:val="24"/>
          <w:szCs w:val="24"/>
          <w:lang w:val="uk-UA"/>
        </w:rPr>
        <w:t>ем</w:t>
      </w:r>
      <w:r w:rsidRPr="009D7C0F">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w:t>
      </w:r>
      <w:r w:rsidRPr="009D7C0F">
        <w:rPr>
          <w:rFonts w:ascii="Times New Roman" w:hAnsi="Times New Roman" w:cs="Times New Roman"/>
          <w:sz w:val="24"/>
          <w:szCs w:val="24"/>
          <w:lang w:val="uk-UA"/>
        </w:rPr>
        <w:t xml:space="preserve">Петренко (дошлюбне прізвище – </w:t>
      </w:r>
      <w:proofErr w:type="spellStart"/>
      <w:r w:rsidRPr="009D7C0F">
        <w:rPr>
          <w:rFonts w:ascii="Times New Roman" w:hAnsi="Times New Roman" w:cs="Times New Roman"/>
          <w:sz w:val="24"/>
          <w:szCs w:val="24"/>
          <w:lang w:val="uk-UA"/>
        </w:rPr>
        <w:t>Лозовська</w:t>
      </w:r>
      <w:proofErr w:type="spellEnd"/>
      <w:r w:rsidRPr="009D7C0F">
        <w:rPr>
          <w:rFonts w:ascii="Times New Roman" w:hAnsi="Times New Roman" w:cs="Times New Roman"/>
          <w:sz w:val="24"/>
          <w:szCs w:val="24"/>
          <w:lang w:val="uk-UA"/>
        </w:rPr>
        <w:t>) Павлин</w:t>
      </w:r>
      <w:r>
        <w:rPr>
          <w:rFonts w:ascii="Times New Roman" w:hAnsi="Times New Roman" w:cs="Times New Roman"/>
          <w:sz w:val="24"/>
          <w:szCs w:val="24"/>
          <w:lang w:val="uk-UA"/>
        </w:rPr>
        <w:t>ою</w:t>
      </w:r>
      <w:r w:rsidRPr="009D7C0F">
        <w:rPr>
          <w:rFonts w:ascii="Times New Roman" w:hAnsi="Times New Roman" w:cs="Times New Roman"/>
          <w:sz w:val="24"/>
          <w:szCs w:val="24"/>
          <w:lang w:val="uk-UA"/>
        </w:rPr>
        <w:t xml:space="preserve"> Павлівн</w:t>
      </w:r>
      <w:r>
        <w:rPr>
          <w:rFonts w:ascii="Times New Roman" w:hAnsi="Times New Roman" w:cs="Times New Roman"/>
          <w:sz w:val="24"/>
          <w:szCs w:val="24"/>
          <w:lang w:val="uk-UA"/>
        </w:rPr>
        <w:t>ою</w:t>
      </w:r>
      <w:r w:rsidRPr="009D7C0F">
        <w:rPr>
          <w:rFonts w:ascii="Times New Roman" w:hAnsi="Times New Roman" w:cs="Times New Roman"/>
          <w:sz w:val="24"/>
          <w:szCs w:val="24"/>
          <w:lang w:val="uk-UA"/>
        </w:rPr>
        <w:t>.</w:t>
      </w:r>
    </w:p>
    <w:p w14:paraId="29B0C5A2" w14:textId="41567E30" w:rsidR="009D7C0F" w:rsidRDefault="009D7C0F" w:rsidP="009D7C0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9D7C0F">
        <w:rPr>
          <w:rFonts w:ascii="Times New Roman" w:hAnsi="Times New Roman" w:cs="Times New Roman"/>
          <w:sz w:val="24"/>
          <w:szCs w:val="24"/>
          <w:lang w:val="uk-UA"/>
        </w:rPr>
        <w:t>Стягнути з Петренк</w:t>
      </w:r>
      <w:r>
        <w:rPr>
          <w:rFonts w:ascii="Times New Roman" w:hAnsi="Times New Roman" w:cs="Times New Roman"/>
          <w:sz w:val="24"/>
          <w:szCs w:val="24"/>
          <w:lang w:val="uk-UA"/>
        </w:rPr>
        <w:t>а</w:t>
      </w:r>
      <w:r w:rsidRPr="009D7C0F">
        <w:rPr>
          <w:rFonts w:ascii="Times New Roman" w:hAnsi="Times New Roman" w:cs="Times New Roman"/>
          <w:sz w:val="24"/>
          <w:szCs w:val="24"/>
          <w:lang w:val="uk-UA"/>
        </w:rPr>
        <w:t xml:space="preserve"> Петр</w:t>
      </w:r>
      <w:r>
        <w:rPr>
          <w:rFonts w:ascii="Times New Roman" w:hAnsi="Times New Roman" w:cs="Times New Roman"/>
          <w:sz w:val="24"/>
          <w:szCs w:val="24"/>
          <w:lang w:val="uk-UA"/>
        </w:rPr>
        <w:t>а</w:t>
      </w:r>
      <w:r w:rsidRPr="009D7C0F">
        <w:rPr>
          <w:rFonts w:ascii="Times New Roman" w:hAnsi="Times New Roman" w:cs="Times New Roman"/>
          <w:sz w:val="24"/>
          <w:szCs w:val="24"/>
          <w:lang w:val="uk-UA"/>
        </w:rPr>
        <w:t xml:space="preserve"> Петрович</w:t>
      </w:r>
      <w:r>
        <w:rPr>
          <w:rFonts w:ascii="Times New Roman" w:hAnsi="Times New Roman" w:cs="Times New Roman"/>
          <w:sz w:val="24"/>
          <w:szCs w:val="24"/>
          <w:lang w:val="uk-UA"/>
        </w:rPr>
        <w:t>а</w:t>
      </w:r>
      <w:r w:rsidRPr="009D7C0F">
        <w:rPr>
          <w:rFonts w:ascii="Times New Roman" w:hAnsi="Times New Roman" w:cs="Times New Roman"/>
          <w:sz w:val="24"/>
          <w:szCs w:val="24"/>
          <w:lang w:val="uk-UA"/>
        </w:rPr>
        <w:t xml:space="preserve"> на </w:t>
      </w:r>
      <w:r>
        <w:rPr>
          <w:rFonts w:ascii="Times New Roman" w:hAnsi="Times New Roman" w:cs="Times New Roman"/>
          <w:sz w:val="24"/>
          <w:szCs w:val="24"/>
          <w:lang w:val="uk-UA"/>
        </w:rPr>
        <w:t xml:space="preserve">мою </w:t>
      </w:r>
      <w:r w:rsidRPr="009D7C0F">
        <w:rPr>
          <w:rFonts w:ascii="Times New Roman" w:hAnsi="Times New Roman" w:cs="Times New Roman"/>
          <w:sz w:val="24"/>
          <w:szCs w:val="24"/>
          <w:lang w:val="uk-UA"/>
        </w:rPr>
        <w:t xml:space="preserve">користь </w:t>
      </w:r>
      <w:r>
        <w:rPr>
          <w:rFonts w:ascii="Times New Roman" w:hAnsi="Times New Roman" w:cs="Times New Roman"/>
          <w:sz w:val="24"/>
          <w:szCs w:val="24"/>
          <w:lang w:val="uk-UA"/>
        </w:rPr>
        <w:t xml:space="preserve">понесені </w:t>
      </w:r>
      <w:r w:rsidRPr="009D7C0F">
        <w:rPr>
          <w:rFonts w:ascii="Times New Roman" w:hAnsi="Times New Roman" w:cs="Times New Roman"/>
          <w:sz w:val="24"/>
          <w:szCs w:val="24"/>
          <w:lang w:val="uk-UA"/>
        </w:rPr>
        <w:t xml:space="preserve">судові витрати у виді судового збору </w:t>
      </w:r>
      <w:r>
        <w:rPr>
          <w:rFonts w:ascii="Times New Roman" w:hAnsi="Times New Roman" w:cs="Times New Roman"/>
          <w:sz w:val="24"/>
          <w:szCs w:val="24"/>
          <w:lang w:val="uk-UA"/>
        </w:rPr>
        <w:t>в</w:t>
      </w:r>
      <w:r w:rsidRPr="009D7C0F">
        <w:rPr>
          <w:rFonts w:ascii="Times New Roman" w:hAnsi="Times New Roman" w:cs="Times New Roman"/>
          <w:sz w:val="24"/>
          <w:szCs w:val="24"/>
          <w:lang w:val="uk-UA"/>
        </w:rPr>
        <w:t xml:space="preserve"> сумі </w:t>
      </w:r>
      <w:r w:rsidR="00AC424A" w:rsidRPr="00AC424A">
        <w:rPr>
          <w:rFonts w:ascii="Times New Roman" w:hAnsi="Times New Roman" w:cs="Times New Roman"/>
          <w:sz w:val="24"/>
          <w:szCs w:val="24"/>
          <w:lang w:val="uk-UA"/>
        </w:rPr>
        <w:t xml:space="preserve">1211,20 </w:t>
      </w:r>
      <w:bookmarkStart w:id="0" w:name="_GoBack"/>
      <w:bookmarkEnd w:id="0"/>
      <w:r w:rsidRPr="009D7C0F">
        <w:rPr>
          <w:rFonts w:ascii="Times New Roman" w:hAnsi="Times New Roman" w:cs="Times New Roman"/>
          <w:sz w:val="24"/>
          <w:szCs w:val="24"/>
          <w:lang w:val="uk-UA"/>
        </w:rPr>
        <w:t>грн.</w:t>
      </w:r>
    </w:p>
    <w:p w14:paraId="2EBFF197" w14:textId="77777777" w:rsidR="009D7C0F" w:rsidRDefault="009D7C0F" w:rsidP="00247F0B">
      <w:pPr>
        <w:spacing w:after="0" w:line="240" w:lineRule="auto"/>
        <w:jc w:val="both"/>
        <w:rPr>
          <w:rFonts w:ascii="Times New Roman" w:hAnsi="Times New Roman" w:cs="Times New Roman"/>
          <w:sz w:val="24"/>
          <w:szCs w:val="24"/>
          <w:lang w:val="uk-UA"/>
        </w:rPr>
      </w:pPr>
    </w:p>
    <w:p w14:paraId="46E53631" w14:textId="77777777" w:rsidR="009D7C0F" w:rsidRDefault="009D7C0F" w:rsidP="00247F0B">
      <w:pPr>
        <w:pStyle w:val="a3"/>
        <w:spacing w:after="0" w:line="240" w:lineRule="auto"/>
        <w:ind w:left="1068"/>
        <w:jc w:val="both"/>
        <w:rPr>
          <w:rFonts w:ascii="Times New Roman" w:hAnsi="Times New Roman" w:cs="Times New Roman"/>
          <w:sz w:val="24"/>
          <w:szCs w:val="24"/>
          <w:lang w:val="uk-UA"/>
        </w:rPr>
      </w:pPr>
    </w:p>
    <w:p w14:paraId="578A51BF" w14:textId="625CC779" w:rsidR="00247F0B" w:rsidRPr="004920F4" w:rsidRDefault="009D7C0F" w:rsidP="009D7C0F">
      <w:pPr>
        <w:pStyle w:val="a3"/>
        <w:spacing w:after="0" w:line="240" w:lineRule="auto"/>
        <w:ind w:left="1068" w:hanging="1068"/>
        <w:jc w:val="both"/>
        <w:rPr>
          <w:rFonts w:ascii="Times New Roman" w:hAnsi="Times New Roman" w:cs="Times New Roman"/>
          <w:sz w:val="24"/>
          <w:szCs w:val="24"/>
          <w:lang w:val="uk-UA"/>
        </w:rPr>
      </w:pPr>
      <w:r w:rsidRPr="009D7C0F">
        <w:rPr>
          <w:rFonts w:ascii="Times New Roman" w:hAnsi="Times New Roman" w:cs="Times New Roman"/>
          <w:b/>
          <w:sz w:val="24"/>
          <w:szCs w:val="24"/>
          <w:lang w:val="uk-UA"/>
        </w:rPr>
        <w:t>Перелік документів та інших доказів, що додаються до заяви</w:t>
      </w:r>
      <w:r w:rsidR="00247F0B" w:rsidRPr="004920F4">
        <w:rPr>
          <w:rFonts w:ascii="Times New Roman" w:hAnsi="Times New Roman" w:cs="Times New Roman"/>
          <w:sz w:val="24"/>
          <w:szCs w:val="24"/>
          <w:lang w:val="uk-UA"/>
        </w:rPr>
        <w:t>:</w:t>
      </w:r>
    </w:p>
    <w:p w14:paraId="706EEB65" w14:textId="08DC5F49" w:rsidR="00247F0B" w:rsidRPr="004920F4" w:rsidRDefault="00792AD6" w:rsidP="00247F0B">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Копія </w:t>
      </w:r>
      <w:r w:rsidR="00247F0B" w:rsidRPr="004920F4">
        <w:rPr>
          <w:rFonts w:ascii="Times New Roman" w:eastAsia="Times New Roman" w:hAnsi="Times New Roman" w:cs="Times New Roman"/>
          <w:sz w:val="24"/>
          <w:szCs w:val="24"/>
          <w:lang w:val="uk-UA" w:eastAsia="uk-UA"/>
        </w:rPr>
        <w:t>свідоцтва про шлюб</w:t>
      </w:r>
      <w:r w:rsidR="00247F0B">
        <w:rPr>
          <w:rFonts w:ascii="Times New Roman" w:eastAsia="Times New Roman" w:hAnsi="Times New Roman" w:cs="Times New Roman"/>
          <w:sz w:val="24"/>
          <w:szCs w:val="24"/>
          <w:lang w:val="uk-UA" w:eastAsia="uk-UA"/>
        </w:rPr>
        <w:t>;</w:t>
      </w:r>
    </w:p>
    <w:p w14:paraId="6A4967D1" w14:textId="30E343B4" w:rsidR="00247F0B" w:rsidRDefault="00247F0B" w:rsidP="00247F0B">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uk-UA" w:eastAsia="uk-UA"/>
        </w:rPr>
      </w:pPr>
      <w:r w:rsidRPr="004920F4">
        <w:rPr>
          <w:rFonts w:ascii="Times New Roman" w:eastAsia="Times New Roman" w:hAnsi="Times New Roman" w:cs="Times New Roman"/>
          <w:sz w:val="24"/>
          <w:szCs w:val="24"/>
          <w:lang w:val="uk-UA" w:eastAsia="uk-UA"/>
        </w:rPr>
        <w:t xml:space="preserve">Копія паспорта </w:t>
      </w:r>
      <w:r w:rsidR="009D7C0F">
        <w:rPr>
          <w:rFonts w:ascii="Times New Roman" w:eastAsia="Times New Roman" w:hAnsi="Times New Roman" w:cs="Times New Roman"/>
          <w:sz w:val="24"/>
          <w:szCs w:val="24"/>
          <w:lang w:val="uk-UA" w:eastAsia="uk-UA"/>
        </w:rPr>
        <w:t xml:space="preserve">і довідки про присвоєння РНОКПП </w:t>
      </w:r>
      <w:r w:rsidRPr="004920F4">
        <w:rPr>
          <w:rFonts w:ascii="Times New Roman" w:eastAsia="Times New Roman" w:hAnsi="Times New Roman" w:cs="Times New Roman"/>
          <w:sz w:val="24"/>
          <w:szCs w:val="24"/>
          <w:lang w:val="uk-UA" w:eastAsia="uk-UA"/>
        </w:rPr>
        <w:t>Позивача;</w:t>
      </w:r>
    </w:p>
    <w:p w14:paraId="12C34E92" w14:textId="52B6ECFC" w:rsidR="001A5F02" w:rsidRPr="004920F4" w:rsidRDefault="001A5F02" w:rsidP="00247F0B">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Копія свідоцтва про народження (дитини);</w:t>
      </w:r>
    </w:p>
    <w:p w14:paraId="1D20ACF2" w14:textId="77777777" w:rsidR="00247F0B" w:rsidRPr="004920F4" w:rsidRDefault="00247F0B" w:rsidP="00247F0B">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uk-UA" w:eastAsia="uk-UA"/>
        </w:rPr>
      </w:pPr>
      <w:r w:rsidRPr="004920F4">
        <w:rPr>
          <w:rFonts w:ascii="Times New Roman" w:eastAsia="Times New Roman" w:hAnsi="Times New Roman" w:cs="Times New Roman"/>
          <w:sz w:val="24"/>
          <w:szCs w:val="24"/>
          <w:lang w:val="uk-UA" w:eastAsia="uk-UA"/>
        </w:rPr>
        <w:t>Оригінал квитанції про сплату судового збору;</w:t>
      </w:r>
    </w:p>
    <w:p w14:paraId="09978899" w14:textId="38D7C316" w:rsidR="00247F0B" w:rsidRPr="004920F4" w:rsidRDefault="00247F0B" w:rsidP="00247F0B">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uk-UA" w:eastAsia="uk-UA"/>
        </w:rPr>
      </w:pPr>
      <w:r w:rsidRPr="004920F4">
        <w:rPr>
          <w:rFonts w:ascii="Times New Roman" w:eastAsia="Times New Roman" w:hAnsi="Times New Roman" w:cs="Times New Roman"/>
          <w:sz w:val="24"/>
          <w:szCs w:val="24"/>
          <w:lang w:val="uk-UA" w:eastAsia="uk-UA"/>
        </w:rPr>
        <w:t>Копія позов</w:t>
      </w:r>
      <w:r w:rsidR="00CA41CE">
        <w:rPr>
          <w:rFonts w:ascii="Times New Roman" w:eastAsia="Times New Roman" w:hAnsi="Times New Roman" w:cs="Times New Roman"/>
          <w:sz w:val="24"/>
          <w:szCs w:val="24"/>
          <w:lang w:val="uk-UA" w:eastAsia="uk-UA"/>
        </w:rPr>
        <w:t>ної заяви</w:t>
      </w:r>
      <w:r w:rsidRPr="004920F4">
        <w:rPr>
          <w:rFonts w:ascii="Times New Roman" w:eastAsia="Times New Roman" w:hAnsi="Times New Roman" w:cs="Times New Roman"/>
          <w:sz w:val="24"/>
          <w:szCs w:val="24"/>
          <w:lang w:val="uk-UA" w:eastAsia="uk-UA"/>
        </w:rPr>
        <w:t xml:space="preserve"> з додатками для Відповідача.</w:t>
      </w:r>
    </w:p>
    <w:p w14:paraId="21620973" w14:textId="77777777" w:rsidR="00247F0B" w:rsidRPr="004920F4" w:rsidRDefault="00247F0B" w:rsidP="00247F0B">
      <w:pPr>
        <w:tabs>
          <w:tab w:val="left" w:pos="708"/>
          <w:tab w:val="left" w:pos="1416"/>
          <w:tab w:val="left" w:pos="2124"/>
          <w:tab w:val="left" w:pos="2832"/>
          <w:tab w:val="left" w:pos="3540"/>
          <w:tab w:val="left" w:pos="4248"/>
          <w:tab w:val="left" w:pos="4956"/>
          <w:tab w:val="left" w:pos="5664"/>
          <w:tab w:val="left" w:pos="6312"/>
        </w:tabs>
        <w:spacing w:after="0" w:line="240" w:lineRule="auto"/>
        <w:jc w:val="both"/>
        <w:rPr>
          <w:rFonts w:ascii="Times New Roman" w:hAnsi="Times New Roman" w:cs="Times New Roman"/>
          <w:sz w:val="24"/>
          <w:szCs w:val="24"/>
        </w:rPr>
      </w:pPr>
    </w:p>
    <w:p w14:paraId="491145F0" w14:textId="77777777" w:rsidR="00247F0B" w:rsidRPr="004920F4" w:rsidRDefault="00247F0B" w:rsidP="00247F0B">
      <w:pPr>
        <w:tabs>
          <w:tab w:val="left" w:pos="708"/>
          <w:tab w:val="left" w:pos="1416"/>
          <w:tab w:val="left" w:pos="2124"/>
          <w:tab w:val="left" w:pos="2832"/>
          <w:tab w:val="left" w:pos="3540"/>
          <w:tab w:val="left" w:pos="4248"/>
          <w:tab w:val="left" w:pos="4956"/>
          <w:tab w:val="left" w:pos="5664"/>
          <w:tab w:val="left" w:pos="6312"/>
        </w:tabs>
        <w:spacing w:after="0" w:line="240" w:lineRule="auto"/>
        <w:jc w:val="both"/>
        <w:rPr>
          <w:rFonts w:ascii="Times New Roman" w:hAnsi="Times New Roman" w:cs="Times New Roman"/>
          <w:sz w:val="24"/>
          <w:szCs w:val="24"/>
        </w:rPr>
      </w:pPr>
    </w:p>
    <w:p w14:paraId="36B4D4C4" w14:textId="77777777" w:rsidR="00247F0B" w:rsidRPr="004920F4" w:rsidRDefault="00247F0B" w:rsidP="00247F0B">
      <w:pPr>
        <w:tabs>
          <w:tab w:val="left" w:pos="708"/>
          <w:tab w:val="left" w:pos="1416"/>
          <w:tab w:val="left" w:pos="2124"/>
          <w:tab w:val="left" w:pos="2832"/>
          <w:tab w:val="left" w:pos="3540"/>
          <w:tab w:val="left" w:pos="4248"/>
          <w:tab w:val="left" w:pos="4956"/>
          <w:tab w:val="left" w:pos="5664"/>
          <w:tab w:val="left" w:pos="63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20F4">
        <w:rPr>
          <w:rFonts w:ascii="Times New Roman" w:hAnsi="Times New Roman" w:cs="Times New Roman"/>
          <w:sz w:val="24"/>
          <w:szCs w:val="24"/>
        </w:rPr>
        <w:t xml:space="preserve">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eastAsia="Times New Roman" w:hAnsi="Times New Roman" w:cs="Times New Roman"/>
          <w:sz w:val="24"/>
          <w:szCs w:val="24"/>
        </w:rPr>
        <w:t>Петрнко</w:t>
      </w:r>
      <w:proofErr w:type="spellEnd"/>
      <w:r>
        <w:rPr>
          <w:rFonts w:ascii="Times New Roman" w:eastAsia="Times New Roman" w:hAnsi="Times New Roman" w:cs="Times New Roman"/>
          <w:sz w:val="24"/>
          <w:szCs w:val="24"/>
        </w:rPr>
        <w:t xml:space="preserve"> П.П.</w:t>
      </w:r>
    </w:p>
    <w:p w14:paraId="104CA9DA" w14:textId="4848A5F3" w:rsidR="00247F0B" w:rsidRPr="00CA41CE" w:rsidRDefault="00CA41CE" w:rsidP="00247F0B">
      <w:pPr>
        <w:rPr>
          <w:rFonts w:ascii="Times New Roman" w:hAnsi="Times New Roman" w:cs="Times New Roman"/>
          <w:sz w:val="24"/>
          <w:szCs w:val="24"/>
          <w:lang w:val="uk-UA"/>
        </w:rPr>
      </w:pPr>
      <w:r>
        <w:rPr>
          <w:sz w:val="24"/>
          <w:szCs w:val="24"/>
          <w:lang w:val="uk-UA"/>
        </w:rPr>
        <w:t xml:space="preserve">                                                   </w:t>
      </w:r>
      <w:r w:rsidRPr="00CA41CE">
        <w:rPr>
          <w:rFonts w:ascii="Times New Roman" w:hAnsi="Times New Roman" w:cs="Times New Roman"/>
          <w:sz w:val="24"/>
          <w:szCs w:val="24"/>
          <w:lang w:val="uk-UA"/>
        </w:rPr>
        <w:t xml:space="preserve">      (підпис)</w:t>
      </w:r>
    </w:p>
    <w:p w14:paraId="681CBF19" w14:textId="77777777" w:rsidR="00887597" w:rsidRDefault="00887597"/>
    <w:sectPr w:rsidR="00887597" w:rsidSect="00FD05C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BC76" w14:textId="77777777" w:rsidR="000E768D" w:rsidRDefault="000E768D" w:rsidP="00FD05CB">
      <w:pPr>
        <w:spacing w:after="0" w:line="240" w:lineRule="auto"/>
      </w:pPr>
      <w:r>
        <w:separator/>
      </w:r>
    </w:p>
  </w:endnote>
  <w:endnote w:type="continuationSeparator" w:id="0">
    <w:p w14:paraId="42DAA6AF" w14:textId="77777777" w:rsidR="000E768D" w:rsidRDefault="000E768D" w:rsidP="00FD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32B4" w14:textId="77777777" w:rsidR="008B4F4F" w:rsidRDefault="008B4F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D68E" w14:textId="77777777" w:rsidR="008B4F4F" w:rsidRDefault="008B4F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983F" w14:textId="18E59EBE" w:rsidR="00FD05CB" w:rsidRPr="00685ECB" w:rsidRDefault="00FD05CB" w:rsidP="00685E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0A50" w14:textId="77777777" w:rsidR="000E768D" w:rsidRDefault="000E768D" w:rsidP="00FD05CB">
      <w:pPr>
        <w:spacing w:after="0" w:line="240" w:lineRule="auto"/>
      </w:pPr>
      <w:r>
        <w:separator/>
      </w:r>
    </w:p>
  </w:footnote>
  <w:footnote w:type="continuationSeparator" w:id="0">
    <w:p w14:paraId="181C6B24" w14:textId="77777777" w:rsidR="000E768D" w:rsidRDefault="000E768D" w:rsidP="00FD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686C" w14:textId="5B042D5E" w:rsidR="008B4F4F" w:rsidRDefault="000E768D">
    <w:pPr>
      <w:pStyle w:val="a4"/>
    </w:pPr>
    <w:r>
      <w:rPr>
        <w:noProof/>
      </w:rPr>
      <w:pict w14:anchorId="21808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751" o:spid="_x0000_s2050" type="#_x0000_t136" style="position:absolute;margin-left:0;margin-top:0;width:452.9pt;height:226.45pt;rotation:315;z-index:-251655168;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3A3B" w14:textId="5E6587D3" w:rsidR="008B4F4F" w:rsidRDefault="000E768D">
    <w:pPr>
      <w:pStyle w:val="a4"/>
    </w:pPr>
    <w:r>
      <w:rPr>
        <w:noProof/>
      </w:rPr>
      <w:pict w14:anchorId="0C637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752" o:spid="_x0000_s2051" type="#_x0000_t136" style="position:absolute;margin-left:0;margin-top:0;width:452.9pt;height:226.45pt;rotation:315;z-index:-251653120;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00F1" w14:textId="157D56A9" w:rsidR="008B4F4F" w:rsidRDefault="000E768D">
    <w:pPr>
      <w:pStyle w:val="a4"/>
    </w:pPr>
    <w:r>
      <w:rPr>
        <w:noProof/>
      </w:rPr>
      <w:pict w14:anchorId="58F3A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8750" o:spid="_x0000_s2049" type="#_x0000_t136" style="position:absolute;margin-left:0;margin-top:0;width:452.9pt;height:226.45pt;rotation:315;z-index:-251657216;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2778"/>
    <w:multiLevelType w:val="multilevel"/>
    <w:tmpl w:val="9D92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F784A"/>
    <w:multiLevelType w:val="hybridMultilevel"/>
    <w:tmpl w:val="9D2654C2"/>
    <w:lvl w:ilvl="0" w:tplc="3634C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9B092D"/>
    <w:multiLevelType w:val="hybridMultilevel"/>
    <w:tmpl w:val="6884F90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0B"/>
    <w:rsid w:val="00045687"/>
    <w:rsid w:val="000E768D"/>
    <w:rsid w:val="001538FA"/>
    <w:rsid w:val="001601FC"/>
    <w:rsid w:val="00165FBE"/>
    <w:rsid w:val="0019009B"/>
    <w:rsid w:val="001918BF"/>
    <w:rsid w:val="001A5F02"/>
    <w:rsid w:val="001D5CD5"/>
    <w:rsid w:val="00231860"/>
    <w:rsid w:val="00247F0B"/>
    <w:rsid w:val="002619D0"/>
    <w:rsid w:val="00413D6D"/>
    <w:rsid w:val="00550C23"/>
    <w:rsid w:val="00685ECB"/>
    <w:rsid w:val="006C7F82"/>
    <w:rsid w:val="00792AD6"/>
    <w:rsid w:val="0083560B"/>
    <w:rsid w:val="00866315"/>
    <w:rsid w:val="00887597"/>
    <w:rsid w:val="008B4F4F"/>
    <w:rsid w:val="008F23BD"/>
    <w:rsid w:val="0092548F"/>
    <w:rsid w:val="009C2F4E"/>
    <w:rsid w:val="009D7C0F"/>
    <w:rsid w:val="00AC424A"/>
    <w:rsid w:val="00C80DBF"/>
    <w:rsid w:val="00CA41CE"/>
    <w:rsid w:val="00CF3DE6"/>
    <w:rsid w:val="00D153E5"/>
    <w:rsid w:val="00D4257D"/>
    <w:rsid w:val="00D8202A"/>
    <w:rsid w:val="00D86D89"/>
    <w:rsid w:val="00DC7650"/>
    <w:rsid w:val="00E42BB7"/>
    <w:rsid w:val="00F3162B"/>
    <w:rsid w:val="00FA368F"/>
    <w:rsid w:val="00FD05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6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247F0B"/>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paragraph" w:styleId="a4">
    <w:name w:val="header"/>
    <w:basedOn w:val="a"/>
    <w:link w:val="a5"/>
    <w:uiPriority w:val="99"/>
    <w:unhideWhenUsed/>
    <w:rsid w:val="00FD05C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D05CB"/>
  </w:style>
  <w:style w:type="paragraph" w:styleId="a6">
    <w:name w:val="footer"/>
    <w:basedOn w:val="a"/>
    <w:link w:val="a7"/>
    <w:uiPriority w:val="99"/>
    <w:unhideWhenUsed/>
    <w:rsid w:val="00FD05C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D05CB"/>
  </w:style>
  <w:style w:type="character" w:styleId="a8">
    <w:name w:val="Hyperlink"/>
    <w:basedOn w:val="a0"/>
    <w:uiPriority w:val="99"/>
    <w:unhideWhenUsed/>
    <w:rsid w:val="00FD05CB"/>
    <w:rPr>
      <w:color w:val="0000FF" w:themeColor="hyperlink"/>
      <w:u w:val="single"/>
    </w:rPr>
  </w:style>
  <w:style w:type="character" w:customStyle="1" w:styleId="UnresolvedMention">
    <w:name w:val="Unresolved Mention"/>
    <w:basedOn w:val="a0"/>
    <w:uiPriority w:val="99"/>
    <w:semiHidden/>
    <w:unhideWhenUsed/>
    <w:rsid w:val="00FD05CB"/>
    <w:rPr>
      <w:color w:val="605E5C"/>
      <w:shd w:val="clear" w:color="auto" w:fill="E1DFDD"/>
    </w:rPr>
  </w:style>
  <w:style w:type="paragraph" w:styleId="a9">
    <w:name w:val="Balloon Text"/>
    <w:basedOn w:val="a"/>
    <w:link w:val="aa"/>
    <w:uiPriority w:val="99"/>
    <w:semiHidden/>
    <w:unhideWhenUsed/>
    <w:rsid w:val="00685E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247F0B"/>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paragraph" w:styleId="a4">
    <w:name w:val="header"/>
    <w:basedOn w:val="a"/>
    <w:link w:val="a5"/>
    <w:uiPriority w:val="99"/>
    <w:unhideWhenUsed/>
    <w:rsid w:val="00FD05C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D05CB"/>
  </w:style>
  <w:style w:type="paragraph" w:styleId="a6">
    <w:name w:val="footer"/>
    <w:basedOn w:val="a"/>
    <w:link w:val="a7"/>
    <w:uiPriority w:val="99"/>
    <w:unhideWhenUsed/>
    <w:rsid w:val="00FD05C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D05CB"/>
  </w:style>
  <w:style w:type="character" w:styleId="a8">
    <w:name w:val="Hyperlink"/>
    <w:basedOn w:val="a0"/>
    <w:uiPriority w:val="99"/>
    <w:unhideWhenUsed/>
    <w:rsid w:val="00FD05CB"/>
    <w:rPr>
      <w:color w:val="0000FF" w:themeColor="hyperlink"/>
      <w:u w:val="single"/>
    </w:rPr>
  </w:style>
  <w:style w:type="character" w:customStyle="1" w:styleId="UnresolvedMention">
    <w:name w:val="Unresolved Mention"/>
    <w:basedOn w:val="a0"/>
    <w:uiPriority w:val="99"/>
    <w:semiHidden/>
    <w:unhideWhenUsed/>
    <w:rsid w:val="00FD05CB"/>
    <w:rPr>
      <w:color w:val="605E5C"/>
      <w:shd w:val="clear" w:color="auto" w:fill="E1DFDD"/>
    </w:rPr>
  </w:style>
  <w:style w:type="paragraph" w:styleId="a9">
    <w:name w:val="Balloon Text"/>
    <w:basedOn w:val="a"/>
    <w:link w:val="aa"/>
    <w:uiPriority w:val="99"/>
    <w:semiHidden/>
    <w:unhideWhenUsed/>
    <w:rsid w:val="00685E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2707</Words>
  <Characters>1543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Катеруша</cp:lastModifiedBy>
  <cp:revision>7</cp:revision>
  <cp:lastPrinted>2022-04-12T05:44:00Z</cp:lastPrinted>
  <dcterms:created xsi:type="dcterms:W3CDTF">2022-04-08T08:31:00Z</dcterms:created>
  <dcterms:modified xsi:type="dcterms:W3CDTF">2024-04-02T12:43:00Z</dcterms:modified>
</cp:coreProperties>
</file>