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ACC" w:rsidRPr="00803816" w:rsidRDefault="00933ACC" w:rsidP="00933ACC">
      <w:pPr>
        <w:rPr>
          <w:rFonts w:ascii="Courier New" w:hAnsi="Courier New" w:cs="Courier New"/>
        </w:rPr>
      </w:pPr>
    </w:p>
    <w:p w:rsidR="00803816" w:rsidRDefault="00933ACC" w:rsidP="00803816">
      <w:pPr>
        <w:pStyle w:val="21"/>
        <w:shd w:val="clear" w:color="auto" w:fill="auto"/>
        <w:spacing w:after="0" w:line="322" w:lineRule="exact"/>
        <w:ind w:left="5860" w:right="800"/>
        <w:jc w:val="left"/>
        <w:rPr>
          <w:rFonts w:ascii="Courier New" w:hAnsi="Courier New" w:cs="Courier New"/>
          <w:lang w:val="uk-UA"/>
        </w:rPr>
      </w:pPr>
      <w:r w:rsidRPr="00803816">
        <w:rPr>
          <w:rFonts w:ascii="Courier New" w:hAnsi="Courier New" w:cs="Courier New"/>
        </w:rPr>
        <w:t xml:space="preserve">ЗАТВЕРДЖЕНО </w:t>
      </w:r>
    </w:p>
    <w:p w:rsidR="00803816" w:rsidRDefault="00933ACC" w:rsidP="00803816">
      <w:pPr>
        <w:pStyle w:val="21"/>
        <w:shd w:val="clear" w:color="auto" w:fill="auto"/>
        <w:spacing w:before="0" w:after="0" w:line="240" w:lineRule="auto"/>
        <w:ind w:left="5863"/>
        <w:jc w:val="left"/>
        <w:rPr>
          <w:rFonts w:ascii="Courier New" w:hAnsi="Courier New" w:cs="Courier New"/>
          <w:lang w:val="uk-UA"/>
        </w:rPr>
      </w:pPr>
      <w:r w:rsidRPr="00803816">
        <w:rPr>
          <w:rFonts w:ascii="Courier New" w:hAnsi="Courier New" w:cs="Courier New"/>
        </w:rPr>
        <w:t>Наказ</w:t>
      </w:r>
      <w:r w:rsidR="00803816">
        <w:rPr>
          <w:rFonts w:ascii="Courier New" w:hAnsi="Courier New" w:cs="Courier New"/>
          <w:lang w:val="uk-UA"/>
        </w:rPr>
        <w:t>ом</w:t>
      </w:r>
      <w:r w:rsidRPr="00803816">
        <w:rPr>
          <w:rFonts w:ascii="Courier New" w:hAnsi="Courier New" w:cs="Courier New"/>
        </w:rPr>
        <w:t xml:space="preserve"> </w:t>
      </w:r>
      <w:r w:rsidRPr="00803816">
        <w:rPr>
          <w:rFonts w:ascii="Courier New" w:hAnsi="Courier New" w:cs="Courier New"/>
          <w:lang w:val="uk-UA"/>
        </w:rPr>
        <w:t>керівника апарату</w:t>
      </w:r>
      <w:r w:rsidR="00803816" w:rsidRPr="00803816">
        <w:rPr>
          <w:rFonts w:ascii="Courier New" w:hAnsi="Courier New" w:cs="Courier New"/>
          <w:lang w:val="uk-UA"/>
        </w:rPr>
        <w:t xml:space="preserve"> Звенигородського </w:t>
      </w:r>
      <w:proofErr w:type="gramStart"/>
      <w:r w:rsidR="00803816" w:rsidRPr="00803816">
        <w:rPr>
          <w:rFonts w:ascii="Courier New" w:hAnsi="Courier New" w:cs="Courier New"/>
          <w:lang w:val="uk-UA"/>
        </w:rPr>
        <w:t>районного</w:t>
      </w:r>
      <w:proofErr w:type="gramEnd"/>
      <w:r w:rsidRPr="00803816">
        <w:rPr>
          <w:rFonts w:ascii="Courier New" w:hAnsi="Courier New" w:cs="Courier New"/>
          <w:lang w:val="uk-UA"/>
        </w:rPr>
        <w:t xml:space="preserve"> суду </w:t>
      </w:r>
      <w:r w:rsidRPr="00803816">
        <w:rPr>
          <w:rFonts w:ascii="Courier New" w:hAnsi="Courier New" w:cs="Courier New"/>
        </w:rPr>
        <w:t xml:space="preserve"> </w:t>
      </w:r>
      <w:r w:rsidRPr="00803816">
        <w:rPr>
          <w:rFonts w:ascii="Courier New" w:hAnsi="Courier New" w:cs="Courier New"/>
          <w:lang w:val="uk-UA"/>
        </w:rPr>
        <w:t>05.06.2020 року</w:t>
      </w:r>
    </w:p>
    <w:p w:rsidR="00933ACC" w:rsidRDefault="00933ACC" w:rsidP="00803816">
      <w:pPr>
        <w:pStyle w:val="21"/>
        <w:shd w:val="clear" w:color="auto" w:fill="auto"/>
        <w:spacing w:before="0" w:after="0" w:line="240" w:lineRule="auto"/>
        <w:ind w:left="5863"/>
        <w:jc w:val="left"/>
        <w:rPr>
          <w:rFonts w:ascii="Courier New" w:hAnsi="Courier New" w:cs="Courier New"/>
          <w:lang w:val="uk-UA"/>
        </w:rPr>
      </w:pPr>
      <w:r w:rsidRPr="00803816">
        <w:rPr>
          <w:rFonts w:ascii="Courier New" w:hAnsi="Courier New" w:cs="Courier New"/>
          <w:lang w:val="uk-UA"/>
        </w:rPr>
        <w:t xml:space="preserve"> № 1</w:t>
      </w:r>
      <w:r w:rsidR="009A56A1">
        <w:rPr>
          <w:rFonts w:ascii="Courier New" w:hAnsi="Courier New" w:cs="Courier New"/>
          <w:lang w:val="uk-UA"/>
        </w:rPr>
        <w:t>7</w:t>
      </w:r>
      <w:r w:rsidRPr="00803816">
        <w:rPr>
          <w:rFonts w:ascii="Courier New" w:hAnsi="Courier New" w:cs="Courier New"/>
          <w:lang w:val="uk-UA"/>
        </w:rPr>
        <w:t>-ОД</w:t>
      </w:r>
    </w:p>
    <w:p w:rsidR="00803816" w:rsidRPr="00803816" w:rsidRDefault="00803816" w:rsidP="00803816">
      <w:pPr>
        <w:pStyle w:val="21"/>
        <w:shd w:val="clear" w:color="auto" w:fill="auto"/>
        <w:spacing w:before="0" w:after="0" w:line="240" w:lineRule="auto"/>
        <w:ind w:left="5863"/>
        <w:jc w:val="left"/>
        <w:rPr>
          <w:rFonts w:ascii="Courier New" w:hAnsi="Courier New" w:cs="Courier New"/>
          <w:lang w:val="uk-UA"/>
        </w:rPr>
      </w:pPr>
    </w:p>
    <w:p w:rsidR="00933ACC" w:rsidRPr="00803816" w:rsidRDefault="00933ACC" w:rsidP="00933ACC">
      <w:pPr>
        <w:pStyle w:val="20"/>
        <w:shd w:val="clear" w:color="auto" w:fill="auto"/>
        <w:spacing w:before="0" w:after="300" w:line="322" w:lineRule="exact"/>
        <w:ind w:right="440"/>
        <w:rPr>
          <w:rFonts w:ascii="Courier New" w:hAnsi="Courier New" w:cs="Courier New"/>
          <w:lang w:val="uk-UA"/>
        </w:rPr>
      </w:pPr>
      <w:r w:rsidRPr="00803816">
        <w:rPr>
          <w:rFonts w:ascii="Courier New" w:hAnsi="Courier New" w:cs="Courier New"/>
        </w:rPr>
        <w:t xml:space="preserve">ІНСТРУКЦІЯ </w:t>
      </w:r>
    </w:p>
    <w:p w:rsidR="00933ACC" w:rsidRPr="00803816" w:rsidRDefault="00933ACC" w:rsidP="00933ACC">
      <w:pPr>
        <w:pStyle w:val="20"/>
        <w:shd w:val="clear" w:color="auto" w:fill="auto"/>
        <w:spacing w:before="0" w:after="300" w:line="322" w:lineRule="exact"/>
        <w:ind w:right="440"/>
        <w:rPr>
          <w:rFonts w:ascii="Courier New" w:hAnsi="Courier New" w:cs="Courier New"/>
        </w:rPr>
      </w:pPr>
      <w:r w:rsidRPr="00803816">
        <w:rPr>
          <w:rFonts w:ascii="Courier New" w:hAnsi="Courier New" w:cs="Courier New"/>
        </w:rPr>
        <w:t xml:space="preserve">про порядок </w:t>
      </w:r>
      <w:proofErr w:type="spellStart"/>
      <w:r w:rsidRPr="00803816">
        <w:rPr>
          <w:rFonts w:ascii="Courier New" w:hAnsi="Courier New" w:cs="Courier New"/>
        </w:rPr>
        <w:t>відшкодування</w:t>
      </w:r>
      <w:proofErr w:type="spellEnd"/>
      <w:r w:rsidRPr="00803816">
        <w:rPr>
          <w:rFonts w:ascii="Courier New" w:hAnsi="Courier New" w:cs="Courier New"/>
        </w:rPr>
        <w:t xml:space="preserve"> </w:t>
      </w:r>
      <w:proofErr w:type="spellStart"/>
      <w:r w:rsidRPr="00803816">
        <w:rPr>
          <w:rFonts w:ascii="Courier New" w:hAnsi="Courier New" w:cs="Courier New"/>
        </w:rPr>
        <w:t>фактичних</w:t>
      </w:r>
      <w:proofErr w:type="spellEnd"/>
      <w:r w:rsidRPr="00803816">
        <w:rPr>
          <w:rFonts w:ascii="Courier New" w:hAnsi="Courier New" w:cs="Courier New"/>
        </w:rPr>
        <w:t xml:space="preserve"> </w:t>
      </w:r>
      <w:proofErr w:type="spellStart"/>
      <w:r w:rsidRPr="00803816">
        <w:rPr>
          <w:rFonts w:ascii="Courier New" w:hAnsi="Courier New" w:cs="Courier New"/>
        </w:rPr>
        <w:t>витрат</w:t>
      </w:r>
      <w:proofErr w:type="spellEnd"/>
      <w:r w:rsidRPr="00803816">
        <w:rPr>
          <w:rFonts w:ascii="Courier New" w:hAnsi="Courier New" w:cs="Courier New"/>
        </w:rPr>
        <w:t xml:space="preserve"> на </w:t>
      </w:r>
      <w:proofErr w:type="spellStart"/>
      <w:r w:rsidRPr="00803816">
        <w:rPr>
          <w:rFonts w:ascii="Courier New" w:hAnsi="Courier New" w:cs="Courier New"/>
        </w:rPr>
        <w:t>копіювання</w:t>
      </w:r>
      <w:proofErr w:type="spellEnd"/>
      <w:r w:rsidRPr="00803816">
        <w:rPr>
          <w:rFonts w:ascii="Courier New" w:hAnsi="Courier New" w:cs="Courier New"/>
        </w:rPr>
        <w:t xml:space="preserve"> </w:t>
      </w:r>
      <w:proofErr w:type="spellStart"/>
      <w:r w:rsidRPr="00803816">
        <w:rPr>
          <w:rFonts w:ascii="Courier New" w:hAnsi="Courier New" w:cs="Courier New"/>
        </w:rPr>
        <w:t>або</w:t>
      </w:r>
      <w:proofErr w:type="spellEnd"/>
      <w:r w:rsidRPr="00803816">
        <w:rPr>
          <w:rFonts w:ascii="Courier New" w:hAnsi="Courier New" w:cs="Courier New"/>
        </w:rPr>
        <w:t xml:space="preserve"> </w:t>
      </w:r>
      <w:proofErr w:type="spellStart"/>
      <w:r w:rsidRPr="00803816">
        <w:rPr>
          <w:rFonts w:ascii="Courier New" w:hAnsi="Courier New" w:cs="Courier New"/>
        </w:rPr>
        <w:t>друк</w:t>
      </w:r>
      <w:proofErr w:type="spellEnd"/>
      <w:r w:rsidRPr="00803816">
        <w:rPr>
          <w:rFonts w:ascii="Courier New" w:hAnsi="Courier New" w:cs="Courier New"/>
        </w:rPr>
        <w:t xml:space="preserve"> </w:t>
      </w:r>
      <w:proofErr w:type="spellStart"/>
      <w:r w:rsidRPr="00803816">
        <w:rPr>
          <w:rFonts w:ascii="Courier New" w:hAnsi="Courier New" w:cs="Courier New"/>
        </w:rPr>
        <w:t>документі</w:t>
      </w:r>
      <w:proofErr w:type="gramStart"/>
      <w:r w:rsidRPr="00803816">
        <w:rPr>
          <w:rFonts w:ascii="Courier New" w:hAnsi="Courier New" w:cs="Courier New"/>
        </w:rPr>
        <w:t>в</w:t>
      </w:r>
      <w:proofErr w:type="spellEnd"/>
      <w:proofErr w:type="gramEnd"/>
      <w:r w:rsidRPr="00803816">
        <w:rPr>
          <w:rFonts w:ascii="Courier New" w:hAnsi="Courier New" w:cs="Courier New"/>
        </w:rPr>
        <w:t xml:space="preserve">, </w:t>
      </w:r>
      <w:proofErr w:type="spellStart"/>
      <w:r w:rsidRPr="00803816">
        <w:rPr>
          <w:rFonts w:ascii="Courier New" w:hAnsi="Courier New" w:cs="Courier New"/>
        </w:rPr>
        <w:t>які</w:t>
      </w:r>
      <w:proofErr w:type="spellEnd"/>
      <w:r w:rsidRPr="00803816">
        <w:rPr>
          <w:rFonts w:ascii="Courier New" w:hAnsi="Courier New" w:cs="Courier New"/>
        </w:rPr>
        <w:t xml:space="preserve"> </w:t>
      </w:r>
      <w:proofErr w:type="spellStart"/>
      <w:r w:rsidRPr="00803816">
        <w:rPr>
          <w:rFonts w:ascii="Courier New" w:hAnsi="Courier New" w:cs="Courier New"/>
        </w:rPr>
        <w:t>надаються</w:t>
      </w:r>
      <w:proofErr w:type="spellEnd"/>
      <w:r w:rsidRPr="00803816">
        <w:rPr>
          <w:rFonts w:ascii="Courier New" w:hAnsi="Courier New" w:cs="Courier New"/>
        </w:rPr>
        <w:t xml:space="preserve"> </w:t>
      </w:r>
      <w:proofErr w:type="spellStart"/>
      <w:r w:rsidRPr="00803816">
        <w:rPr>
          <w:rFonts w:ascii="Courier New" w:hAnsi="Courier New" w:cs="Courier New"/>
        </w:rPr>
        <w:t>запитувачам</w:t>
      </w:r>
      <w:proofErr w:type="spellEnd"/>
      <w:r w:rsidRPr="00803816">
        <w:rPr>
          <w:rFonts w:ascii="Courier New" w:hAnsi="Courier New" w:cs="Courier New"/>
        </w:rPr>
        <w:t xml:space="preserve"> </w:t>
      </w:r>
      <w:proofErr w:type="spellStart"/>
      <w:r w:rsidRPr="00803816">
        <w:rPr>
          <w:rFonts w:ascii="Courier New" w:hAnsi="Courier New" w:cs="Courier New"/>
        </w:rPr>
        <w:t>інформації</w:t>
      </w:r>
      <w:proofErr w:type="spellEnd"/>
    </w:p>
    <w:p w:rsidR="00933ACC" w:rsidRPr="00803816" w:rsidRDefault="00933ACC" w:rsidP="00933ACC">
      <w:pPr>
        <w:pStyle w:val="21"/>
        <w:numPr>
          <w:ilvl w:val="0"/>
          <w:numId w:val="1"/>
        </w:numPr>
        <w:shd w:val="clear" w:color="auto" w:fill="auto"/>
        <w:tabs>
          <w:tab w:val="left" w:pos="1014"/>
        </w:tabs>
        <w:spacing w:before="0" w:after="300" w:line="322" w:lineRule="exact"/>
        <w:ind w:left="20" w:right="20" w:firstLine="560"/>
        <w:rPr>
          <w:rFonts w:ascii="Courier New" w:hAnsi="Courier New" w:cs="Courier New"/>
        </w:rPr>
      </w:pPr>
      <w:proofErr w:type="spellStart"/>
      <w:r w:rsidRPr="00803816">
        <w:rPr>
          <w:rFonts w:ascii="Courier New" w:hAnsi="Courier New" w:cs="Courier New"/>
        </w:rPr>
        <w:t>Ця</w:t>
      </w:r>
      <w:proofErr w:type="spellEnd"/>
      <w:r w:rsidRPr="00803816">
        <w:rPr>
          <w:rFonts w:ascii="Courier New" w:hAnsi="Courier New" w:cs="Courier New"/>
        </w:rPr>
        <w:t xml:space="preserve"> </w:t>
      </w:r>
      <w:proofErr w:type="spellStart"/>
      <w:r w:rsidRPr="00803816">
        <w:rPr>
          <w:rFonts w:ascii="Courier New" w:hAnsi="Courier New" w:cs="Courier New"/>
        </w:rPr>
        <w:t>Інструкція</w:t>
      </w:r>
      <w:proofErr w:type="spellEnd"/>
      <w:r w:rsidRPr="00803816">
        <w:rPr>
          <w:rFonts w:ascii="Courier New" w:hAnsi="Courier New" w:cs="Courier New"/>
        </w:rPr>
        <w:t xml:space="preserve"> </w:t>
      </w:r>
      <w:proofErr w:type="spellStart"/>
      <w:r w:rsidRPr="00803816">
        <w:rPr>
          <w:rFonts w:ascii="Courier New" w:hAnsi="Courier New" w:cs="Courier New"/>
        </w:rPr>
        <w:t>відповідно</w:t>
      </w:r>
      <w:proofErr w:type="spellEnd"/>
      <w:r w:rsidRPr="00803816">
        <w:rPr>
          <w:rFonts w:ascii="Courier New" w:hAnsi="Courier New" w:cs="Courier New"/>
        </w:rPr>
        <w:t xml:space="preserve"> до </w:t>
      </w:r>
      <w:proofErr w:type="spellStart"/>
      <w:r w:rsidRPr="00803816">
        <w:rPr>
          <w:rFonts w:ascii="Courier New" w:hAnsi="Courier New" w:cs="Courier New"/>
        </w:rPr>
        <w:t>статті</w:t>
      </w:r>
      <w:proofErr w:type="spellEnd"/>
      <w:r w:rsidRPr="00803816">
        <w:rPr>
          <w:rFonts w:ascii="Courier New" w:hAnsi="Courier New" w:cs="Courier New"/>
        </w:rPr>
        <w:t xml:space="preserve"> 21 Закону </w:t>
      </w:r>
      <w:proofErr w:type="spellStart"/>
      <w:r w:rsidRPr="00803816">
        <w:rPr>
          <w:rFonts w:ascii="Courier New" w:hAnsi="Courier New" w:cs="Courier New"/>
        </w:rPr>
        <w:t>України</w:t>
      </w:r>
      <w:proofErr w:type="spellEnd"/>
      <w:r w:rsidRPr="00803816">
        <w:rPr>
          <w:rFonts w:ascii="Courier New" w:hAnsi="Courier New" w:cs="Courier New"/>
        </w:rPr>
        <w:t xml:space="preserve"> «Про доступ до </w:t>
      </w:r>
      <w:proofErr w:type="spellStart"/>
      <w:r w:rsidRPr="00803816">
        <w:rPr>
          <w:rFonts w:ascii="Courier New" w:hAnsi="Courier New" w:cs="Courier New"/>
        </w:rPr>
        <w:t>публічної</w:t>
      </w:r>
      <w:proofErr w:type="spellEnd"/>
      <w:r w:rsidRPr="00803816">
        <w:rPr>
          <w:rFonts w:ascii="Courier New" w:hAnsi="Courier New" w:cs="Courier New"/>
        </w:rPr>
        <w:t xml:space="preserve"> </w:t>
      </w:r>
      <w:proofErr w:type="spellStart"/>
      <w:r w:rsidRPr="00803816">
        <w:rPr>
          <w:rFonts w:ascii="Courier New" w:hAnsi="Courier New" w:cs="Courier New"/>
        </w:rPr>
        <w:t>інформації</w:t>
      </w:r>
      <w:proofErr w:type="spellEnd"/>
      <w:r w:rsidRPr="00803816">
        <w:rPr>
          <w:rFonts w:ascii="Courier New" w:hAnsi="Courier New" w:cs="Courier New"/>
        </w:rPr>
        <w:t>» (</w:t>
      </w:r>
      <w:proofErr w:type="spellStart"/>
      <w:r w:rsidRPr="00803816">
        <w:rPr>
          <w:rFonts w:ascii="Courier New" w:hAnsi="Courier New" w:cs="Courier New"/>
        </w:rPr>
        <w:t>далі</w:t>
      </w:r>
      <w:proofErr w:type="spellEnd"/>
      <w:r w:rsidRPr="00803816">
        <w:rPr>
          <w:rFonts w:ascii="Courier New" w:hAnsi="Courier New" w:cs="Courier New"/>
        </w:rPr>
        <w:t xml:space="preserve"> - Закон) та постанови </w:t>
      </w:r>
      <w:proofErr w:type="spellStart"/>
      <w:r w:rsidRPr="00803816">
        <w:rPr>
          <w:rFonts w:ascii="Courier New" w:hAnsi="Courier New" w:cs="Courier New"/>
        </w:rPr>
        <w:t>Кабінету</w:t>
      </w:r>
      <w:proofErr w:type="spellEnd"/>
      <w:r w:rsidRPr="00803816">
        <w:rPr>
          <w:rFonts w:ascii="Courier New" w:hAnsi="Courier New" w:cs="Courier New"/>
        </w:rPr>
        <w:t xml:space="preserve"> </w:t>
      </w:r>
      <w:proofErr w:type="spellStart"/>
      <w:r w:rsidRPr="00803816">
        <w:rPr>
          <w:rFonts w:ascii="Courier New" w:hAnsi="Courier New" w:cs="Courier New"/>
        </w:rPr>
        <w:t>Міні</w:t>
      </w:r>
      <w:proofErr w:type="gramStart"/>
      <w:r w:rsidRPr="00803816">
        <w:rPr>
          <w:rFonts w:ascii="Courier New" w:hAnsi="Courier New" w:cs="Courier New"/>
        </w:rPr>
        <w:t>стр</w:t>
      </w:r>
      <w:proofErr w:type="gramEnd"/>
      <w:r w:rsidRPr="00803816">
        <w:rPr>
          <w:rFonts w:ascii="Courier New" w:hAnsi="Courier New" w:cs="Courier New"/>
        </w:rPr>
        <w:t>ів</w:t>
      </w:r>
      <w:proofErr w:type="spellEnd"/>
      <w:r w:rsidRPr="00803816">
        <w:rPr>
          <w:rFonts w:ascii="Courier New" w:hAnsi="Courier New" w:cs="Courier New"/>
        </w:rPr>
        <w:t xml:space="preserve"> </w:t>
      </w:r>
      <w:proofErr w:type="spellStart"/>
      <w:r w:rsidRPr="00803816">
        <w:rPr>
          <w:rFonts w:ascii="Courier New" w:hAnsi="Courier New" w:cs="Courier New"/>
        </w:rPr>
        <w:t>України</w:t>
      </w:r>
      <w:proofErr w:type="spellEnd"/>
      <w:r w:rsidRPr="00803816">
        <w:rPr>
          <w:rFonts w:ascii="Courier New" w:hAnsi="Courier New" w:cs="Courier New"/>
        </w:rPr>
        <w:t xml:space="preserve"> </w:t>
      </w:r>
      <w:proofErr w:type="spellStart"/>
      <w:r w:rsidRPr="00803816">
        <w:rPr>
          <w:rFonts w:ascii="Courier New" w:hAnsi="Courier New" w:cs="Courier New"/>
        </w:rPr>
        <w:t>від</w:t>
      </w:r>
      <w:proofErr w:type="spellEnd"/>
      <w:r w:rsidRPr="00803816">
        <w:rPr>
          <w:rFonts w:ascii="Courier New" w:hAnsi="Courier New" w:cs="Courier New"/>
        </w:rPr>
        <w:t xml:space="preserve"> 13 </w:t>
      </w:r>
      <w:proofErr w:type="spellStart"/>
      <w:r w:rsidRPr="00803816">
        <w:rPr>
          <w:rFonts w:ascii="Courier New" w:hAnsi="Courier New" w:cs="Courier New"/>
        </w:rPr>
        <w:t>липня</w:t>
      </w:r>
      <w:proofErr w:type="spellEnd"/>
      <w:r w:rsidRPr="00803816">
        <w:rPr>
          <w:rFonts w:ascii="Courier New" w:hAnsi="Courier New" w:cs="Courier New"/>
        </w:rPr>
        <w:t xml:space="preserve"> 2011 року № 740 (у </w:t>
      </w:r>
      <w:proofErr w:type="spellStart"/>
      <w:r w:rsidRPr="00803816">
        <w:rPr>
          <w:rFonts w:ascii="Courier New" w:hAnsi="Courier New" w:cs="Courier New"/>
        </w:rPr>
        <w:t>редакції</w:t>
      </w:r>
      <w:proofErr w:type="spellEnd"/>
      <w:r w:rsidRPr="00803816">
        <w:rPr>
          <w:rFonts w:ascii="Courier New" w:hAnsi="Courier New" w:cs="Courier New"/>
        </w:rPr>
        <w:t xml:space="preserve"> постанови КМУ </w:t>
      </w:r>
      <w:proofErr w:type="spellStart"/>
      <w:r w:rsidRPr="00803816">
        <w:rPr>
          <w:rFonts w:ascii="Courier New" w:hAnsi="Courier New" w:cs="Courier New"/>
        </w:rPr>
        <w:t>від</w:t>
      </w:r>
      <w:proofErr w:type="spellEnd"/>
      <w:r w:rsidRPr="00803816">
        <w:rPr>
          <w:rFonts w:ascii="Courier New" w:hAnsi="Courier New" w:cs="Courier New"/>
        </w:rPr>
        <w:t xml:space="preserve"> 15.01.2020 №4) «Про </w:t>
      </w:r>
      <w:proofErr w:type="spellStart"/>
      <w:r w:rsidRPr="00803816">
        <w:rPr>
          <w:rFonts w:ascii="Courier New" w:hAnsi="Courier New" w:cs="Courier New"/>
        </w:rPr>
        <w:t>затвердження</w:t>
      </w:r>
      <w:proofErr w:type="spellEnd"/>
      <w:r w:rsidRPr="00803816">
        <w:rPr>
          <w:rFonts w:ascii="Courier New" w:hAnsi="Courier New" w:cs="Courier New"/>
        </w:rPr>
        <w:t xml:space="preserve"> </w:t>
      </w:r>
      <w:proofErr w:type="spellStart"/>
      <w:r w:rsidRPr="00803816">
        <w:rPr>
          <w:rFonts w:ascii="Courier New" w:hAnsi="Courier New" w:cs="Courier New"/>
        </w:rPr>
        <w:t>граничних</w:t>
      </w:r>
      <w:proofErr w:type="spellEnd"/>
      <w:r w:rsidRPr="00803816">
        <w:rPr>
          <w:rFonts w:ascii="Courier New" w:hAnsi="Courier New" w:cs="Courier New"/>
        </w:rPr>
        <w:t xml:space="preserve"> норм </w:t>
      </w:r>
      <w:proofErr w:type="spellStart"/>
      <w:r w:rsidRPr="00803816">
        <w:rPr>
          <w:rFonts w:ascii="Courier New" w:hAnsi="Courier New" w:cs="Courier New"/>
        </w:rPr>
        <w:t>витрат</w:t>
      </w:r>
      <w:proofErr w:type="spellEnd"/>
      <w:r w:rsidRPr="00803816">
        <w:rPr>
          <w:rFonts w:ascii="Courier New" w:hAnsi="Courier New" w:cs="Courier New"/>
        </w:rPr>
        <w:t xml:space="preserve"> на </w:t>
      </w:r>
      <w:proofErr w:type="spellStart"/>
      <w:r w:rsidRPr="00803816">
        <w:rPr>
          <w:rFonts w:ascii="Courier New" w:hAnsi="Courier New" w:cs="Courier New"/>
        </w:rPr>
        <w:t>копіювання</w:t>
      </w:r>
      <w:proofErr w:type="spellEnd"/>
      <w:r w:rsidRPr="00803816">
        <w:rPr>
          <w:rFonts w:ascii="Courier New" w:hAnsi="Courier New" w:cs="Courier New"/>
        </w:rPr>
        <w:t xml:space="preserve"> </w:t>
      </w:r>
      <w:proofErr w:type="spellStart"/>
      <w:r w:rsidRPr="00803816">
        <w:rPr>
          <w:rFonts w:ascii="Courier New" w:hAnsi="Courier New" w:cs="Courier New"/>
        </w:rPr>
        <w:t>або</w:t>
      </w:r>
      <w:proofErr w:type="spellEnd"/>
      <w:r w:rsidRPr="00803816">
        <w:rPr>
          <w:rFonts w:ascii="Courier New" w:hAnsi="Courier New" w:cs="Courier New"/>
        </w:rPr>
        <w:t xml:space="preserve"> </w:t>
      </w:r>
      <w:proofErr w:type="spellStart"/>
      <w:r w:rsidRPr="00803816">
        <w:rPr>
          <w:rFonts w:ascii="Courier New" w:hAnsi="Courier New" w:cs="Courier New"/>
        </w:rPr>
        <w:t>друк</w:t>
      </w:r>
      <w:proofErr w:type="spellEnd"/>
      <w:r w:rsidRPr="00803816">
        <w:rPr>
          <w:rFonts w:ascii="Courier New" w:hAnsi="Courier New" w:cs="Courier New"/>
        </w:rPr>
        <w:t xml:space="preserve"> </w:t>
      </w:r>
      <w:proofErr w:type="spellStart"/>
      <w:r w:rsidRPr="00803816">
        <w:rPr>
          <w:rFonts w:ascii="Courier New" w:hAnsi="Courier New" w:cs="Courier New"/>
        </w:rPr>
        <w:t>документів</w:t>
      </w:r>
      <w:proofErr w:type="spellEnd"/>
      <w:r w:rsidRPr="00803816">
        <w:rPr>
          <w:rFonts w:ascii="Courier New" w:hAnsi="Courier New" w:cs="Courier New"/>
        </w:rPr>
        <w:t xml:space="preserve">, </w:t>
      </w:r>
      <w:proofErr w:type="spellStart"/>
      <w:r w:rsidRPr="00803816">
        <w:rPr>
          <w:rFonts w:ascii="Courier New" w:hAnsi="Courier New" w:cs="Courier New"/>
        </w:rPr>
        <w:t>що</w:t>
      </w:r>
      <w:proofErr w:type="spellEnd"/>
      <w:r w:rsidRPr="00803816">
        <w:rPr>
          <w:rFonts w:ascii="Courier New" w:hAnsi="Courier New" w:cs="Courier New"/>
        </w:rPr>
        <w:t xml:space="preserve"> </w:t>
      </w:r>
      <w:proofErr w:type="spellStart"/>
      <w:r w:rsidRPr="00803816">
        <w:rPr>
          <w:rFonts w:ascii="Courier New" w:hAnsi="Courier New" w:cs="Courier New"/>
        </w:rPr>
        <w:t>надаються</w:t>
      </w:r>
      <w:proofErr w:type="spellEnd"/>
      <w:r w:rsidRPr="00803816">
        <w:rPr>
          <w:rFonts w:ascii="Courier New" w:hAnsi="Courier New" w:cs="Courier New"/>
        </w:rPr>
        <w:t xml:space="preserve"> за </w:t>
      </w:r>
      <w:proofErr w:type="gramStart"/>
      <w:r w:rsidRPr="00803816">
        <w:rPr>
          <w:rFonts w:ascii="Courier New" w:hAnsi="Courier New" w:cs="Courier New"/>
        </w:rPr>
        <w:t>запитом</w:t>
      </w:r>
      <w:proofErr w:type="gramEnd"/>
      <w:r w:rsidRPr="00803816">
        <w:rPr>
          <w:rFonts w:ascii="Courier New" w:hAnsi="Courier New" w:cs="Courier New"/>
        </w:rPr>
        <w:t xml:space="preserve"> на </w:t>
      </w:r>
      <w:proofErr w:type="spellStart"/>
      <w:r w:rsidRPr="00803816">
        <w:rPr>
          <w:rFonts w:ascii="Courier New" w:hAnsi="Courier New" w:cs="Courier New"/>
        </w:rPr>
        <w:t>інформацію</w:t>
      </w:r>
      <w:proofErr w:type="spellEnd"/>
      <w:r w:rsidRPr="00803816">
        <w:rPr>
          <w:rFonts w:ascii="Courier New" w:hAnsi="Courier New" w:cs="Courier New"/>
        </w:rPr>
        <w:t xml:space="preserve">» </w:t>
      </w:r>
      <w:proofErr w:type="spellStart"/>
      <w:r w:rsidRPr="00803816">
        <w:rPr>
          <w:rFonts w:ascii="Courier New" w:hAnsi="Courier New" w:cs="Courier New"/>
        </w:rPr>
        <w:t>визначає</w:t>
      </w:r>
      <w:proofErr w:type="spellEnd"/>
      <w:r w:rsidRPr="00803816">
        <w:rPr>
          <w:rFonts w:ascii="Courier New" w:hAnsi="Courier New" w:cs="Courier New"/>
        </w:rPr>
        <w:t xml:space="preserve"> порядок </w:t>
      </w:r>
      <w:proofErr w:type="spellStart"/>
      <w:r w:rsidRPr="00803816">
        <w:rPr>
          <w:rFonts w:ascii="Courier New" w:hAnsi="Courier New" w:cs="Courier New"/>
        </w:rPr>
        <w:t>відшкодування</w:t>
      </w:r>
      <w:proofErr w:type="spellEnd"/>
      <w:r w:rsidRPr="00803816">
        <w:rPr>
          <w:rFonts w:ascii="Courier New" w:hAnsi="Courier New" w:cs="Courier New"/>
        </w:rPr>
        <w:t xml:space="preserve"> </w:t>
      </w:r>
      <w:proofErr w:type="spellStart"/>
      <w:r w:rsidRPr="00803816">
        <w:rPr>
          <w:rFonts w:ascii="Courier New" w:hAnsi="Courier New" w:cs="Courier New"/>
        </w:rPr>
        <w:t>фактичних</w:t>
      </w:r>
      <w:proofErr w:type="spellEnd"/>
      <w:r w:rsidRPr="00803816">
        <w:rPr>
          <w:rFonts w:ascii="Courier New" w:hAnsi="Courier New" w:cs="Courier New"/>
        </w:rPr>
        <w:t xml:space="preserve"> </w:t>
      </w:r>
      <w:proofErr w:type="spellStart"/>
      <w:r w:rsidRPr="00803816">
        <w:rPr>
          <w:rFonts w:ascii="Courier New" w:hAnsi="Courier New" w:cs="Courier New"/>
        </w:rPr>
        <w:t>витрат</w:t>
      </w:r>
      <w:proofErr w:type="spellEnd"/>
      <w:r w:rsidRPr="00803816">
        <w:rPr>
          <w:rFonts w:ascii="Courier New" w:hAnsi="Courier New" w:cs="Courier New"/>
        </w:rPr>
        <w:t xml:space="preserve"> на </w:t>
      </w:r>
      <w:proofErr w:type="spellStart"/>
      <w:r w:rsidRPr="00803816">
        <w:rPr>
          <w:rFonts w:ascii="Courier New" w:hAnsi="Courier New" w:cs="Courier New"/>
        </w:rPr>
        <w:t>копіювання</w:t>
      </w:r>
      <w:proofErr w:type="spellEnd"/>
      <w:r w:rsidRPr="00803816">
        <w:rPr>
          <w:rFonts w:ascii="Courier New" w:hAnsi="Courier New" w:cs="Courier New"/>
        </w:rPr>
        <w:t xml:space="preserve"> </w:t>
      </w:r>
      <w:proofErr w:type="spellStart"/>
      <w:r w:rsidRPr="00803816">
        <w:rPr>
          <w:rFonts w:ascii="Courier New" w:hAnsi="Courier New" w:cs="Courier New"/>
        </w:rPr>
        <w:t>або</w:t>
      </w:r>
      <w:proofErr w:type="spellEnd"/>
      <w:r w:rsidRPr="00803816">
        <w:rPr>
          <w:rFonts w:ascii="Courier New" w:hAnsi="Courier New" w:cs="Courier New"/>
        </w:rPr>
        <w:t xml:space="preserve"> </w:t>
      </w:r>
      <w:proofErr w:type="spellStart"/>
      <w:r w:rsidRPr="00803816">
        <w:rPr>
          <w:rFonts w:ascii="Courier New" w:hAnsi="Courier New" w:cs="Courier New"/>
        </w:rPr>
        <w:t>друк</w:t>
      </w:r>
      <w:proofErr w:type="spellEnd"/>
      <w:r w:rsidRPr="00803816">
        <w:rPr>
          <w:rFonts w:ascii="Courier New" w:hAnsi="Courier New" w:cs="Courier New"/>
        </w:rPr>
        <w:t xml:space="preserve"> </w:t>
      </w:r>
      <w:proofErr w:type="spellStart"/>
      <w:r w:rsidRPr="00803816">
        <w:rPr>
          <w:rFonts w:ascii="Courier New" w:hAnsi="Courier New" w:cs="Courier New"/>
        </w:rPr>
        <w:t>документів</w:t>
      </w:r>
      <w:proofErr w:type="spellEnd"/>
      <w:r w:rsidRPr="00803816">
        <w:rPr>
          <w:rFonts w:ascii="Courier New" w:hAnsi="Courier New" w:cs="Courier New"/>
        </w:rPr>
        <w:t xml:space="preserve"> </w:t>
      </w:r>
      <w:proofErr w:type="spellStart"/>
      <w:r w:rsidRPr="00803816">
        <w:rPr>
          <w:rFonts w:ascii="Courier New" w:hAnsi="Courier New" w:cs="Courier New"/>
        </w:rPr>
        <w:t>обсягом</w:t>
      </w:r>
      <w:proofErr w:type="spellEnd"/>
      <w:r w:rsidRPr="00803816">
        <w:rPr>
          <w:rFonts w:ascii="Courier New" w:hAnsi="Courier New" w:cs="Courier New"/>
        </w:rPr>
        <w:t xml:space="preserve"> </w:t>
      </w:r>
      <w:proofErr w:type="spellStart"/>
      <w:r w:rsidRPr="00803816">
        <w:rPr>
          <w:rFonts w:ascii="Courier New" w:hAnsi="Courier New" w:cs="Courier New"/>
        </w:rPr>
        <w:t>більше</w:t>
      </w:r>
      <w:proofErr w:type="spellEnd"/>
      <w:r w:rsidRPr="00803816">
        <w:rPr>
          <w:rFonts w:ascii="Courier New" w:hAnsi="Courier New" w:cs="Courier New"/>
        </w:rPr>
        <w:t xml:space="preserve"> як 10 </w:t>
      </w:r>
      <w:proofErr w:type="spellStart"/>
      <w:r w:rsidRPr="00803816">
        <w:rPr>
          <w:rFonts w:ascii="Courier New" w:hAnsi="Courier New" w:cs="Courier New"/>
        </w:rPr>
        <w:t>сторінок</w:t>
      </w:r>
      <w:proofErr w:type="spellEnd"/>
      <w:r w:rsidRPr="00803816">
        <w:rPr>
          <w:rFonts w:ascii="Courier New" w:hAnsi="Courier New" w:cs="Courier New"/>
        </w:rPr>
        <w:t xml:space="preserve"> (</w:t>
      </w:r>
      <w:proofErr w:type="spellStart"/>
      <w:r w:rsidRPr="00803816">
        <w:rPr>
          <w:rFonts w:ascii="Courier New" w:hAnsi="Courier New" w:cs="Courier New"/>
        </w:rPr>
        <w:t>починаючи</w:t>
      </w:r>
      <w:proofErr w:type="spellEnd"/>
      <w:r w:rsidRPr="00803816">
        <w:rPr>
          <w:rFonts w:ascii="Courier New" w:hAnsi="Courier New" w:cs="Courier New"/>
        </w:rPr>
        <w:t xml:space="preserve"> </w:t>
      </w:r>
      <w:proofErr w:type="spellStart"/>
      <w:r w:rsidRPr="00803816">
        <w:rPr>
          <w:rFonts w:ascii="Courier New" w:hAnsi="Courier New" w:cs="Courier New"/>
        </w:rPr>
        <w:t>з</w:t>
      </w:r>
      <w:proofErr w:type="spellEnd"/>
      <w:r w:rsidRPr="00803816">
        <w:rPr>
          <w:rFonts w:ascii="Courier New" w:hAnsi="Courier New" w:cs="Courier New"/>
        </w:rPr>
        <w:t xml:space="preserve"> 11 </w:t>
      </w:r>
      <w:proofErr w:type="spellStart"/>
      <w:r w:rsidRPr="00803816">
        <w:rPr>
          <w:rFonts w:ascii="Courier New" w:hAnsi="Courier New" w:cs="Courier New"/>
        </w:rPr>
        <w:t>сторінки</w:t>
      </w:r>
      <w:proofErr w:type="spellEnd"/>
      <w:r w:rsidRPr="00803816">
        <w:rPr>
          <w:rFonts w:ascii="Courier New" w:hAnsi="Courier New" w:cs="Courier New"/>
        </w:rPr>
        <w:t xml:space="preserve">), </w:t>
      </w:r>
      <w:proofErr w:type="spellStart"/>
      <w:r w:rsidRPr="00803816">
        <w:rPr>
          <w:rFonts w:ascii="Courier New" w:hAnsi="Courier New" w:cs="Courier New"/>
        </w:rPr>
        <w:t>які</w:t>
      </w:r>
      <w:proofErr w:type="spellEnd"/>
      <w:r w:rsidRPr="00803816">
        <w:rPr>
          <w:rFonts w:ascii="Courier New" w:hAnsi="Courier New" w:cs="Courier New"/>
        </w:rPr>
        <w:t xml:space="preserve"> </w:t>
      </w:r>
      <w:proofErr w:type="spellStart"/>
      <w:r w:rsidRPr="00803816">
        <w:rPr>
          <w:rFonts w:ascii="Courier New" w:hAnsi="Courier New" w:cs="Courier New"/>
        </w:rPr>
        <w:t>надаються</w:t>
      </w:r>
      <w:proofErr w:type="spellEnd"/>
      <w:r w:rsidRPr="00803816">
        <w:rPr>
          <w:rFonts w:ascii="Courier New" w:hAnsi="Courier New" w:cs="Courier New"/>
        </w:rPr>
        <w:t xml:space="preserve"> </w:t>
      </w:r>
      <w:proofErr w:type="spellStart"/>
      <w:r w:rsidRPr="00803816">
        <w:rPr>
          <w:rFonts w:ascii="Courier New" w:hAnsi="Courier New" w:cs="Courier New"/>
        </w:rPr>
        <w:t>запитувачам</w:t>
      </w:r>
      <w:proofErr w:type="spellEnd"/>
      <w:r w:rsidRPr="00803816">
        <w:rPr>
          <w:rFonts w:ascii="Courier New" w:hAnsi="Courier New" w:cs="Courier New"/>
        </w:rPr>
        <w:t xml:space="preserve"> </w:t>
      </w:r>
      <w:proofErr w:type="spellStart"/>
      <w:r w:rsidRPr="00803816">
        <w:rPr>
          <w:rFonts w:ascii="Courier New" w:hAnsi="Courier New" w:cs="Courier New"/>
        </w:rPr>
        <w:t>інформації</w:t>
      </w:r>
      <w:proofErr w:type="spellEnd"/>
      <w:r w:rsidRPr="00803816">
        <w:rPr>
          <w:rFonts w:ascii="Courier New" w:hAnsi="Courier New" w:cs="Courier New"/>
        </w:rPr>
        <w:t xml:space="preserve"> </w:t>
      </w:r>
      <w:r w:rsidRPr="00803816">
        <w:rPr>
          <w:rFonts w:ascii="Courier New" w:hAnsi="Courier New" w:cs="Courier New"/>
          <w:lang w:val="uk-UA"/>
        </w:rPr>
        <w:t>Звенигородським районним судом</w:t>
      </w:r>
      <w:r w:rsidRPr="00803816">
        <w:rPr>
          <w:rFonts w:ascii="Courier New" w:hAnsi="Courier New" w:cs="Courier New"/>
        </w:rPr>
        <w:t xml:space="preserve"> у </w:t>
      </w:r>
      <w:proofErr w:type="spellStart"/>
      <w:r w:rsidRPr="00803816">
        <w:rPr>
          <w:rFonts w:ascii="Courier New" w:hAnsi="Courier New" w:cs="Courier New"/>
        </w:rPr>
        <w:t>Черкаській</w:t>
      </w:r>
      <w:proofErr w:type="spellEnd"/>
      <w:r w:rsidRPr="00803816">
        <w:rPr>
          <w:rFonts w:ascii="Courier New" w:hAnsi="Courier New" w:cs="Courier New"/>
        </w:rPr>
        <w:t xml:space="preserve"> </w:t>
      </w:r>
      <w:proofErr w:type="spellStart"/>
      <w:r w:rsidRPr="00803816">
        <w:rPr>
          <w:rFonts w:ascii="Courier New" w:hAnsi="Courier New" w:cs="Courier New"/>
        </w:rPr>
        <w:t>області</w:t>
      </w:r>
      <w:proofErr w:type="spellEnd"/>
      <w:r w:rsidRPr="00803816">
        <w:rPr>
          <w:rFonts w:ascii="Courier New" w:hAnsi="Courier New" w:cs="Courier New"/>
        </w:rPr>
        <w:t xml:space="preserve"> (</w:t>
      </w:r>
      <w:proofErr w:type="spellStart"/>
      <w:r w:rsidRPr="00803816">
        <w:rPr>
          <w:rFonts w:ascii="Courier New" w:hAnsi="Courier New" w:cs="Courier New"/>
        </w:rPr>
        <w:t>далі</w:t>
      </w:r>
      <w:proofErr w:type="spellEnd"/>
      <w:r w:rsidRPr="00803816">
        <w:rPr>
          <w:rFonts w:ascii="Courier New" w:hAnsi="Courier New" w:cs="Courier New"/>
        </w:rPr>
        <w:t xml:space="preserve"> - </w:t>
      </w:r>
      <w:r w:rsidRPr="00803816">
        <w:rPr>
          <w:rFonts w:ascii="Courier New" w:hAnsi="Courier New" w:cs="Courier New"/>
          <w:lang w:val="uk-UA"/>
        </w:rPr>
        <w:t>суд</w:t>
      </w:r>
      <w:r w:rsidRPr="00803816">
        <w:rPr>
          <w:rFonts w:ascii="Courier New" w:hAnsi="Courier New" w:cs="Courier New"/>
        </w:rPr>
        <w:t>).</w:t>
      </w:r>
    </w:p>
    <w:p w:rsidR="00933ACC" w:rsidRPr="00803816" w:rsidRDefault="00933ACC" w:rsidP="00933ACC">
      <w:pPr>
        <w:pStyle w:val="21"/>
        <w:numPr>
          <w:ilvl w:val="0"/>
          <w:numId w:val="1"/>
        </w:numPr>
        <w:shd w:val="clear" w:color="auto" w:fill="auto"/>
        <w:tabs>
          <w:tab w:val="left" w:pos="1076"/>
        </w:tabs>
        <w:spacing w:before="0" w:after="300" w:line="322" w:lineRule="exact"/>
        <w:ind w:left="20" w:right="20" w:firstLine="560"/>
        <w:rPr>
          <w:rFonts w:ascii="Courier New" w:hAnsi="Courier New" w:cs="Courier New"/>
        </w:rPr>
      </w:pPr>
      <w:proofErr w:type="spellStart"/>
      <w:proofErr w:type="gramStart"/>
      <w:r w:rsidRPr="00803816">
        <w:rPr>
          <w:rFonts w:ascii="Courier New" w:hAnsi="Courier New" w:cs="Courier New"/>
        </w:rPr>
        <w:t>Виконавець</w:t>
      </w:r>
      <w:proofErr w:type="spellEnd"/>
      <w:r w:rsidRPr="00803816">
        <w:rPr>
          <w:rFonts w:ascii="Courier New" w:hAnsi="Courier New" w:cs="Courier New"/>
        </w:rPr>
        <w:t xml:space="preserve"> </w:t>
      </w:r>
      <w:proofErr w:type="spellStart"/>
      <w:r w:rsidRPr="00803816">
        <w:rPr>
          <w:rFonts w:ascii="Courier New" w:hAnsi="Courier New" w:cs="Courier New"/>
        </w:rPr>
        <w:t>запиту</w:t>
      </w:r>
      <w:proofErr w:type="spellEnd"/>
      <w:r w:rsidRPr="00803816">
        <w:rPr>
          <w:rFonts w:ascii="Courier New" w:hAnsi="Courier New" w:cs="Courier New"/>
        </w:rPr>
        <w:t xml:space="preserve"> на </w:t>
      </w:r>
      <w:proofErr w:type="spellStart"/>
      <w:r w:rsidRPr="00803816">
        <w:rPr>
          <w:rFonts w:ascii="Courier New" w:hAnsi="Courier New" w:cs="Courier New"/>
        </w:rPr>
        <w:t>інформацію</w:t>
      </w:r>
      <w:proofErr w:type="spellEnd"/>
      <w:r w:rsidRPr="00803816">
        <w:rPr>
          <w:rFonts w:ascii="Courier New" w:hAnsi="Courier New" w:cs="Courier New"/>
        </w:rPr>
        <w:t xml:space="preserve">, </w:t>
      </w:r>
      <w:proofErr w:type="spellStart"/>
      <w:r w:rsidRPr="00803816">
        <w:rPr>
          <w:rFonts w:ascii="Courier New" w:hAnsi="Courier New" w:cs="Courier New"/>
        </w:rPr>
        <w:t>який</w:t>
      </w:r>
      <w:proofErr w:type="spellEnd"/>
      <w:r w:rsidRPr="00803816">
        <w:rPr>
          <w:rFonts w:ascii="Courier New" w:hAnsi="Courier New" w:cs="Courier New"/>
        </w:rPr>
        <w:t xml:space="preserve"> </w:t>
      </w:r>
      <w:proofErr w:type="spellStart"/>
      <w:r w:rsidRPr="00803816">
        <w:rPr>
          <w:rFonts w:ascii="Courier New" w:hAnsi="Courier New" w:cs="Courier New"/>
        </w:rPr>
        <w:t>готує</w:t>
      </w:r>
      <w:proofErr w:type="spellEnd"/>
      <w:r w:rsidRPr="00803816">
        <w:rPr>
          <w:rFonts w:ascii="Courier New" w:hAnsi="Courier New" w:cs="Courier New"/>
        </w:rPr>
        <w:t xml:space="preserve"> </w:t>
      </w:r>
      <w:proofErr w:type="spellStart"/>
      <w:r w:rsidRPr="00803816">
        <w:rPr>
          <w:rFonts w:ascii="Courier New" w:hAnsi="Courier New" w:cs="Courier New"/>
        </w:rPr>
        <w:t>інформацію</w:t>
      </w:r>
      <w:proofErr w:type="spellEnd"/>
      <w:r w:rsidRPr="00803816">
        <w:rPr>
          <w:rFonts w:ascii="Courier New" w:hAnsi="Courier New" w:cs="Courier New"/>
        </w:rPr>
        <w:t xml:space="preserve"> на запит, у </w:t>
      </w:r>
      <w:proofErr w:type="spellStart"/>
      <w:r w:rsidRPr="00803816">
        <w:rPr>
          <w:rFonts w:ascii="Courier New" w:hAnsi="Courier New" w:cs="Courier New"/>
        </w:rPr>
        <w:t>разі</w:t>
      </w:r>
      <w:proofErr w:type="spellEnd"/>
      <w:r w:rsidRPr="00803816">
        <w:rPr>
          <w:rFonts w:ascii="Courier New" w:hAnsi="Courier New" w:cs="Courier New"/>
        </w:rPr>
        <w:t xml:space="preserve"> </w:t>
      </w:r>
      <w:proofErr w:type="spellStart"/>
      <w:r w:rsidRPr="00803816">
        <w:rPr>
          <w:rFonts w:ascii="Courier New" w:hAnsi="Courier New" w:cs="Courier New"/>
        </w:rPr>
        <w:t>необхідності</w:t>
      </w:r>
      <w:proofErr w:type="spellEnd"/>
      <w:r w:rsidRPr="00803816">
        <w:rPr>
          <w:rFonts w:ascii="Courier New" w:hAnsi="Courier New" w:cs="Courier New"/>
        </w:rPr>
        <w:t xml:space="preserve"> </w:t>
      </w:r>
      <w:proofErr w:type="spellStart"/>
      <w:r w:rsidRPr="00803816">
        <w:rPr>
          <w:rFonts w:ascii="Courier New" w:hAnsi="Courier New" w:cs="Courier New"/>
        </w:rPr>
        <w:t>здійснення</w:t>
      </w:r>
      <w:proofErr w:type="spellEnd"/>
      <w:r w:rsidRPr="00803816">
        <w:rPr>
          <w:rFonts w:ascii="Courier New" w:hAnsi="Courier New" w:cs="Courier New"/>
        </w:rPr>
        <w:t xml:space="preserve"> </w:t>
      </w:r>
      <w:proofErr w:type="spellStart"/>
      <w:r w:rsidRPr="00803816">
        <w:rPr>
          <w:rFonts w:ascii="Courier New" w:hAnsi="Courier New" w:cs="Courier New"/>
        </w:rPr>
        <w:t>копіювання</w:t>
      </w:r>
      <w:proofErr w:type="spellEnd"/>
      <w:r w:rsidRPr="00803816">
        <w:rPr>
          <w:rFonts w:ascii="Courier New" w:hAnsi="Courier New" w:cs="Courier New"/>
        </w:rPr>
        <w:t xml:space="preserve"> </w:t>
      </w:r>
      <w:proofErr w:type="spellStart"/>
      <w:r w:rsidRPr="00803816">
        <w:rPr>
          <w:rFonts w:ascii="Courier New" w:hAnsi="Courier New" w:cs="Courier New"/>
        </w:rPr>
        <w:t>або</w:t>
      </w:r>
      <w:proofErr w:type="spellEnd"/>
      <w:r w:rsidRPr="00803816">
        <w:rPr>
          <w:rFonts w:ascii="Courier New" w:hAnsi="Courier New" w:cs="Courier New"/>
        </w:rPr>
        <w:t xml:space="preserve"> </w:t>
      </w:r>
      <w:proofErr w:type="spellStart"/>
      <w:r w:rsidRPr="00803816">
        <w:rPr>
          <w:rFonts w:ascii="Courier New" w:hAnsi="Courier New" w:cs="Courier New"/>
        </w:rPr>
        <w:t>друку</w:t>
      </w:r>
      <w:proofErr w:type="spellEnd"/>
      <w:proofErr w:type="gramEnd"/>
      <w:r w:rsidRPr="00803816">
        <w:rPr>
          <w:rFonts w:ascii="Courier New" w:hAnsi="Courier New" w:cs="Courier New"/>
        </w:rPr>
        <w:t xml:space="preserve"> </w:t>
      </w:r>
      <w:proofErr w:type="spellStart"/>
      <w:r w:rsidRPr="00803816">
        <w:rPr>
          <w:rFonts w:ascii="Courier New" w:hAnsi="Courier New" w:cs="Courier New"/>
        </w:rPr>
        <w:t>документів</w:t>
      </w:r>
      <w:proofErr w:type="spellEnd"/>
      <w:r w:rsidRPr="00803816">
        <w:rPr>
          <w:rFonts w:ascii="Courier New" w:hAnsi="Courier New" w:cs="Courier New"/>
        </w:rPr>
        <w:t xml:space="preserve">, </w:t>
      </w:r>
      <w:proofErr w:type="spellStart"/>
      <w:r w:rsidRPr="00803816">
        <w:rPr>
          <w:rFonts w:ascii="Courier New" w:hAnsi="Courier New" w:cs="Courier New"/>
        </w:rPr>
        <w:t>сканування</w:t>
      </w:r>
      <w:proofErr w:type="spellEnd"/>
      <w:r w:rsidRPr="00803816">
        <w:rPr>
          <w:rFonts w:ascii="Courier New" w:hAnsi="Courier New" w:cs="Courier New"/>
        </w:rPr>
        <w:t xml:space="preserve"> за запитом на </w:t>
      </w:r>
      <w:proofErr w:type="spellStart"/>
      <w:r w:rsidRPr="00803816">
        <w:rPr>
          <w:rFonts w:ascii="Courier New" w:hAnsi="Courier New" w:cs="Courier New"/>
        </w:rPr>
        <w:t>інформацію</w:t>
      </w:r>
      <w:proofErr w:type="spellEnd"/>
      <w:r w:rsidRPr="00803816">
        <w:rPr>
          <w:rFonts w:ascii="Courier New" w:hAnsi="Courier New" w:cs="Courier New"/>
        </w:rPr>
        <w:t xml:space="preserve"> </w:t>
      </w:r>
      <w:proofErr w:type="spellStart"/>
      <w:r w:rsidRPr="00803816">
        <w:rPr>
          <w:rFonts w:ascii="Courier New" w:hAnsi="Courier New" w:cs="Courier New"/>
        </w:rPr>
        <w:t>обсягом</w:t>
      </w:r>
      <w:proofErr w:type="spellEnd"/>
      <w:r w:rsidRPr="00803816">
        <w:rPr>
          <w:rFonts w:ascii="Courier New" w:hAnsi="Courier New" w:cs="Courier New"/>
        </w:rPr>
        <w:t xml:space="preserve"> </w:t>
      </w:r>
      <w:proofErr w:type="spellStart"/>
      <w:r w:rsidRPr="00803816">
        <w:rPr>
          <w:rFonts w:ascii="Courier New" w:hAnsi="Courier New" w:cs="Courier New"/>
        </w:rPr>
        <w:t>більш</w:t>
      </w:r>
      <w:proofErr w:type="spellEnd"/>
      <w:r w:rsidRPr="00803816">
        <w:rPr>
          <w:rFonts w:ascii="Courier New" w:hAnsi="Courier New" w:cs="Courier New"/>
        </w:rPr>
        <w:t xml:space="preserve"> як 10 </w:t>
      </w:r>
      <w:proofErr w:type="spellStart"/>
      <w:r w:rsidRPr="00803816">
        <w:rPr>
          <w:rFonts w:ascii="Courier New" w:hAnsi="Courier New" w:cs="Courier New"/>
        </w:rPr>
        <w:t>сторінок</w:t>
      </w:r>
      <w:proofErr w:type="spellEnd"/>
      <w:r w:rsidRPr="00803816">
        <w:rPr>
          <w:rFonts w:ascii="Courier New" w:hAnsi="Courier New" w:cs="Courier New"/>
        </w:rPr>
        <w:t xml:space="preserve">, </w:t>
      </w:r>
      <w:proofErr w:type="spellStart"/>
      <w:r w:rsidRPr="00803816">
        <w:rPr>
          <w:rFonts w:ascii="Courier New" w:hAnsi="Courier New" w:cs="Courier New"/>
        </w:rPr>
        <w:t>упродовж</w:t>
      </w:r>
      <w:proofErr w:type="spellEnd"/>
      <w:r w:rsidRPr="00803816">
        <w:rPr>
          <w:rFonts w:ascii="Courier New" w:hAnsi="Courier New" w:cs="Courier New"/>
        </w:rPr>
        <w:t xml:space="preserve"> одного </w:t>
      </w:r>
      <w:proofErr w:type="spellStart"/>
      <w:r w:rsidRPr="00803816">
        <w:rPr>
          <w:rFonts w:ascii="Courier New" w:hAnsi="Courier New" w:cs="Courier New"/>
        </w:rPr>
        <w:t>робочого</w:t>
      </w:r>
      <w:proofErr w:type="spellEnd"/>
      <w:r w:rsidRPr="00803816">
        <w:rPr>
          <w:rFonts w:ascii="Courier New" w:hAnsi="Courier New" w:cs="Courier New"/>
        </w:rPr>
        <w:t xml:space="preserve"> дня </w:t>
      </w:r>
      <w:proofErr w:type="spellStart"/>
      <w:r w:rsidRPr="00803816">
        <w:rPr>
          <w:rFonts w:ascii="Courier New" w:hAnsi="Courier New" w:cs="Courier New"/>
        </w:rPr>
        <w:t>з</w:t>
      </w:r>
      <w:proofErr w:type="spellEnd"/>
      <w:r w:rsidRPr="00803816">
        <w:rPr>
          <w:rFonts w:ascii="Courier New" w:hAnsi="Courier New" w:cs="Courier New"/>
        </w:rPr>
        <w:t xml:space="preserve"> </w:t>
      </w:r>
      <w:proofErr w:type="spellStart"/>
      <w:r w:rsidRPr="00803816">
        <w:rPr>
          <w:rFonts w:ascii="Courier New" w:hAnsi="Courier New" w:cs="Courier New"/>
        </w:rPr>
        <w:t>дати</w:t>
      </w:r>
      <w:proofErr w:type="spellEnd"/>
      <w:r w:rsidRPr="00803816">
        <w:rPr>
          <w:rFonts w:ascii="Courier New" w:hAnsi="Courier New" w:cs="Courier New"/>
        </w:rPr>
        <w:t xml:space="preserve"> </w:t>
      </w:r>
      <w:proofErr w:type="spellStart"/>
      <w:r w:rsidRPr="00803816">
        <w:rPr>
          <w:rFonts w:ascii="Courier New" w:hAnsi="Courier New" w:cs="Courier New"/>
        </w:rPr>
        <w:t>отримання</w:t>
      </w:r>
      <w:proofErr w:type="spellEnd"/>
      <w:r w:rsidRPr="00803816">
        <w:rPr>
          <w:rFonts w:ascii="Courier New" w:hAnsi="Courier New" w:cs="Courier New"/>
        </w:rPr>
        <w:t xml:space="preserve"> </w:t>
      </w:r>
      <w:proofErr w:type="spellStart"/>
      <w:r w:rsidRPr="00803816">
        <w:rPr>
          <w:rFonts w:ascii="Courier New" w:hAnsi="Courier New" w:cs="Courier New"/>
        </w:rPr>
        <w:t>запиту</w:t>
      </w:r>
      <w:proofErr w:type="spellEnd"/>
      <w:r w:rsidRPr="00803816">
        <w:rPr>
          <w:rFonts w:ascii="Courier New" w:hAnsi="Courier New" w:cs="Courier New"/>
        </w:rPr>
        <w:t xml:space="preserve"> </w:t>
      </w:r>
      <w:proofErr w:type="spellStart"/>
      <w:r w:rsidRPr="00803816">
        <w:rPr>
          <w:rFonts w:ascii="Courier New" w:hAnsi="Courier New" w:cs="Courier New"/>
        </w:rPr>
        <w:t>подає</w:t>
      </w:r>
      <w:proofErr w:type="spellEnd"/>
      <w:r w:rsidRPr="00803816">
        <w:rPr>
          <w:rFonts w:ascii="Courier New" w:hAnsi="Courier New" w:cs="Courier New"/>
        </w:rPr>
        <w:t xml:space="preserve"> </w:t>
      </w:r>
      <w:proofErr w:type="spellStart"/>
      <w:r w:rsidRPr="00803816">
        <w:rPr>
          <w:rFonts w:ascii="Courier New" w:hAnsi="Courier New" w:cs="Courier New"/>
        </w:rPr>
        <w:t>службову</w:t>
      </w:r>
      <w:proofErr w:type="spellEnd"/>
      <w:r w:rsidRPr="00803816">
        <w:rPr>
          <w:rFonts w:ascii="Courier New" w:hAnsi="Courier New" w:cs="Courier New"/>
        </w:rPr>
        <w:t xml:space="preserve"> записку </w:t>
      </w:r>
      <w:proofErr w:type="spellStart"/>
      <w:r w:rsidRPr="00803816">
        <w:rPr>
          <w:rFonts w:ascii="Courier New" w:hAnsi="Courier New" w:cs="Courier New"/>
        </w:rPr>
        <w:t>відділу</w:t>
      </w:r>
      <w:proofErr w:type="spellEnd"/>
      <w:r w:rsidRPr="00803816">
        <w:rPr>
          <w:rFonts w:ascii="Courier New" w:hAnsi="Courier New" w:cs="Courier New"/>
        </w:rPr>
        <w:t xml:space="preserve"> </w:t>
      </w:r>
      <w:proofErr w:type="spellStart"/>
      <w:r w:rsidRPr="00803816">
        <w:rPr>
          <w:rFonts w:ascii="Courier New" w:hAnsi="Courier New" w:cs="Courier New"/>
        </w:rPr>
        <w:t>планово-фінансової</w:t>
      </w:r>
      <w:proofErr w:type="spellEnd"/>
      <w:r w:rsidRPr="00803816">
        <w:rPr>
          <w:rFonts w:ascii="Courier New" w:hAnsi="Courier New" w:cs="Courier New"/>
        </w:rPr>
        <w:t xml:space="preserve"> </w:t>
      </w:r>
      <w:proofErr w:type="spellStart"/>
      <w:r w:rsidRPr="00803816">
        <w:rPr>
          <w:rFonts w:ascii="Courier New" w:hAnsi="Courier New" w:cs="Courier New"/>
        </w:rPr>
        <w:t>діяльності</w:t>
      </w:r>
      <w:proofErr w:type="spellEnd"/>
      <w:r w:rsidRPr="00803816">
        <w:rPr>
          <w:rFonts w:ascii="Courier New" w:hAnsi="Courier New" w:cs="Courier New"/>
        </w:rPr>
        <w:t xml:space="preserve">, </w:t>
      </w:r>
      <w:proofErr w:type="spellStart"/>
      <w:r w:rsidRPr="00803816">
        <w:rPr>
          <w:rFonts w:ascii="Courier New" w:hAnsi="Courier New" w:cs="Courier New"/>
        </w:rPr>
        <w:t>бухгалтерського</w:t>
      </w:r>
      <w:proofErr w:type="spellEnd"/>
      <w:r w:rsidRPr="00803816">
        <w:rPr>
          <w:rFonts w:ascii="Courier New" w:hAnsi="Courier New" w:cs="Courier New"/>
        </w:rPr>
        <w:t xml:space="preserve"> </w:t>
      </w:r>
      <w:proofErr w:type="spellStart"/>
      <w:r w:rsidRPr="00803816">
        <w:rPr>
          <w:rFonts w:ascii="Courier New" w:hAnsi="Courier New" w:cs="Courier New"/>
        </w:rPr>
        <w:t>обліку</w:t>
      </w:r>
      <w:proofErr w:type="spellEnd"/>
      <w:r w:rsidRPr="00803816">
        <w:rPr>
          <w:rFonts w:ascii="Courier New" w:hAnsi="Courier New" w:cs="Courier New"/>
        </w:rPr>
        <w:t xml:space="preserve"> та </w:t>
      </w:r>
      <w:proofErr w:type="spellStart"/>
      <w:r w:rsidRPr="00803816">
        <w:rPr>
          <w:rFonts w:ascii="Courier New" w:hAnsi="Courier New" w:cs="Courier New"/>
        </w:rPr>
        <w:t>звітності</w:t>
      </w:r>
      <w:proofErr w:type="spellEnd"/>
      <w:r w:rsidRPr="00803816">
        <w:rPr>
          <w:rFonts w:ascii="Courier New" w:hAnsi="Courier New" w:cs="Courier New"/>
        </w:rPr>
        <w:t xml:space="preserve"> </w:t>
      </w:r>
      <w:proofErr w:type="spellStart"/>
      <w:r w:rsidRPr="00803816">
        <w:rPr>
          <w:rFonts w:ascii="Courier New" w:hAnsi="Courier New" w:cs="Courier New"/>
        </w:rPr>
        <w:t>Територіального</w:t>
      </w:r>
      <w:proofErr w:type="spellEnd"/>
      <w:r w:rsidRPr="00803816">
        <w:rPr>
          <w:rFonts w:ascii="Courier New" w:hAnsi="Courier New" w:cs="Courier New"/>
        </w:rPr>
        <w:t xml:space="preserve"> </w:t>
      </w:r>
      <w:proofErr w:type="spellStart"/>
      <w:r w:rsidRPr="00803816">
        <w:rPr>
          <w:rFonts w:ascii="Courier New" w:hAnsi="Courier New" w:cs="Courier New"/>
        </w:rPr>
        <w:t>управління</w:t>
      </w:r>
      <w:proofErr w:type="spellEnd"/>
      <w:proofErr w:type="gramStart"/>
      <w:r w:rsidRPr="00803816">
        <w:rPr>
          <w:rFonts w:ascii="Courier New" w:hAnsi="Courier New" w:cs="Courier New"/>
          <w:lang w:val="uk-UA"/>
        </w:rPr>
        <w:t xml:space="preserve"> Д</w:t>
      </w:r>
      <w:proofErr w:type="gramEnd"/>
      <w:r w:rsidRPr="00803816">
        <w:rPr>
          <w:rFonts w:ascii="Courier New" w:hAnsi="Courier New" w:cs="Courier New"/>
          <w:lang w:val="uk-UA"/>
        </w:rPr>
        <w:t xml:space="preserve">ержавної судової Адміністрації України у Черкаській області </w:t>
      </w:r>
      <w:r w:rsidRPr="00803816">
        <w:rPr>
          <w:rFonts w:ascii="Courier New" w:hAnsi="Courier New" w:cs="Courier New"/>
        </w:rPr>
        <w:t xml:space="preserve">про </w:t>
      </w:r>
      <w:proofErr w:type="spellStart"/>
      <w:r w:rsidRPr="00803816">
        <w:rPr>
          <w:rFonts w:ascii="Courier New" w:hAnsi="Courier New" w:cs="Courier New"/>
        </w:rPr>
        <w:t>обсяг</w:t>
      </w:r>
      <w:proofErr w:type="spellEnd"/>
      <w:r w:rsidRPr="00803816">
        <w:rPr>
          <w:rFonts w:ascii="Courier New" w:hAnsi="Courier New" w:cs="Courier New"/>
        </w:rPr>
        <w:t xml:space="preserve"> </w:t>
      </w:r>
      <w:proofErr w:type="spellStart"/>
      <w:r w:rsidRPr="00803816">
        <w:rPr>
          <w:rFonts w:ascii="Courier New" w:hAnsi="Courier New" w:cs="Courier New"/>
        </w:rPr>
        <w:t>запитуваної</w:t>
      </w:r>
      <w:proofErr w:type="spellEnd"/>
      <w:r w:rsidRPr="00803816">
        <w:rPr>
          <w:rFonts w:ascii="Courier New" w:hAnsi="Courier New" w:cs="Courier New"/>
        </w:rPr>
        <w:t xml:space="preserve"> </w:t>
      </w:r>
      <w:proofErr w:type="spellStart"/>
      <w:r w:rsidRPr="00803816">
        <w:rPr>
          <w:rFonts w:ascii="Courier New" w:hAnsi="Courier New" w:cs="Courier New"/>
        </w:rPr>
        <w:t>інформації</w:t>
      </w:r>
      <w:proofErr w:type="spellEnd"/>
      <w:r w:rsidRPr="00803816">
        <w:rPr>
          <w:rFonts w:ascii="Courier New" w:hAnsi="Courier New" w:cs="Courier New"/>
        </w:rPr>
        <w:t xml:space="preserve"> на </w:t>
      </w:r>
      <w:proofErr w:type="spellStart"/>
      <w:r w:rsidRPr="00803816">
        <w:rPr>
          <w:rFonts w:ascii="Courier New" w:hAnsi="Courier New" w:cs="Courier New"/>
        </w:rPr>
        <w:t>виписку</w:t>
      </w:r>
      <w:proofErr w:type="spellEnd"/>
      <w:r w:rsidRPr="00803816">
        <w:rPr>
          <w:rFonts w:ascii="Courier New" w:hAnsi="Courier New" w:cs="Courier New"/>
        </w:rPr>
        <w:t xml:space="preserve"> </w:t>
      </w:r>
      <w:proofErr w:type="spellStart"/>
      <w:r w:rsidRPr="00803816">
        <w:rPr>
          <w:rFonts w:ascii="Courier New" w:hAnsi="Courier New" w:cs="Courier New"/>
        </w:rPr>
        <w:t>рахунку</w:t>
      </w:r>
      <w:proofErr w:type="spellEnd"/>
      <w:r w:rsidRPr="00803816">
        <w:rPr>
          <w:rFonts w:ascii="Courier New" w:hAnsi="Courier New" w:cs="Courier New"/>
        </w:rPr>
        <w:t xml:space="preserve"> для </w:t>
      </w:r>
      <w:proofErr w:type="spellStart"/>
      <w:r w:rsidRPr="00803816">
        <w:rPr>
          <w:rFonts w:ascii="Courier New" w:hAnsi="Courier New" w:cs="Courier New"/>
        </w:rPr>
        <w:t>здійснення</w:t>
      </w:r>
      <w:proofErr w:type="spellEnd"/>
      <w:r w:rsidRPr="00803816">
        <w:rPr>
          <w:rFonts w:ascii="Courier New" w:hAnsi="Courier New" w:cs="Courier New"/>
        </w:rPr>
        <w:t xml:space="preserve"> оплати </w:t>
      </w:r>
      <w:proofErr w:type="spellStart"/>
      <w:r w:rsidRPr="00803816">
        <w:rPr>
          <w:rFonts w:ascii="Courier New" w:hAnsi="Courier New" w:cs="Courier New"/>
        </w:rPr>
        <w:t>витрат</w:t>
      </w:r>
      <w:proofErr w:type="spellEnd"/>
      <w:r w:rsidRPr="00803816">
        <w:rPr>
          <w:rFonts w:ascii="Courier New" w:hAnsi="Courier New" w:cs="Courier New"/>
        </w:rPr>
        <w:t xml:space="preserve"> </w:t>
      </w:r>
      <w:proofErr w:type="spellStart"/>
      <w:r w:rsidRPr="00803816">
        <w:rPr>
          <w:rFonts w:ascii="Courier New" w:hAnsi="Courier New" w:cs="Courier New"/>
        </w:rPr>
        <w:t>запитувачем</w:t>
      </w:r>
      <w:proofErr w:type="spellEnd"/>
      <w:r w:rsidRPr="00803816">
        <w:rPr>
          <w:rFonts w:ascii="Courier New" w:hAnsi="Courier New" w:cs="Courier New"/>
        </w:rPr>
        <w:t xml:space="preserve"> </w:t>
      </w:r>
      <w:proofErr w:type="spellStart"/>
      <w:r w:rsidRPr="00803816">
        <w:rPr>
          <w:rFonts w:ascii="Courier New" w:hAnsi="Courier New" w:cs="Courier New"/>
        </w:rPr>
        <w:t>інформації</w:t>
      </w:r>
      <w:proofErr w:type="spellEnd"/>
      <w:r w:rsidRPr="00803816">
        <w:rPr>
          <w:rFonts w:ascii="Courier New" w:hAnsi="Courier New" w:cs="Courier New"/>
        </w:rPr>
        <w:t>.</w:t>
      </w:r>
    </w:p>
    <w:p w:rsidR="00933ACC" w:rsidRPr="00803816" w:rsidRDefault="00933ACC" w:rsidP="00933ACC">
      <w:pPr>
        <w:pStyle w:val="21"/>
        <w:numPr>
          <w:ilvl w:val="0"/>
          <w:numId w:val="1"/>
        </w:numPr>
        <w:shd w:val="clear" w:color="auto" w:fill="auto"/>
        <w:tabs>
          <w:tab w:val="left" w:pos="1009"/>
        </w:tabs>
        <w:spacing w:before="0" w:after="300" w:line="322" w:lineRule="exact"/>
        <w:ind w:left="20" w:right="20" w:firstLine="560"/>
        <w:rPr>
          <w:rFonts w:ascii="Courier New" w:hAnsi="Courier New" w:cs="Courier New"/>
        </w:rPr>
      </w:pPr>
      <w:proofErr w:type="spellStart"/>
      <w:r w:rsidRPr="00803816">
        <w:rPr>
          <w:rFonts w:ascii="Courier New" w:hAnsi="Courier New" w:cs="Courier New"/>
        </w:rPr>
        <w:t>Відділ</w:t>
      </w:r>
      <w:proofErr w:type="spellEnd"/>
      <w:r w:rsidRPr="00803816">
        <w:rPr>
          <w:rFonts w:ascii="Courier New" w:hAnsi="Courier New" w:cs="Courier New"/>
        </w:rPr>
        <w:t xml:space="preserve"> </w:t>
      </w:r>
      <w:proofErr w:type="spellStart"/>
      <w:r w:rsidRPr="00803816">
        <w:rPr>
          <w:rFonts w:ascii="Courier New" w:hAnsi="Courier New" w:cs="Courier New"/>
        </w:rPr>
        <w:t>планово-фінансової</w:t>
      </w:r>
      <w:proofErr w:type="spellEnd"/>
      <w:r w:rsidRPr="00803816">
        <w:rPr>
          <w:rFonts w:ascii="Courier New" w:hAnsi="Courier New" w:cs="Courier New"/>
        </w:rPr>
        <w:t xml:space="preserve"> </w:t>
      </w:r>
      <w:proofErr w:type="spellStart"/>
      <w:r w:rsidRPr="00803816">
        <w:rPr>
          <w:rFonts w:ascii="Courier New" w:hAnsi="Courier New" w:cs="Courier New"/>
        </w:rPr>
        <w:t>діяльності</w:t>
      </w:r>
      <w:proofErr w:type="spellEnd"/>
      <w:r w:rsidRPr="00803816">
        <w:rPr>
          <w:rFonts w:ascii="Courier New" w:hAnsi="Courier New" w:cs="Courier New"/>
        </w:rPr>
        <w:t xml:space="preserve">, </w:t>
      </w:r>
      <w:proofErr w:type="spellStart"/>
      <w:r w:rsidRPr="00803816">
        <w:rPr>
          <w:rFonts w:ascii="Courier New" w:hAnsi="Courier New" w:cs="Courier New"/>
        </w:rPr>
        <w:t>бухгалтерського</w:t>
      </w:r>
      <w:proofErr w:type="spellEnd"/>
      <w:r w:rsidRPr="00803816">
        <w:rPr>
          <w:rFonts w:ascii="Courier New" w:hAnsi="Courier New" w:cs="Courier New"/>
        </w:rPr>
        <w:t xml:space="preserve"> </w:t>
      </w:r>
      <w:proofErr w:type="spellStart"/>
      <w:proofErr w:type="gramStart"/>
      <w:r w:rsidRPr="00803816">
        <w:rPr>
          <w:rFonts w:ascii="Courier New" w:hAnsi="Courier New" w:cs="Courier New"/>
        </w:rPr>
        <w:t>обл</w:t>
      </w:r>
      <w:proofErr w:type="gramEnd"/>
      <w:r w:rsidRPr="00803816">
        <w:rPr>
          <w:rFonts w:ascii="Courier New" w:hAnsi="Courier New" w:cs="Courier New"/>
        </w:rPr>
        <w:t>іку</w:t>
      </w:r>
      <w:proofErr w:type="spellEnd"/>
      <w:r w:rsidRPr="00803816">
        <w:rPr>
          <w:rFonts w:ascii="Courier New" w:hAnsi="Courier New" w:cs="Courier New"/>
        </w:rPr>
        <w:t xml:space="preserve"> та </w:t>
      </w:r>
      <w:proofErr w:type="spellStart"/>
      <w:r w:rsidRPr="00803816">
        <w:rPr>
          <w:rFonts w:ascii="Courier New" w:hAnsi="Courier New" w:cs="Courier New"/>
        </w:rPr>
        <w:t>звітності</w:t>
      </w:r>
      <w:proofErr w:type="spellEnd"/>
      <w:r w:rsidRPr="00803816">
        <w:rPr>
          <w:rFonts w:ascii="Courier New" w:hAnsi="Courier New" w:cs="Courier New"/>
        </w:rPr>
        <w:t xml:space="preserve"> </w:t>
      </w:r>
      <w:proofErr w:type="spellStart"/>
      <w:r w:rsidRPr="00803816">
        <w:rPr>
          <w:rFonts w:ascii="Courier New" w:hAnsi="Courier New" w:cs="Courier New"/>
        </w:rPr>
        <w:t>Територіального</w:t>
      </w:r>
      <w:proofErr w:type="spellEnd"/>
      <w:r w:rsidRPr="00803816">
        <w:rPr>
          <w:rFonts w:ascii="Courier New" w:hAnsi="Courier New" w:cs="Courier New"/>
        </w:rPr>
        <w:t xml:space="preserve"> </w:t>
      </w:r>
      <w:proofErr w:type="spellStart"/>
      <w:r w:rsidRPr="00803816">
        <w:rPr>
          <w:rFonts w:ascii="Courier New" w:hAnsi="Courier New" w:cs="Courier New"/>
        </w:rPr>
        <w:t>управління</w:t>
      </w:r>
      <w:proofErr w:type="spellEnd"/>
      <w:r w:rsidRPr="00803816">
        <w:rPr>
          <w:rFonts w:ascii="Courier New" w:hAnsi="Courier New" w:cs="Courier New"/>
          <w:lang w:val="uk-UA"/>
        </w:rPr>
        <w:t xml:space="preserve"> Державної судової Адміністрації України у Черкаській</w:t>
      </w:r>
      <w:r w:rsidRPr="00803816">
        <w:rPr>
          <w:rFonts w:ascii="Courier New" w:hAnsi="Courier New" w:cs="Courier New"/>
        </w:rPr>
        <w:t xml:space="preserve"> на </w:t>
      </w:r>
      <w:proofErr w:type="spellStart"/>
      <w:r w:rsidRPr="00803816">
        <w:rPr>
          <w:rFonts w:ascii="Courier New" w:hAnsi="Courier New" w:cs="Courier New"/>
        </w:rPr>
        <w:t>підставі</w:t>
      </w:r>
      <w:proofErr w:type="spellEnd"/>
      <w:r w:rsidRPr="00803816">
        <w:rPr>
          <w:rFonts w:ascii="Courier New" w:hAnsi="Courier New" w:cs="Courier New"/>
        </w:rPr>
        <w:t xml:space="preserve"> </w:t>
      </w:r>
      <w:proofErr w:type="spellStart"/>
      <w:r w:rsidRPr="00803816">
        <w:rPr>
          <w:rFonts w:ascii="Courier New" w:hAnsi="Courier New" w:cs="Courier New"/>
        </w:rPr>
        <w:t>отриманої</w:t>
      </w:r>
      <w:proofErr w:type="spellEnd"/>
      <w:r w:rsidRPr="00803816">
        <w:rPr>
          <w:rFonts w:ascii="Courier New" w:hAnsi="Courier New" w:cs="Courier New"/>
        </w:rPr>
        <w:t xml:space="preserve"> заявки </w:t>
      </w:r>
      <w:proofErr w:type="spellStart"/>
      <w:r w:rsidRPr="00803816">
        <w:rPr>
          <w:rFonts w:ascii="Courier New" w:hAnsi="Courier New" w:cs="Courier New"/>
        </w:rPr>
        <w:t>здійснює</w:t>
      </w:r>
      <w:proofErr w:type="spellEnd"/>
      <w:r w:rsidRPr="00803816">
        <w:rPr>
          <w:rFonts w:ascii="Courier New" w:hAnsi="Courier New" w:cs="Courier New"/>
        </w:rPr>
        <w:t xml:space="preserve"> </w:t>
      </w:r>
      <w:proofErr w:type="spellStart"/>
      <w:r w:rsidRPr="00803816">
        <w:rPr>
          <w:rFonts w:ascii="Courier New" w:hAnsi="Courier New" w:cs="Courier New"/>
        </w:rPr>
        <w:t>розрахунок</w:t>
      </w:r>
      <w:proofErr w:type="spellEnd"/>
      <w:r w:rsidRPr="00803816">
        <w:rPr>
          <w:rFonts w:ascii="Courier New" w:hAnsi="Courier New" w:cs="Courier New"/>
        </w:rPr>
        <w:t xml:space="preserve"> </w:t>
      </w:r>
      <w:proofErr w:type="spellStart"/>
      <w:r w:rsidRPr="00803816">
        <w:rPr>
          <w:rFonts w:ascii="Courier New" w:hAnsi="Courier New" w:cs="Courier New"/>
        </w:rPr>
        <w:t>фактичних</w:t>
      </w:r>
      <w:proofErr w:type="spellEnd"/>
      <w:r w:rsidRPr="00803816">
        <w:rPr>
          <w:rFonts w:ascii="Courier New" w:hAnsi="Courier New" w:cs="Courier New"/>
        </w:rPr>
        <w:t xml:space="preserve"> </w:t>
      </w:r>
      <w:proofErr w:type="spellStart"/>
      <w:r w:rsidRPr="00803816">
        <w:rPr>
          <w:rFonts w:ascii="Courier New" w:hAnsi="Courier New" w:cs="Courier New"/>
        </w:rPr>
        <w:t>витрат</w:t>
      </w:r>
      <w:proofErr w:type="spellEnd"/>
      <w:r w:rsidRPr="00803816">
        <w:rPr>
          <w:rFonts w:ascii="Courier New" w:hAnsi="Courier New" w:cs="Courier New"/>
        </w:rPr>
        <w:t xml:space="preserve"> за </w:t>
      </w:r>
      <w:proofErr w:type="spellStart"/>
      <w:r w:rsidRPr="00803816">
        <w:rPr>
          <w:rFonts w:ascii="Courier New" w:hAnsi="Courier New" w:cs="Courier New"/>
        </w:rPr>
        <w:t>складовими</w:t>
      </w:r>
      <w:proofErr w:type="spellEnd"/>
      <w:r w:rsidRPr="00803816">
        <w:rPr>
          <w:rFonts w:ascii="Courier New" w:hAnsi="Courier New" w:cs="Courier New"/>
        </w:rPr>
        <w:t xml:space="preserve"> (</w:t>
      </w:r>
      <w:proofErr w:type="spellStart"/>
      <w:r w:rsidRPr="00803816">
        <w:rPr>
          <w:rFonts w:ascii="Courier New" w:hAnsi="Courier New" w:cs="Courier New"/>
        </w:rPr>
        <w:t>додаток</w:t>
      </w:r>
      <w:proofErr w:type="spellEnd"/>
      <w:r w:rsidRPr="00803816">
        <w:rPr>
          <w:rFonts w:ascii="Courier New" w:hAnsi="Courier New" w:cs="Courier New"/>
        </w:rPr>
        <w:t xml:space="preserve"> 1), </w:t>
      </w:r>
      <w:proofErr w:type="spellStart"/>
      <w:r w:rsidRPr="00803816">
        <w:rPr>
          <w:rFonts w:ascii="Courier New" w:hAnsi="Courier New" w:cs="Courier New"/>
        </w:rPr>
        <w:t>оформляє</w:t>
      </w:r>
      <w:proofErr w:type="spellEnd"/>
      <w:r w:rsidRPr="00803816">
        <w:rPr>
          <w:rFonts w:ascii="Courier New" w:hAnsi="Courier New" w:cs="Courier New"/>
        </w:rPr>
        <w:t xml:space="preserve"> </w:t>
      </w:r>
      <w:proofErr w:type="spellStart"/>
      <w:r w:rsidRPr="00803816">
        <w:rPr>
          <w:rFonts w:ascii="Courier New" w:hAnsi="Courier New" w:cs="Courier New"/>
        </w:rPr>
        <w:t>рахунок</w:t>
      </w:r>
      <w:proofErr w:type="spellEnd"/>
      <w:r w:rsidRPr="00803816">
        <w:rPr>
          <w:rFonts w:ascii="Courier New" w:hAnsi="Courier New" w:cs="Courier New"/>
        </w:rPr>
        <w:t xml:space="preserve"> за формою (</w:t>
      </w:r>
      <w:proofErr w:type="spellStart"/>
      <w:r w:rsidRPr="00803816">
        <w:rPr>
          <w:rFonts w:ascii="Courier New" w:hAnsi="Courier New" w:cs="Courier New"/>
        </w:rPr>
        <w:t>додаток</w:t>
      </w:r>
      <w:proofErr w:type="spellEnd"/>
      <w:r w:rsidRPr="00803816">
        <w:rPr>
          <w:rFonts w:ascii="Courier New" w:hAnsi="Courier New" w:cs="Courier New"/>
        </w:rPr>
        <w:t xml:space="preserve"> 2) та </w:t>
      </w:r>
      <w:proofErr w:type="spellStart"/>
      <w:r w:rsidRPr="00803816">
        <w:rPr>
          <w:rFonts w:ascii="Courier New" w:hAnsi="Courier New" w:cs="Courier New"/>
        </w:rPr>
        <w:t>упродовж</w:t>
      </w:r>
      <w:proofErr w:type="spellEnd"/>
      <w:r w:rsidRPr="00803816">
        <w:rPr>
          <w:rFonts w:ascii="Courier New" w:hAnsi="Courier New" w:cs="Courier New"/>
        </w:rPr>
        <w:t xml:space="preserve"> одного </w:t>
      </w:r>
      <w:proofErr w:type="spellStart"/>
      <w:r w:rsidRPr="00803816">
        <w:rPr>
          <w:rFonts w:ascii="Courier New" w:hAnsi="Courier New" w:cs="Courier New"/>
        </w:rPr>
        <w:t>робочого</w:t>
      </w:r>
      <w:proofErr w:type="spellEnd"/>
      <w:r w:rsidRPr="00803816">
        <w:rPr>
          <w:rFonts w:ascii="Courier New" w:hAnsi="Courier New" w:cs="Courier New"/>
        </w:rPr>
        <w:t xml:space="preserve"> дня, а у </w:t>
      </w:r>
      <w:proofErr w:type="spellStart"/>
      <w:r w:rsidRPr="00803816">
        <w:rPr>
          <w:rFonts w:ascii="Courier New" w:hAnsi="Courier New" w:cs="Courier New"/>
        </w:rPr>
        <w:t>разі</w:t>
      </w:r>
      <w:proofErr w:type="spellEnd"/>
      <w:r w:rsidRPr="00803816">
        <w:rPr>
          <w:rFonts w:ascii="Courier New" w:hAnsi="Courier New" w:cs="Courier New"/>
        </w:rPr>
        <w:t xml:space="preserve"> </w:t>
      </w:r>
      <w:proofErr w:type="spellStart"/>
      <w:r w:rsidRPr="00803816">
        <w:rPr>
          <w:rFonts w:ascii="Courier New" w:hAnsi="Courier New" w:cs="Courier New"/>
        </w:rPr>
        <w:t>продовження</w:t>
      </w:r>
      <w:proofErr w:type="spellEnd"/>
      <w:r w:rsidRPr="00803816">
        <w:rPr>
          <w:rFonts w:ascii="Courier New" w:hAnsi="Courier New" w:cs="Courier New"/>
        </w:rPr>
        <w:t xml:space="preserve"> строку на </w:t>
      </w:r>
      <w:proofErr w:type="spellStart"/>
      <w:r w:rsidRPr="00803816">
        <w:rPr>
          <w:rFonts w:ascii="Courier New" w:hAnsi="Courier New" w:cs="Courier New"/>
        </w:rPr>
        <w:t>надання</w:t>
      </w:r>
      <w:proofErr w:type="spellEnd"/>
      <w:r w:rsidRPr="00803816">
        <w:rPr>
          <w:rFonts w:ascii="Courier New" w:hAnsi="Courier New" w:cs="Courier New"/>
        </w:rPr>
        <w:t xml:space="preserve"> </w:t>
      </w:r>
      <w:proofErr w:type="spellStart"/>
      <w:r w:rsidRPr="00803816">
        <w:rPr>
          <w:rFonts w:ascii="Courier New" w:hAnsi="Courier New" w:cs="Courier New"/>
        </w:rPr>
        <w:t>інформації</w:t>
      </w:r>
      <w:proofErr w:type="spellEnd"/>
      <w:r w:rsidRPr="00803816">
        <w:rPr>
          <w:rFonts w:ascii="Courier New" w:hAnsi="Courier New" w:cs="Courier New"/>
        </w:rPr>
        <w:t xml:space="preserve"> </w:t>
      </w:r>
      <w:proofErr w:type="spellStart"/>
      <w:r w:rsidRPr="00803816">
        <w:rPr>
          <w:rFonts w:ascii="Courier New" w:hAnsi="Courier New" w:cs="Courier New"/>
        </w:rPr>
        <w:t>протягом</w:t>
      </w:r>
      <w:proofErr w:type="spellEnd"/>
      <w:r w:rsidRPr="00803816">
        <w:rPr>
          <w:rFonts w:ascii="Courier New" w:hAnsi="Courier New" w:cs="Courier New"/>
        </w:rPr>
        <w:t xml:space="preserve"> </w:t>
      </w:r>
      <w:proofErr w:type="spellStart"/>
      <w:r w:rsidRPr="00803816">
        <w:rPr>
          <w:rFonts w:ascii="Courier New" w:hAnsi="Courier New" w:cs="Courier New"/>
        </w:rPr>
        <w:t>двох</w:t>
      </w:r>
      <w:proofErr w:type="spellEnd"/>
      <w:r w:rsidRPr="00803816">
        <w:rPr>
          <w:rFonts w:ascii="Courier New" w:hAnsi="Courier New" w:cs="Courier New"/>
        </w:rPr>
        <w:t xml:space="preserve"> </w:t>
      </w:r>
      <w:proofErr w:type="spellStart"/>
      <w:r w:rsidRPr="00803816">
        <w:rPr>
          <w:rFonts w:ascii="Courier New" w:hAnsi="Courier New" w:cs="Courier New"/>
        </w:rPr>
        <w:t>робочих</w:t>
      </w:r>
      <w:proofErr w:type="spellEnd"/>
      <w:r w:rsidRPr="00803816">
        <w:rPr>
          <w:rFonts w:ascii="Courier New" w:hAnsi="Courier New" w:cs="Courier New"/>
        </w:rPr>
        <w:t xml:space="preserve"> </w:t>
      </w:r>
      <w:proofErr w:type="spellStart"/>
      <w:r w:rsidRPr="00803816">
        <w:rPr>
          <w:rFonts w:ascii="Courier New" w:hAnsi="Courier New" w:cs="Courier New"/>
        </w:rPr>
        <w:t>днів</w:t>
      </w:r>
      <w:proofErr w:type="spellEnd"/>
      <w:r w:rsidRPr="00803816">
        <w:rPr>
          <w:rFonts w:ascii="Courier New" w:hAnsi="Courier New" w:cs="Courier New"/>
        </w:rPr>
        <w:t xml:space="preserve">, </w:t>
      </w:r>
      <w:proofErr w:type="spellStart"/>
      <w:r w:rsidRPr="00803816">
        <w:rPr>
          <w:rFonts w:ascii="Courier New" w:hAnsi="Courier New" w:cs="Courier New"/>
        </w:rPr>
        <w:t>передає</w:t>
      </w:r>
      <w:proofErr w:type="spellEnd"/>
      <w:r w:rsidRPr="00803816">
        <w:rPr>
          <w:rFonts w:ascii="Courier New" w:hAnsi="Courier New" w:cs="Courier New"/>
        </w:rPr>
        <w:t xml:space="preserve"> </w:t>
      </w:r>
      <w:proofErr w:type="spellStart"/>
      <w:r w:rsidRPr="00803816">
        <w:rPr>
          <w:rFonts w:ascii="Courier New" w:hAnsi="Courier New" w:cs="Courier New"/>
        </w:rPr>
        <w:t>його</w:t>
      </w:r>
      <w:proofErr w:type="spellEnd"/>
      <w:r w:rsidRPr="00803816">
        <w:rPr>
          <w:rFonts w:ascii="Courier New" w:hAnsi="Courier New" w:cs="Courier New"/>
        </w:rPr>
        <w:t xml:space="preserve"> </w:t>
      </w:r>
      <w:proofErr w:type="spellStart"/>
      <w:r w:rsidRPr="00803816">
        <w:rPr>
          <w:rFonts w:ascii="Courier New" w:hAnsi="Courier New" w:cs="Courier New"/>
        </w:rPr>
        <w:t>виконавцю</w:t>
      </w:r>
      <w:proofErr w:type="spellEnd"/>
      <w:r w:rsidRPr="00803816">
        <w:rPr>
          <w:rFonts w:ascii="Courier New" w:hAnsi="Courier New" w:cs="Courier New"/>
        </w:rPr>
        <w:t xml:space="preserve"> </w:t>
      </w:r>
      <w:proofErr w:type="spellStart"/>
      <w:r w:rsidRPr="00803816">
        <w:rPr>
          <w:rFonts w:ascii="Courier New" w:hAnsi="Courier New" w:cs="Courier New"/>
        </w:rPr>
        <w:t>запиту</w:t>
      </w:r>
      <w:proofErr w:type="spellEnd"/>
      <w:r w:rsidRPr="00803816">
        <w:rPr>
          <w:rFonts w:ascii="Courier New" w:hAnsi="Courier New" w:cs="Courier New"/>
        </w:rPr>
        <w:t xml:space="preserve"> на </w:t>
      </w:r>
      <w:proofErr w:type="spellStart"/>
      <w:r w:rsidRPr="00803816">
        <w:rPr>
          <w:rFonts w:ascii="Courier New" w:hAnsi="Courier New" w:cs="Courier New"/>
        </w:rPr>
        <w:t>інформацію</w:t>
      </w:r>
      <w:proofErr w:type="spellEnd"/>
      <w:r w:rsidRPr="00803816">
        <w:rPr>
          <w:rFonts w:ascii="Courier New" w:hAnsi="Courier New" w:cs="Courier New"/>
        </w:rPr>
        <w:t xml:space="preserve"> для </w:t>
      </w:r>
      <w:proofErr w:type="spellStart"/>
      <w:r w:rsidRPr="00803816">
        <w:rPr>
          <w:rFonts w:ascii="Courier New" w:hAnsi="Courier New" w:cs="Courier New"/>
        </w:rPr>
        <w:t>надання</w:t>
      </w:r>
      <w:proofErr w:type="spellEnd"/>
      <w:r w:rsidRPr="00803816">
        <w:rPr>
          <w:rFonts w:ascii="Courier New" w:hAnsi="Courier New" w:cs="Courier New"/>
        </w:rPr>
        <w:t xml:space="preserve"> </w:t>
      </w:r>
      <w:proofErr w:type="spellStart"/>
      <w:r w:rsidRPr="00803816">
        <w:rPr>
          <w:rFonts w:ascii="Courier New" w:hAnsi="Courier New" w:cs="Courier New"/>
        </w:rPr>
        <w:t>його</w:t>
      </w:r>
      <w:proofErr w:type="spellEnd"/>
      <w:r w:rsidRPr="00803816">
        <w:rPr>
          <w:rFonts w:ascii="Courier New" w:hAnsi="Courier New" w:cs="Courier New"/>
        </w:rPr>
        <w:t xml:space="preserve"> </w:t>
      </w:r>
      <w:proofErr w:type="spellStart"/>
      <w:r w:rsidRPr="00803816">
        <w:rPr>
          <w:rFonts w:ascii="Courier New" w:hAnsi="Courier New" w:cs="Courier New"/>
        </w:rPr>
        <w:t>запитувачу</w:t>
      </w:r>
      <w:proofErr w:type="spellEnd"/>
      <w:r w:rsidRPr="00803816">
        <w:rPr>
          <w:rFonts w:ascii="Courier New" w:hAnsi="Courier New" w:cs="Courier New"/>
        </w:rPr>
        <w:t xml:space="preserve"> </w:t>
      </w:r>
      <w:proofErr w:type="spellStart"/>
      <w:r w:rsidRPr="00803816">
        <w:rPr>
          <w:rFonts w:ascii="Courier New" w:hAnsi="Courier New" w:cs="Courier New"/>
        </w:rPr>
        <w:t>інформації</w:t>
      </w:r>
      <w:proofErr w:type="spellEnd"/>
      <w:r w:rsidRPr="00803816">
        <w:rPr>
          <w:rFonts w:ascii="Courier New" w:hAnsi="Courier New" w:cs="Courier New"/>
        </w:rPr>
        <w:t>.</w:t>
      </w:r>
    </w:p>
    <w:p w:rsidR="00933ACC" w:rsidRPr="00803816" w:rsidRDefault="00933ACC" w:rsidP="00933ACC">
      <w:pPr>
        <w:pStyle w:val="21"/>
        <w:numPr>
          <w:ilvl w:val="0"/>
          <w:numId w:val="1"/>
        </w:numPr>
        <w:shd w:val="clear" w:color="auto" w:fill="auto"/>
        <w:tabs>
          <w:tab w:val="left" w:pos="1014"/>
        </w:tabs>
        <w:spacing w:before="0" w:after="300" w:line="322" w:lineRule="exact"/>
        <w:ind w:left="20" w:right="20" w:firstLine="560"/>
        <w:rPr>
          <w:rFonts w:ascii="Courier New" w:hAnsi="Courier New" w:cs="Courier New"/>
        </w:rPr>
      </w:pPr>
      <w:r w:rsidRPr="00803816">
        <w:rPr>
          <w:rFonts w:ascii="Courier New" w:hAnsi="Courier New" w:cs="Courier New"/>
        </w:rPr>
        <w:t xml:space="preserve">Сума </w:t>
      </w:r>
      <w:proofErr w:type="spellStart"/>
      <w:r w:rsidRPr="00803816">
        <w:rPr>
          <w:rFonts w:ascii="Courier New" w:hAnsi="Courier New" w:cs="Courier New"/>
        </w:rPr>
        <w:t>відшкодування</w:t>
      </w:r>
      <w:proofErr w:type="spellEnd"/>
      <w:r w:rsidRPr="00803816">
        <w:rPr>
          <w:rFonts w:ascii="Courier New" w:hAnsi="Courier New" w:cs="Courier New"/>
        </w:rPr>
        <w:t xml:space="preserve"> </w:t>
      </w:r>
      <w:proofErr w:type="spellStart"/>
      <w:r w:rsidRPr="00803816">
        <w:rPr>
          <w:rFonts w:ascii="Courier New" w:hAnsi="Courier New" w:cs="Courier New"/>
        </w:rPr>
        <w:t>фактичних</w:t>
      </w:r>
      <w:proofErr w:type="spellEnd"/>
      <w:r w:rsidRPr="00803816">
        <w:rPr>
          <w:rFonts w:ascii="Courier New" w:hAnsi="Courier New" w:cs="Courier New"/>
        </w:rPr>
        <w:t xml:space="preserve"> </w:t>
      </w:r>
      <w:proofErr w:type="spellStart"/>
      <w:r w:rsidRPr="00803816">
        <w:rPr>
          <w:rFonts w:ascii="Courier New" w:hAnsi="Courier New" w:cs="Courier New"/>
        </w:rPr>
        <w:t>витрат</w:t>
      </w:r>
      <w:proofErr w:type="spellEnd"/>
      <w:r w:rsidRPr="00803816">
        <w:rPr>
          <w:rFonts w:ascii="Courier New" w:hAnsi="Courier New" w:cs="Courier New"/>
        </w:rPr>
        <w:t xml:space="preserve"> </w:t>
      </w:r>
      <w:proofErr w:type="spellStart"/>
      <w:r w:rsidRPr="00803816">
        <w:rPr>
          <w:rFonts w:ascii="Courier New" w:hAnsi="Courier New" w:cs="Courier New"/>
        </w:rPr>
        <w:t>має</w:t>
      </w:r>
      <w:proofErr w:type="spellEnd"/>
      <w:r w:rsidRPr="00803816">
        <w:rPr>
          <w:rFonts w:ascii="Courier New" w:hAnsi="Courier New" w:cs="Courier New"/>
        </w:rPr>
        <w:t xml:space="preserve"> </w:t>
      </w:r>
      <w:proofErr w:type="spellStart"/>
      <w:r w:rsidRPr="00803816">
        <w:rPr>
          <w:rFonts w:ascii="Courier New" w:hAnsi="Courier New" w:cs="Courier New"/>
        </w:rPr>
        <w:t>здійснюватися</w:t>
      </w:r>
      <w:proofErr w:type="spellEnd"/>
      <w:r w:rsidRPr="00803816">
        <w:rPr>
          <w:rFonts w:ascii="Courier New" w:hAnsi="Courier New" w:cs="Courier New"/>
        </w:rPr>
        <w:t xml:space="preserve"> в межах </w:t>
      </w:r>
      <w:proofErr w:type="spellStart"/>
      <w:r w:rsidRPr="00803816">
        <w:rPr>
          <w:rFonts w:ascii="Courier New" w:hAnsi="Courier New" w:cs="Courier New"/>
        </w:rPr>
        <w:t>граничних</w:t>
      </w:r>
      <w:proofErr w:type="spellEnd"/>
      <w:r w:rsidRPr="00803816">
        <w:rPr>
          <w:rFonts w:ascii="Courier New" w:hAnsi="Courier New" w:cs="Courier New"/>
        </w:rPr>
        <w:t xml:space="preserve"> норм </w:t>
      </w:r>
      <w:proofErr w:type="spellStart"/>
      <w:r w:rsidRPr="00803816">
        <w:rPr>
          <w:rFonts w:ascii="Courier New" w:hAnsi="Courier New" w:cs="Courier New"/>
        </w:rPr>
        <w:t>витрат</w:t>
      </w:r>
      <w:proofErr w:type="spellEnd"/>
      <w:r w:rsidRPr="00803816">
        <w:rPr>
          <w:rFonts w:ascii="Courier New" w:hAnsi="Courier New" w:cs="Courier New"/>
        </w:rPr>
        <w:t xml:space="preserve"> на </w:t>
      </w:r>
      <w:proofErr w:type="spellStart"/>
      <w:r w:rsidRPr="00803816">
        <w:rPr>
          <w:rFonts w:ascii="Courier New" w:hAnsi="Courier New" w:cs="Courier New"/>
        </w:rPr>
        <w:t>копіювання</w:t>
      </w:r>
      <w:proofErr w:type="spellEnd"/>
      <w:r w:rsidRPr="00803816">
        <w:rPr>
          <w:rFonts w:ascii="Courier New" w:hAnsi="Courier New" w:cs="Courier New"/>
        </w:rPr>
        <w:t xml:space="preserve"> </w:t>
      </w:r>
      <w:proofErr w:type="spellStart"/>
      <w:r w:rsidRPr="00803816">
        <w:rPr>
          <w:rFonts w:ascii="Courier New" w:hAnsi="Courier New" w:cs="Courier New"/>
        </w:rPr>
        <w:t>або</w:t>
      </w:r>
      <w:proofErr w:type="spellEnd"/>
      <w:r w:rsidRPr="00803816">
        <w:rPr>
          <w:rFonts w:ascii="Courier New" w:hAnsi="Courier New" w:cs="Courier New"/>
        </w:rPr>
        <w:t xml:space="preserve"> </w:t>
      </w:r>
      <w:proofErr w:type="spellStart"/>
      <w:r w:rsidRPr="00803816">
        <w:rPr>
          <w:rFonts w:ascii="Courier New" w:hAnsi="Courier New" w:cs="Courier New"/>
        </w:rPr>
        <w:t>друк</w:t>
      </w:r>
      <w:proofErr w:type="spellEnd"/>
      <w:r w:rsidRPr="00803816">
        <w:rPr>
          <w:rFonts w:ascii="Courier New" w:hAnsi="Courier New" w:cs="Courier New"/>
        </w:rPr>
        <w:t xml:space="preserve"> </w:t>
      </w:r>
      <w:proofErr w:type="spellStart"/>
      <w:r w:rsidRPr="00803816">
        <w:rPr>
          <w:rFonts w:ascii="Courier New" w:hAnsi="Courier New" w:cs="Courier New"/>
        </w:rPr>
        <w:t>документів</w:t>
      </w:r>
      <w:proofErr w:type="spellEnd"/>
      <w:r w:rsidRPr="00803816">
        <w:rPr>
          <w:rFonts w:ascii="Courier New" w:hAnsi="Courier New" w:cs="Courier New"/>
        </w:rPr>
        <w:t xml:space="preserve">, </w:t>
      </w:r>
      <w:proofErr w:type="spellStart"/>
      <w:r w:rsidRPr="00803816">
        <w:rPr>
          <w:rFonts w:ascii="Courier New" w:hAnsi="Courier New" w:cs="Courier New"/>
        </w:rPr>
        <w:t>або</w:t>
      </w:r>
      <w:proofErr w:type="spellEnd"/>
      <w:r w:rsidRPr="00803816">
        <w:rPr>
          <w:rFonts w:ascii="Courier New" w:hAnsi="Courier New" w:cs="Courier New"/>
        </w:rPr>
        <w:t xml:space="preserve"> </w:t>
      </w:r>
      <w:proofErr w:type="spellStart"/>
      <w:r w:rsidRPr="00803816">
        <w:rPr>
          <w:rFonts w:ascii="Courier New" w:hAnsi="Courier New" w:cs="Courier New"/>
        </w:rPr>
        <w:t>сканування</w:t>
      </w:r>
      <w:proofErr w:type="spellEnd"/>
      <w:r w:rsidRPr="00803816">
        <w:rPr>
          <w:rFonts w:ascii="Courier New" w:hAnsi="Courier New" w:cs="Courier New"/>
        </w:rPr>
        <w:t xml:space="preserve">, </w:t>
      </w:r>
      <w:proofErr w:type="spellStart"/>
      <w:r w:rsidRPr="00803816">
        <w:rPr>
          <w:rFonts w:ascii="Courier New" w:hAnsi="Courier New" w:cs="Courier New"/>
        </w:rPr>
        <w:t>що</w:t>
      </w:r>
      <w:proofErr w:type="spellEnd"/>
      <w:r w:rsidRPr="00803816">
        <w:rPr>
          <w:rFonts w:ascii="Courier New" w:hAnsi="Courier New" w:cs="Courier New"/>
        </w:rPr>
        <w:t xml:space="preserve"> </w:t>
      </w:r>
      <w:proofErr w:type="spellStart"/>
      <w:r w:rsidRPr="00803816">
        <w:rPr>
          <w:rFonts w:ascii="Courier New" w:hAnsi="Courier New" w:cs="Courier New"/>
        </w:rPr>
        <w:t>надаються</w:t>
      </w:r>
      <w:proofErr w:type="spellEnd"/>
      <w:r w:rsidRPr="00803816">
        <w:rPr>
          <w:rFonts w:ascii="Courier New" w:hAnsi="Courier New" w:cs="Courier New"/>
        </w:rPr>
        <w:t xml:space="preserve"> за запитом на </w:t>
      </w:r>
      <w:proofErr w:type="spellStart"/>
      <w:r w:rsidRPr="00803816">
        <w:rPr>
          <w:rFonts w:ascii="Courier New" w:hAnsi="Courier New" w:cs="Courier New"/>
        </w:rPr>
        <w:t>інформацію</w:t>
      </w:r>
      <w:proofErr w:type="spellEnd"/>
      <w:r w:rsidRPr="00803816">
        <w:rPr>
          <w:rFonts w:ascii="Courier New" w:hAnsi="Courier New" w:cs="Courier New"/>
        </w:rPr>
        <w:t xml:space="preserve">, </w:t>
      </w:r>
      <w:proofErr w:type="spellStart"/>
      <w:r w:rsidRPr="00803816">
        <w:rPr>
          <w:rFonts w:ascii="Courier New" w:hAnsi="Courier New" w:cs="Courier New"/>
        </w:rPr>
        <w:t>затверджених</w:t>
      </w:r>
      <w:proofErr w:type="spellEnd"/>
      <w:r w:rsidRPr="00803816">
        <w:rPr>
          <w:rFonts w:ascii="Courier New" w:hAnsi="Courier New" w:cs="Courier New"/>
        </w:rPr>
        <w:t xml:space="preserve"> </w:t>
      </w:r>
      <w:proofErr w:type="spellStart"/>
      <w:r w:rsidRPr="00803816">
        <w:rPr>
          <w:rFonts w:ascii="Courier New" w:hAnsi="Courier New" w:cs="Courier New"/>
        </w:rPr>
        <w:t>постановою</w:t>
      </w:r>
      <w:proofErr w:type="spellEnd"/>
      <w:r w:rsidRPr="00803816">
        <w:rPr>
          <w:rFonts w:ascii="Courier New" w:hAnsi="Courier New" w:cs="Courier New"/>
        </w:rPr>
        <w:t xml:space="preserve"> </w:t>
      </w:r>
      <w:proofErr w:type="spellStart"/>
      <w:r w:rsidRPr="00803816">
        <w:rPr>
          <w:rFonts w:ascii="Courier New" w:hAnsi="Courier New" w:cs="Courier New"/>
        </w:rPr>
        <w:t>Кабінету</w:t>
      </w:r>
      <w:proofErr w:type="spellEnd"/>
      <w:r w:rsidRPr="00803816">
        <w:rPr>
          <w:rFonts w:ascii="Courier New" w:hAnsi="Courier New" w:cs="Courier New"/>
        </w:rPr>
        <w:t xml:space="preserve"> </w:t>
      </w:r>
      <w:proofErr w:type="spellStart"/>
      <w:r w:rsidRPr="00803816">
        <w:rPr>
          <w:rFonts w:ascii="Courier New" w:hAnsi="Courier New" w:cs="Courier New"/>
        </w:rPr>
        <w:t>Міні</w:t>
      </w:r>
      <w:proofErr w:type="gramStart"/>
      <w:r w:rsidRPr="00803816">
        <w:rPr>
          <w:rFonts w:ascii="Courier New" w:hAnsi="Courier New" w:cs="Courier New"/>
        </w:rPr>
        <w:t>стр</w:t>
      </w:r>
      <w:proofErr w:type="gramEnd"/>
      <w:r w:rsidRPr="00803816">
        <w:rPr>
          <w:rFonts w:ascii="Courier New" w:hAnsi="Courier New" w:cs="Courier New"/>
        </w:rPr>
        <w:t>ів</w:t>
      </w:r>
      <w:proofErr w:type="spellEnd"/>
      <w:r w:rsidRPr="00803816">
        <w:rPr>
          <w:rFonts w:ascii="Courier New" w:hAnsi="Courier New" w:cs="Courier New"/>
        </w:rPr>
        <w:t xml:space="preserve"> </w:t>
      </w:r>
      <w:proofErr w:type="spellStart"/>
      <w:r w:rsidRPr="00803816">
        <w:rPr>
          <w:rFonts w:ascii="Courier New" w:hAnsi="Courier New" w:cs="Courier New"/>
        </w:rPr>
        <w:t>України</w:t>
      </w:r>
      <w:proofErr w:type="spellEnd"/>
      <w:r w:rsidRPr="00803816">
        <w:rPr>
          <w:rFonts w:ascii="Courier New" w:hAnsi="Courier New" w:cs="Courier New"/>
        </w:rPr>
        <w:t xml:space="preserve"> </w:t>
      </w:r>
      <w:proofErr w:type="spellStart"/>
      <w:r w:rsidRPr="00803816">
        <w:rPr>
          <w:rFonts w:ascii="Courier New" w:hAnsi="Courier New" w:cs="Courier New"/>
        </w:rPr>
        <w:t>від</w:t>
      </w:r>
      <w:proofErr w:type="spellEnd"/>
      <w:r w:rsidRPr="00803816">
        <w:rPr>
          <w:rFonts w:ascii="Courier New" w:hAnsi="Courier New" w:cs="Courier New"/>
        </w:rPr>
        <w:t xml:space="preserve"> 13 </w:t>
      </w:r>
      <w:proofErr w:type="spellStart"/>
      <w:r w:rsidRPr="00803816">
        <w:rPr>
          <w:rFonts w:ascii="Courier New" w:hAnsi="Courier New" w:cs="Courier New"/>
        </w:rPr>
        <w:t>липня</w:t>
      </w:r>
      <w:proofErr w:type="spellEnd"/>
      <w:r w:rsidRPr="00803816">
        <w:rPr>
          <w:rFonts w:ascii="Courier New" w:hAnsi="Courier New" w:cs="Courier New"/>
        </w:rPr>
        <w:t xml:space="preserve"> 2011 року N 740 (у </w:t>
      </w:r>
      <w:proofErr w:type="spellStart"/>
      <w:r w:rsidRPr="00803816">
        <w:rPr>
          <w:rFonts w:ascii="Courier New" w:hAnsi="Courier New" w:cs="Courier New"/>
        </w:rPr>
        <w:t>редакції</w:t>
      </w:r>
      <w:proofErr w:type="spellEnd"/>
      <w:r w:rsidRPr="00803816">
        <w:rPr>
          <w:rFonts w:ascii="Courier New" w:hAnsi="Courier New" w:cs="Courier New"/>
        </w:rPr>
        <w:t xml:space="preserve"> постанови КМУ </w:t>
      </w:r>
      <w:proofErr w:type="spellStart"/>
      <w:r w:rsidRPr="00803816">
        <w:rPr>
          <w:rFonts w:ascii="Courier New" w:hAnsi="Courier New" w:cs="Courier New"/>
        </w:rPr>
        <w:t>від</w:t>
      </w:r>
      <w:proofErr w:type="spellEnd"/>
      <w:r w:rsidRPr="00803816">
        <w:rPr>
          <w:rFonts w:ascii="Courier New" w:hAnsi="Courier New" w:cs="Courier New"/>
        </w:rPr>
        <w:t xml:space="preserve"> 15.01.2020 №4).</w:t>
      </w:r>
    </w:p>
    <w:p w:rsidR="00933ACC" w:rsidRPr="00803816" w:rsidRDefault="00933ACC" w:rsidP="00933ACC">
      <w:pPr>
        <w:pStyle w:val="21"/>
        <w:numPr>
          <w:ilvl w:val="0"/>
          <w:numId w:val="2"/>
        </w:numPr>
        <w:shd w:val="clear" w:color="auto" w:fill="auto"/>
        <w:spacing w:before="0" w:line="322" w:lineRule="exact"/>
        <w:ind w:right="20" w:firstLine="567"/>
        <w:rPr>
          <w:rFonts w:ascii="Courier New" w:hAnsi="Courier New" w:cs="Courier New"/>
        </w:rPr>
      </w:pPr>
      <w:r w:rsidRPr="00803816">
        <w:rPr>
          <w:rFonts w:ascii="Courier New" w:hAnsi="Courier New" w:cs="Courier New"/>
          <w:lang w:val="uk-UA"/>
        </w:rPr>
        <w:lastRenderedPageBreak/>
        <w:t xml:space="preserve"> </w:t>
      </w:r>
      <w:r w:rsidRPr="00803816">
        <w:rPr>
          <w:rFonts w:ascii="Courier New" w:hAnsi="Courier New" w:cs="Courier New"/>
        </w:rPr>
        <w:t xml:space="preserve">Оплата </w:t>
      </w:r>
      <w:proofErr w:type="spellStart"/>
      <w:r w:rsidRPr="00803816">
        <w:rPr>
          <w:rFonts w:ascii="Courier New" w:hAnsi="Courier New" w:cs="Courier New"/>
        </w:rPr>
        <w:t>рахунку</w:t>
      </w:r>
      <w:proofErr w:type="spellEnd"/>
      <w:r w:rsidRPr="00803816">
        <w:rPr>
          <w:rFonts w:ascii="Courier New" w:hAnsi="Courier New" w:cs="Courier New"/>
        </w:rPr>
        <w:t xml:space="preserve"> на </w:t>
      </w:r>
      <w:proofErr w:type="spellStart"/>
      <w:r w:rsidRPr="00803816">
        <w:rPr>
          <w:rFonts w:ascii="Courier New" w:hAnsi="Courier New" w:cs="Courier New"/>
        </w:rPr>
        <w:t>відшкодування</w:t>
      </w:r>
      <w:proofErr w:type="spellEnd"/>
      <w:r w:rsidRPr="00803816">
        <w:rPr>
          <w:rFonts w:ascii="Courier New" w:hAnsi="Courier New" w:cs="Courier New"/>
        </w:rPr>
        <w:t xml:space="preserve"> </w:t>
      </w:r>
      <w:proofErr w:type="spellStart"/>
      <w:r w:rsidRPr="00803816">
        <w:rPr>
          <w:rFonts w:ascii="Courier New" w:hAnsi="Courier New" w:cs="Courier New"/>
        </w:rPr>
        <w:t>фактичних</w:t>
      </w:r>
      <w:proofErr w:type="spellEnd"/>
      <w:r w:rsidRPr="00803816">
        <w:rPr>
          <w:rFonts w:ascii="Courier New" w:hAnsi="Courier New" w:cs="Courier New"/>
        </w:rPr>
        <w:t xml:space="preserve"> </w:t>
      </w:r>
      <w:proofErr w:type="spellStart"/>
      <w:r w:rsidRPr="00803816">
        <w:rPr>
          <w:rFonts w:ascii="Courier New" w:hAnsi="Courier New" w:cs="Courier New"/>
        </w:rPr>
        <w:t>витрат</w:t>
      </w:r>
      <w:proofErr w:type="spellEnd"/>
      <w:r w:rsidRPr="00803816">
        <w:rPr>
          <w:rFonts w:ascii="Courier New" w:hAnsi="Courier New" w:cs="Courier New"/>
        </w:rPr>
        <w:t xml:space="preserve"> на </w:t>
      </w:r>
      <w:proofErr w:type="spellStart"/>
      <w:r w:rsidRPr="00803816">
        <w:rPr>
          <w:rFonts w:ascii="Courier New" w:hAnsi="Courier New" w:cs="Courier New"/>
        </w:rPr>
        <w:t>копіювання</w:t>
      </w:r>
      <w:proofErr w:type="spellEnd"/>
      <w:r w:rsidRPr="00803816">
        <w:rPr>
          <w:rFonts w:ascii="Courier New" w:hAnsi="Courier New" w:cs="Courier New"/>
        </w:rPr>
        <w:t xml:space="preserve"> </w:t>
      </w:r>
      <w:proofErr w:type="spellStart"/>
      <w:r w:rsidRPr="00803816">
        <w:rPr>
          <w:rFonts w:ascii="Courier New" w:hAnsi="Courier New" w:cs="Courier New"/>
        </w:rPr>
        <w:t>або</w:t>
      </w:r>
      <w:proofErr w:type="spellEnd"/>
      <w:r w:rsidRPr="00803816">
        <w:rPr>
          <w:rFonts w:ascii="Courier New" w:hAnsi="Courier New" w:cs="Courier New"/>
        </w:rPr>
        <w:t xml:space="preserve"> </w:t>
      </w:r>
      <w:proofErr w:type="spellStart"/>
      <w:r w:rsidRPr="00803816">
        <w:rPr>
          <w:rFonts w:ascii="Courier New" w:hAnsi="Courier New" w:cs="Courier New"/>
        </w:rPr>
        <w:t>друк</w:t>
      </w:r>
      <w:proofErr w:type="spellEnd"/>
      <w:r w:rsidRPr="00803816">
        <w:rPr>
          <w:rFonts w:ascii="Courier New" w:hAnsi="Courier New" w:cs="Courier New"/>
        </w:rPr>
        <w:t xml:space="preserve"> </w:t>
      </w:r>
      <w:proofErr w:type="spellStart"/>
      <w:r w:rsidRPr="00803816">
        <w:rPr>
          <w:rFonts w:ascii="Courier New" w:hAnsi="Courier New" w:cs="Courier New"/>
        </w:rPr>
        <w:t>документів</w:t>
      </w:r>
      <w:proofErr w:type="spellEnd"/>
      <w:r w:rsidRPr="00803816">
        <w:rPr>
          <w:rFonts w:ascii="Courier New" w:hAnsi="Courier New" w:cs="Courier New"/>
        </w:rPr>
        <w:t xml:space="preserve">, </w:t>
      </w:r>
      <w:proofErr w:type="spellStart"/>
      <w:r w:rsidRPr="00803816">
        <w:rPr>
          <w:rFonts w:ascii="Courier New" w:hAnsi="Courier New" w:cs="Courier New"/>
        </w:rPr>
        <w:t>або</w:t>
      </w:r>
      <w:proofErr w:type="spellEnd"/>
      <w:r w:rsidRPr="00803816">
        <w:rPr>
          <w:rFonts w:ascii="Courier New" w:hAnsi="Courier New" w:cs="Courier New"/>
        </w:rPr>
        <w:t xml:space="preserve"> </w:t>
      </w:r>
      <w:proofErr w:type="spellStart"/>
      <w:r w:rsidRPr="00803816">
        <w:rPr>
          <w:rFonts w:ascii="Courier New" w:hAnsi="Courier New" w:cs="Courier New"/>
        </w:rPr>
        <w:t>сканування</w:t>
      </w:r>
      <w:proofErr w:type="spellEnd"/>
      <w:r w:rsidRPr="00803816">
        <w:rPr>
          <w:rFonts w:ascii="Courier New" w:hAnsi="Courier New" w:cs="Courier New"/>
        </w:rPr>
        <w:t xml:space="preserve">, </w:t>
      </w:r>
      <w:proofErr w:type="spellStart"/>
      <w:r w:rsidRPr="00803816">
        <w:rPr>
          <w:rFonts w:ascii="Courier New" w:hAnsi="Courier New" w:cs="Courier New"/>
        </w:rPr>
        <w:t>що</w:t>
      </w:r>
      <w:proofErr w:type="spellEnd"/>
      <w:r w:rsidRPr="00803816">
        <w:rPr>
          <w:rFonts w:ascii="Courier New" w:hAnsi="Courier New" w:cs="Courier New"/>
        </w:rPr>
        <w:t xml:space="preserve"> </w:t>
      </w:r>
      <w:proofErr w:type="spellStart"/>
      <w:r w:rsidRPr="00803816">
        <w:rPr>
          <w:rFonts w:ascii="Courier New" w:hAnsi="Courier New" w:cs="Courier New"/>
        </w:rPr>
        <w:t>надаються</w:t>
      </w:r>
      <w:proofErr w:type="spellEnd"/>
      <w:r w:rsidRPr="00803816">
        <w:rPr>
          <w:rFonts w:ascii="Courier New" w:hAnsi="Courier New" w:cs="Courier New"/>
        </w:rPr>
        <w:t xml:space="preserve"> за </w:t>
      </w:r>
      <w:proofErr w:type="spellStart"/>
      <w:r w:rsidRPr="00803816">
        <w:rPr>
          <w:rFonts w:ascii="Courier New" w:hAnsi="Courier New" w:cs="Courier New"/>
        </w:rPr>
        <w:t>запитами</w:t>
      </w:r>
      <w:proofErr w:type="spellEnd"/>
      <w:r w:rsidRPr="00803816">
        <w:rPr>
          <w:rFonts w:ascii="Courier New" w:hAnsi="Courier New" w:cs="Courier New"/>
        </w:rPr>
        <w:t xml:space="preserve"> на </w:t>
      </w:r>
      <w:proofErr w:type="spellStart"/>
      <w:r w:rsidRPr="00803816">
        <w:rPr>
          <w:rFonts w:ascii="Courier New" w:hAnsi="Courier New" w:cs="Courier New"/>
        </w:rPr>
        <w:t>інформацію</w:t>
      </w:r>
      <w:proofErr w:type="spellEnd"/>
      <w:r w:rsidRPr="00803816">
        <w:rPr>
          <w:rFonts w:ascii="Courier New" w:hAnsi="Courier New" w:cs="Courier New"/>
        </w:rPr>
        <w:t xml:space="preserve">, </w:t>
      </w:r>
      <w:proofErr w:type="spellStart"/>
      <w:r w:rsidRPr="00803816">
        <w:rPr>
          <w:rFonts w:ascii="Courier New" w:hAnsi="Courier New" w:cs="Courier New"/>
        </w:rPr>
        <w:t>здійснюється</w:t>
      </w:r>
      <w:proofErr w:type="spellEnd"/>
      <w:r w:rsidRPr="00803816">
        <w:rPr>
          <w:rFonts w:ascii="Courier New" w:hAnsi="Courier New" w:cs="Courier New"/>
        </w:rPr>
        <w:t xml:space="preserve"> через установи </w:t>
      </w:r>
      <w:proofErr w:type="spellStart"/>
      <w:r w:rsidRPr="00803816">
        <w:rPr>
          <w:rFonts w:ascii="Courier New" w:hAnsi="Courier New" w:cs="Courier New"/>
        </w:rPr>
        <w:t>банків</w:t>
      </w:r>
      <w:proofErr w:type="spellEnd"/>
      <w:r w:rsidRPr="00803816">
        <w:rPr>
          <w:rFonts w:ascii="Courier New" w:hAnsi="Courier New" w:cs="Courier New"/>
        </w:rPr>
        <w:t xml:space="preserve"> </w:t>
      </w:r>
      <w:proofErr w:type="spellStart"/>
      <w:r w:rsidRPr="00803816">
        <w:rPr>
          <w:rFonts w:ascii="Courier New" w:hAnsi="Courier New" w:cs="Courier New"/>
        </w:rPr>
        <w:t>чи</w:t>
      </w:r>
      <w:proofErr w:type="spellEnd"/>
      <w:r w:rsidRPr="00803816">
        <w:rPr>
          <w:rFonts w:ascii="Courier New" w:hAnsi="Courier New" w:cs="Courier New"/>
        </w:rPr>
        <w:t xml:space="preserve"> </w:t>
      </w:r>
      <w:proofErr w:type="spellStart"/>
      <w:proofErr w:type="gramStart"/>
      <w:r w:rsidRPr="00803816">
        <w:rPr>
          <w:rFonts w:ascii="Courier New" w:hAnsi="Courier New" w:cs="Courier New"/>
        </w:rPr>
        <w:t>в</w:t>
      </w:r>
      <w:proofErr w:type="gramEnd"/>
      <w:r w:rsidRPr="00803816">
        <w:rPr>
          <w:rFonts w:ascii="Courier New" w:hAnsi="Courier New" w:cs="Courier New"/>
        </w:rPr>
        <w:t>ідділення</w:t>
      </w:r>
      <w:proofErr w:type="spellEnd"/>
      <w:r w:rsidRPr="00803816">
        <w:rPr>
          <w:rFonts w:ascii="Courier New" w:hAnsi="Courier New" w:cs="Courier New"/>
        </w:rPr>
        <w:t xml:space="preserve"> </w:t>
      </w:r>
      <w:proofErr w:type="spellStart"/>
      <w:r w:rsidRPr="00803816">
        <w:rPr>
          <w:rFonts w:ascii="Courier New" w:hAnsi="Courier New" w:cs="Courier New"/>
        </w:rPr>
        <w:t>зв’язку</w:t>
      </w:r>
      <w:proofErr w:type="spellEnd"/>
      <w:r w:rsidRPr="00803816">
        <w:rPr>
          <w:rFonts w:ascii="Courier New" w:hAnsi="Courier New" w:cs="Courier New"/>
        </w:rPr>
        <w:t xml:space="preserve"> за </w:t>
      </w:r>
      <w:proofErr w:type="spellStart"/>
      <w:r w:rsidRPr="00803816">
        <w:rPr>
          <w:rFonts w:ascii="Courier New" w:hAnsi="Courier New" w:cs="Courier New"/>
        </w:rPr>
        <w:t>реквізитами</w:t>
      </w:r>
      <w:proofErr w:type="spellEnd"/>
      <w:r w:rsidRPr="00803816">
        <w:rPr>
          <w:rFonts w:ascii="Courier New" w:hAnsi="Courier New" w:cs="Courier New"/>
        </w:rPr>
        <w:t xml:space="preserve">, </w:t>
      </w:r>
      <w:proofErr w:type="spellStart"/>
      <w:r w:rsidRPr="00803816">
        <w:rPr>
          <w:rFonts w:ascii="Courier New" w:hAnsi="Courier New" w:cs="Courier New"/>
        </w:rPr>
        <w:t>зазначеними</w:t>
      </w:r>
      <w:proofErr w:type="spellEnd"/>
      <w:r w:rsidRPr="00803816">
        <w:rPr>
          <w:rFonts w:ascii="Courier New" w:hAnsi="Courier New" w:cs="Courier New"/>
        </w:rPr>
        <w:t xml:space="preserve"> в </w:t>
      </w:r>
      <w:proofErr w:type="spellStart"/>
      <w:r w:rsidRPr="00803816">
        <w:rPr>
          <w:rFonts w:ascii="Courier New" w:hAnsi="Courier New" w:cs="Courier New"/>
        </w:rPr>
        <w:t>рахунку</w:t>
      </w:r>
      <w:proofErr w:type="spellEnd"/>
      <w:r w:rsidRPr="00803816">
        <w:rPr>
          <w:rFonts w:ascii="Courier New" w:hAnsi="Courier New" w:cs="Courier New"/>
        </w:rPr>
        <w:t xml:space="preserve"> (</w:t>
      </w:r>
      <w:proofErr w:type="spellStart"/>
      <w:r w:rsidRPr="00803816">
        <w:rPr>
          <w:rFonts w:ascii="Courier New" w:hAnsi="Courier New" w:cs="Courier New"/>
        </w:rPr>
        <w:t>додаток</w:t>
      </w:r>
      <w:proofErr w:type="spellEnd"/>
      <w:r w:rsidRPr="00803816">
        <w:rPr>
          <w:rFonts w:ascii="Courier New" w:hAnsi="Courier New" w:cs="Courier New"/>
        </w:rPr>
        <w:t xml:space="preserve"> 2).</w:t>
      </w:r>
    </w:p>
    <w:p w:rsidR="00933ACC" w:rsidRPr="00803816" w:rsidRDefault="00933ACC" w:rsidP="00933ACC">
      <w:pPr>
        <w:pStyle w:val="21"/>
        <w:numPr>
          <w:ilvl w:val="0"/>
          <w:numId w:val="2"/>
        </w:numPr>
        <w:shd w:val="clear" w:color="auto" w:fill="auto"/>
        <w:tabs>
          <w:tab w:val="left" w:pos="1018"/>
        </w:tabs>
        <w:spacing w:before="0" w:after="664" w:line="322" w:lineRule="exact"/>
        <w:ind w:left="20" w:right="20" w:firstLine="560"/>
        <w:rPr>
          <w:rFonts w:ascii="Courier New" w:hAnsi="Courier New" w:cs="Courier New"/>
          <w:lang w:val="uk-UA"/>
        </w:rPr>
      </w:pPr>
      <w:r w:rsidRPr="00803816">
        <w:rPr>
          <w:rFonts w:ascii="Courier New" w:hAnsi="Courier New" w:cs="Courier New"/>
          <w:lang w:val="uk-UA"/>
        </w:rPr>
        <w:t>Після надходження коштів на рахунок Територіального управління Державної судової Адміністрації України у Черкаській від запитувача інформації, відділ планово-фінансової діяльності, бухгалтерського обліку та звітності Територіального управління Державної судової Адміністрації України у Черкаській повідомляє службовою запискою виконавця запиту на інформацію з зазначенням дати надходження коштів на рахунок Територіального управління Державної судової Адміністрації України у Черкаській.</w:t>
      </w:r>
    </w:p>
    <w:p w:rsidR="00933ACC" w:rsidRPr="009A56A1" w:rsidRDefault="00933ACC" w:rsidP="00933ACC">
      <w:pPr>
        <w:pStyle w:val="21"/>
        <w:numPr>
          <w:ilvl w:val="0"/>
          <w:numId w:val="2"/>
        </w:numPr>
        <w:shd w:val="clear" w:color="auto" w:fill="auto"/>
        <w:tabs>
          <w:tab w:val="left" w:pos="1009"/>
        </w:tabs>
        <w:spacing w:before="0" w:after="356" w:line="317" w:lineRule="exact"/>
        <w:ind w:left="20" w:right="20" w:firstLine="560"/>
        <w:rPr>
          <w:rFonts w:ascii="Courier New" w:hAnsi="Courier New" w:cs="Courier New"/>
          <w:lang w:val="uk-UA"/>
        </w:rPr>
      </w:pPr>
      <w:r w:rsidRPr="009A56A1">
        <w:rPr>
          <w:rFonts w:ascii="Courier New" w:hAnsi="Courier New" w:cs="Courier New"/>
          <w:lang w:val="uk-UA"/>
        </w:rPr>
        <w:t>Виконавець запитуваної інформації не пізніше двох робочих днів з дня отримання повідомлення від відділу планово-фінансової діяльності, бухгалтерського обліку та звітності надає копії необхідних документів запитувачу інформації.</w:t>
      </w:r>
    </w:p>
    <w:p w:rsidR="00933ACC" w:rsidRPr="00803816" w:rsidRDefault="00933ACC" w:rsidP="00933ACC">
      <w:pPr>
        <w:pStyle w:val="21"/>
        <w:numPr>
          <w:ilvl w:val="0"/>
          <w:numId w:val="2"/>
        </w:numPr>
        <w:shd w:val="clear" w:color="auto" w:fill="auto"/>
        <w:tabs>
          <w:tab w:val="left" w:pos="1086"/>
        </w:tabs>
        <w:spacing w:before="0" w:line="322" w:lineRule="exact"/>
        <w:ind w:left="20" w:right="20" w:firstLine="560"/>
        <w:rPr>
          <w:rFonts w:ascii="Courier New" w:hAnsi="Courier New" w:cs="Courier New"/>
        </w:rPr>
      </w:pPr>
      <w:proofErr w:type="spellStart"/>
      <w:r w:rsidRPr="00803816">
        <w:rPr>
          <w:rFonts w:ascii="Courier New" w:hAnsi="Courier New" w:cs="Courier New"/>
        </w:rPr>
        <w:t>Інформація</w:t>
      </w:r>
      <w:proofErr w:type="spellEnd"/>
      <w:r w:rsidRPr="00803816">
        <w:rPr>
          <w:rFonts w:ascii="Courier New" w:hAnsi="Courier New" w:cs="Courier New"/>
        </w:rPr>
        <w:t xml:space="preserve"> </w:t>
      </w:r>
      <w:proofErr w:type="spellStart"/>
      <w:r w:rsidRPr="00803816">
        <w:rPr>
          <w:rFonts w:ascii="Courier New" w:hAnsi="Courier New" w:cs="Courier New"/>
        </w:rPr>
        <w:t>надається</w:t>
      </w:r>
      <w:proofErr w:type="spellEnd"/>
      <w:r w:rsidRPr="00803816">
        <w:rPr>
          <w:rFonts w:ascii="Courier New" w:hAnsi="Courier New" w:cs="Courier New"/>
        </w:rPr>
        <w:t xml:space="preserve"> </w:t>
      </w:r>
      <w:proofErr w:type="spellStart"/>
      <w:r w:rsidRPr="00803816">
        <w:rPr>
          <w:rFonts w:ascii="Courier New" w:hAnsi="Courier New" w:cs="Courier New"/>
        </w:rPr>
        <w:t>запитувачу</w:t>
      </w:r>
      <w:proofErr w:type="spellEnd"/>
      <w:r w:rsidRPr="00803816">
        <w:rPr>
          <w:rFonts w:ascii="Courier New" w:hAnsi="Courier New" w:cs="Courier New"/>
        </w:rPr>
        <w:t xml:space="preserve"> у строки </w:t>
      </w:r>
      <w:proofErr w:type="spellStart"/>
      <w:r w:rsidRPr="00803816">
        <w:rPr>
          <w:rFonts w:ascii="Courier New" w:hAnsi="Courier New" w:cs="Courier New"/>
        </w:rPr>
        <w:t>визначені</w:t>
      </w:r>
      <w:proofErr w:type="spellEnd"/>
      <w:r w:rsidRPr="00803816">
        <w:rPr>
          <w:rFonts w:ascii="Courier New" w:hAnsi="Courier New" w:cs="Courier New"/>
        </w:rPr>
        <w:t xml:space="preserve"> </w:t>
      </w:r>
      <w:proofErr w:type="spellStart"/>
      <w:r w:rsidRPr="00803816">
        <w:rPr>
          <w:rFonts w:ascii="Courier New" w:hAnsi="Courier New" w:cs="Courier New"/>
        </w:rPr>
        <w:t>законодавством</w:t>
      </w:r>
      <w:proofErr w:type="spellEnd"/>
      <w:r w:rsidRPr="00803816">
        <w:rPr>
          <w:rFonts w:ascii="Courier New" w:hAnsi="Courier New" w:cs="Courier New"/>
        </w:rPr>
        <w:t xml:space="preserve"> про доступ до </w:t>
      </w:r>
      <w:proofErr w:type="spellStart"/>
      <w:r w:rsidRPr="00803816">
        <w:rPr>
          <w:rFonts w:ascii="Courier New" w:hAnsi="Courier New" w:cs="Courier New"/>
        </w:rPr>
        <w:t>публічної</w:t>
      </w:r>
      <w:proofErr w:type="spellEnd"/>
      <w:r w:rsidRPr="00803816">
        <w:rPr>
          <w:rFonts w:ascii="Courier New" w:hAnsi="Courier New" w:cs="Courier New"/>
        </w:rPr>
        <w:t xml:space="preserve"> </w:t>
      </w:r>
      <w:proofErr w:type="spellStart"/>
      <w:r w:rsidRPr="00803816">
        <w:rPr>
          <w:rFonts w:ascii="Courier New" w:hAnsi="Courier New" w:cs="Courier New"/>
        </w:rPr>
        <w:t>інформації</w:t>
      </w:r>
      <w:proofErr w:type="spellEnd"/>
      <w:r w:rsidRPr="00803816">
        <w:rPr>
          <w:rFonts w:ascii="Courier New" w:hAnsi="Courier New" w:cs="Courier New"/>
        </w:rPr>
        <w:t>.</w:t>
      </w:r>
    </w:p>
    <w:p w:rsidR="00933ACC" w:rsidRPr="00803816" w:rsidRDefault="00933ACC" w:rsidP="00933ACC">
      <w:pPr>
        <w:pStyle w:val="21"/>
        <w:numPr>
          <w:ilvl w:val="0"/>
          <w:numId w:val="2"/>
        </w:numPr>
        <w:shd w:val="clear" w:color="auto" w:fill="auto"/>
        <w:tabs>
          <w:tab w:val="left" w:pos="1076"/>
        </w:tabs>
        <w:spacing w:before="0" w:after="0" w:line="322" w:lineRule="exact"/>
        <w:ind w:left="20" w:right="20" w:firstLine="560"/>
        <w:rPr>
          <w:rFonts w:ascii="Courier New" w:hAnsi="Courier New" w:cs="Courier New"/>
        </w:rPr>
      </w:pPr>
      <w:proofErr w:type="spellStart"/>
      <w:r w:rsidRPr="00803816">
        <w:rPr>
          <w:rFonts w:ascii="Courier New" w:hAnsi="Courier New" w:cs="Courier New"/>
        </w:rPr>
        <w:t>Відповідь</w:t>
      </w:r>
      <w:proofErr w:type="spellEnd"/>
      <w:r w:rsidRPr="00803816">
        <w:rPr>
          <w:rFonts w:ascii="Courier New" w:hAnsi="Courier New" w:cs="Courier New"/>
        </w:rPr>
        <w:t xml:space="preserve"> на запит на </w:t>
      </w:r>
      <w:proofErr w:type="spellStart"/>
      <w:r w:rsidRPr="00803816">
        <w:rPr>
          <w:rFonts w:ascii="Courier New" w:hAnsi="Courier New" w:cs="Courier New"/>
        </w:rPr>
        <w:t>інформацію</w:t>
      </w:r>
      <w:proofErr w:type="spellEnd"/>
      <w:r w:rsidRPr="00803816">
        <w:rPr>
          <w:rFonts w:ascii="Courier New" w:hAnsi="Courier New" w:cs="Courier New"/>
        </w:rPr>
        <w:t xml:space="preserve"> </w:t>
      </w:r>
      <w:proofErr w:type="spellStart"/>
      <w:r w:rsidRPr="00803816">
        <w:rPr>
          <w:rFonts w:ascii="Courier New" w:hAnsi="Courier New" w:cs="Courier New"/>
        </w:rPr>
        <w:t>обсягом</w:t>
      </w:r>
      <w:proofErr w:type="spellEnd"/>
      <w:r w:rsidRPr="00803816">
        <w:rPr>
          <w:rFonts w:ascii="Courier New" w:hAnsi="Courier New" w:cs="Courier New"/>
        </w:rPr>
        <w:t xml:space="preserve"> </w:t>
      </w:r>
      <w:proofErr w:type="spellStart"/>
      <w:r w:rsidRPr="00803816">
        <w:rPr>
          <w:rFonts w:ascii="Courier New" w:hAnsi="Courier New" w:cs="Courier New"/>
        </w:rPr>
        <w:t>більше</w:t>
      </w:r>
      <w:proofErr w:type="spellEnd"/>
      <w:r w:rsidRPr="00803816">
        <w:rPr>
          <w:rFonts w:ascii="Courier New" w:hAnsi="Courier New" w:cs="Courier New"/>
        </w:rPr>
        <w:t xml:space="preserve"> як 10 </w:t>
      </w:r>
      <w:proofErr w:type="spellStart"/>
      <w:r w:rsidRPr="00803816">
        <w:rPr>
          <w:rFonts w:ascii="Courier New" w:hAnsi="Courier New" w:cs="Courier New"/>
        </w:rPr>
        <w:t>сторінок</w:t>
      </w:r>
      <w:proofErr w:type="spellEnd"/>
      <w:r w:rsidRPr="00803816">
        <w:rPr>
          <w:rFonts w:ascii="Courier New" w:hAnsi="Courier New" w:cs="Courier New"/>
        </w:rPr>
        <w:t xml:space="preserve"> (</w:t>
      </w:r>
      <w:proofErr w:type="spellStart"/>
      <w:r w:rsidRPr="00803816">
        <w:rPr>
          <w:rFonts w:ascii="Courier New" w:hAnsi="Courier New" w:cs="Courier New"/>
        </w:rPr>
        <w:t>починаючи</w:t>
      </w:r>
      <w:proofErr w:type="spellEnd"/>
      <w:r w:rsidRPr="00803816">
        <w:rPr>
          <w:rFonts w:ascii="Courier New" w:hAnsi="Courier New" w:cs="Courier New"/>
        </w:rPr>
        <w:t xml:space="preserve"> </w:t>
      </w:r>
      <w:proofErr w:type="spellStart"/>
      <w:r w:rsidRPr="00803816">
        <w:rPr>
          <w:rFonts w:ascii="Courier New" w:hAnsi="Courier New" w:cs="Courier New"/>
        </w:rPr>
        <w:t>з</w:t>
      </w:r>
      <w:proofErr w:type="spellEnd"/>
      <w:r w:rsidRPr="00803816">
        <w:rPr>
          <w:rFonts w:ascii="Courier New" w:hAnsi="Courier New" w:cs="Courier New"/>
        </w:rPr>
        <w:t xml:space="preserve"> 11 </w:t>
      </w:r>
      <w:proofErr w:type="spellStart"/>
      <w:r w:rsidRPr="00803816">
        <w:rPr>
          <w:rFonts w:ascii="Courier New" w:hAnsi="Courier New" w:cs="Courier New"/>
        </w:rPr>
        <w:t>сторінки</w:t>
      </w:r>
      <w:proofErr w:type="spellEnd"/>
      <w:r w:rsidRPr="00803816">
        <w:rPr>
          <w:rFonts w:ascii="Courier New" w:hAnsi="Courier New" w:cs="Courier New"/>
        </w:rPr>
        <w:t xml:space="preserve">) не </w:t>
      </w:r>
      <w:proofErr w:type="spellStart"/>
      <w:r w:rsidRPr="00803816">
        <w:rPr>
          <w:rFonts w:ascii="Courier New" w:hAnsi="Courier New" w:cs="Courier New"/>
        </w:rPr>
        <w:t>надається</w:t>
      </w:r>
      <w:proofErr w:type="spellEnd"/>
      <w:r w:rsidRPr="00803816">
        <w:rPr>
          <w:rFonts w:ascii="Courier New" w:hAnsi="Courier New" w:cs="Courier New"/>
        </w:rPr>
        <w:t xml:space="preserve"> у </w:t>
      </w:r>
      <w:proofErr w:type="spellStart"/>
      <w:r w:rsidRPr="00803816">
        <w:rPr>
          <w:rFonts w:ascii="Courier New" w:hAnsi="Courier New" w:cs="Courier New"/>
        </w:rPr>
        <w:t>разі</w:t>
      </w:r>
      <w:proofErr w:type="spellEnd"/>
      <w:r w:rsidRPr="00803816">
        <w:rPr>
          <w:rFonts w:ascii="Courier New" w:hAnsi="Courier New" w:cs="Courier New"/>
        </w:rPr>
        <w:t xml:space="preserve"> </w:t>
      </w:r>
      <w:proofErr w:type="spellStart"/>
      <w:r w:rsidRPr="00803816">
        <w:rPr>
          <w:rFonts w:ascii="Courier New" w:hAnsi="Courier New" w:cs="Courier New"/>
        </w:rPr>
        <w:t>відмови</w:t>
      </w:r>
      <w:proofErr w:type="spellEnd"/>
      <w:r w:rsidRPr="00803816">
        <w:rPr>
          <w:rFonts w:ascii="Courier New" w:hAnsi="Courier New" w:cs="Courier New"/>
        </w:rPr>
        <w:t xml:space="preserve"> </w:t>
      </w:r>
      <w:proofErr w:type="spellStart"/>
      <w:r w:rsidRPr="00803816">
        <w:rPr>
          <w:rFonts w:ascii="Courier New" w:hAnsi="Courier New" w:cs="Courier New"/>
        </w:rPr>
        <w:t>запитувача</w:t>
      </w:r>
      <w:proofErr w:type="spellEnd"/>
      <w:r w:rsidRPr="00803816">
        <w:rPr>
          <w:rFonts w:ascii="Courier New" w:hAnsi="Courier New" w:cs="Courier New"/>
        </w:rPr>
        <w:t xml:space="preserve"> </w:t>
      </w:r>
      <w:proofErr w:type="spellStart"/>
      <w:r w:rsidRPr="00803816">
        <w:rPr>
          <w:rFonts w:ascii="Courier New" w:hAnsi="Courier New" w:cs="Courier New"/>
        </w:rPr>
        <w:t>від</w:t>
      </w:r>
      <w:proofErr w:type="spellEnd"/>
      <w:r w:rsidRPr="00803816">
        <w:rPr>
          <w:rFonts w:ascii="Courier New" w:hAnsi="Courier New" w:cs="Courier New"/>
        </w:rPr>
        <w:t xml:space="preserve"> оплати </w:t>
      </w:r>
      <w:proofErr w:type="spellStart"/>
      <w:r w:rsidRPr="00803816">
        <w:rPr>
          <w:rFonts w:ascii="Courier New" w:hAnsi="Courier New" w:cs="Courier New"/>
        </w:rPr>
        <w:t>витрат</w:t>
      </w:r>
      <w:proofErr w:type="spellEnd"/>
      <w:r w:rsidRPr="00803816">
        <w:rPr>
          <w:rFonts w:ascii="Courier New" w:hAnsi="Courier New" w:cs="Courier New"/>
        </w:rPr>
        <w:t xml:space="preserve">, </w:t>
      </w:r>
      <w:proofErr w:type="spellStart"/>
      <w:r w:rsidRPr="00803816">
        <w:rPr>
          <w:rFonts w:ascii="Courier New" w:hAnsi="Courier New" w:cs="Courier New"/>
        </w:rPr>
        <w:t>пов’язаних</w:t>
      </w:r>
      <w:proofErr w:type="spellEnd"/>
      <w:r w:rsidRPr="00803816">
        <w:rPr>
          <w:rFonts w:ascii="Courier New" w:hAnsi="Courier New" w:cs="Courier New"/>
        </w:rPr>
        <w:t xml:space="preserve"> </w:t>
      </w:r>
      <w:proofErr w:type="spellStart"/>
      <w:r w:rsidRPr="00803816">
        <w:rPr>
          <w:rFonts w:ascii="Courier New" w:hAnsi="Courier New" w:cs="Courier New"/>
        </w:rPr>
        <w:t>із</w:t>
      </w:r>
      <w:proofErr w:type="spellEnd"/>
      <w:r w:rsidRPr="00803816">
        <w:rPr>
          <w:rFonts w:ascii="Courier New" w:hAnsi="Courier New" w:cs="Courier New"/>
        </w:rPr>
        <w:t xml:space="preserve"> </w:t>
      </w:r>
      <w:proofErr w:type="spellStart"/>
      <w:r w:rsidRPr="00803816">
        <w:rPr>
          <w:rFonts w:ascii="Courier New" w:hAnsi="Courier New" w:cs="Courier New"/>
        </w:rPr>
        <w:t>наданням</w:t>
      </w:r>
      <w:proofErr w:type="spellEnd"/>
      <w:r w:rsidRPr="00803816">
        <w:rPr>
          <w:rFonts w:ascii="Courier New" w:hAnsi="Courier New" w:cs="Courier New"/>
        </w:rPr>
        <w:t xml:space="preserve"> </w:t>
      </w:r>
      <w:proofErr w:type="spellStart"/>
      <w:proofErr w:type="gramStart"/>
      <w:r w:rsidRPr="00803816">
        <w:rPr>
          <w:rFonts w:ascii="Courier New" w:hAnsi="Courier New" w:cs="Courier New"/>
        </w:rPr>
        <w:t>такої</w:t>
      </w:r>
      <w:proofErr w:type="spellEnd"/>
      <w:r w:rsidRPr="00803816">
        <w:rPr>
          <w:rFonts w:ascii="Courier New" w:hAnsi="Courier New" w:cs="Courier New"/>
        </w:rPr>
        <w:t xml:space="preserve"> </w:t>
      </w:r>
      <w:proofErr w:type="spellStart"/>
      <w:r w:rsidRPr="00803816">
        <w:rPr>
          <w:rFonts w:ascii="Courier New" w:hAnsi="Courier New" w:cs="Courier New"/>
        </w:rPr>
        <w:t>в</w:t>
      </w:r>
      <w:proofErr w:type="gramEnd"/>
      <w:r w:rsidRPr="00803816">
        <w:rPr>
          <w:rFonts w:ascii="Courier New" w:hAnsi="Courier New" w:cs="Courier New"/>
        </w:rPr>
        <w:t>ідповіді</w:t>
      </w:r>
      <w:proofErr w:type="spellEnd"/>
      <w:r w:rsidRPr="00803816">
        <w:rPr>
          <w:rFonts w:ascii="Courier New" w:hAnsi="Courier New" w:cs="Courier New"/>
        </w:rPr>
        <w:t>.</w:t>
      </w:r>
    </w:p>
    <w:p w:rsidR="00933ACC" w:rsidRPr="00803816" w:rsidRDefault="00933ACC" w:rsidP="00803816">
      <w:pPr>
        <w:ind w:firstLine="580"/>
        <w:jc w:val="both"/>
        <w:rPr>
          <w:rFonts w:ascii="Courier New" w:hAnsi="Courier New" w:cs="Courier New"/>
        </w:rPr>
      </w:pPr>
      <w:r w:rsidRPr="00803816">
        <w:rPr>
          <w:rFonts w:ascii="Courier New" w:hAnsi="Courier New" w:cs="Courier New"/>
        </w:rPr>
        <w:t>Відмовою вважається ненадходження протягом 20 днів від дати направлення запитувачу інформації рахунку (додаток 2) коштів на реєстраційний рахунок Територіального управління</w:t>
      </w:r>
      <w:r w:rsidR="00803816" w:rsidRPr="00803816">
        <w:rPr>
          <w:rFonts w:ascii="Courier New" w:hAnsi="Courier New" w:cs="Courier New"/>
        </w:rPr>
        <w:t xml:space="preserve"> Державної судової Адміністрації України у Черкаській</w:t>
      </w:r>
      <w:r w:rsidRPr="00803816">
        <w:rPr>
          <w:rFonts w:ascii="Courier New" w:hAnsi="Courier New" w:cs="Courier New"/>
        </w:rPr>
        <w:t>, про що відділ планово-фінансової діяльності, бухгалтерського обліку та звітності повідомляє службовою запискою виконавця запиту.</w:t>
      </w:r>
    </w:p>
    <w:p w:rsidR="00933ACC" w:rsidRPr="00803816" w:rsidRDefault="00933ACC" w:rsidP="00933ACC">
      <w:pPr>
        <w:rPr>
          <w:rFonts w:ascii="Courier New" w:hAnsi="Courier New" w:cs="Courier New"/>
        </w:rPr>
      </w:pPr>
    </w:p>
    <w:p w:rsidR="00933ACC" w:rsidRPr="00803816" w:rsidRDefault="00933ACC" w:rsidP="00933ACC">
      <w:pPr>
        <w:rPr>
          <w:rFonts w:ascii="Courier New" w:hAnsi="Courier New" w:cs="Courier New"/>
        </w:rPr>
      </w:pPr>
    </w:p>
    <w:p w:rsidR="00933ACC" w:rsidRPr="00803816" w:rsidRDefault="00933ACC" w:rsidP="00933ACC">
      <w:pPr>
        <w:rPr>
          <w:rFonts w:ascii="Courier New" w:hAnsi="Courier New" w:cs="Courier New"/>
        </w:rPr>
      </w:pPr>
    </w:p>
    <w:p w:rsidR="00933ACC" w:rsidRPr="00803816" w:rsidRDefault="00933ACC" w:rsidP="00933ACC">
      <w:pPr>
        <w:rPr>
          <w:rFonts w:ascii="Courier New" w:hAnsi="Courier New" w:cs="Courier New"/>
        </w:rPr>
      </w:pPr>
    </w:p>
    <w:p w:rsidR="00933ACC" w:rsidRPr="00803816" w:rsidRDefault="00933ACC" w:rsidP="00933ACC">
      <w:pPr>
        <w:rPr>
          <w:rFonts w:ascii="Courier New" w:hAnsi="Courier New" w:cs="Courier New"/>
        </w:rPr>
      </w:pPr>
    </w:p>
    <w:p w:rsidR="00933ACC" w:rsidRPr="00803816" w:rsidRDefault="00933ACC" w:rsidP="00933ACC">
      <w:pPr>
        <w:rPr>
          <w:rFonts w:ascii="Courier New" w:hAnsi="Courier New" w:cs="Courier New"/>
        </w:rPr>
      </w:pPr>
    </w:p>
    <w:p w:rsidR="00933ACC" w:rsidRPr="00803816" w:rsidRDefault="00933ACC" w:rsidP="00933ACC">
      <w:pPr>
        <w:rPr>
          <w:rFonts w:ascii="Courier New" w:hAnsi="Courier New" w:cs="Courier New"/>
        </w:rPr>
      </w:pPr>
    </w:p>
    <w:p w:rsidR="00933ACC" w:rsidRPr="00803816" w:rsidRDefault="00933ACC" w:rsidP="00933ACC">
      <w:pPr>
        <w:rPr>
          <w:rFonts w:ascii="Courier New" w:hAnsi="Courier New" w:cs="Courier New"/>
        </w:rPr>
      </w:pPr>
    </w:p>
    <w:p w:rsidR="00933ACC" w:rsidRPr="00803816" w:rsidRDefault="00933ACC" w:rsidP="00933ACC">
      <w:pPr>
        <w:rPr>
          <w:rFonts w:ascii="Courier New" w:hAnsi="Courier New" w:cs="Courier New"/>
        </w:rPr>
      </w:pPr>
    </w:p>
    <w:p w:rsidR="00933ACC" w:rsidRPr="00803816" w:rsidRDefault="00933ACC" w:rsidP="00933ACC">
      <w:pPr>
        <w:pStyle w:val="40"/>
        <w:shd w:val="clear" w:color="auto" w:fill="auto"/>
        <w:spacing w:after="331"/>
        <w:ind w:left="6300" w:right="300"/>
        <w:rPr>
          <w:rFonts w:ascii="Courier New" w:hAnsi="Courier New" w:cs="Courier New"/>
        </w:rPr>
      </w:pPr>
      <w:proofErr w:type="spellStart"/>
      <w:r w:rsidRPr="00803816">
        <w:rPr>
          <w:rFonts w:ascii="Courier New" w:hAnsi="Courier New" w:cs="Courier New"/>
        </w:rPr>
        <w:lastRenderedPageBreak/>
        <w:t>Додаток</w:t>
      </w:r>
      <w:proofErr w:type="spellEnd"/>
      <w:r w:rsidRPr="00803816">
        <w:rPr>
          <w:rFonts w:ascii="Courier New" w:hAnsi="Courier New" w:cs="Courier New"/>
        </w:rPr>
        <w:t xml:space="preserve"> 1 до </w:t>
      </w:r>
      <w:proofErr w:type="spellStart"/>
      <w:r w:rsidRPr="00803816">
        <w:rPr>
          <w:rFonts w:ascii="Courier New" w:hAnsi="Courier New" w:cs="Courier New"/>
        </w:rPr>
        <w:t>Інструкції</w:t>
      </w:r>
      <w:proofErr w:type="spellEnd"/>
      <w:r w:rsidRPr="00803816">
        <w:rPr>
          <w:rFonts w:ascii="Courier New" w:hAnsi="Courier New" w:cs="Courier New"/>
        </w:rPr>
        <w:t xml:space="preserve"> про порядок </w:t>
      </w:r>
      <w:proofErr w:type="spellStart"/>
      <w:r w:rsidRPr="00803816">
        <w:rPr>
          <w:rFonts w:ascii="Courier New" w:hAnsi="Courier New" w:cs="Courier New"/>
        </w:rPr>
        <w:t>відшкодування</w:t>
      </w:r>
      <w:proofErr w:type="spellEnd"/>
      <w:r w:rsidRPr="00803816">
        <w:rPr>
          <w:rFonts w:ascii="Courier New" w:hAnsi="Courier New" w:cs="Courier New"/>
        </w:rPr>
        <w:t xml:space="preserve"> </w:t>
      </w:r>
      <w:proofErr w:type="spellStart"/>
      <w:r w:rsidRPr="00803816">
        <w:rPr>
          <w:rFonts w:ascii="Courier New" w:hAnsi="Courier New" w:cs="Courier New"/>
        </w:rPr>
        <w:t>фактичних</w:t>
      </w:r>
      <w:proofErr w:type="spellEnd"/>
      <w:r w:rsidRPr="00803816">
        <w:rPr>
          <w:rFonts w:ascii="Courier New" w:hAnsi="Courier New" w:cs="Courier New"/>
        </w:rPr>
        <w:t xml:space="preserve"> </w:t>
      </w:r>
      <w:proofErr w:type="spellStart"/>
      <w:r w:rsidRPr="00803816">
        <w:rPr>
          <w:rFonts w:ascii="Courier New" w:hAnsi="Courier New" w:cs="Courier New"/>
        </w:rPr>
        <w:t>витрат</w:t>
      </w:r>
      <w:proofErr w:type="spellEnd"/>
      <w:r w:rsidRPr="00803816">
        <w:rPr>
          <w:rFonts w:ascii="Courier New" w:hAnsi="Courier New" w:cs="Courier New"/>
        </w:rPr>
        <w:t xml:space="preserve"> на </w:t>
      </w:r>
      <w:proofErr w:type="spellStart"/>
      <w:r w:rsidRPr="00803816">
        <w:rPr>
          <w:rFonts w:ascii="Courier New" w:hAnsi="Courier New" w:cs="Courier New"/>
        </w:rPr>
        <w:t>копіювання</w:t>
      </w:r>
      <w:proofErr w:type="spellEnd"/>
      <w:r w:rsidRPr="00803816">
        <w:rPr>
          <w:rFonts w:ascii="Courier New" w:hAnsi="Courier New" w:cs="Courier New"/>
        </w:rPr>
        <w:t xml:space="preserve"> </w:t>
      </w:r>
      <w:proofErr w:type="spellStart"/>
      <w:r w:rsidRPr="00803816">
        <w:rPr>
          <w:rFonts w:ascii="Courier New" w:hAnsi="Courier New" w:cs="Courier New"/>
        </w:rPr>
        <w:t>або</w:t>
      </w:r>
      <w:proofErr w:type="spellEnd"/>
      <w:r w:rsidRPr="00803816">
        <w:rPr>
          <w:rFonts w:ascii="Courier New" w:hAnsi="Courier New" w:cs="Courier New"/>
        </w:rPr>
        <w:t xml:space="preserve"> </w:t>
      </w:r>
      <w:proofErr w:type="spellStart"/>
      <w:r w:rsidRPr="00803816">
        <w:rPr>
          <w:rFonts w:ascii="Courier New" w:hAnsi="Courier New" w:cs="Courier New"/>
        </w:rPr>
        <w:t>друк</w:t>
      </w:r>
      <w:proofErr w:type="spellEnd"/>
      <w:r w:rsidRPr="00803816">
        <w:rPr>
          <w:rFonts w:ascii="Courier New" w:hAnsi="Courier New" w:cs="Courier New"/>
        </w:rPr>
        <w:t xml:space="preserve"> </w:t>
      </w:r>
      <w:proofErr w:type="spellStart"/>
      <w:r w:rsidRPr="00803816">
        <w:rPr>
          <w:rFonts w:ascii="Courier New" w:hAnsi="Courier New" w:cs="Courier New"/>
        </w:rPr>
        <w:t>документі</w:t>
      </w:r>
      <w:proofErr w:type="gramStart"/>
      <w:r w:rsidRPr="00803816">
        <w:rPr>
          <w:rFonts w:ascii="Courier New" w:hAnsi="Courier New" w:cs="Courier New"/>
        </w:rPr>
        <w:t>в</w:t>
      </w:r>
      <w:proofErr w:type="spellEnd"/>
      <w:proofErr w:type="gramEnd"/>
      <w:r w:rsidRPr="00803816">
        <w:rPr>
          <w:rFonts w:ascii="Courier New" w:hAnsi="Courier New" w:cs="Courier New"/>
        </w:rPr>
        <w:t xml:space="preserve">, </w:t>
      </w:r>
      <w:proofErr w:type="spellStart"/>
      <w:r w:rsidRPr="00803816">
        <w:rPr>
          <w:rFonts w:ascii="Courier New" w:hAnsi="Courier New" w:cs="Courier New"/>
        </w:rPr>
        <w:t>які</w:t>
      </w:r>
      <w:proofErr w:type="spellEnd"/>
      <w:r w:rsidRPr="00803816">
        <w:rPr>
          <w:rFonts w:ascii="Courier New" w:hAnsi="Courier New" w:cs="Courier New"/>
        </w:rPr>
        <w:t xml:space="preserve"> </w:t>
      </w:r>
      <w:proofErr w:type="spellStart"/>
      <w:r w:rsidRPr="00803816">
        <w:rPr>
          <w:rFonts w:ascii="Courier New" w:hAnsi="Courier New" w:cs="Courier New"/>
        </w:rPr>
        <w:t>надаються</w:t>
      </w:r>
      <w:proofErr w:type="spellEnd"/>
      <w:r w:rsidRPr="00803816">
        <w:rPr>
          <w:rFonts w:ascii="Courier New" w:hAnsi="Courier New" w:cs="Courier New"/>
        </w:rPr>
        <w:t xml:space="preserve"> </w:t>
      </w:r>
      <w:proofErr w:type="spellStart"/>
      <w:r w:rsidRPr="00803816">
        <w:rPr>
          <w:rFonts w:ascii="Courier New" w:hAnsi="Courier New" w:cs="Courier New"/>
        </w:rPr>
        <w:t>запитувачам</w:t>
      </w:r>
      <w:proofErr w:type="spellEnd"/>
    </w:p>
    <w:p w:rsidR="00933ACC" w:rsidRPr="00803816" w:rsidRDefault="00933ACC" w:rsidP="00933ACC">
      <w:pPr>
        <w:pStyle w:val="20"/>
        <w:shd w:val="clear" w:color="auto" w:fill="auto"/>
        <w:spacing w:before="0" w:after="0" w:line="240" w:lineRule="exact"/>
        <w:ind w:left="220"/>
        <w:rPr>
          <w:rFonts w:ascii="Courier New" w:hAnsi="Courier New" w:cs="Courier New"/>
        </w:rPr>
      </w:pPr>
      <w:proofErr w:type="spellStart"/>
      <w:r w:rsidRPr="00803816">
        <w:rPr>
          <w:rFonts w:ascii="Courier New" w:hAnsi="Courier New" w:cs="Courier New"/>
        </w:rPr>
        <w:t>Розміри</w:t>
      </w:r>
      <w:proofErr w:type="spellEnd"/>
      <w:r w:rsidRPr="00803816">
        <w:rPr>
          <w:rFonts w:ascii="Courier New" w:hAnsi="Courier New" w:cs="Courier New"/>
        </w:rPr>
        <w:t xml:space="preserve"> </w:t>
      </w:r>
      <w:proofErr w:type="spellStart"/>
      <w:r w:rsidRPr="00803816">
        <w:rPr>
          <w:rFonts w:ascii="Courier New" w:hAnsi="Courier New" w:cs="Courier New"/>
        </w:rPr>
        <w:t>фактичних</w:t>
      </w:r>
      <w:proofErr w:type="spellEnd"/>
      <w:r w:rsidRPr="00803816">
        <w:rPr>
          <w:rFonts w:ascii="Courier New" w:hAnsi="Courier New" w:cs="Courier New"/>
        </w:rPr>
        <w:t xml:space="preserve"> </w:t>
      </w:r>
      <w:proofErr w:type="spellStart"/>
      <w:r w:rsidRPr="00803816">
        <w:rPr>
          <w:rFonts w:ascii="Courier New" w:hAnsi="Courier New" w:cs="Courier New"/>
        </w:rPr>
        <w:t>витрат</w:t>
      </w:r>
      <w:proofErr w:type="spellEnd"/>
      <w:r w:rsidRPr="00803816">
        <w:rPr>
          <w:rFonts w:ascii="Courier New" w:hAnsi="Courier New" w:cs="Courier New"/>
        </w:rPr>
        <w:t xml:space="preserve"> на </w:t>
      </w:r>
      <w:proofErr w:type="spellStart"/>
      <w:r w:rsidRPr="00803816">
        <w:rPr>
          <w:rFonts w:ascii="Courier New" w:hAnsi="Courier New" w:cs="Courier New"/>
        </w:rPr>
        <w:t>копіювання</w:t>
      </w:r>
      <w:proofErr w:type="spellEnd"/>
      <w:r w:rsidRPr="00803816">
        <w:rPr>
          <w:rFonts w:ascii="Courier New" w:hAnsi="Courier New" w:cs="Courier New"/>
        </w:rPr>
        <w:t xml:space="preserve"> </w:t>
      </w:r>
      <w:proofErr w:type="spellStart"/>
      <w:r w:rsidRPr="00803816">
        <w:rPr>
          <w:rFonts w:ascii="Courier New" w:hAnsi="Courier New" w:cs="Courier New"/>
        </w:rPr>
        <w:t>або</w:t>
      </w:r>
      <w:proofErr w:type="spellEnd"/>
      <w:r w:rsidRPr="00803816">
        <w:rPr>
          <w:rFonts w:ascii="Courier New" w:hAnsi="Courier New" w:cs="Courier New"/>
        </w:rPr>
        <w:t xml:space="preserve"> </w:t>
      </w:r>
      <w:proofErr w:type="spellStart"/>
      <w:r w:rsidRPr="00803816">
        <w:rPr>
          <w:rFonts w:ascii="Courier New" w:hAnsi="Courier New" w:cs="Courier New"/>
        </w:rPr>
        <w:t>друк</w:t>
      </w:r>
      <w:proofErr w:type="spellEnd"/>
      <w:r w:rsidRPr="00803816">
        <w:rPr>
          <w:rFonts w:ascii="Courier New" w:hAnsi="Courier New" w:cs="Courier New"/>
        </w:rPr>
        <w:t xml:space="preserve"> </w:t>
      </w:r>
      <w:proofErr w:type="spellStart"/>
      <w:r w:rsidRPr="00803816">
        <w:rPr>
          <w:rFonts w:ascii="Courier New" w:hAnsi="Courier New" w:cs="Courier New"/>
        </w:rPr>
        <w:t>документі</w:t>
      </w:r>
      <w:proofErr w:type="gramStart"/>
      <w:r w:rsidRPr="00803816">
        <w:rPr>
          <w:rFonts w:ascii="Courier New" w:hAnsi="Courier New" w:cs="Courier New"/>
        </w:rPr>
        <w:t>в</w:t>
      </w:r>
      <w:proofErr w:type="spellEnd"/>
      <w:proofErr w:type="gramEnd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822"/>
        <w:gridCol w:w="3629"/>
      </w:tblGrid>
      <w:tr w:rsidR="00933ACC" w:rsidRPr="00803816" w:rsidTr="002C7A70">
        <w:trPr>
          <w:trHeight w:hRule="exact" w:val="1004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ACC" w:rsidRPr="00803816" w:rsidRDefault="00933ACC" w:rsidP="002C7A70">
            <w:pPr>
              <w:pStyle w:val="21"/>
              <w:shd w:val="clear" w:color="auto" w:fill="auto"/>
              <w:spacing w:before="0" w:after="0" w:line="240" w:lineRule="exact"/>
              <w:jc w:val="left"/>
              <w:rPr>
                <w:rFonts w:ascii="Courier New" w:hAnsi="Courier New" w:cs="Courier New"/>
              </w:rPr>
            </w:pPr>
            <w:r w:rsidRPr="00803816">
              <w:rPr>
                <w:rStyle w:val="0pt"/>
                <w:rFonts w:ascii="Courier New" w:hAnsi="Courier New" w:cs="Courier New"/>
              </w:rPr>
              <w:t>Послуга, що надається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ACC" w:rsidRPr="00803816" w:rsidRDefault="00933ACC" w:rsidP="002C7A70">
            <w:pPr>
              <w:pStyle w:val="21"/>
              <w:shd w:val="clear" w:color="auto" w:fill="auto"/>
              <w:spacing w:before="0" w:after="0" w:line="322" w:lineRule="exact"/>
              <w:jc w:val="left"/>
              <w:rPr>
                <w:rFonts w:ascii="Courier New" w:hAnsi="Courier New" w:cs="Courier New"/>
              </w:rPr>
            </w:pPr>
            <w:r w:rsidRPr="00803816">
              <w:rPr>
                <w:rStyle w:val="0pt"/>
                <w:rFonts w:ascii="Courier New" w:hAnsi="Courier New" w:cs="Courier New"/>
              </w:rPr>
              <w:t>Норми витрат за виготовлення однієї сторінки</w:t>
            </w:r>
          </w:p>
        </w:tc>
      </w:tr>
      <w:tr w:rsidR="00933ACC" w:rsidRPr="00803816" w:rsidTr="002C7A70">
        <w:trPr>
          <w:trHeight w:hRule="exact" w:val="1557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ACC" w:rsidRPr="00803816" w:rsidRDefault="00933ACC" w:rsidP="002C7A70">
            <w:pPr>
              <w:pStyle w:val="21"/>
              <w:shd w:val="clear" w:color="auto" w:fill="auto"/>
              <w:spacing w:before="0" w:after="0" w:line="341" w:lineRule="exact"/>
              <w:jc w:val="left"/>
              <w:rPr>
                <w:rFonts w:ascii="Courier New" w:hAnsi="Courier New" w:cs="Courier New"/>
              </w:rPr>
            </w:pPr>
            <w:r w:rsidRPr="00803816">
              <w:rPr>
                <w:rStyle w:val="1"/>
                <w:rFonts w:ascii="Courier New" w:hAnsi="Courier New" w:cs="Courier New"/>
              </w:rPr>
              <w:t xml:space="preserve">Копіювання або друк копій документів формату А4 та меншого розміру (в тому числі двосторонній </w:t>
            </w:r>
            <w:r w:rsidRPr="00803816">
              <w:rPr>
                <w:rStyle w:val="105pt0pt"/>
                <w:rFonts w:ascii="Courier New" w:hAnsi="Courier New" w:cs="Courier New"/>
              </w:rPr>
              <w:t>ДРУК)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ACC" w:rsidRPr="00803816" w:rsidRDefault="00933ACC" w:rsidP="002C7A70">
            <w:pPr>
              <w:pStyle w:val="21"/>
              <w:shd w:val="clear" w:color="auto" w:fill="auto"/>
              <w:spacing w:before="0" w:after="0" w:line="322" w:lineRule="exact"/>
              <w:jc w:val="left"/>
              <w:rPr>
                <w:rFonts w:ascii="Courier New" w:hAnsi="Courier New" w:cs="Courier New"/>
              </w:rPr>
            </w:pPr>
            <w:r w:rsidRPr="00803816">
              <w:rPr>
                <w:rStyle w:val="1"/>
                <w:rFonts w:ascii="Courier New" w:hAnsi="Courier New" w:cs="Courier New"/>
              </w:rPr>
              <w:t>0,1 відсоток розміру прожиткового мінімуму для працездатних осіб за виготовлення однієї сторінки</w:t>
            </w:r>
          </w:p>
        </w:tc>
      </w:tr>
      <w:tr w:rsidR="00933ACC" w:rsidRPr="00803816" w:rsidTr="002C7A70">
        <w:trPr>
          <w:trHeight w:hRule="exact" w:val="1551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ACC" w:rsidRPr="00803816" w:rsidRDefault="00933ACC" w:rsidP="002C7A70">
            <w:pPr>
              <w:pStyle w:val="21"/>
              <w:shd w:val="clear" w:color="auto" w:fill="auto"/>
              <w:spacing w:before="0" w:after="0" w:line="341" w:lineRule="exact"/>
              <w:jc w:val="left"/>
              <w:rPr>
                <w:rFonts w:ascii="Courier New" w:hAnsi="Courier New" w:cs="Courier New"/>
              </w:rPr>
            </w:pPr>
            <w:r w:rsidRPr="00803816">
              <w:rPr>
                <w:rStyle w:val="1"/>
                <w:rFonts w:ascii="Courier New" w:hAnsi="Courier New" w:cs="Courier New"/>
              </w:rPr>
              <w:t xml:space="preserve">Копіювання або друк копій документів формату АЗ та більшого розміру (в тому числі двосторонній </w:t>
            </w:r>
            <w:r w:rsidRPr="00803816">
              <w:rPr>
                <w:rStyle w:val="105pt0pt"/>
                <w:rFonts w:ascii="Courier New" w:hAnsi="Courier New" w:cs="Courier New"/>
              </w:rPr>
              <w:t>ДРУК)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ACC" w:rsidRPr="00803816" w:rsidRDefault="00933ACC" w:rsidP="002C7A70">
            <w:pPr>
              <w:pStyle w:val="21"/>
              <w:shd w:val="clear" w:color="auto" w:fill="auto"/>
              <w:spacing w:before="0" w:after="0" w:line="322" w:lineRule="exact"/>
              <w:jc w:val="left"/>
              <w:rPr>
                <w:rFonts w:ascii="Courier New" w:hAnsi="Courier New" w:cs="Courier New"/>
              </w:rPr>
            </w:pPr>
            <w:r w:rsidRPr="00803816">
              <w:rPr>
                <w:rStyle w:val="1"/>
                <w:rFonts w:ascii="Courier New" w:hAnsi="Courier New" w:cs="Courier New"/>
              </w:rPr>
              <w:t>0,2 відсотка розміру прожиткового мінімуму для працездатних осіб за виготовлення однієї сторінки</w:t>
            </w:r>
          </w:p>
        </w:tc>
      </w:tr>
      <w:tr w:rsidR="00933ACC" w:rsidRPr="00803816" w:rsidTr="002C7A70">
        <w:trPr>
          <w:trHeight w:hRule="exact" w:val="2131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ACC" w:rsidRPr="00803816" w:rsidRDefault="00933ACC" w:rsidP="002C7A70">
            <w:pPr>
              <w:pStyle w:val="21"/>
              <w:shd w:val="clear" w:color="auto" w:fill="auto"/>
              <w:spacing w:before="0" w:after="0" w:line="322" w:lineRule="exact"/>
              <w:jc w:val="left"/>
              <w:rPr>
                <w:rFonts w:ascii="Courier New" w:hAnsi="Courier New" w:cs="Courier New"/>
                <w:lang w:val="uk-UA"/>
              </w:rPr>
            </w:pPr>
            <w:r w:rsidRPr="00803816">
              <w:rPr>
                <w:rStyle w:val="1"/>
                <w:rFonts w:ascii="Courier New" w:hAnsi="Courier New" w:cs="Courier New"/>
              </w:rPr>
              <w:t>Копіювання або друк копії документів будь-якого формату, якщо в документах поряд з відкритою інформацією міститься інформація з обмеженим доступом, що потребує її відокремлення, приховування тощо (в тому числі двосторонній</w:t>
            </w:r>
          </w:p>
          <w:p w:rsidR="00933ACC" w:rsidRPr="00803816" w:rsidRDefault="00933ACC" w:rsidP="002C7A70">
            <w:pPr>
              <w:pStyle w:val="21"/>
              <w:shd w:val="clear" w:color="auto" w:fill="auto"/>
              <w:spacing w:before="0" w:after="0" w:line="210" w:lineRule="exact"/>
              <w:jc w:val="left"/>
              <w:rPr>
                <w:rFonts w:ascii="Courier New" w:hAnsi="Courier New" w:cs="Courier New"/>
              </w:rPr>
            </w:pPr>
            <w:r w:rsidRPr="00803816">
              <w:rPr>
                <w:rStyle w:val="105pt0pt"/>
                <w:rFonts w:ascii="Courier New" w:hAnsi="Courier New" w:cs="Courier New"/>
              </w:rPr>
              <w:t>друк)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ACC" w:rsidRPr="00803816" w:rsidRDefault="00933ACC" w:rsidP="002C7A70">
            <w:pPr>
              <w:pStyle w:val="21"/>
              <w:shd w:val="clear" w:color="auto" w:fill="auto"/>
              <w:spacing w:before="0" w:after="0" w:line="322" w:lineRule="exact"/>
              <w:jc w:val="left"/>
              <w:rPr>
                <w:rFonts w:ascii="Courier New" w:hAnsi="Courier New" w:cs="Courier New"/>
              </w:rPr>
            </w:pPr>
            <w:r w:rsidRPr="00803816">
              <w:rPr>
                <w:rStyle w:val="1"/>
                <w:rFonts w:ascii="Courier New" w:hAnsi="Courier New" w:cs="Courier New"/>
              </w:rPr>
              <w:t>0,3 відсотка розміру прожиткового мінімуму для працездатних осіб за виготовлення однієї сторінки</w:t>
            </w:r>
          </w:p>
        </w:tc>
      </w:tr>
      <w:tr w:rsidR="00933ACC" w:rsidRPr="00803816" w:rsidTr="00803816">
        <w:trPr>
          <w:trHeight w:hRule="exact" w:val="173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3ACC" w:rsidRPr="00803816" w:rsidRDefault="00933ACC" w:rsidP="002C7A70">
            <w:pPr>
              <w:pStyle w:val="21"/>
              <w:shd w:val="clear" w:color="auto" w:fill="auto"/>
              <w:spacing w:before="0" w:after="0" w:line="322" w:lineRule="exact"/>
              <w:jc w:val="left"/>
              <w:rPr>
                <w:rFonts w:ascii="Courier New" w:hAnsi="Courier New" w:cs="Courier New"/>
              </w:rPr>
            </w:pPr>
            <w:r w:rsidRPr="00803816">
              <w:rPr>
                <w:rStyle w:val="1"/>
                <w:rFonts w:ascii="Courier New" w:hAnsi="Courier New" w:cs="Courier New"/>
              </w:rPr>
              <w:t>Виготовлення цифрових копій документів шляхом сканування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ACC" w:rsidRPr="00803816" w:rsidRDefault="00933ACC" w:rsidP="002C7A70">
            <w:pPr>
              <w:pStyle w:val="21"/>
              <w:shd w:val="clear" w:color="auto" w:fill="auto"/>
              <w:spacing w:before="0" w:after="0" w:line="322" w:lineRule="exact"/>
              <w:jc w:val="left"/>
              <w:rPr>
                <w:rFonts w:ascii="Courier New" w:hAnsi="Courier New" w:cs="Courier New"/>
              </w:rPr>
            </w:pPr>
            <w:r w:rsidRPr="00803816">
              <w:rPr>
                <w:rStyle w:val="1"/>
                <w:rFonts w:ascii="Courier New" w:hAnsi="Courier New" w:cs="Courier New"/>
              </w:rPr>
              <w:t>0,1 відсоток розміру прожиткового мінімуму для працездатних осіб за сканування однієї сторінки</w:t>
            </w:r>
          </w:p>
        </w:tc>
      </w:tr>
    </w:tbl>
    <w:p w:rsidR="00933ACC" w:rsidRPr="00803816" w:rsidRDefault="00933ACC" w:rsidP="00933ACC">
      <w:pPr>
        <w:pStyle w:val="21"/>
        <w:shd w:val="clear" w:color="auto" w:fill="auto"/>
        <w:spacing w:before="0" w:after="0" w:line="322" w:lineRule="exact"/>
        <w:ind w:left="60" w:right="500"/>
        <w:jc w:val="left"/>
        <w:rPr>
          <w:rFonts w:ascii="Courier New" w:hAnsi="Courier New" w:cs="Courier New"/>
        </w:rPr>
      </w:pPr>
      <w:proofErr w:type="spellStart"/>
      <w:r w:rsidRPr="00803816">
        <w:rPr>
          <w:rFonts w:ascii="Courier New" w:hAnsi="Courier New" w:cs="Courier New"/>
        </w:rPr>
        <w:t>Примітка</w:t>
      </w:r>
      <w:proofErr w:type="spellEnd"/>
      <w:r w:rsidRPr="00803816">
        <w:rPr>
          <w:rFonts w:ascii="Courier New" w:hAnsi="Courier New" w:cs="Courier New"/>
        </w:rPr>
        <w:t xml:space="preserve">. </w:t>
      </w:r>
      <w:proofErr w:type="spellStart"/>
      <w:r w:rsidRPr="00803816">
        <w:rPr>
          <w:rFonts w:ascii="Courier New" w:hAnsi="Courier New" w:cs="Courier New"/>
        </w:rPr>
        <w:t>Розмі</w:t>
      </w:r>
      <w:proofErr w:type="gramStart"/>
      <w:r w:rsidRPr="00803816">
        <w:rPr>
          <w:rFonts w:ascii="Courier New" w:hAnsi="Courier New" w:cs="Courier New"/>
        </w:rPr>
        <w:t>р</w:t>
      </w:r>
      <w:proofErr w:type="spellEnd"/>
      <w:proofErr w:type="gramEnd"/>
      <w:r w:rsidRPr="00803816">
        <w:rPr>
          <w:rFonts w:ascii="Courier New" w:hAnsi="Courier New" w:cs="Courier New"/>
        </w:rPr>
        <w:t xml:space="preserve"> </w:t>
      </w:r>
      <w:proofErr w:type="spellStart"/>
      <w:r w:rsidRPr="00803816">
        <w:rPr>
          <w:rFonts w:ascii="Courier New" w:hAnsi="Courier New" w:cs="Courier New"/>
        </w:rPr>
        <w:t>прожиткового</w:t>
      </w:r>
      <w:proofErr w:type="spellEnd"/>
      <w:r w:rsidRPr="00803816">
        <w:rPr>
          <w:rFonts w:ascii="Courier New" w:hAnsi="Courier New" w:cs="Courier New"/>
        </w:rPr>
        <w:t xml:space="preserve"> </w:t>
      </w:r>
      <w:proofErr w:type="spellStart"/>
      <w:r w:rsidRPr="00803816">
        <w:rPr>
          <w:rFonts w:ascii="Courier New" w:hAnsi="Courier New" w:cs="Courier New"/>
        </w:rPr>
        <w:t>мінімуму</w:t>
      </w:r>
      <w:proofErr w:type="spellEnd"/>
      <w:r w:rsidRPr="00803816">
        <w:rPr>
          <w:rFonts w:ascii="Courier New" w:hAnsi="Courier New" w:cs="Courier New"/>
        </w:rPr>
        <w:t xml:space="preserve"> для </w:t>
      </w:r>
      <w:proofErr w:type="spellStart"/>
      <w:r w:rsidRPr="00803816">
        <w:rPr>
          <w:rFonts w:ascii="Courier New" w:hAnsi="Courier New" w:cs="Courier New"/>
        </w:rPr>
        <w:t>працездатних</w:t>
      </w:r>
      <w:proofErr w:type="spellEnd"/>
      <w:r w:rsidRPr="00803816">
        <w:rPr>
          <w:rFonts w:ascii="Courier New" w:hAnsi="Courier New" w:cs="Courier New"/>
        </w:rPr>
        <w:t xml:space="preserve"> </w:t>
      </w:r>
      <w:proofErr w:type="spellStart"/>
      <w:r w:rsidRPr="00803816">
        <w:rPr>
          <w:rFonts w:ascii="Courier New" w:hAnsi="Courier New" w:cs="Courier New"/>
        </w:rPr>
        <w:t>осіб</w:t>
      </w:r>
      <w:proofErr w:type="spellEnd"/>
      <w:r w:rsidRPr="00803816">
        <w:rPr>
          <w:rFonts w:ascii="Courier New" w:hAnsi="Courier New" w:cs="Courier New"/>
        </w:rPr>
        <w:t xml:space="preserve"> за </w:t>
      </w:r>
      <w:proofErr w:type="spellStart"/>
      <w:r w:rsidRPr="00803816">
        <w:rPr>
          <w:rFonts w:ascii="Courier New" w:hAnsi="Courier New" w:cs="Courier New"/>
        </w:rPr>
        <w:t>виготовлення</w:t>
      </w:r>
      <w:proofErr w:type="spellEnd"/>
      <w:r w:rsidRPr="00803816">
        <w:rPr>
          <w:rFonts w:ascii="Courier New" w:hAnsi="Courier New" w:cs="Courier New"/>
        </w:rPr>
        <w:t xml:space="preserve"> </w:t>
      </w:r>
      <w:proofErr w:type="spellStart"/>
      <w:r w:rsidRPr="00803816">
        <w:rPr>
          <w:rFonts w:ascii="Courier New" w:hAnsi="Courier New" w:cs="Courier New"/>
        </w:rPr>
        <w:t>однієї</w:t>
      </w:r>
      <w:proofErr w:type="spellEnd"/>
      <w:r w:rsidRPr="00803816">
        <w:rPr>
          <w:rFonts w:ascii="Courier New" w:hAnsi="Courier New" w:cs="Courier New"/>
        </w:rPr>
        <w:t xml:space="preserve"> </w:t>
      </w:r>
      <w:proofErr w:type="spellStart"/>
      <w:r w:rsidRPr="00803816">
        <w:rPr>
          <w:rFonts w:ascii="Courier New" w:hAnsi="Courier New" w:cs="Courier New"/>
        </w:rPr>
        <w:t>сторінки</w:t>
      </w:r>
      <w:proofErr w:type="spellEnd"/>
      <w:r w:rsidRPr="00803816">
        <w:rPr>
          <w:rFonts w:ascii="Courier New" w:hAnsi="Courier New" w:cs="Courier New"/>
        </w:rPr>
        <w:t xml:space="preserve"> </w:t>
      </w:r>
      <w:proofErr w:type="spellStart"/>
      <w:r w:rsidRPr="00803816">
        <w:rPr>
          <w:rFonts w:ascii="Courier New" w:hAnsi="Courier New" w:cs="Courier New"/>
        </w:rPr>
        <w:t>встановлюється</w:t>
      </w:r>
      <w:proofErr w:type="spellEnd"/>
      <w:r w:rsidRPr="00803816">
        <w:rPr>
          <w:rFonts w:ascii="Courier New" w:hAnsi="Courier New" w:cs="Courier New"/>
        </w:rPr>
        <w:t xml:space="preserve"> на дату </w:t>
      </w:r>
      <w:proofErr w:type="spellStart"/>
      <w:r w:rsidRPr="00803816">
        <w:rPr>
          <w:rFonts w:ascii="Courier New" w:hAnsi="Courier New" w:cs="Courier New"/>
        </w:rPr>
        <w:t>копіювання</w:t>
      </w:r>
      <w:proofErr w:type="spellEnd"/>
      <w:r w:rsidRPr="00803816">
        <w:rPr>
          <w:rFonts w:ascii="Courier New" w:hAnsi="Courier New" w:cs="Courier New"/>
        </w:rPr>
        <w:t xml:space="preserve"> </w:t>
      </w:r>
      <w:proofErr w:type="spellStart"/>
      <w:r w:rsidRPr="00803816">
        <w:rPr>
          <w:rFonts w:ascii="Courier New" w:hAnsi="Courier New" w:cs="Courier New"/>
        </w:rPr>
        <w:t>або</w:t>
      </w:r>
      <w:proofErr w:type="spellEnd"/>
      <w:r w:rsidRPr="00803816">
        <w:rPr>
          <w:rFonts w:ascii="Courier New" w:hAnsi="Courier New" w:cs="Courier New"/>
        </w:rPr>
        <w:t xml:space="preserve"> </w:t>
      </w:r>
      <w:proofErr w:type="spellStart"/>
      <w:r w:rsidRPr="00803816">
        <w:rPr>
          <w:rFonts w:ascii="Courier New" w:hAnsi="Courier New" w:cs="Courier New"/>
        </w:rPr>
        <w:t>друку</w:t>
      </w:r>
      <w:proofErr w:type="spellEnd"/>
      <w:r w:rsidRPr="00803816">
        <w:rPr>
          <w:rFonts w:ascii="Courier New" w:hAnsi="Courier New" w:cs="Courier New"/>
        </w:rPr>
        <w:t xml:space="preserve"> </w:t>
      </w:r>
      <w:proofErr w:type="spellStart"/>
      <w:r w:rsidRPr="00803816">
        <w:rPr>
          <w:rFonts w:ascii="Courier New" w:hAnsi="Courier New" w:cs="Courier New"/>
        </w:rPr>
        <w:t>документів</w:t>
      </w:r>
      <w:proofErr w:type="spellEnd"/>
      <w:r w:rsidRPr="00803816">
        <w:rPr>
          <w:rFonts w:ascii="Courier New" w:hAnsi="Courier New" w:cs="Courier New"/>
        </w:rPr>
        <w:t>.</w:t>
      </w:r>
    </w:p>
    <w:p w:rsidR="00933ACC" w:rsidRPr="00803816" w:rsidRDefault="00933ACC" w:rsidP="00933ACC">
      <w:pPr>
        <w:rPr>
          <w:rFonts w:ascii="Courier New" w:hAnsi="Courier New" w:cs="Courier New"/>
          <w:b/>
        </w:rPr>
      </w:pPr>
    </w:p>
    <w:p w:rsidR="00933ACC" w:rsidRPr="00803816" w:rsidRDefault="00933ACC" w:rsidP="00933ACC">
      <w:pPr>
        <w:rPr>
          <w:rFonts w:ascii="Courier New" w:hAnsi="Courier New" w:cs="Courier New"/>
          <w:b/>
        </w:rPr>
      </w:pPr>
    </w:p>
    <w:p w:rsidR="00803816" w:rsidRPr="00803816" w:rsidRDefault="00803816" w:rsidP="00933ACC">
      <w:pPr>
        <w:rPr>
          <w:rFonts w:ascii="Courier New" w:hAnsi="Courier New" w:cs="Courier New"/>
          <w:b/>
        </w:rPr>
      </w:pPr>
    </w:p>
    <w:p w:rsidR="00803816" w:rsidRPr="00803816" w:rsidRDefault="00803816" w:rsidP="00933ACC">
      <w:pPr>
        <w:rPr>
          <w:rFonts w:ascii="Courier New" w:hAnsi="Courier New" w:cs="Courier New"/>
          <w:b/>
        </w:rPr>
      </w:pPr>
    </w:p>
    <w:p w:rsidR="00803816" w:rsidRPr="00803816" w:rsidRDefault="00803816" w:rsidP="00933ACC">
      <w:pPr>
        <w:rPr>
          <w:rFonts w:ascii="Courier New" w:hAnsi="Courier New" w:cs="Courier New"/>
          <w:b/>
        </w:rPr>
      </w:pPr>
    </w:p>
    <w:p w:rsidR="00803816" w:rsidRPr="00803816" w:rsidRDefault="00803816" w:rsidP="00933ACC">
      <w:pPr>
        <w:rPr>
          <w:rFonts w:ascii="Courier New" w:hAnsi="Courier New" w:cs="Courier New"/>
          <w:b/>
        </w:rPr>
      </w:pPr>
    </w:p>
    <w:p w:rsidR="00803816" w:rsidRPr="00803816" w:rsidRDefault="00803816" w:rsidP="00933ACC">
      <w:pPr>
        <w:rPr>
          <w:rFonts w:ascii="Courier New" w:hAnsi="Courier New" w:cs="Courier New"/>
          <w:b/>
        </w:rPr>
      </w:pPr>
    </w:p>
    <w:p w:rsidR="00803816" w:rsidRPr="00803816" w:rsidRDefault="00803816" w:rsidP="00933ACC">
      <w:pPr>
        <w:rPr>
          <w:rFonts w:ascii="Courier New" w:hAnsi="Courier New" w:cs="Courier New"/>
          <w:b/>
        </w:rPr>
      </w:pPr>
    </w:p>
    <w:p w:rsidR="00933ACC" w:rsidRPr="00803816" w:rsidRDefault="00933ACC" w:rsidP="00933ACC">
      <w:pPr>
        <w:pStyle w:val="40"/>
        <w:shd w:val="clear" w:color="auto" w:fill="auto"/>
        <w:spacing w:after="277" w:line="274" w:lineRule="exact"/>
        <w:ind w:left="6340" w:right="240"/>
        <w:rPr>
          <w:rFonts w:ascii="Courier New" w:hAnsi="Courier New" w:cs="Courier New"/>
        </w:rPr>
      </w:pPr>
      <w:proofErr w:type="spellStart"/>
      <w:r w:rsidRPr="00803816">
        <w:rPr>
          <w:rFonts w:ascii="Courier New" w:hAnsi="Courier New" w:cs="Courier New"/>
        </w:rPr>
        <w:lastRenderedPageBreak/>
        <w:t>Додаток</w:t>
      </w:r>
      <w:proofErr w:type="spellEnd"/>
      <w:r w:rsidRPr="00803816">
        <w:rPr>
          <w:rFonts w:ascii="Courier New" w:hAnsi="Courier New" w:cs="Courier New"/>
        </w:rPr>
        <w:t xml:space="preserve"> 2 до </w:t>
      </w:r>
      <w:proofErr w:type="spellStart"/>
      <w:r w:rsidRPr="00803816">
        <w:rPr>
          <w:rFonts w:ascii="Courier New" w:hAnsi="Courier New" w:cs="Courier New"/>
        </w:rPr>
        <w:t>Інструкції</w:t>
      </w:r>
      <w:proofErr w:type="spellEnd"/>
      <w:r w:rsidRPr="00803816">
        <w:rPr>
          <w:rFonts w:ascii="Courier New" w:hAnsi="Courier New" w:cs="Courier New"/>
        </w:rPr>
        <w:t xml:space="preserve"> про порядок </w:t>
      </w:r>
      <w:proofErr w:type="spellStart"/>
      <w:r w:rsidRPr="00803816">
        <w:rPr>
          <w:rFonts w:ascii="Courier New" w:hAnsi="Courier New" w:cs="Courier New"/>
        </w:rPr>
        <w:t>відшкодування</w:t>
      </w:r>
      <w:proofErr w:type="spellEnd"/>
      <w:r w:rsidRPr="00803816">
        <w:rPr>
          <w:rFonts w:ascii="Courier New" w:hAnsi="Courier New" w:cs="Courier New"/>
        </w:rPr>
        <w:t xml:space="preserve"> </w:t>
      </w:r>
      <w:proofErr w:type="spellStart"/>
      <w:r w:rsidRPr="00803816">
        <w:rPr>
          <w:rFonts w:ascii="Courier New" w:hAnsi="Courier New" w:cs="Courier New"/>
        </w:rPr>
        <w:t>фактичних</w:t>
      </w:r>
      <w:proofErr w:type="spellEnd"/>
      <w:r w:rsidRPr="00803816">
        <w:rPr>
          <w:rFonts w:ascii="Courier New" w:hAnsi="Courier New" w:cs="Courier New"/>
        </w:rPr>
        <w:t xml:space="preserve"> </w:t>
      </w:r>
      <w:proofErr w:type="spellStart"/>
      <w:r w:rsidRPr="00803816">
        <w:rPr>
          <w:rFonts w:ascii="Courier New" w:hAnsi="Courier New" w:cs="Courier New"/>
        </w:rPr>
        <w:t>витрат</w:t>
      </w:r>
      <w:proofErr w:type="spellEnd"/>
      <w:r w:rsidRPr="00803816">
        <w:rPr>
          <w:rFonts w:ascii="Courier New" w:hAnsi="Courier New" w:cs="Courier New"/>
        </w:rPr>
        <w:t xml:space="preserve"> на </w:t>
      </w:r>
      <w:proofErr w:type="spellStart"/>
      <w:r w:rsidRPr="00803816">
        <w:rPr>
          <w:rFonts w:ascii="Courier New" w:hAnsi="Courier New" w:cs="Courier New"/>
        </w:rPr>
        <w:t>копіювання</w:t>
      </w:r>
      <w:proofErr w:type="spellEnd"/>
      <w:r w:rsidRPr="00803816">
        <w:rPr>
          <w:rFonts w:ascii="Courier New" w:hAnsi="Courier New" w:cs="Courier New"/>
        </w:rPr>
        <w:t xml:space="preserve"> </w:t>
      </w:r>
      <w:proofErr w:type="spellStart"/>
      <w:r w:rsidRPr="00803816">
        <w:rPr>
          <w:rFonts w:ascii="Courier New" w:hAnsi="Courier New" w:cs="Courier New"/>
        </w:rPr>
        <w:t>або</w:t>
      </w:r>
      <w:proofErr w:type="spellEnd"/>
      <w:r w:rsidRPr="00803816">
        <w:rPr>
          <w:rFonts w:ascii="Courier New" w:hAnsi="Courier New" w:cs="Courier New"/>
        </w:rPr>
        <w:t xml:space="preserve"> </w:t>
      </w:r>
      <w:proofErr w:type="spellStart"/>
      <w:r w:rsidRPr="00803816">
        <w:rPr>
          <w:rFonts w:ascii="Courier New" w:hAnsi="Courier New" w:cs="Courier New"/>
        </w:rPr>
        <w:t>друк</w:t>
      </w:r>
      <w:proofErr w:type="spellEnd"/>
      <w:r w:rsidRPr="00803816">
        <w:rPr>
          <w:rFonts w:ascii="Courier New" w:hAnsi="Courier New" w:cs="Courier New"/>
        </w:rPr>
        <w:t xml:space="preserve"> </w:t>
      </w:r>
      <w:proofErr w:type="spellStart"/>
      <w:r w:rsidRPr="00803816">
        <w:rPr>
          <w:rFonts w:ascii="Courier New" w:hAnsi="Courier New" w:cs="Courier New"/>
        </w:rPr>
        <w:t>документі</w:t>
      </w:r>
      <w:proofErr w:type="gramStart"/>
      <w:r w:rsidRPr="00803816">
        <w:rPr>
          <w:rFonts w:ascii="Courier New" w:hAnsi="Courier New" w:cs="Courier New"/>
        </w:rPr>
        <w:t>в</w:t>
      </w:r>
      <w:proofErr w:type="spellEnd"/>
      <w:proofErr w:type="gramEnd"/>
      <w:r w:rsidRPr="00803816">
        <w:rPr>
          <w:rFonts w:ascii="Courier New" w:hAnsi="Courier New" w:cs="Courier New"/>
        </w:rPr>
        <w:t xml:space="preserve">, </w:t>
      </w:r>
      <w:proofErr w:type="spellStart"/>
      <w:r w:rsidRPr="00803816">
        <w:rPr>
          <w:rFonts w:ascii="Courier New" w:hAnsi="Courier New" w:cs="Courier New"/>
        </w:rPr>
        <w:t>які</w:t>
      </w:r>
      <w:proofErr w:type="spellEnd"/>
      <w:r w:rsidRPr="00803816">
        <w:rPr>
          <w:rFonts w:ascii="Courier New" w:hAnsi="Courier New" w:cs="Courier New"/>
        </w:rPr>
        <w:t xml:space="preserve"> </w:t>
      </w:r>
      <w:proofErr w:type="spellStart"/>
      <w:r w:rsidRPr="00803816">
        <w:rPr>
          <w:rFonts w:ascii="Courier New" w:hAnsi="Courier New" w:cs="Courier New"/>
        </w:rPr>
        <w:t>надаються</w:t>
      </w:r>
      <w:proofErr w:type="spellEnd"/>
      <w:r w:rsidRPr="00803816">
        <w:rPr>
          <w:rFonts w:ascii="Courier New" w:hAnsi="Courier New" w:cs="Courier New"/>
        </w:rPr>
        <w:t xml:space="preserve"> </w:t>
      </w:r>
      <w:proofErr w:type="spellStart"/>
      <w:r w:rsidRPr="00803816">
        <w:rPr>
          <w:rFonts w:ascii="Courier New" w:hAnsi="Courier New" w:cs="Courier New"/>
        </w:rPr>
        <w:t>запитувачам</w:t>
      </w:r>
      <w:proofErr w:type="spellEnd"/>
    </w:p>
    <w:p w:rsidR="00933ACC" w:rsidRPr="00803816" w:rsidRDefault="00933ACC" w:rsidP="00933ACC">
      <w:pPr>
        <w:pStyle w:val="21"/>
        <w:shd w:val="clear" w:color="auto" w:fill="auto"/>
        <w:spacing w:before="0" w:after="0" w:line="302" w:lineRule="exact"/>
        <w:ind w:left="120" w:right="800"/>
        <w:jc w:val="left"/>
        <w:rPr>
          <w:rFonts w:ascii="Courier New" w:hAnsi="Courier New" w:cs="Courier New"/>
        </w:rPr>
      </w:pPr>
      <w:proofErr w:type="spellStart"/>
      <w:r w:rsidRPr="00803816">
        <w:rPr>
          <w:rFonts w:ascii="Courier New" w:hAnsi="Courier New" w:cs="Courier New"/>
        </w:rPr>
        <w:t>Надавач</w:t>
      </w:r>
      <w:proofErr w:type="spellEnd"/>
      <w:r w:rsidRPr="00803816">
        <w:rPr>
          <w:rFonts w:ascii="Courier New" w:hAnsi="Courier New" w:cs="Courier New"/>
        </w:rPr>
        <w:t xml:space="preserve"> </w:t>
      </w:r>
      <w:proofErr w:type="spellStart"/>
      <w:r w:rsidRPr="00803816">
        <w:rPr>
          <w:rFonts w:ascii="Courier New" w:hAnsi="Courier New" w:cs="Courier New"/>
        </w:rPr>
        <w:t>послуг</w:t>
      </w:r>
      <w:proofErr w:type="spellEnd"/>
      <w:r w:rsidRPr="00803816">
        <w:rPr>
          <w:rFonts w:ascii="Courier New" w:hAnsi="Courier New" w:cs="Courier New"/>
        </w:rPr>
        <w:t xml:space="preserve">: </w:t>
      </w:r>
      <w:proofErr w:type="spellStart"/>
      <w:r w:rsidRPr="00803816">
        <w:rPr>
          <w:rFonts w:ascii="Courier New" w:hAnsi="Courier New" w:cs="Courier New"/>
        </w:rPr>
        <w:t>Звенигородський</w:t>
      </w:r>
      <w:proofErr w:type="spellEnd"/>
      <w:r w:rsidRPr="00803816">
        <w:rPr>
          <w:rFonts w:ascii="Courier New" w:hAnsi="Courier New" w:cs="Courier New"/>
        </w:rPr>
        <w:t xml:space="preserve"> </w:t>
      </w:r>
      <w:proofErr w:type="spellStart"/>
      <w:r w:rsidRPr="00803816">
        <w:rPr>
          <w:rFonts w:ascii="Courier New" w:hAnsi="Courier New" w:cs="Courier New"/>
        </w:rPr>
        <w:t>районний</w:t>
      </w:r>
      <w:proofErr w:type="spellEnd"/>
      <w:r w:rsidRPr="00803816">
        <w:rPr>
          <w:rFonts w:ascii="Courier New" w:hAnsi="Courier New" w:cs="Courier New"/>
        </w:rPr>
        <w:t xml:space="preserve"> суд у </w:t>
      </w:r>
      <w:proofErr w:type="spellStart"/>
      <w:r w:rsidRPr="00803816">
        <w:rPr>
          <w:rFonts w:ascii="Courier New" w:hAnsi="Courier New" w:cs="Courier New"/>
        </w:rPr>
        <w:t>Черкаській</w:t>
      </w:r>
      <w:proofErr w:type="spellEnd"/>
      <w:r w:rsidRPr="00803816">
        <w:rPr>
          <w:rFonts w:ascii="Courier New" w:hAnsi="Courier New" w:cs="Courier New"/>
        </w:rPr>
        <w:t xml:space="preserve"> </w:t>
      </w:r>
      <w:proofErr w:type="spellStart"/>
      <w:r w:rsidRPr="00803816">
        <w:rPr>
          <w:rFonts w:ascii="Courier New" w:hAnsi="Courier New" w:cs="Courier New"/>
        </w:rPr>
        <w:t>області</w:t>
      </w:r>
      <w:proofErr w:type="spellEnd"/>
    </w:p>
    <w:p w:rsidR="00933ACC" w:rsidRPr="00803816" w:rsidRDefault="00933ACC" w:rsidP="00933ACC">
      <w:pPr>
        <w:pStyle w:val="21"/>
        <w:shd w:val="clear" w:color="auto" w:fill="auto"/>
        <w:tabs>
          <w:tab w:val="left" w:pos="3634"/>
        </w:tabs>
        <w:spacing w:before="0" w:after="0" w:line="302" w:lineRule="exact"/>
        <w:ind w:left="120"/>
        <w:jc w:val="left"/>
        <w:rPr>
          <w:rFonts w:ascii="Courier New" w:hAnsi="Courier New" w:cs="Courier New"/>
        </w:rPr>
      </w:pPr>
      <w:proofErr w:type="spellStart"/>
      <w:r w:rsidRPr="00803816">
        <w:rPr>
          <w:rFonts w:ascii="Courier New" w:hAnsi="Courier New" w:cs="Courier New"/>
        </w:rPr>
        <w:t>Реєстраційний</w:t>
      </w:r>
      <w:proofErr w:type="spellEnd"/>
      <w:r w:rsidRPr="00803816">
        <w:rPr>
          <w:rFonts w:ascii="Courier New" w:hAnsi="Courier New" w:cs="Courier New"/>
        </w:rPr>
        <w:t xml:space="preserve"> </w:t>
      </w:r>
      <w:proofErr w:type="spellStart"/>
      <w:r w:rsidRPr="00803816">
        <w:rPr>
          <w:rFonts w:ascii="Courier New" w:hAnsi="Courier New" w:cs="Courier New"/>
        </w:rPr>
        <w:t>рахунок</w:t>
      </w:r>
      <w:proofErr w:type="spellEnd"/>
      <w:r w:rsidRPr="00803816">
        <w:rPr>
          <w:rFonts w:ascii="Courier New" w:hAnsi="Courier New" w:cs="Courier New"/>
        </w:rPr>
        <w:t>:</w:t>
      </w:r>
      <w:r w:rsidRPr="00803816">
        <w:rPr>
          <w:rFonts w:ascii="Courier New" w:hAnsi="Courier New" w:cs="Courier New"/>
        </w:rPr>
        <w:tab/>
      </w:r>
      <w:proofErr w:type="spellStart"/>
      <w:r w:rsidRPr="00803816">
        <w:rPr>
          <w:rFonts w:ascii="Courier New" w:hAnsi="Courier New" w:cs="Courier New"/>
        </w:rPr>
        <w:t>иА</w:t>
      </w:r>
      <w:proofErr w:type="spellEnd"/>
      <w:r w:rsidRPr="00803816">
        <w:rPr>
          <w:rFonts w:ascii="Courier New" w:hAnsi="Courier New" w:cs="Courier New"/>
        </w:rPr>
        <w:t xml:space="preserve"> 148201720313291001202003652 в ДКСУ м. </w:t>
      </w:r>
      <w:proofErr w:type="spellStart"/>
      <w:r w:rsidRPr="00803816">
        <w:rPr>
          <w:rFonts w:ascii="Courier New" w:hAnsi="Courier New" w:cs="Courier New"/>
        </w:rPr>
        <w:t>Киї</w:t>
      </w:r>
      <w:proofErr w:type="gramStart"/>
      <w:r w:rsidRPr="00803816">
        <w:rPr>
          <w:rFonts w:ascii="Courier New" w:hAnsi="Courier New" w:cs="Courier New"/>
        </w:rPr>
        <w:t>в</w:t>
      </w:r>
      <w:proofErr w:type="spellEnd"/>
      <w:proofErr w:type="gramEnd"/>
    </w:p>
    <w:p w:rsidR="00933ACC" w:rsidRPr="00803816" w:rsidRDefault="00933ACC" w:rsidP="00933ACC">
      <w:pPr>
        <w:pStyle w:val="21"/>
        <w:shd w:val="clear" w:color="auto" w:fill="auto"/>
        <w:tabs>
          <w:tab w:val="left" w:pos="3701"/>
        </w:tabs>
        <w:spacing w:before="0" w:after="0" w:line="302" w:lineRule="exact"/>
        <w:ind w:left="120"/>
        <w:jc w:val="left"/>
        <w:rPr>
          <w:rFonts w:ascii="Courier New" w:hAnsi="Courier New" w:cs="Courier New"/>
        </w:rPr>
      </w:pPr>
      <w:r w:rsidRPr="00803816">
        <w:rPr>
          <w:rFonts w:ascii="Courier New" w:hAnsi="Courier New" w:cs="Courier New"/>
        </w:rPr>
        <w:t>МФО банку:</w:t>
      </w:r>
      <w:r w:rsidRPr="00803816">
        <w:rPr>
          <w:rFonts w:ascii="Courier New" w:hAnsi="Courier New" w:cs="Courier New"/>
        </w:rPr>
        <w:tab/>
        <w:t>820172</w:t>
      </w:r>
    </w:p>
    <w:p w:rsidR="00933ACC" w:rsidRPr="00803816" w:rsidRDefault="00933ACC" w:rsidP="00933ACC">
      <w:pPr>
        <w:pStyle w:val="21"/>
        <w:shd w:val="clear" w:color="auto" w:fill="auto"/>
        <w:tabs>
          <w:tab w:val="left" w:pos="3653"/>
        </w:tabs>
        <w:spacing w:before="0" w:after="0" w:line="302" w:lineRule="exact"/>
        <w:ind w:left="120"/>
        <w:jc w:val="left"/>
        <w:rPr>
          <w:rFonts w:ascii="Courier New" w:hAnsi="Courier New" w:cs="Courier New"/>
        </w:rPr>
      </w:pPr>
      <w:r w:rsidRPr="00803816">
        <w:rPr>
          <w:rFonts w:ascii="Courier New" w:hAnsi="Courier New" w:cs="Courier New"/>
        </w:rPr>
        <w:t>Код ЄДРПОУ:</w:t>
      </w:r>
      <w:r w:rsidRPr="00803816">
        <w:rPr>
          <w:rFonts w:ascii="Courier New" w:hAnsi="Courier New" w:cs="Courier New"/>
        </w:rPr>
        <w:tab/>
        <w:t>26261092</w:t>
      </w:r>
    </w:p>
    <w:p w:rsidR="00933ACC" w:rsidRPr="00803816" w:rsidRDefault="00933ACC" w:rsidP="00933ACC">
      <w:pPr>
        <w:pStyle w:val="21"/>
        <w:shd w:val="clear" w:color="auto" w:fill="auto"/>
        <w:spacing w:before="0" w:after="0" w:line="302" w:lineRule="exact"/>
        <w:ind w:left="120"/>
        <w:jc w:val="left"/>
        <w:rPr>
          <w:rFonts w:ascii="Courier New" w:hAnsi="Courier New" w:cs="Courier New"/>
        </w:rPr>
      </w:pPr>
      <w:proofErr w:type="spellStart"/>
      <w:r w:rsidRPr="00803816">
        <w:rPr>
          <w:rFonts w:ascii="Courier New" w:hAnsi="Courier New" w:cs="Courier New"/>
        </w:rPr>
        <w:t>Платник</w:t>
      </w:r>
      <w:proofErr w:type="spellEnd"/>
      <w:r w:rsidRPr="00803816">
        <w:rPr>
          <w:rFonts w:ascii="Courier New" w:hAnsi="Courier New" w:cs="Courier New"/>
        </w:rPr>
        <w:t>:</w:t>
      </w:r>
    </w:p>
    <w:p w:rsidR="00933ACC" w:rsidRPr="00803816" w:rsidRDefault="00933ACC" w:rsidP="00933ACC">
      <w:pPr>
        <w:rPr>
          <w:rFonts w:ascii="Courier New" w:hAnsi="Courier New" w:cs="Courier New"/>
          <w:b/>
        </w:rPr>
      </w:pPr>
    </w:p>
    <w:p w:rsidR="00933ACC" w:rsidRPr="00803816" w:rsidRDefault="00933ACC" w:rsidP="00933ACC">
      <w:pPr>
        <w:jc w:val="center"/>
        <w:rPr>
          <w:rFonts w:ascii="Courier New" w:hAnsi="Courier New" w:cs="Courier New"/>
          <w:b/>
        </w:rPr>
      </w:pPr>
      <w:r w:rsidRPr="00803816">
        <w:rPr>
          <w:rFonts w:ascii="Courier New" w:hAnsi="Courier New" w:cs="Courier New"/>
          <w:b/>
        </w:rPr>
        <w:t>РАХУНОК №</w:t>
      </w:r>
    </w:p>
    <w:p w:rsidR="00933ACC" w:rsidRPr="00803816" w:rsidRDefault="00933ACC" w:rsidP="00933ACC">
      <w:pPr>
        <w:tabs>
          <w:tab w:val="left" w:leader="underscore" w:pos="2362"/>
          <w:tab w:val="left" w:leader="underscore" w:pos="3917"/>
        </w:tabs>
        <w:spacing w:line="240" w:lineRule="exact"/>
        <w:jc w:val="center"/>
        <w:rPr>
          <w:rFonts w:ascii="Courier New" w:hAnsi="Courier New" w:cs="Courier New"/>
        </w:rPr>
      </w:pPr>
      <w:r w:rsidRPr="00803816">
        <w:rPr>
          <w:rStyle w:val="a4"/>
          <w:rFonts w:ascii="Courier New" w:eastAsiaTheme="minorHAnsi" w:hAnsi="Courier New" w:cs="Courier New"/>
        </w:rPr>
        <w:t>від</w:t>
      </w:r>
      <w:r w:rsidRPr="00803816">
        <w:rPr>
          <w:rFonts w:ascii="Courier New" w:hAnsi="Courier New" w:cs="Courier New"/>
        </w:rPr>
        <w:tab/>
      </w:r>
      <w:r w:rsidRPr="00803816">
        <w:rPr>
          <w:rFonts w:ascii="Courier New" w:hAnsi="Courier New" w:cs="Courier New"/>
        </w:rPr>
        <w:tab/>
      </w:r>
      <w:r w:rsidRPr="00803816">
        <w:rPr>
          <w:rStyle w:val="a4"/>
          <w:rFonts w:ascii="Courier New" w:eastAsiaTheme="minorHAnsi" w:hAnsi="Courier New" w:cs="Courier New"/>
        </w:rPr>
        <w:t>20 року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42"/>
        <w:gridCol w:w="4277"/>
        <w:gridCol w:w="1987"/>
        <w:gridCol w:w="1493"/>
        <w:gridCol w:w="1488"/>
      </w:tblGrid>
      <w:tr w:rsidR="00933ACC" w:rsidRPr="00803816" w:rsidTr="002C7A70">
        <w:trPr>
          <w:trHeight w:hRule="exact" w:val="123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ACC" w:rsidRPr="00803816" w:rsidRDefault="00933ACC" w:rsidP="002C7A70">
            <w:pPr>
              <w:pStyle w:val="21"/>
              <w:shd w:val="clear" w:color="auto" w:fill="auto"/>
              <w:spacing w:before="0" w:after="60" w:line="240" w:lineRule="exact"/>
              <w:ind w:left="140"/>
              <w:jc w:val="left"/>
              <w:rPr>
                <w:rFonts w:ascii="Courier New" w:hAnsi="Courier New" w:cs="Courier New"/>
              </w:rPr>
            </w:pPr>
            <w:r w:rsidRPr="00803816">
              <w:rPr>
                <w:rStyle w:val="1"/>
                <w:rFonts w:ascii="Courier New" w:hAnsi="Courier New" w:cs="Courier New"/>
              </w:rPr>
              <w:t>№</w:t>
            </w:r>
          </w:p>
          <w:p w:rsidR="00933ACC" w:rsidRPr="00803816" w:rsidRDefault="00933ACC" w:rsidP="002C7A70">
            <w:pPr>
              <w:pStyle w:val="21"/>
              <w:shd w:val="clear" w:color="auto" w:fill="auto"/>
              <w:spacing w:before="60" w:after="0" w:line="240" w:lineRule="exact"/>
              <w:ind w:left="140"/>
              <w:jc w:val="left"/>
              <w:rPr>
                <w:rFonts w:ascii="Courier New" w:hAnsi="Courier New" w:cs="Courier New"/>
              </w:rPr>
            </w:pPr>
            <w:r w:rsidRPr="00803816">
              <w:rPr>
                <w:rStyle w:val="1"/>
                <w:rFonts w:ascii="Courier New" w:hAnsi="Courier New" w:cs="Courier New"/>
              </w:rPr>
              <w:t>з/п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ACC" w:rsidRPr="00803816" w:rsidRDefault="00933ACC" w:rsidP="002C7A70">
            <w:pPr>
              <w:pStyle w:val="21"/>
              <w:shd w:val="clear" w:color="auto" w:fill="auto"/>
              <w:spacing w:before="0" w:after="0" w:line="240" w:lineRule="exact"/>
              <w:jc w:val="center"/>
              <w:rPr>
                <w:rFonts w:ascii="Courier New" w:hAnsi="Courier New" w:cs="Courier New"/>
              </w:rPr>
            </w:pPr>
            <w:r w:rsidRPr="00803816">
              <w:rPr>
                <w:rStyle w:val="1"/>
                <w:rFonts w:ascii="Courier New" w:hAnsi="Courier New" w:cs="Courier New"/>
              </w:rPr>
              <w:t>Найменування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ACC" w:rsidRPr="00803816" w:rsidRDefault="00933ACC" w:rsidP="002C7A70">
            <w:pPr>
              <w:pStyle w:val="21"/>
              <w:shd w:val="clear" w:color="auto" w:fill="auto"/>
              <w:spacing w:before="0" w:after="0" w:line="298" w:lineRule="exact"/>
              <w:jc w:val="center"/>
              <w:rPr>
                <w:rFonts w:ascii="Courier New" w:hAnsi="Courier New" w:cs="Courier New"/>
              </w:rPr>
            </w:pPr>
            <w:r w:rsidRPr="00803816">
              <w:rPr>
                <w:rStyle w:val="1"/>
                <w:rFonts w:ascii="Courier New" w:hAnsi="Courier New" w:cs="Courier New"/>
              </w:rPr>
              <w:t>Вартість виготовлення 1 сторінки (без ПДВ), грн.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ACC" w:rsidRPr="00803816" w:rsidRDefault="00933ACC" w:rsidP="002C7A70">
            <w:pPr>
              <w:pStyle w:val="21"/>
              <w:shd w:val="clear" w:color="auto" w:fill="auto"/>
              <w:spacing w:before="0" w:after="0" w:line="298" w:lineRule="exact"/>
              <w:jc w:val="center"/>
              <w:rPr>
                <w:rFonts w:ascii="Courier New" w:hAnsi="Courier New" w:cs="Courier New"/>
              </w:rPr>
            </w:pPr>
            <w:r w:rsidRPr="00803816">
              <w:rPr>
                <w:rStyle w:val="1"/>
                <w:rFonts w:ascii="Courier New" w:hAnsi="Courier New" w:cs="Courier New"/>
              </w:rPr>
              <w:t>Кількість</w:t>
            </w:r>
          </w:p>
          <w:p w:rsidR="00933ACC" w:rsidRPr="00803816" w:rsidRDefault="00933ACC" w:rsidP="002C7A70">
            <w:pPr>
              <w:pStyle w:val="21"/>
              <w:shd w:val="clear" w:color="auto" w:fill="auto"/>
              <w:spacing w:before="0" w:after="0" w:line="298" w:lineRule="exact"/>
              <w:jc w:val="center"/>
              <w:rPr>
                <w:rFonts w:ascii="Courier New" w:hAnsi="Courier New" w:cs="Courier New"/>
              </w:rPr>
            </w:pPr>
            <w:r w:rsidRPr="00803816">
              <w:rPr>
                <w:rStyle w:val="1"/>
                <w:rFonts w:ascii="Courier New" w:hAnsi="Courier New" w:cs="Courier New"/>
              </w:rPr>
              <w:t>сторінок</w:t>
            </w:r>
          </w:p>
          <w:p w:rsidR="00933ACC" w:rsidRPr="00803816" w:rsidRDefault="00933ACC" w:rsidP="002C7A70">
            <w:pPr>
              <w:pStyle w:val="21"/>
              <w:shd w:val="clear" w:color="auto" w:fill="auto"/>
              <w:spacing w:before="0" w:after="0" w:line="298" w:lineRule="exact"/>
              <w:jc w:val="center"/>
              <w:rPr>
                <w:rFonts w:ascii="Courier New" w:hAnsi="Courier New" w:cs="Courier New"/>
              </w:rPr>
            </w:pPr>
            <w:r w:rsidRPr="00803816">
              <w:rPr>
                <w:rStyle w:val="1"/>
                <w:rFonts w:ascii="Courier New" w:hAnsi="Courier New" w:cs="Courier New"/>
              </w:rPr>
              <w:t>од.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ACC" w:rsidRPr="00803816" w:rsidRDefault="00933ACC" w:rsidP="002C7A70">
            <w:pPr>
              <w:pStyle w:val="21"/>
              <w:shd w:val="clear" w:color="auto" w:fill="auto"/>
              <w:spacing w:before="0" w:after="0" w:line="298" w:lineRule="exact"/>
              <w:jc w:val="center"/>
              <w:rPr>
                <w:rFonts w:ascii="Courier New" w:hAnsi="Courier New" w:cs="Courier New"/>
              </w:rPr>
            </w:pPr>
            <w:r w:rsidRPr="00803816">
              <w:rPr>
                <w:rStyle w:val="1"/>
                <w:rFonts w:ascii="Courier New" w:hAnsi="Courier New" w:cs="Courier New"/>
              </w:rPr>
              <w:t>Ціна (без ПДВ), грн.</w:t>
            </w:r>
          </w:p>
        </w:tc>
      </w:tr>
      <w:tr w:rsidR="00933ACC" w:rsidRPr="00803816" w:rsidTr="002C7A70">
        <w:trPr>
          <w:trHeight w:hRule="exact" w:val="91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ACC" w:rsidRPr="00803816" w:rsidRDefault="00933ACC" w:rsidP="002C7A70">
            <w:pPr>
              <w:pStyle w:val="21"/>
              <w:shd w:val="clear" w:color="auto" w:fill="auto"/>
              <w:spacing w:before="0" w:after="0" w:line="240" w:lineRule="exact"/>
              <w:ind w:left="140"/>
              <w:jc w:val="left"/>
              <w:rPr>
                <w:rFonts w:ascii="Courier New" w:hAnsi="Courier New" w:cs="Courier New"/>
              </w:rPr>
            </w:pPr>
            <w:r w:rsidRPr="00803816">
              <w:rPr>
                <w:rStyle w:val="1"/>
                <w:rFonts w:ascii="Courier New" w:hAnsi="Courier New" w:cs="Courier New"/>
              </w:rPr>
              <w:t>1.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ACC" w:rsidRPr="00803816" w:rsidRDefault="00933ACC" w:rsidP="002C7A70">
            <w:pPr>
              <w:pStyle w:val="21"/>
              <w:shd w:val="clear" w:color="auto" w:fill="auto"/>
              <w:spacing w:before="0" w:after="0" w:line="302" w:lineRule="exact"/>
              <w:rPr>
                <w:rFonts w:ascii="Courier New" w:hAnsi="Courier New" w:cs="Courier New"/>
              </w:rPr>
            </w:pPr>
            <w:r w:rsidRPr="00803816">
              <w:rPr>
                <w:rStyle w:val="1"/>
                <w:rFonts w:ascii="Courier New" w:hAnsi="Courier New" w:cs="Courier New"/>
              </w:rPr>
              <w:t>Витрати на копіювання або друк копій документів формату А4 та меншого розміру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ACC" w:rsidRPr="00803816" w:rsidRDefault="00933ACC" w:rsidP="002C7A70">
            <w:pPr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ACC" w:rsidRPr="00803816" w:rsidRDefault="00933ACC" w:rsidP="002C7A70">
            <w:pPr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ACC" w:rsidRPr="00803816" w:rsidRDefault="00933ACC" w:rsidP="002C7A70">
            <w:pPr>
              <w:rPr>
                <w:rFonts w:ascii="Courier New" w:hAnsi="Courier New" w:cs="Courier New"/>
                <w:sz w:val="10"/>
                <w:szCs w:val="10"/>
              </w:rPr>
            </w:pPr>
          </w:p>
        </w:tc>
      </w:tr>
      <w:tr w:rsidR="00933ACC" w:rsidRPr="00803816" w:rsidTr="002C7A70">
        <w:trPr>
          <w:trHeight w:hRule="exact" w:val="90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ACC" w:rsidRPr="00803816" w:rsidRDefault="00933ACC" w:rsidP="002C7A70">
            <w:pPr>
              <w:pStyle w:val="21"/>
              <w:shd w:val="clear" w:color="auto" w:fill="auto"/>
              <w:spacing w:before="0" w:after="0" w:line="240" w:lineRule="exact"/>
              <w:ind w:left="140"/>
              <w:jc w:val="left"/>
              <w:rPr>
                <w:rFonts w:ascii="Courier New" w:hAnsi="Courier New" w:cs="Courier New"/>
              </w:rPr>
            </w:pPr>
            <w:r w:rsidRPr="00803816">
              <w:rPr>
                <w:rStyle w:val="1"/>
                <w:rFonts w:ascii="Courier New" w:hAnsi="Courier New" w:cs="Courier New"/>
              </w:rPr>
              <w:t>2.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ACC" w:rsidRPr="00803816" w:rsidRDefault="00933ACC" w:rsidP="002C7A70">
            <w:pPr>
              <w:pStyle w:val="21"/>
              <w:shd w:val="clear" w:color="auto" w:fill="auto"/>
              <w:spacing w:before="0" w:after="0" w:line="298" w:lineRule="exact"/>
              <w:rPr>
                <w:rFonts w:ascii="Courier New" w:hAnsi="Courier New" w:cs="Courier New"/>
              </w:rPr>
            </w:pPr>
            <w:r w:rsidRPr="00803816">
              <w:rPr>
                <w:rStyle w:val="1"/>
                <w:rFonts w:ascii="Courier New" w:hAnsi="Courier New" w:cs="Courier New"/>
              </w:rPr>
              <w:t>Витрати на копіювання або друк копій документів формату АЗ та більшого розміру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ACC" w:rsidRPr="00803816" w:rsidRDefault="00933ACC" w:rsidP="002C7A70">
            <w:pPr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ACC" w:rsidRPr="00803816" w:rsidRDefault="00933ACC" w:rsidP="002C7A70">
            <w:pPr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ACC" w:rsidRPr="00803816" w:rsidRDefault="00933ACC" w:rsidP="002C7A70">
            <w:pPr>
              <w:rPr>
                <w:rFonts w:ascii="Courier New" w:hAnsi="Courier New" w:cs="Courier New"/>
                <w:sz w:val="10"/>
                <w:szCs w:val="10"/>
              </w:rPr>
            </w:pPr>
          </w:p>
        </w:tc>
      </w:tr>
      <w:tr w:rsidR="00933ACC" w:rsidRPr="00803816" w:rsidTr="002C7A70">
        <w:trPr>
          <w:trHeight w:hRule="exact" w:val="211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ACC" w:rsidRPr="00803816" w:rsidRDefault="00933ACC" w:rsidP="002C7A70">
            <w:pPr>
              <w:pStyle w:val="21"/>
              <w:shd w:val="clear" w:color="auto" w:fill="auto"/>
              <w:spacing w:before="0" w:after="0" w:line="240" w:lineRule="exact"/>
              <w:ind w:left="140"/>
              <w:jc w:val="left"/>
              <w:rPr>
                <w:rFonts w:ascii="Courier New" w:hAnsi="Courier New" w:cs="Courier New"/>
              </w:rPr>
            </w:pPr>
            <w:r w:rsidRPr="00803816">
              <w:rPr>
                <w:rStyle w:val="1"/>
                <w:rFonts w:ascii="Courier New" w:hAnsi="Courier New" w:cs="Courier New"/>
              </w:rPr>
              <w:t>3.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ACC" w:rsidRPr="00803816" w:rsidRDefault="00933ACC" w:rsidP="002C7A70">
            <w:pPr>
              <w:pStyle w:val="21"/>
              <w:shd w:val="clear" w:color="auto" w:fill="auto"/>
              <w:spacing w:before="0" w:after="0" w:line="298" w:lineRule="exact"/>
              <w:ind w:left="120"/>
              <w:jc w:val="left"/>
              <w:rPr>
                <w:rFonts w:ascii="Courier New" w:hAnsi="Courier New" w:cs="Courier New"/>
              </w:rPr>
            </w:pPr>
            <w:r w:rsidRPr="00803816">
              <w:rPr>
                <w:rStyle w:val="1"/>
                <w:rFonts w:ascii="Courier New" w:hAnsi="Courier New" w:cs="Courier New"/>
              </w:rPr>
              <w:t>Витрати на копіювання або друк копій документів будь-якого формату, якщо в документах поряд з відкритою інформацію міститься інформація з обмеженим доступом, що потребує її відокремлення, приховування тощо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ACC" w:rsidRPr="00803816" w:rsidRDefault="00933ACC" w:rsidP="002C7A70">
            <w:pPr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ACC" w:rsidRPr="00803816" w:rsidRDefault="00933ACC" w:rsidP="002C7A70">
            <w:pPr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ACC" w:rsidRPr="00803816" w:rsidRDefault="00933ACC" w:rsidP="002C7A70">
            <w:pPr>
              <w:rPr>
                <w:rFonts w:ascii="Courier New" w:hAnsi="Courier New" w:cs="Courier New"/>
                <w:sz w:val="10"/>
                <w:szCs w:val="10"/>
              </w:rPr>
            </w:pPr>
          </w:p>
        </w:tc>
      </w:tr>
      <w:tr w:rsidR="00933ACC" w:rsidRPr="00803816" w:rsidTr="002C7A70">
        <w:trPr>
          <w:trHeight w:hRule="exact" w:val="979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ACC" w:rsidRPr="00803816" w:rsidRDefault="00933ACC" w:rsidP="002C7A70">
            <w:pPr>
              <w:pStyle w:val="21"/>
              <w:shd w:val="clear" w:color="auto" w:fill="auto"/>
              <w:spacing w:before="0" w:after="0" w:line="240" w:lineRule="exact"/>
              <w:ind w:left="140"/>
              <w:jc w:val="left"/>
              <w:rPr>
                <w:rFonts w:ascii="Courier New" w:hAnsi="Courier New" w:cs="Courier New"/>
              </w:rPr>
            </w:pPr>
            <w:r w:rsidRPr="00803816">
              <w:rPr>
                <w:rStyle w:val="1"/>
                <w:rFonts w:ascii="Courier New" w:hAnsi="Courier New" w:cs="Courier New"/>
              </w:rPr>
              <w:t>4.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ACC" w:rsidRPr="00803816" w:rsidRDefault="00933ACC" w:rsidP="002C7A70">
            <w:pPr>
              <w:pStyle w:val="21"/>
              <w:shd w:val="clear" w:color="auto" w:fill="auto"/>
              <w:spacing w:before="0" w:after="0" w:line="322" w:lineRule="exact"/>
              <w:ind w:left="120"/>
              <w:jc w:val="left"/>
              <w:rPr>
                <w:rFonts w:ascii="Courier New" w:hAnsi="Courier New" w:cs="Courier New"/>
              </w:rPr>
            </w:pPr>
            <w:r w:rsidRPr="00803816">
              <w:rPr>
                <w:rStyle w:val="1"/>
                <w:rFonts w:ascii="Courier New" w:hAnsi="Courier New" w:cs="Courier New"/>
              </w:rPr>
              <w:t>Витрати на виготовлення цифрових копій документів шляхом сканування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ACC" w:rsidRPr="00803816" w:rsidRDefault="00933ACC" w:rsidP="002C7A70">
            <w:pPr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ACC" w:rsidRPr="00803816" w:rsidRDefault="00933ACC" w:rsidP="002C7A70">
            <w:pPr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ACC" w:rsidRPr="00803816" w:rsidRDefault="00933ACC" w:rsidP="002C7A70">
            <w:pPr>
              <w:rPr>
                <w:rFonts w:ascii="Courier New" w:hAnsi="Courier New" w:cs="Courier New"/>
                <w:sz w:val="10"/>
                <w:szCs w:val="10"/>
              </w:rPr>
            </w:pPr>
          </w:p>
        </w:tc>
      </w:tr>
      <w:tr w:rsidR="00933ACC" w:rsidRPr="00803816" w:rsidTr="002C7A70">
        <w:trPr>
          <w:trHeight w:hRule="exact" w:val="33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ACC" w:rsidRPr="00803816" w:rsidRDefault="00933ACC" w:rsidP="002C7A70">
            <w:pPr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ACC" w:rsidRPr="00803816" w:rsidRDefault="00933ACC" w:rsidP="002C7A70">
            <w:pPr>
              <w:pStyle w:val="21"/>
              <w:shd w:val="clear" w:color="auto" w:fill="auto"/>
              <w:spacing w:before="0" w:after="0" w:line="240" w:lineRule="exact"/>
              <w:rPr>
                <w:rFonts w:ascii="Courier New" w:hAnsi="Courier New" w:cs="Courier New"/>
              </w:rPr>
            </w:pPr>
            <w:r w:rsidRPr="00803816">
              <w:rPr>
                <w:rStyle w:val="0pt"/>
                <w:rFonts w:ascii="Courier New" w:hAnsi="Courier New" w:cs="Courier New"/>
              </w:rPr>
              <w:t>РАЗОМ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ACC" w:rsidRPr="00803816" w:rsidRDefault="00933ACC" w:rsidP="002C7A70">
            <w:pPr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ACC" w:rsidRPr="00803816" w:rsidRDefault="00933ACC" w:rsidP="002C7A70">
            <w:pPr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ACC" w:rsidRPr="00803816" w:rsidRDefault="00933ACC" w:rsidP="002C7A70">
            <w:pPr>
              <w:rPr>
                <w:rFonts w:ascii="Courier New" w:hAnsi="Courier New" w:cs="Courier New"/>
                <w:sz w:val="10"/>
                <w:szCs w:val="10"/>
              </w:rPr>
            </w:pPr>
          </w:p>
        </w:tc>
      </w:tr>
    </w:tbl>
    <w:p w:rsidR="00933ACC" w:rsidRPr="00803816" w:rsidRDefault="00933ACC" w:rsidP="00933ACC">
      <w:pPr>
        <w:jc w:val="center"/>
        <w:rPr>
          <w:rFonts w:ascii="Courier New" w:hAnsi="Courier New" w:cs="Courier New"/>
          <w:b/>
        </w:rPr>
      </w:pPr>
    </w:p>
    <w:p w:rsidR="00933ACC" w:rsidRPr="00803816" w:rsidRDefault="00933ACC" w:rsidP="00933ACC">
      <w:pPr>
        <w:spacing w:line="240" w:lineRule="exact"/>
        <w:rPr>
          <w:rFonts w:ascii="Courier New" w:hAnsi="Courier New" w:cs="Courier New"/>
          <w:sz w:val="24"/>
          <w:szCs w:val="24"/>
        </w:rPr>
      </w:pPr>
      <w:r w:rsidRPr="00803816">
        <w:rPr>
          <w:rFonts w:ascii="Courier New" w:hAnsi="Courier New" w:cs="Courier New"/>
          <w:sz w:val="24"/>
          <w:szCs w:val="24"/>
        </w:rPr>
        <w:t>Всього до сплати:______________________________________________________________</w:t>
      </w:r>
    </w:p>
    <w:p w:rsidR="00933ACC" w:rsidRPr="00803816" w:rsidRDefault="00933ACC" w:rsidP="00933ACC">
      <w:pPr>
        <w:pStyle w:val="50"/>
        <w:shd w:val="clear" w:color="auto" w:fill="auto"/>
        <w:spacing w:before="0" w:after="259" w:line="230" w:lineRule="exact"/>
        <w:ind w:left="120"/>
        <w:rPr>
          <w:rFonts w:ascii="Courier New" w:hAnsi="Courier New" w:cs="Courier New"/>
        </w:rPr>
      </w:pPr>
      <w:r w:rsidRPr="00803816">
        <w:rPr>
          <w:rFonts w:ascii="Courier New" w:hAnsi="Courier New" w:cs="Courier New"/>
        </w:rPr>
        <w:t xml:space="preserve">(сума </w:t>
      </w:r>
      <w:proofErr w:type="spellStart"/>
      <w:r w:rsidRPr="00803816">
        <w:rPr>
          <w:rFonts w:ascii="Courier New" w:hAnsi="Courier New" w:cs="Courier New"/>
        </w:rPr>
        <w:t>прописом</w:t>
      </w:r>
      <w:proofErr w:type="spellEnd"/>
      <w:r w:rsidRPr="00803816">
        <w:rPr>
          <w:rFonts w:ascii="Courier New" w:hAnsi="Courier New" w:cs="Courier New"/>
        </w:rPr>
        <w:t>)</w:t>
      </w:r>
    </w:p>
    <w:p w:rsidR="00933ACC" w:rsidRPr="00803816" w:rsidRDefault="00933ACC" w:rsidP="00933ACC">
      <w:pPr>
        <w:pStyle w:val="21"/>
        <w:shd w:val="clear" w:color="auto" w:fill="auto"/>
        <w:tabs>
          <w:tab w:val="left" w:leader="underscore" w:pos="3365"/>
          <w:tab w:val="left" w:pos="4795"/>
        </w:tabs>
        <w:spacing w:before="0" w:after="15" w:line="240" w:lineRule="exact"/>
        <w:ind w:left="120"/>
        <w:jc w:val="left"/>
        <w:rPr>
          <w:rFonts w:ascii="Courier New" w:hAnsi="Courier New" w:cs="Courier New"/>
          <w:lang w:val="uk-UA"/>
        </w:rPr>
      </w:pPr>
      <w:proofErr w:type="spellStart"/>
      <w:r w:rsidRPr="00803816">
        <w:rPr>
          <w:rFonts w:ascii="Courier New" w:hAnsi="Courier New" w:cs="Courier New"/>
        </w:rPr>
        <w:t>Керівник</w:t>
      </w:r>
      <w:proofErr w:type="spellEnd"/>
      <w:r w:rsidRPr="00803816">
        <w:rPr>
          <w:rFonts w:ascii="Courier New" w:hAnsi="Courier New" w:cs="Courier New"/>
        </w:rPr>
        <w:t xml:space="preserve"> </w:t>
      </w:r>
      <w:r w:rsidRPr="00803816">
        <w:rPr>
          <w:rFonts w:ascii="Courier New" w:hAnsi="Courier New" w:cs="Courier New"/>
        </w:rPr>
        <w:tab/>
      </w:r>
      <w:r w:rsidRPr="00803816">
        <w:rPr>
          <w:rFonts w:ascii="Courier New" w:hAnsi="Courier New" w:cs="Courier New"/>
        </w:rPr>
        <w:tab/>
      </w:r>
      <w:proofErr w:type="spellStart"/>
      <w:r w:rsidRPr="00803816">
        <w:rPr>
          <w:rFonts w:ascii="Courier New" w:hAnsi="Courier New" w:cs="Courier New"/>
        </w:rPr>
        <w:t>Головний</w:t>
      </w:r>
      <w:proofErr w:type="spellEnd"/>
      <w:r w:rsidRPr="00803816">
        <w:rPr>
          <w:rFonts w:ascii="Courier New" w:hAnsi="Courier New" w:cs="Courier New"/>
        </w:rPr>
        <w:t xml:space="preserve"> бухгалтер</w:t>
      </w:r>
      <w:r w:rsidR="00803816">
        <w:rPr>
          <w:rFonts w:ascii="Courier New" w:hAnsi="Courier New" w:cs="Courier New"/>
          <w:lang w:val="uk-UA"/>
        </w:rPr>
        <w:t>_____________</w:t>
      </w:r>
    </w:p>
    <w:p w:rsidR="00803816" w:rsidRDefault="00933ACC" w:rsidP="00933ACC">
      <w:pPr>
        <w:pStyle w:val="50"/>
        <w:shd w:val="clear" w:color="auto" w:fill="auto"/>
        <w:tabs>
          <w:tab w:val="left" w:pos="3221"/>
        </w:tabs>
        <w:spacing w:before="0" w:after="0" w:line="230" w:lineRule="exact"/>
        <w:ind w:left="120"/>
        <w:jc w:val="left"/>
        <w:rPr>
          <w:rFonts w:ascii="Courier New" w:hAnsi="Courier New" w:cs="Courier New"/>
          <w:lang w:val="uk-UA"/>
        </w:rPr>
      </w:pPr>
      <w:r w:rsidRPr="00803816">
        <w:rPr>
          <w:rFonts w:ascii="Courier New" w:hAnsi="Courier New" w:cs="Courier New"/>
        </w:rPr>
        <w:t xml:space="preserve">                              </w:t>
      </w:r>
      <w:r w:rsidR="00803816">
        <w:rPr>
          <w:rFonts w:ascii="Courier New" w:hAnsi="Courier New" w:cs="Courier New"/>
          <w:lang w:val="uk-UA"/>
        </w:rPr>
        <w:t xml:space="preserve">        </w:t>
      </w:r>
    </w:p>
    <w:p w:rsidR="00CC63EF" w:rsidRPr="00803816" w:rsidRDefault="00803816" w:rsidP="00803816">
      <w:pPr>
        <w:pStyle w:val="50"/>
        <w:shd w:val="clear" w:color="auto" w:fill="auto"/>
        <w:tabs>
          <w:tab w:val="left" w:pos="3221"/>
        </w:tabs>
        <w:spacing w:before="0" w:after="0" w:line="230" w:lineRule="exact"/>
        <w:ind w:left="120"/>
        <w:jc w:val="left"/>
        <w:rPr>
          <w:rFonts w:ascii="Courier New" w:hAnsi="Courier New" w:cs="Courier New"/>
        </w:rPr>
      </w:pPr>
      <w:r>
        <w:rPr>
          <w:rFonts w:ascii="Courier New" w:hAnsi="Courier New" w:cs="Courier New"/>
          <w:lang w:val="uk-UA"/>
        </w:rPr>
        <w:t xml:space="preserve">                                    </w:t>
      </w:r>
      <w:r w:rsidR="00933ACC" w:rsidRPr="00803816">
        <w:rPr>
          <w:rFonts w:ascii="Courier New" w:hAnsi="Courier New" w:cs="Courier New"/>
        </w:rPr>
        <w:t xml:space="preserve"> (</w:t>
      </w:r>
      <w:proofErr w:type="spellStart"/>
      <w:proofErr w:type="gramStart"/>
      <w:r w:rsidR="00933ACC" w:rsidRPr="00803816">
        <w:rPr>
          <w:rFonts w:ascii="Courier New" w:hAnsi="Courier New" w:cs="Courier New"/>
        </w:rPr>
        <w:t>п</w:t>
      </w:r>
      <w:proofErr w:type="gramEnd"/>
      <w:r w:rsidR="00933ACC" w:rsidRPr="00803816">
        <w:rPr>
          <w:rFonts w:ascii="Courier New" w:hAnsi="Courier New" w:cs="Courier New"/>
        </w:rPr>
        <w:t>ідпис</w:t>
      </w:r>
      <w:proofErr w:type="spellEnd"/>
      <w:r w:rsidR="00933ACC" w:rsidRPr="00803816">
        <w:rPr>
          <w:rFonts w:ascii="Courier New" w:hAnsi="Courier New" w:cs="Courier New"/>
        </w:rPr>
        <w:t>)                                                                (</w:t>
      </w:r>
      <w:proofErr w:type="spellStart"/>
      <w:r w:rsidR="00933ACC" w:rsidRPr="00803816">
        <w:rPr>
          <w:rFonts w:ascii="Courier New" w:hAnsi="Courier New" w:cs="Courier New"/>
        </w:rPr>
        <w:t>підпис</w:t>
      </w:r>
      <w:proofErr w:type="spellEnd"/>
      <w:r w:rsidR="00933ACC" w:rsidRPr="00803816">
        <w:rPr>
          <w:rFonts w:ascii="Courier New" w:hAnsi="Courier New" w:cs="Courier New"/>
        </w:rPr>
        <w:t>)</w:t>
      </w:r>
    </w:p>
    <w:sectPr w:rsidR="00CC63EF" w:rsidRPr="00803816" w:rsidSect="00803816">
      <w:pgSz w:w="11906" w:h="16838"/>
      <w:pgMar w:top="1134" w:right="850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A3A2C"/>
    <w:multiLevelType w:val="multilevel"/>
    <w:tmpl w:val="DA92B8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650BE4"/>
    <w:multiLevelType w:val="multilevel"/>
    <w:tmpl w:val="A95E0366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33ACC"/>
    <w:rsid w:val="000F149F"/>
    <w:rsid w:val="0026025A"/>
    <w:rsid w:val="00803816"/>
    <w:rsid w:val="00933ACC"/>
    <w:rsid w:val="009A56A1"/>
    <w:rsid w:val="00CC6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AC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33ACC"/>
    <w:rPr>
      <w:rFonts w:ascii="Times New Roman" w:eastAsia="Times New Roman" w:hAnsi="Times New Roman" w:cs="Times New Roman"/>
      <w:b/>
      <w:bCs/>
      <w:spacing w:val="8"/>
      <w:shd w:val="clear" w:color="auto" w:fill="FFFFFF"/>
    </w:rPr>
  </w:style>
  <w:style w:type="character" w:customStyle="1" w:styleId="a3">
    <w:name w:val="Основной текст_"/>
    <w:basedOn w:val="a0"/>
    <w:link w:val="21"/>
    <w:rsid w:val="00933ACC"/>
    <w:rPr>
      <w:rFonts w:ascii="Times New Roman" w:eastAsia="Times New Roman" w:hAnsi="Times New Roman" w:cs="Times New Roman"/>
      <w:spacing w:val="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933ACC"/>
    <w:rPr>
      <w:rFonts w:ascii="Times New Roman" w:eastAsia="Times New Roman" w:hAnsi="Times New Roman" w:cs="Times New Roman"/>
      <w:b/>
      <w:bCs/>
      <w:i/>
      <w:iCs/>
      <w:spacing w:val="-2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33ACC"/>
    <w:pPr>
      <w:widowControl w:val="0"/>
      <w:shd w:val="clear" w:color="auto" w:fill="FFFFFF"/>
      <w:spacing w:before="180" w:after="180" w:line="0" w:lineRule="atLeast"/>
      <w:jc w:val="center"/>
    </w:pPr>
    <w:rPr>
      <w:rFonts w:ascii="Times New Roman" w:eastAsia="Times New Roman" w:hAnsi="Times New Roman" w:cs="Times New Roman"/>
      <w:b/>
      <w:bCs/>
      <w:spacing w:val="8"/>
      <w:lang w:val="ru-RU"/>
    </w:rPr>
  </w:style>
  <w:style w:type="paragraph" w:customStyle="1" w:styleId="21">
    <w:name w:val="Основной текст2"/>
    <w:basedOn w:val="a"/>
    <w:link w:val="a3"/>
    <w:rsid w:val="00933ACC"/>
    <w:pPr>
      <w:widowControl w:val="0"/>
      <w:shd w:val="clear" w:color="auto" w:fill="FFFFFF"/>
      <w:spacing w:before="180" w:after="360" w:line="0" w:lineRule="atLeast"/>
      <w:jc w:val="both"/>
    </w:pPr>
    <w:rPr>
      <w:rFonts w:ascii="Times New Roman" w:eastAsia="Times New Roman" w:hAnsi="Times New Roman" w:cs="Times New Roman"/>
      <w:spacing w:val="6"/>
      <w:lang w:val="ru-RU"/>
    </w:rPr>
  </w:style>
  <w:style w:type="paragraph" w:customStyle="1" w:styleId="50">
    <w:name w:val="Основной текст (5)"/>
    <w:basedOn w:val="a"/>
    <w:link w:val="5"/>
    <w:rsid w:val="00933ACC"/>
    <w:pPr>
      <w:widowControl w:val="0"/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b/>
      <w:bCs/>
      <w:i/>
      <w:iCs/>
      <w:spacing w:val="-2"/>
      <w:sz w:val="23"/>
      <w:szCs w:val="23"/>
      <w:lang w:val="ru-RU"/>
    </w:rPr>
  </w:style>
  <w:style w:type="character" w:customStyle="1" w:styleId="4">
    <w:name w:val="Основной текст (4)_"/>
    <w:basedOn w:val="a0"/>
    <w:link w:val="40"/>
    <w:rsid w:val="00933ACC"/>
    <w:rPr>
      <w:rFonts w:ascii="Times New Roman" w:eastAsia="Times New Roman" w:hAnsi="Times New Roman" w:cs="Times New Roman"/>
      <w:b/>
      <w:bCs/>
      <w:spacing w:val="1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33ACC"/>
    <w:pPr>
      <w:widowControl w:val="0"/>
      <w:shd w:val="clear" w:color="auto" w:fill="FFFFFF"/>
      <w:spacing w:after="300" w:line="278" w:lineRule="exact"/>
    </w:pPr>
    <w:rPr>
      <w:rFonts w:ascii="Times New Roman" w:eastAsia="Times New Roman" w:hAnsi="Times New Roman" w:cs="Times New Roman"/>
      <w:b/>
      <w:bCs/>
      <w:spacing w:val="1"/>
      <w:sz w:val="20"/>
      <w:szCs w:val="20"/>
      <w:lang w:val="ru-RU"/>
    </w:rPr>
  </w:style>
  <w:style w:type="character" w:customStyle="1" w:styleId="0pt">
    <w:name w:val="Основной текст + Полужирный;Интервал 0 pt"/>
    <w:basedOn w:val="a3"/>
    <w:rsid w:val="00933ACC"/>
    <w:rPr>
      <w:b/>
      <w:bCs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lang w:val="uk-UA"/>
    </w:rPr>
  </w:style>
  <w:style w:type="character" w:customStyle="1" w:styleId="1">
    <w:name w:val="Основной текст1"/>
    <w:basedOn w:val="a3"/>
    <w:rsid w:val="00933ACC"/>
    <w:rPr>
      <w:b w:val="0"/>
      <w:bCs w:val="0"/>
      <w:i w:val="0"/>
      <w:iCs w:val="0"/>
      <w:smallCaps w:val="0"/>
      <w:strike w:val="0"/>
      <w:color w:val="000000"/>
      <w:w w:val="100"/>
      <w:position w:val="0"/>
      <w:sz w:val="24"/>
      <w:szCs w:val="24"/>
      <w:u w:val="none"/>
      <w:lang w:val="uk-UA"/>
    </w:rPr>
  </w:style>
  <w:style w:type="character" w:customStyle="1" w:styleId="105pt0pt">
    <w:name w:val="Основной текст + 10;5 pt;Интервал 0 pt"/>
    <w:basedOn w:val="a3"/>
    <w:rsid w:val="00933ACC"/>
    <w:rPr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uk-UA"/>
    </w:rPr>
  </w:style>
  <w:style w:type="character" w:customStyle="1" w:styleId="a4">
    <w:name w:val="Подпись к таблице"/>
    <w:basedOn w:val="a0"/>
    <w:rsid w:val="00933A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4"/>
      <w:szCs w:val="24"/>
      <w:u w:val="single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2020-06-22T07:19:00Z</cp:lastPrinted>
  <dcterms:created xsi:type="dcterms:W3CDTF">2020-06-15T09:38:00Z</dcterms:created>
  <dcterms:modified xsi:type="dcterms:W3CDTF">2020-06-22T07:20:00Z</dcterms:modified>
</cp:coreProperties>
</file>