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25" w:rsidRDefault="00C41F35" w:rsidP="002509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447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552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C41F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голови реорганізаційної комісії – керівника апарату Кам’янець-Подільського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Хмельницької області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5097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71">
        <w:rPr>
          <w:rFonts w:ascii="Times New Roman" w:hAnsi="Times New Roman" w:cs="Times New Roman"/>
          <w:sz w:val="28"/>
          <w:szCs w:val="28"/>
        </w:rPr>
        <w:t>квіт</w:t>
      </w:r>
      <w:r>
        <w:rPr>
          <w:rFonts w:ascii="Times New Roman" w:hAnsi="Times New Roman" w:cs="Times New Roman"/>
          <w:sz w:val="28"/>
          <w:szCs w:val="28"/>
        </w:rPr>
        <w:t xml:space="preserve">ня 2021 року № </w:t>
      </w:r>
      <w:r w:rsidR="00250971">
        <w:rPr>
          <w:rFonts w:ascii="Times New Roman" w:hAnsi="Times New Roman" w:cs="Times New Roman"/>
          <w:sz w:val="28"/>
          <w:szCs w:val="28"/>
        </w:rPr>
        <w:t>81</w:t>
      </w:r>
      <w:r w:rsidR="00694B12">
        <w:rPr>
          <w:rFonts w:ascii="Times New Roman" w:hAnsi="Times New Roman" w:cs="Times New Roman"/>
          <w:sz w:val="28"/>
          <w:szCs w:val="28"/>
        </w:rPr>
        <w:t>/02-02</w:t>
      </w:r>
    </w:p>
    <w:p w:rsidR="00497FA1" w:rsidRDefault="00497FA1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230BA" w:rsidRDefault="005230BA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E008A" w:rsidRDefault="002E008A" w:rsidP="002E008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661B33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 на зайняття вакантної посади державної служби категорії „В”</w:t>
      </w:r>
      <w:r w:rsidR="002509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97FA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50971">
        <w:rPr>
          <w:rFonts w:ascii="Times New Roman" w:hAnsi="Times New Roman" w:cs="Times New Roman"/>
          <w:b/>
          <w:sz w:val="28"/>
          <w:szCs w:val="28"/>
        </w:rPr>
        <w:t>удового розпорядника</w:t>
      </w:r>
      <w:r w:rsidRPr="00497FA1">
        <w:rPr>
          <w:rFonts w:ascii="Times New Roman" w:hAnsi="Times New Roman" w:cs="Times New Roman"/>
          <w:b/>
          <w:sz w:val="28"/>
          <w:szCs w:val="28"/>
        </w:rPr>
        <w:t xml:space="preserve"> Кам’янець-Подільського </w:t>
      </w:r>
      <w:proofErr w:type="spellStart"/>
      <w:r w:rsidRPr="00497FA1">
        <w:rPr>
          <w:rFonts w:ascii="Times New Roman" w:hAnsi="Times New Roman" w:cs="Times New Roman"/>
          <w:b/>
          <w:sz w:val="28"/>
          <w:szCs w:val="28"/>
        </w:rPr>
        <w:t>міськрайонного</w:t>
      </w:r>
      <w:proofErr w:type="spellEnd"/>
      <w:r w:rsidRPr="00497FA1">
        <w:rPr>
          <w:rFonts w:ascii="Times New Roman" w:hAnsi="Times New Roman" w:cs="Times New Roman"/>
          <w:b/>
          <w:sz w:val="28"/>
          <w:szCs w:val="28"/>
        </w:rPr>
        <w:t xml:space="preserve"> суду Хмельницької області </w:t>
      </w:r>
    </w:p>
    <w:p w:rsidR="00BC51A9" w:rsidRPr="00497FA1" w:rsidRDefault="00BC51A9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425"/>
        <w:gridCol w:w="2978"/>
        <w:gridCol w:w="6946"/>
      </w:tblGrid>
      <w:tr w:rsidR="00BC51A9" w:rsidRPr="00131B14" w:rsidTr="0079413B">
        <w:tc>
          <w:tcPr>
            <w:tcW w:w="10349" w:type="dxa"/>
            <w:gridSpan w:val="3"/>
            <w:vAlign w:val="center"/>
          </w:tcPr>
          <w:p w:rsidR="00BC51A9" w:rsidRPr="00BC51A9" w:rsidRDefault="00BC51A9" w:rsidP="00BC51A9">
            <w:pPr>
              <w:jc w:val="center"/>
              <w:rPr>
                <w:b/>
                <w:sz w:val="24"/>
                <w:szCs w:val="24"/>
              </w:rPr>
            </w:pPr>
            <w:r w:rsidRPr="00BC51A9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Посадові обов’язки</w:t>
            </w:r>
          </w:p>
        </w:tc>
        <w:tc>
          <w:tcPr>
            <w:tcW w:w="6946" w:type="dxa"/>
            <w:vAlign w:val="center"/>
          </w:tcPr>
          <w:p w:rsidR="00C7047A" w:rsidRPr="00C7047A" w:rsidRDefault="00C7047A" w:rsidP="00C7047A">
            <w:pPr>
              <w:ind w:firstLine="709"/>
              <w:jc w:val="both"/>
              <w:rPr>
                <w:sz w:val="24"/>
                <w:szCs w:val="24"/>
              </w:rPr>
            </w:pPr>
            <w:r w:rsidRPr="00C7047A">
              <w:rPr>
                <w:sz w:val="24"/>
                <w:szCs w:val="24"/>
              </w:rPr>
              <w:t>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C7047A" w:rsidRPr="00D448E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448E1">
              <w:rPr>
                <w:lang w:val="uk-UA"/>
              </w:rPr>
              <w:t xml:space="preserve">З’ясовує своєчасність направлення заявки-наряду на доставку до суду </w:t>
            </w:r>
            <w:r w:rsidRPr="00D448E1">
              <w:rPr>
                <w:color w:val="050505"/>
                <w:shd w:val="clear" w:color="auto" w:fill="FFFFFF"/>
                <w:lang w:val="uk-UA"/>
              </w:rPr>
              <w:t xml:space="preserve">Кам`янець-Подільським районним управлінням поліції </w:t>
            </w:r>
            <w:proofErr w:type="spellStart"/>
            <w:r w:rsidRPr="00D448E1">
              <w:rPr>
                <w:color w:val="050505"/>
                <w:shd w:val="clear" w:color="auto" w:fill="FFFFFF"/>
                <w:lang w:val="uk-UA"/>
              </w:rPr>
              <w:t>ГУНП</w:t>
            </w:r>
            <w:proofErr w:type="spellEnd"/>
            <w:r w:rsidRPr="00D448E1">
              <w:rPr>
                <w:color w:val="050505"/>
                <w:shd w:val="clear" w:color="auto" w:fill="FFFFFF"/>
                <w:lang w:val="uk-UA"/>
              </w:rPr>
              <w:t xml:space="preserve"> в Хмельницькій області </w:t>
            </w:r>
            <w:r w:rsidRPr="00D448E1">
              <w:rPr>
                <w:lang w:val="uk-UA"/>
              </w:rPr>
              <w:t>та конвойною службою поліції затриманих осіб, та таких, які перебувають під вартою. Повідомляє голову суду, головуючого про можливу затримку їх доставки.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Оголошує про вхід та вихід суду та пропонує всім присутнім встати.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Забезпечує виконання учасниками судового процесу та особами, які є в залі судового засідання, розпоряджень головуючого.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Запрошує, за розпорядженням головуючого, до залу судового засідання свідків, експертів, перекладачів та інших учасників судового процесу</w:t>
            </w:r>
            <w:r>
              <w:rPr>
                <w:lang w:val="uk-UA"/>
              </w:rPr>
              <w:t xml:space="preserve"> та виконує розпорядження головуючого щодо </w:t>
            </w:r>
            <w:r w:rsidRPr="00D064C1">
              <w:rPr>
                <w:lang w:val="uk-UA"/>
              </w:rPr>
              <w:t xml:space="preserve">приведення </w:t>
            </w:r>
            <w:r>
              <w:rPr>
                <w:lang w:val="uk-UA"/>
              </w:rPr>
              <w:t xml:space="preserve">їх </w:t>
            </w:r>
            <w:r w:rsidRPr="00D064C1">
              <w:rPr>
                <w:lang w:val="uk-UA"/>
              </w:rPr>
              <w:t>до присяги.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 вказівкою головуючого під час судового засідання приймає від учасників процесу документи та інші матеріали та передає їх суду.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 xml:space="preserve">Звертається до працівників </w:t>
            </w:r>
            <w:r>
              <w:rPr>
                <w:lang w:val="uk-UA"/>
              </w:rPr>
              <w:t xml:space="preserve">Служби судової охорони </w:t>
            </w:r>
            <w:r w:rsidRPr="00D064C1">
              <w:rPr>
                <w:lang w:val="uk-UA"/>
              </w:rPr>
              <w:t xml:space="preserve">з приводу сприяння у підтриманні громадського порядку, затримання та притягнення до адміністративної відповідальності </w:t>
            </w:r>
            <w:r w:rsidRPr="00D064C1">
              <w:rPr>
                <w:lang w:val="uk-UA"/>
              </w:rPr>
              <w:lastRenderedPageBreak/>
              <w:t>осіб, які проявляють неповагу до суду та порушують громадський порядок.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 xml:space="preserve">Здійснює в разі необхідності взаємодію із спеціальними підрозділами </w:t>
            </w:r>
            <w:r w:rsidRPr="00D448E1">
              <w:rPr>
                <w:color w:val="050505"/>
                <w:shd w:val="clear" w:color="auto" w:fill="FFFFFF"/>
                <w:lang w:val="uk-UA"/>
              </w:rPr>
              <w:t>Кам`янець-Подільськ</w:t>
            </w:r>
            <w:r>
              <w:rPr>
                <w:color w:val="050505"/>
                <w:shd w:val="clear" w:color="auto" w:fill="FFFFFF"/>
                <w:lang w:val="uk-UA"/>
              </w:rPr>
              <w:t>ого</w:t>
            </w:r>
            <w:r w:rsidRPr="00D448E1">
              <w:rPr>
                <w:color w:val="050505"/>
                <w:shd w:val="clear" w:color="auto" w:fill="FFFFFF"/>
                <w:lang w:val="uk-UA"/>
              </w:rPr>
              <w:t xml:space="preserve"> районн</w:t>
            </w:r>
            <w:r>
              <w:rPr>
                <w:color w:val="050505"/>
                <w:shd w:val="clear" w:color="auto" w:fill="FFFFFF"/>
                <w:lang w:val="uk-UA"/>
              </w:rPr>
              <w:t>ого</w:t>
            </w:r>
            <w:r w:rsidRPr="00D448E1">
              <w:rPr>
                <w:color w:val="050505"/>
                <w:shd w:val="clear" w:color="auto" w:fill="FFFFFF"/>
                <w:lang w:val="uk-UA"/>
              </w:rPr>
              <w:t xml:space="preserve"> управління поліції </w:t>
            </w:r>
            <w:proofErr w:type="spellStart"/>
            <w:r w:rsidRPr="00D448E1">
              <w:rPr>
                <w:color w:val="050505"/>
                <w:shd w:val="clear" w:color="auto" w:fill="FFFFFF"/>
                <w:lang w:val="uk-UA"/>
              </w:rPr>
              <w:t>ГУНП</w:t>
            </w:r>
            <w:proofErr w:type="spellEnd"/>
            <w:r w:rsidRPr="00D448E1">
              <w:rPr>
                <w:color w:val="050505"/>
                <w:shd w:val="clear" w:color="auto" w:fill="FFFFFF"/>
                <w:lang w:val="uk-UA"/>
              </w:rPr>
              <w:t xml:space="preserve"> в Хмельницькій області </w:t>
            </w:r>
            <w:r>
              <w:rPr>
                <w:color w:val="050505"/>
                <w:shd w:val="clear" w:color="auto" w:fill="FFFFFF"/>
                <w:lang w:val="uk-UA"/>
              </w:rPr>
              <w:t xml:space="preserve">та працівниками Служби судової охорони </w:t>
            </w:r>
            <w:r w:rsidRPr="00D064C1">
              <w:rPr>
                <w:lang w:val="uk-UA"/>
              </w:rPr>
              <w:t>з питань спільних дій щодо підтримання громадського порядку в приміщені суду та в залі судового засідання.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Уживає заходи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C7047A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  <w:p w:rsidR="00661B33" w:rsidRPr="00D418F3" w:rsidRDefault="00C7047A" w:rsidP="00C7047A">
            <w:pPr>
              <w:pStyle w:val="1"/>
              <w:ind w:left="0" w:firstLine="709"/>
              <w:jc w:val="both"/>
            </w:pPr>
            <w:r w:rsidRPr="00D064C1">
              <w:rPr>
                <w:lang w:val="uk-UA"/>
              </w:rPr>
              <w:t>Виконує інші розпорядження головуючого, доручення голови суду, за наказом голови суду - доручення керівника апарату суду щодо забезпечення належних умов для проведення судового засідання.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721F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54F11">
              <w:rPr>
                <w:color w:val="000000"/>
                <w:sz w:val="24"/>
                <w:szCs w:val="24"/>
              </w:rPr>
              <w:t xml:space="preserve">осадовий оклад становить </w:t>
            </w:r>
            <w:r w:rsidRPr="00DA10AB">
              <w:rPr>
                <w:color w:val="000000"/>
                <w:sz w:val="24"/>
                <w:szCs w:val="24"/>
                <w:lang w:val="ru-RU"/>
              </w:rPr>
              <w:t>4</w:t>
            </w:r>
            <w:r w:rsidR="00721F81">
              <w:rPr>
                <w:color w:val="000000"/>
                <w:sz w:val="24"/>
                <w:szCs w:val="24"/>
                <w:lang w:val="ru-RU"/>
              </w:rPr>
              <w:t>39</w:t>
            </w:r>
            <w:r w:rsidR="00694B12">
              <w:rPr>
                <w:color w:val="000000"/>
                <w:sz w:val="24"/>
                <w:szCs w:val="24"/>
                <w:lang w:val="ru-RU"/>
              </w:rPr>
              <w:t>4</w:t>
            </w:r>
            <w:r w:rsidRPr="00754F11">
              <w:rPr>
                <w:color w:val="000000"/>
                <w:sz w:val="24"/>
                <w:szCs w:val="24"/>
              </w:rPr>
              <w:t xml:space="preserve"> грн., надбавка за вислугу років (за наявності стажу державної служби), надбавка за ранг державного службовця. Надбавка за інтенсивність праці та премія (у разі встановлення).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Інформація про строковість</w:t>
            </w:r>
            <w:r w:rsidR="00D812B7" w:rsidRPr="00543AF2">
              <w:rPr>
                <w:szCs w:val="26"/>
              </w:rPr>
              <w:t xml:space="preserve"> чи безстроковість</w:t>
            </w:r>
            <w:r w:rsidRPr="00543AF2">
              <w:rPr>
                <w:szCs w:val="26"/>
              </w:rPr>
              <w:t xml:space="preserve"> призначення на посаду</w:t>
            </w:r>
          </w:p>
        </w:tc>
        <w:tc>
          <w:tcPr>
            <w:tcW w:w="6946" w:type="dxa"/>
            <w:vAlign w:val="center"/>
          </w:tcPr>
          <w:p w:rsidR="00661B33" w:rsidRPr="008E6E78" w:rsidRDefault="00721F81" w:rsidP="00D8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  <w:r w:rsidR="008E6E78" w:rsidRPr="008E6E78">
              <w:rPr>
                <w:sz w:val="24"/>
                <w:szCs w:val="24"/>
              </w:rPr>
              <w:t xml:space="preserve"> 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2F1374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 xml:space="preserve">Перелік інформації, необхідної для </w:t>
            </w:r>
            <w:r w:rsidR="002F1374" w:rsidRPr="00543AF2">
              <w:rPr>
                <w:szCs w:val="26"/>
              </w:rPr>
              <w:t xml:space="preserve">участі у конкурсі, </w:t>
            </w:r>
            <w:r w:rsidRPr="00543AF2">
              <w:rPr>
                <w:szCs w:val="26"/>
              </w:rPr>
              <w:t>та строк її подання</w:t>
            </w:r>
          </w:p>
        </w:tc>
        <w:tc>
          <w:tcPr>
            <w:tcW w:w="6946" w:type="dxa"/>
            <w:vAlign w:val="center"/>
          </w:tcPr>
          <w:p w:rsidR="00721F81" w:rsidRPr="00721F81" w:rsidRDefault="00721F81" w:rsidP="00721F81">
            <w:pPr>
              <w:jc w:val="both"/>
              <w:rPr>
                <w:sz w:val="24"/>
                <w:szCs w:val="24"/>
                <w:lang w:eastAsia="en-US"/>
              </w:rPr>
            </w:pPr>
            <w:r w:rsidRPr="00721F81">
              <w:rPr>
                <w:sz w:val="24"/>
                <w:szCs w:val="24"/>
                <w:lang w:eastAsia="en-US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721F81">
              <w:rPr>
                <w:sz w:val="24"/>
                <w:szCs w:val="24"/>
                <w:lang w:eastAsia="en-US"/>
              </w:rPr>
              <w:t>НАДС</w:t>
            </w:r>
            <w:proofErr w:type="spellEnd"/>
            <w:r w:rsidRPr="00721F81">
              <w:rPr>
                <w:sz w:val="24"/>
                <w:szCs w:val="24"/>
                <w:lang w:eastAsia="en-US"/>
              </w:rPr>
              <w:t xml:space="preserve"> таку інформацію: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84421D">
              <w:rPr>
                <w:sz w:val="24"/>
                <w:szCs w:val="24"/>
                <w:lang w:val="uk-UA"/>
              </w:rPr>
              <w:t>езюме за формою згідно з додатком 2</w:t>
            </w:r>
            <w:r w:rsidRPr="0084421D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84421D">
              <w:rPr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84421D" w:rsidRPr="00694B12" w:rsidRDefault="00694B12" w:rsidP="00694B12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84421D" w:rsidRPr="00694B12">
              <w:rPr>
                <w:sz w:val="24"/>
                <w:szCs w:val="24"/>
              </w:rPr>
              <w:t>різвище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</w:t>
            </w:r>
            <w:proofErr w:type="spellStart"/>
            <w:r w:rsidR="0084421D" w:rsidRPr="00694B12">
              <w:rPr>
                <w:sz w:val="24"/>
                <w:szCs w:val="24"/>
              </w:rPr>
              <w:t>ім’я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по </w:t>
            </w:r>
            <w:proofErr w:type="spellStart"/>
            <w:r w:rsidR="0084421D" w:rsidRPr="00694B12">
              <w:rPr>
                <w:sz w:val="24"/>
                <w:szCs w:val="24"/>
              </w:rPr>
              <w:t>батькові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 кандидата;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 xml:space="preserve">підтвердження рівня вільного володіння державною </w:t>
            </w:r>
            <w:r w:rsidRPr="0084421D">
              <w:rPr>
                <w:sz w:val="24"/>
                <w:szCs w:val="24"/>
                <w:lang w:val="uk-UA"/>
              </w:rPr>
              <w:lastRenderedPageBreak/>
              <w:t>мовою;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 xml:space="preserve">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84421D">
              <w:rPr>
                <w:sz w:val="24"/>
                <w:szCs w:val="24"/>
                <w:lang w:val="uk-UA"/>
              </w:rPr>
              <w:t>Про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 xml:space="preserve"> очищення </w:t>
            </w:r>
            <w:proofErr w:type="spellStart"/>
            <w:r w:rsidRPr="0084421D">
              <w:rPr>
                <w:sz w:val="24"/>
                <w:szCs w:val="24"/>
                <w:lang w:val="uk-UA"/>
              </w:rPr>
              <w:t>влади</w:t>
            </w:r>
            <w:r>
              <w:rPr>
                <w:sz w:val="24"/>
                <w:szCs w:val="24"/>
                <w:lang w:val="uk-UA"/>
              </w:rPr>
              <w:t>”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4421D" w:rsidRDefault="0084421D" w:rsidP="0084421D">
            <w:pPr>
              <w:ind w:left="360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:rsidR="00661B33" w:rsidRPr="00A040DC" w:rsidRDefault="00637D04" w:rsidP="00721F81">
            <w:pPr>
              <w:pStyle w:val="a3"/>
              <w:spacing w:before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421D" w:rsidRPr="0084421D">
              <w:rPr>
                <w:sz w:val="24"/>
                <w:szCs w:val="24"/>
              </w:rPr>
              <w:t xml:space="preserve">Документи приймаються до 16 год. </w:t>
            </w:r>
            <w:r w:rsidR="0019093D">
              <w:rPr>
                <w:sz w:val="24"/>
                <w:szCs w:val="24"/>
              </w:rPr>
              <w:t>00</w:t>
            </w:r>
            <w:r w:rsidR="0084421D" w:rsidRPr="0084421D">
              <w:rPr>
                <w:sz w:val="24"/>
                <w:szCs w:val="24"/>
              </w:rPr>
              <w:t xml:space="preserve"> хв. </w:t>
            </w:r>
            <w:r w:rsidR="0019093D">
              <w:rPr>
                <w:sz w:val="24"/>
                <w:szCs w:val="24"/>
              </w:rPr>
              <w:t>2</w:t>
            </w:r>
            <w:r w:rsidR="00721F81">
              <w:rPr>
                <w:sz w:val="24"/>
                <w:szCs w:val="24"/>
              </w:rPr>
              <w:t>3</w:t>
            </w:r>
            <w:r w:rsidR="0014470B">
              <w:rPr>
                <w:sz w:val="24"/>
                <w:szCs w:val="24"/>
              </w:rPr>
              <w:t xml:space="preserve"> квітня </w:t>
            </w:r>
            <w:r w:rsidR="0084421D" w:rsidRPr="0084421D">
              <w:rPr>
                <w:sz w:val="24"/>
                <w:szCs w:val="24"/>
              </w:rPr>
              <w:t>2021 року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84421D">
            <w:pPr>
              <w:jc w:val="both"/>
              <w:rPr>
                <w:sz w:val="24"/>
                <w:szCs w:val="24"/>
                <w:lang w:eastAsia="ru-RU"/>
              </w:rPr>
            </w:pPr>
            <w:r w:rsidRPr="00543AF2">
              <w:rPr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946" w:type="dxa"/>
          </w:tcPr>
          <w:p w:rsidR="0084421D" w:rsidRPr="0084421D" w:rsidRDefault="0084421D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84421D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14470B" w:rsidRPr="00543AF2" w:rsidRDefault="0014470B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76ECF" w:rsidRDefault="00576ECF" w:rsidP="0024446A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24446A">
            <w:pPr>
              <w:jc w:val="both"/>
              <w:rPr>
                <w:sz w:val="24"/>
                <w:szCs w:val="24"/>
              </w:rPr>
            </w:pPr>
          </w:p>
          <w:p w:rsidR="00576ECF" w:rsidRPr="00576ECF" w:rsidRDefault="00576ECF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576ECF">
              <w:rPr>
                <w:sz w:val="24"/>
                <w:szCs w:val="24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84421D" w:rsidRPr="0084421D" w:rsidRDefault="00576ECF" w:rsidP="002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4421D" w:rsidRPr="0084421D">
              <w:rPr>
                <w:sz w:val="24"/>
                <w:szCs w:val="24"/>
              </w:rPr>
              <w:t xml:space="preserve"> квітня 2021 року о </w:t>
            </w:r>
            <w:r>
              <w:rPr>
                <w:sz w:val="24"/>
                <w:szCs w:val="24"/>
              </w:rPr>
              <w:t>09</w:t>
            </w:r>
            <w:r w:rsidR="0084421D" w:rsidRPr="0084421D">
              <w:rPr>
                <w:sz w:val="24"/>
                <w:szCs w:val="24"/>
              </w:rPr>
              <w:t xml:space="preserve"> год. 00 хв.</w:t>
            </w:r>
          </w:p>
          <w:p w:rsidR="0084421D" w:rsidRDefault="0084421D" w:rsidP="0024446A"/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24446A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 w:rsidR="0084421D"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 w:rsidR="0084421D">
              <w:rPr>
                <w:sz w:val="24"/>
                <w:szCs w:val="24"/>
              </w:rPr>
              <w:t>міськрайонний</w:t>
            </w:r>
            <w:proofErr w:type="spellEnd"/>
            <w:r w:rsidR="0084421D">
              <w:rPr>
                <w:sz w:val="24"/>
                <w:szCs w:val="24"/>
              </w:rPr>
              <w:t xml:space="preserve"> суд Хмельницької області, </w:t>
            </w:r>
            <w:r w:rsidR="0084421D" w:rsidRPr="0084421D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AB2CEC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</w:t>
            </w:r>
            <w:r w:rsidR="00AB2CEC">
              <w:rPr>
                <w:sz w:val="24"/>
                <w:szCs w:val="24"/>
              </w:rPr>
              <w:t>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576ECF" w:rsidRDefault="00576ECF" w:rsidP="00AB2CEC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AB2CEC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576ECF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576ECF" w:rsidRDefault="00576ECF" w:rsidP="00AB2CEC">
            <w:pPr>
              <w:jc w:val="both"/>
              <w:rPr>
                <w:lang w:eastAsia="ru-RU"/>
              </w:rPr>
            </w:pP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543AF2" w:rsidP="00041716">
            <w:pPr>
              <w:pStyle w:val="Default"/>
            </w:pPr>
            <w:r w:rsidRPr="00543AF2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61B33" w:rsidRPr="00DA10AB" w:rsidRDefault="006A5BB3" w:rsidP="000417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Гаджула</w:t>
            </w:r>
            <w:proofErr w:type="spellEnd"/>
            <w:r>
              <w:rPr>
                <w:sz w:val="24"/>
                <w:szCs w:val="24"/>
              </w:rPr>
              <w:t xml:space="preserve"> Оксана Василі</w:t>
            </w:r>
            <w:r w:rsidR="00661B33">
              <w:rPr>
                <w:sz w:val="24"/>
                <w:szCs w:val="24"/>
              </w:rPr>
              <w:t>вна</w:t>
            </w:r>
          </w:p>
          <w:p w:rsidR="00661B33" w:rsidRPr="00DF7BDA" w:rsidRDefault="00661B33" w:rsidP="00041716">
            <w:pPr>
              <w:rPr>
                <w:sz w:val="24"/>
                <w:szCs w:val="24"/>
                <w:lang w:val="ru-RU"/>
              </w:rPr>
            </w:pPr>
            <w:proofErr w:type="spellStart"/>
            <w:r w:rsidRPr="00BA624C">
              <w:rPr>
                <w:sz w:val="24"/>
                <w:szCs w:val="24"/>
                <w:lang w:val="ru-RU"/>
              </w:rPr>
              <w:t>роб</w:t>
            </w:r>
            <w:proofErr w:type="gramStart"/>
            <w:r w:rsidRPr="00DF7BDA">
              <w:rPr>
                <w:sz w:val="24"/>
                <w:szCs w:val="24"/>
                <w:lang w:val="ru-RU"/>
              </w:rPr>
              <w:t>.</w:t>
            </w:r>
            <w:r w:rsidRPr="00BA624C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A624C">
              <w:rPr>
                <w:sz w:val="24"/>
                <w:szCs w:val="24"/>
                <w:lang w:val="ru-RU"/>
              </w:rPr>
              <w:t>ел</w:t>
            </w:r>
            <w:proofErr w:type="spellEnd"/>
            <w:r w:rsidRPr="00DF7BDA">
              <w:rPr>
                <w:sz w:val="24"/>
                <w:szCs w:val="24"/>
                <w:lang w:val="ru-RU"/>
              </w:rPr>
              <w:t>. 0(</w:t>
            </w:r>
            <w:r>
              <w:rPr>
                <w:sz w:val="24"/>
                <w:szCs w:val="24"/>
              </w:rPr>
              <w:t>384</w:t>
            </w:r>
            <w:r w:rsidR="006A5BB3">
              <w:rPr>
                <w:sz w:val="24"/>
                <w:szCs w:val="24"/>
              </w:rPr>
              <w:t>9</w:t>
            </w:r>
            <w:r w:rsidRPr="00DF7BDA">
              <w:rPr>
                <w:sz w:val="24"/>
                <w:szCs w:val="24"/>
                <w:lang w:val="ru-RU"/>
              </w:rPr>
              <w:t xml:space="preserve">) </w:t>
            </w:r>
            <w:r w:rsidR="006A5BB3">
              <w:rPr>
                <w:sz w:val="24"/>
                <w:szCs w:val="24"/>
                <w:lang w:val="ru-RU"/>
              </w:rPr>
              <w:t>7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42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73</w:t>
            </w:r>
          </w:p>
          <w:p w:rsidR="00932F02" w:rsidRDefault="00661B33" w:rsidP="00932F02">
            <w:pPr>
              <w:rPr>
                <w:sz w:val="28"/>
                <w:szCs w:val="28"/>
                <w:lang w:val="en-US"/>
              </w:rPr>
            </w:pPr>
            <w:r w:rsidRPr="00BA624C">
              <w:rPr>
                <w:i/>
                <w:sz w:val="24"/>
                <w:szCs w:val="24"/>
                <w:lang w:val="en-GB"/>
              </w:rPr>
              <w:t>email</w:t>
            </w:r>
            <w:r w:rsidRPr="00A040DC">
              <w:rPr>
                <w:i/>
                <w:sz w:val="24"/>
                <w:szCs w:val="24"/>
                <w:lang w:val="en-US"/>
              </w:rPr>
              <w:t>:</w:t>
            </w:r>
            <w:r w:rsidRPr="00A040DC">
              <w:rPr>
                <w:bCs/>
                <w:i/>
                <w:lang w:val="en-US"/>
              </w:rPr>
              <w:t xml:space="preserve"> </w:t>
            </w:r>
            <w:hyperlink r:id="rId5" w:history="1">
              <w:r w:rsidR="00932F02">
                <w:rPr>
                  <w:rStyle w:val="a4"/>
                  <w:bCs/>
                  <w:i/>
                  <w:sz w:val="28"/>
                  <w:szCs w:val="28"/>
                  <w:lang w:val="en-US"/>
                </w:rPr>
                <w:t>inbox@kpm.km.court.gov.ua</w:t>
              </w:r>
            </w:hyperlink>
          </w:p>
          <w:p w:rsidR="00661B33" w:rsidRPr="00A040DC" w:rsidRDefault="00661B33" w:rsidP="00041716">
            <w:pPr>
              <w:rPr>
                <w:sz w:val="24"/>
                <w:szCs w:val="24"/>
                <w:lang w:val="en-US"/>
              </w:rPr>
            </w:pPr>
          </w:p>
        </w:tc>
      </w:tr>
      <w:tr w:rsidR="00661B33" w:rsidRPr="00131B14" w:rsidTr="00CB1DD5">
        <w:tc>
          <w:tcPr>
            <w:tcW w:w="10349" w:type="dxa"/>
            <w:gridSpan w:val="3"/>
            <w:vAlign w:val="center"/>
          </w:tcPr>
          <w:p w:rsidR="00661B33" w:rsidRPr="00D418F3" w:rsidRDefault="00543AF2" w:rsidP="00CE49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661B33" w:rsidRPr="00406E21" w:rsidRDefault="00543AF2" w:rsidP="00543AF2">
            <w:pPr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вища освіта за освітнім ступенем не нижче бакалавра, молодшого бакалавра,</w:t>
            </w:r>
            <w:r>
              <w:t xml:space="preserve"> 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галузь знань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Правознавство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Правоохоронна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діяльність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3AF2" w:rsidRPr="00131B14" w:rsidTr="00BA3653">
        <w:tc>
          <w:tcPr>
            <w:tcW w:w="10349" w:type="dxa"/>
            <w:gridSpan w:val="3"/>
            <w:vAlign w:val="center"/>
          </w:tcPr>
          <w:p w:rsidR="00543AF2" w:rsidRPr="00D418F3" w:rsidRDefault="00543AF2" w:rsidP="00543A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43AF2" w:rsidRPr="00131B14" w:rsidTr="006717B8">
        <w:tc>
          <w:tcPr>
            <w:tcW w:w="3403" w:type="dxa"/>
            <w:gridSpan w:val="2"/>
            <w:vAlign w:val="center"/>
          </w:tcPr>
          <w:p w:rsidR="00543AF2" w:rsidRPr="00A40C9B" w:rsidRDefault="00543AF2" w:rsidP="00543AF2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543AF2" w:rsidRPr="00A40C9B" w:rsidRDefault="00543AF2" w:rsidP="00543AF2">
            <w:pPr>
              <w:jc w:val="center"/>
              <w:rPr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543AF2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17FA6">
              <w:rPr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:rsidR="00543AF2" w:rsidRPr="00D418F3" w:rsidRDefault="00576ECF" w:rsidP="00041716">
            <w:pPr>
              <w:pStyle w:val="Default"/>
              <w:rPr>
                <w:szCs w:val="26"/>
              </w:rPr>
            </w:pPr>
            <w:r>
              <w:rPr>
                <w:lang w:eastAsia="ru-RU"/>
              </w:rPr>
              <w:t>Необхідні особистісні якості</w:t>
            </w:r>
          </w:p>
        </w:tc>
        <w:tc>
          <w:tcPr>
            <w:tcW w:w="6946" w:type="dxa"/>
            <w:vAlign w:val="center"/>
          </w:tcPr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0" w:name="OLE_LINK14"/>
            <w:bookmarkStart w:id="1" w:name="OLE_LINK15"/>
            <w:r>
              <w:rPr>
                <w:sz w:val="24"/>
                <w:szCs w:val="24"/>
              </w:rPr>
              <w:t>к</w:t>
            </w:r>
            <w:r w:rsidRPr="00576ECF">
              <w:rPr>
                <w:sz w:val="24"/>
                <w:szCs w:val="24"/>
              </w:rPr>
              <w:t>омунікабельність</w:t>
            </w:r>
            <w:r>
              <w:rPr>
                <w:sz w:val="24"/>
                <w:szCs w:val="24"/>
              </w:rPr>
              <w:t xml:space="preserve">; 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дисциплінованість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емоційна стабільність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576ECF">
              <w:rPr>
                <w:sz w:val="24"/>
                <w:szCs w:val="24"/>
              </w:rPr>
              <w:t xml:space="preserve"> ініціативність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тактовність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надійність</w:t>
            </w:r>
            <w:r>
              <w:rPr>
                <w:sz w:val="24"/>
                <w:szCs w:val="24"/>
              </w:rPr>
              <w:t>;</w:t>
            </w:r>
            <w:r w:rsidRPr="00576ECF">
              <w:rPr>
                <w:sz w:val="24"/>
                <w:szCs w:val="24"/>
              </w:rPr>
              <w:t xml:space="preserve"> порядність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6ECF">
              <w:rPr>
                <w:sz w:val="24"/>
                <w:szCs w:val="24"/>
              </w:rPr>
              <w:t>відповідальність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неупередженість</w:t>
            </w:r>
            <w:r>
              <w:rPr>
                <w:sz w:val="24"/>
                <w:szCs w:val="24"/>
              </w:rPr>
              <w:t>;</w:t>
            </w:r>
          </w:p>
          <w:p w:rsidR="00543AF2" w:rsidRP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</w:t>
            </w:r>
            <w:r w:rsidRPr="00576ECF">
              <w:rPr>
                <w:color w:val="000000"/>
                <w:sz w:val="24"/>
                <w:szCs w:val="24"/>
                <w:lang w:eastAsia="ru-RU"/>
              </w:rPr>
              <w:t>організація на саморозвиток</w:t>
            </w:r>
            <w:r w:rsidRPr="00576ECF">
              <w:rPr>
                <w:sz w:val="24"/>
                <w:szCs w:val="24"/>
              </w:rPr>
              <w:t>.</w:t>
            </w:r>
            <w:bookmarkEnd w:id="0"/>
            <w:bookmarkEnd w:id="1"/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</w:p>
        </w:tc>
        <w:tc>
          <w:tcPr>
            <w:tcW w:w="2978" w:type="dxa"/>
            <w:vAlign w:val="center"/>
          </w:tcPr>
          <w:p w:rsidR="00543AF2" w:rsidRPr="00D418F3" w:rsidRDefault="00576ECF" w:rsidP="00041716">
            <w:pPr>
              <w:pStyle w:val="Default"/>
              <w:rPr>
                <w:szCs w:val="26"/>
              </w:rPr>
            </w:pPr>
            <w:r>
              <w:rPr>
                <w:lang w:eastAsia="ru-RU"/>
              </w:rPr>
              <w:t>Необхідні ділові якості</w:t>
            </w:r>
          </w:p>
        </w:tc>
        <w:tc>
          <w:tcPr>
            <w:tcW w:w="6946" w:type="dxa"/>
            <w:vAlign w:val="center"/>
          </w:tcPr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2" w:name="OLE_LINK13"/>
            <w:r>
              <w:rPr>
                <w:sz w:val="24"/>
                <w:szCs w:val="24"/>
              </w:rPr>
              <w:t>о</w:t>
            </w:r>
            <w:r w:rsidRPr="00576ECF">
              <w:rPr>
                <w:sz w:val="24"/>
                <w:szCs w:val="24"/>
              </w:rPr>
              <w:t>перативність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здатн</w:t>
            </w:r>
            <w:r>
              <w:rPr>
                <w:sz w:val="24"/>
                <w:szCs w:val="24"/>
              </w:rPr>
              <w:t>ість концентруватись на деталях;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сприйняття змін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</w:t>
            </w:r>
            <w:proofErr w:type="spellStart"/>
            <w:r w:rsidRPr="00576ECF">
              <w:rPr>
                <w:sz w:val="24"/>
                <w:szCs w:val="24"/>
              </w:rPr>
              <w:t>стресостійкість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уміння дотримуватися субординації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вміння визначати пріоритети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уміння працювати та взаємодіяти в команді</w:t>
            </w:r>
            <w:bookmarkEnd w:id="2"/>
            <w:r>
              <w:rPr>
                <w:sz w:val="24"/>
                <w:szCs w:val="24"/>
              </w:rPr>
              <w:t>;</w:t>
            </w:r>
          </w:p>
          <w:p w:rsidR="00D17FA6" w:rsidRPr="00576ECF" w:rsidRDefault="00576ECF" w:rsidP="00576ECF">
            <w:pPr>
              <w:rPr>
                <w:b/>
                <w:sz w:val="24"/>
                <w:szCs w:val="24"/>
              </w:rPr>
            </w:pPr>
            <w:r w:rsidRPr="00576ECF">
              <w:rPr>
                <w:b/>
                <w:sz w:val="24"/>
                <w:szCs w:val="24"/>
              </w:rPr>
              <w:t xml:space="preserve">- </w:t>
            </w:r>
            <w:r w:rsidRPr="00576ECF">
              <w:rPr>
                <w:rStyle w:val="212pt"/>
                <w:rFonts w:eastAsiaTheme="minorEastAsia"/>
                <w:b w:val="0"/>
              </w:rPr>
              <w:t>системність і самостійність в роботі.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543AF2" w:rsidRPr="00D418F3" w:rsidRDefault="00576ECF" w:rsidP="00041716">
            <w:pPr>
              <w:pStyle w:val="Default"/>
              <w:rPr>
                <w:szCs w:val="26"/>
              </w:rPr>
            </w:pPr>
            <w:r>
              <w:t>Технічні вміння</w:t>
            </w:r>
          </w:p>
        </w:tc>
        <w:tc>
          <w:tcPr>
            <w:tcW w:w="6946" w:type="dxa"/>
            <w:vAlign w:val="center"/>
          </w:tcPr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576ECF">
              <w:rPr>
                <w:sz w:val="24"/>
                <w:szCs w:val="24"/>
              </w:rPr>
              <w:t xml:space="preserve">олодіння комп’ютером на рівні досвідченого користувача; </w:t>
            </w:r>
          </w:p>
          <w:p w:rsidR="00543AF2" w:rsidRP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D17FA6" w:rsidRPr="00576ECF">
              <w:rPr>
                <w:sz w:val="24"/>
                <w:szCs w:val="24"/>
              </w:rPr>
              <w:t xml:space="preserve">міння використовувати комп’ютерне обладнання та програмне забезпечення, використовувати офісну техніку (вільне володіння програми: </w:t>
            </w:r>
            <w:r w:rsidR="00D17FA6" w:rsidRPr="00576ECF">
              <w:rPr>
                <w:sz w:val="24"/>
                <w:szCs w:val="24"/>
                <w:lang w:val="en-US"/>
              </w:rPr>
              <w:t xml:space="preserve">MSOFFICE (WORD, EXCEL), </w:t>
            </w:r>
            <w:r w:rsidR="00A40C9B" w:rsidRPr="00576ECF">
              <w:rPr>
                <w:sz w:val="24"/>
                <w:szCs w:val="24"/>
                <w:lang w:val="en-US"/>
              </w:rPr>
              <w:t>internet.</w:t>
            </w:r>
          </w:p>
        </w:tc>
      </w:tr>
      <w:tr w:rsidR="00A40C9B" w:rsidRPr="00131B14" w:rsidTr="00237F9F">
        <w:tc>
          <w:tcPr>
            <w:tcW w:w="10349" w:type="dxa"/>
            <w:gridSpan w:val="3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A40C9B" w:rsidRPr="00131B14" w:rsidTr="005E7859">
        <w:tc>
          <w:tcPr>
            <w:tcW w:w="3403" w:type="dxa"/>
            <w:gridSpan w:val="2"/>
            <w:vAlign w:val="center"/>
          </w:tcPr>
          <w:p w:rsidR="00A40C9B" w:rsidRPr="00A40C9B" w:rsidRDefault="00A40C9B" w:rsidP="00A40C9B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Знання законодавства</w:t>
            </w:r>
          </w:p>
        </w:tc>
        <w:tc>
          <w:tcPr>
            <w:tcW w:w="6946" w:type="dxa"/>
            <w:vAlign w:val="center"/>
          </w:tcPr>
          <w:p w:rsidR="00C91383" w:rsidRPr="00C91383" w:rsidRDefault="00C91383" w:rsidP="00C91383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 xml:space="preserve"> державну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службу”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>;</w:t>
            </w:r>
          </w:p>
          <w:p w:rsidR="00543AF2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 xml:space="preserve">Закону </w:t>
            </w:r>
            <w:proofErr w:type="spellStart"/>
            <w:r w:rsidRPr="00C91383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C91383">
              <w:rPr>
                <w:sz w:val="24"/>
                <w:szCs w:val="24"/>
              </w:rPr>
              <w:t xml:space="preserve"> „П</w:t>
            </w:r>
            <w:proofErr w:type="gramEnd"/>
            <w:r w:rsidRPr="00C91383">
              <w:rPr>
                <w:sz w:val="24"/>
                <w:szCs w:val="24"/>
              </w:rPr>
              <w:t xml:space="preserve">ро </w:t>
            </w:r>
            <w:proofErr w:type="spellStart"/>
            <w:r w:rsidRPr="00C91383">
              <w:rPr>
                <w:sz w:val="24"/>
                <w:szCs w:val="24"/>
              </w:rPr>
              <w:t>запобігання</w:t>
            </w:r>
            <w:proofErr w:type="spellEnd"/>
            <w:r w:rsidRPr="00C91383">
              <w:rPr>
                <w:sz w:val="24"/>
                <w:szCs w:val="24"/>
              </w:rPr>
              <w:t xml:space="preserve"> </w:t>
            </w:r>
            <w:proofErr w:type="spellStart"/>
            <w:r w:rsidRPr="00C91383">
              <w:rPr>
                <w:sz w:val="24"/>
                <w:szCs w:val="24"/>
              </w:rPr>
              <w:t>корупції</w:t>
            </w:r>
            <w:proofErr w:type="spellEnd"/>
            <w:r w:rsidRPr="00C91383">
              <w:rPr>
                <w:sz w:val="24"/>
                <w:szCs w:val="24"/>
              </w:rPr>
              <w:t>”</w:t>
            </w:r>
          </w:p>
        </w:tc>
      </w:tr>
      <w:tr w:rsidR="00C91383" w:rsidRPr="00131B14" w:rsidTr="00CB1DD5">
        <w:tc>
          <w:tcPr>
            <w:tcW w:w="425" w:type="dxa"/>
            <w:vAlign w:val="center"/>
          </w:tcPr>
          <w:p w:rsidR="00C91383" w:rsidRDefault="00C91383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C91383" w:rsidRPr="00C91383" w:rsidRDefault="00C91383" w:rsidP="00041716">
            <w:pPr>
              <w:pStyle w:val="Default"/>
            </w:pPr>
            <w:r w:rsidRPr="00C91383">
              <w:t>Знання законодавства у сфері</w:t>
            </w:r>
          </w:p>
        </w:tc>
        <w:tc>
          <w:tcPr>
            <w:tcW w:w="6946" w:type="dxa"/>
            <w:vAlign w:val="center"/>
          </w:tcPr>
          <w:p w:rsidR="00315149" w:rsidRDefault="00C91383" w:rsidP="00315149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315149" w:rsidRPr="00315149" w:rsidRDefault="00315149" w:rsidP="0031514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15149">
              <w:rPr>
                <w:sz w:val="24"/>
                <w:szCs w:val="24"/>
              </w:rPr>
              <w:t xml:space="preserve">Закону </w:t>
            </w:r>
            <w:proofErr w:type="spellStart"/>
            <w:r w:rsidRPr="00315149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315149">
              <w:rPr>
                <w:sz w:val="24"/>
                <w:szCs w:val="24"/>
              </w:rPr>
              <w:t xml:space="preserve"> „П</w:t>
            </w:r>
            <w:proofErr w:type="gramEnd"/>
            <w:r w:rsidRPr="00315149">
              <w:rPr>
                <w:sz w:val="24"/>
                <w:szCs w:val="24"/>
              </w:rPr>
              <w:t xml:space="preserve">ро </w:t>
            </w:r>
            <w:proofErr w:type="spellStart"/>
            <w:r w:rsidRPr="00315149">
              <w:rPr>
                <w:sz w:val="24"/>
                <w:szCs w:val="24"/>
              </w:rPr>
              <w:t>судоустрій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і</w:t>
            </w:r>
            <w:proofErr w:type="spellEnd"/>
            <w:r w:rsidRPr="00315149">
              <w:rPr>
                <w:sz w:val="24"/>
                <w:szCs w:val="24"/>
              </w:rPr>
              <w:t xml:space="preserve"> статус </w:t>
            </w:r>
            <w:proofErr w:type="spellStart"/>
            <w:r w:rsidRPr="00315149">
              <w:rPr>
                <w:sz w:val="24"/>
                <w:szCs w:val="24"/>
              </w:rPr>
              <w:t>суддів</w:t>
            </w:r>
            <w:proofErr w:type="spellEnd"/>
            <w:r w:rsidRPr="00315149">
              <w:rPr>
                <w:sz w:val="24"/>
                <w:szCs w:val="24"/>
              </w:rPr>
              <w:t xml:space="preserve">”;  </w:t>
            </w:r>
          </w:p>
          <w:p w:rsidR="00315149" w:rsidRPr="00315149" w:rsidRDefault="00315149" w:rsidP="0031514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315149">
              <w:rPr>
                <w:sz w:val="24"/>
                <w:szCs w:val="24"/>
              </w:rPr>
              <w:t>Інструкції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з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діловодства</w:t>
            </w:r>
            <w:proofErr w:type="spellEnd"/>
            <w:r w:rsidRPr="00315149">
              <w:rPr>
                <w:sz w:val="24"/>
                <w:szCs w:val="24"/>
              </w:rPr>
              <w:t xml:space="preserve"> в </w:t>
            </w:r>
            <w:proofErr w:type="spellStart"/>
            <w:r w:rsidRPr="00315149">
              <w:rPr>
                <w:sz w:val="24"/>
                <w:szCs w:val="24"/>
              </w:rPr>
              <w:t>місцевих</w:t>
            </w:r>
            <w:proofErr w:type="spellEnd"/>
            <w:r w:rsidRPr="00315149">
              <w:rPr>
                <w:sz w:val="24"/>
                <w:szCs w:val="24"/>
              </w:rPr>
              <w:t xml:space="preserve"> та </w:t>
            </w:r>
            <w:proofErr w:type="spellStart"/>
            <w:r w:rsidRPr="00315149">
              <w:rPr>
                <w:sz w:val="24"/>
                <w:szCs w:val="24"/>
              </w:rPr>
              <w:t>апеляційних</w:t>
            </w:r>
            <w:proofErr w:type="spellEnd"/>
            <w:r w:rsidRPr="00315149">
              <w:rPr>
                <w:sz w:val="24"/>
                <w:szCs w:val="24"/>
              </w:rPr>
              <w:t xml:space="preserve"> судах </w:t>
            </w:r>
            <w:proofErr w:type="spellStart"/>
            <w:r w:rsidRPr="00315149">
              <w:rPr>
                <w:sz w:val="24"/>
                <w:szCs w:val="24"/>
              </w:rPr>
              <w:t>України</w:t>
            </w:r>
            <w:proofErr w:type="spellEnd"/>
            <w:r w:rsidRPr="00315149">
              <w:rPr>
                <w:sz w:val="24"/>
                <w:szCs w:val="24"/>
              </w:rPr>
              <w:t xml:space="preserve">, </w:t>
            </w:r>
            <w:proofErr w:type="spellStart"/>
            <w:r w:rsidRPr="00315149">
              <w:rPr>
                <w:sz w:val="24"/>
                <w:szCs w:val="24"/>
              </w:rPr>
              <w:t>затвердженої</w:t>
            </w:r>
            <w:proofErr w:type="spellEnd"/>
            <w:r w:rsidRPr="00315149">
              <w:rPr>
                <w:sz w:val="24"/>
                <w:szCs w:val="24"/>
              </w:rPr>
              <w:t xml:space="preserve"> наказом</w:t>
            </w:r>
            <w:proofErr w:type="gramStart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Д</w:t>
            </w:r>
            <w:proofErr w:type="gramEnd"/>
            <w:r w:rsidRPr="00315149">
              <w:rPr>
                <w:sz w:val="24"/>
                <w:szCs w:val="24"/>
              </w:rPr>
              <w:t>ержавної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судової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адміністрації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України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від</w:t>
            </w:r>
            <w:proofErr w:type="spellEnd"/>
            <w:r w:rsidRPr="00315149">
              <w:rPr>
                <w:sz w:val="24"/>
                <w:szCs w:val="24"/>
              </w:rPr>
              <w:t xml:space="preserve"> 20 </w:t>
            </w:r>
            <w:proofErr w:type="spellStart"/>
            <w:r w:rsidRPr="00315149">
              <w:rPr>
                <w:sz w:val="24"/>
                <w:szCs w:val="24"/>
              </w:rPr>
              <w:t>серпня</w:t>
            </w:r>
            <w:proofErr w:type="spellEnd"/>
            <w:r w:rsidRPr="00315149">
              <w:rPr>
                <w:sz w:val="24"/>
                <w:szCs w:val="24"/>
              </w:rPr>
              <w:t xml:space="preserve"> 2019 року N 814;</w:t>
            </w:r>
          </w:p>
          <w:p w:rsidR="00315149" w:rsidRPr="00315149" w:rsidRDefault="00315149" w:rsidP="00315149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proofErr w:type="spellStart"/>
            <w:r w:rsidRPr="00315149">
              <w:rPr>
                <w:sz w:val="24"/>
                <w:szCs w:val="24"/>
              </w:rPr>
              <w:t>Положення</w:t>
            </w:r>
            <w:proofErr w:type="spellEnd"/>
            <w:r w:rsidRPr="00315149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315149">
              <w:rPr>
                <w:sz w:val="24"/>
                <w:szCs w:val="24"/>
              </w:rPr>
              <w:t>створення</w:t>
            </w:r>
            <w:proofErr w:type="spellEnd"/>
            <w:r w:rsidRPr="00315149">
              <w:rPr>
                <w:sz w:val="24"/>
                <w:szCs w:val="24"/>
              </w:rPr>
              <w:t xml:space="preserve"> та </w:t>
            </w:r>
            <w:proofErr w:type="spellStart"/>
            <w:r w:rsidRPr="00315149">
              <w:rPr>
                <w:sz w:val="24"/>
                <w:szCs w:val="24"/>
              </w:rPr>
              <w:t>діяльності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служби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315149" w:rsidRDefault="00315149" w:rsidP="00315149">
            <w:pPr>
              <w:pStyle w:val="a6"/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15149">
              <w:rPr>
                <w:sz w:val="24"/>
                <w:szCs w:val="24"/>
              </w:rPr>
              <w:t>судових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розпорядників</w:t>
            </w:r>
            <w:proofErr w:type="spellEnd"/>
            <w:r w:rsidRPr="00315149">
              <w:rPr>
                <w:sz w:val="24"/>
                <w:szCs w:val="24"/>
              </w:rPr>
              <w:t xml:space="preserve">, </w:t>
            </w:r>
            <w:proofErr w:type="spellStart"/>
            <w:r w:rsidRPr="00315149">
              <w:rPr>
                <w:sz w:val="24"/>
                <w:szCs w:val="24"/>
              </w:rPr>
              <w:t>затвердженого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315149">
              <w:rPr>
                <w:sz w:val="24"/>
                <w:szCs w:val="24"/>
              </w:rPr>
              <w:t xml:space="preserve">наказом ДСА </w:t>
            </w:r>
          </w:p>
          <w:p w:rsidR="00C91383" w:rsidRPr="00315149" w:rsidRDefault="00315149" w:rsidP="00315149">
            <w:pPr>
              <w:pStyle w:val="a6"/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15149">
              <w:rPr>
                <w:sz w:val="24"/>
                <w:szCs w:val="24"/>
              </w:rPr>
              <w:t>України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від</w:t>
            </w:r>
            <w:proofErr w:type="spellEnd"/>
            <w:r w:rsidRPr="00315149">
              <w:rPr>
                <w:sz w:val="24"/>
                <w:szCs w:val="24"/>
              </w:rPr>
              <w:t xml:space="preserve"> 20 </w:t>
            </w:r>
            <w:proofErr w:type="spellStart"/>
            <w:r w:rsidRPr="00315149">
              <w:rPr>
                <w:sz w:val="24"/>
                <w:szCs w:val="24"/>
              </w:rPr>
              <w:t>липня</w:t>
            </w:r>
            <w:proofErr w:type="spellEnd"/>
            <w:r w:rsidRPr="00315149">
              <w:rPr>
                <w:sz w:val="24"/>
                <w:szCs w:val="24"/>
              </w:rPr>
              <w:t xml:space="preserve"> 2017 року N 815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A4700" w:rsidRDefault="000A4700"/>
    <w:sectPr w:rsidR="000A4700" w:rsidSect="00425A8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B8E"/>
    <w:multiLevelType w:val="multilevel"/>
    <w:tmpl w:val="1E3E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7D84"/>
    <w:multiLevelType w:val="hybridMultilevel"/>
    <w:tmpl w:val="C2B642D0"/>
    <w:lvl w:ilvl="0" w:tplc="7610C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45100"/>
    <w:multiLevelType w:val="hybridMultilevel"/>
    <w:tmpl w:val="3E220C48"/>
    <w:lvl w:ilvl="0" w:tplc="281AE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C06F6"/>
    <w:multiLevelType w:val="hybridMultilevel"/>
    <w:tmpl w:val="DA488322"/>
    <w:lvl w:ilvl="0" w:tplc="09A2D9A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661B33"/>
    <w:rsid w:val="00062FF4"/>
    <w:rsid w:val="000A4700"/>
    <w:rsid w:val="000E1BD6"/>
    <w:rsid w:val="000E4609"/>
    <w:rsid w:val="0014470B"/>
    <w:rsid w:val="0019093D"/>
    <w:rsid w:val="00196699"/>
    <w:rsid w:val="0022117D"/>
    <w:rsid w:val="00237827"/>
    <w:rsid w:val="0024407A"/>
    <w:rsid w:val="00250971"/>
    <w:rsid w:val="00254571"/>
    <w:rsid w:val="00261B4B"/>
    <w:rsid w:val="00281380"/>
    <w:rsid w:val="002C7949"/>
    <w:rsid w:val="002E008A"/>
    <w:rsid w:val="002E4909"/>
    <w:rsid w:val="002F1374"/>
    <w:rsid w:val="00315149"/>
    <w:rsid w:val="003723BE"/>
    <w:rsid w:val="00395525"/>
    <w:rsid w:val="003E452D"/>
    <w:rsid w:val="003F4797"/>
    <w:rsid w:val="003F62DE"/>
    <w:rsid w:val="00406E21"/>
    <w:rsid w:val="00425A82"/>
    <w:rsid w:val="00426B64"/>
    <w:rsid w:val="00433EDC"/>
    <w:rsid w:val="00447ACF"/>
    <w:rsid w:val="00452F0C"/>
    <w:rsid w:val="00470EE2"/>
    <w:rsid w:val="00497FA1"/>
    <w:rsid w:val="004D7A13"/>
    <w:rsid w:val="0050615C"/>
    <w:rsid w:val="005230BA"/>
    <w:rsid w:val="00537A65"/>
    <w:rsid w:val="00543AF2"/>
    <w:rsid w:val="00553583"/>
    <w:rsid w:val="00570B12"/>
    <w:rsid w:val="00576ECF"/>
    <w:rsid w:val="00581AE0"/>
    <w:rsid w:val="00581CE6"/>
    <w:rsid w:val="005D35E2"/>
    <w:rsid w:val="005D5119"/>
    <w:rsid w:val="005D6EB6"/>
    <w:rsid w:val="00637D04"/>
    <w:rsid w:val="00661B33"/>
    <w:rsid w:val="00677A52"/>
    <w:rsid w:val="00694B12"/>
    <w:rsid w:val="006A5BB3"/>
    <w:rsid w:val="007125BB"/>
    <w:rsid w:val="00716FFD"/>
    <w:rsid w:val="00721F81"/>
    <w:rsid w:val="007F1EC6"/>
    <w:rsid w:val="0084421D"/>
    <w:rsid w:val="008A5154"/>
    <w:rsid w:val="008A5B77"/>
    <w:rsid w:val="008A63DB"/>
    <w:rsid w:val="008D77D8"/>
    <w:rsid w:val="008E6E78"/>
    <w:rsid w:val="009114AA"/>
    <w:rsid w:val="00925B2D"/>
    <w:rsid w:val="00932F02"/>
    <w:rsid w:val="0098131B"/>
    <w:rsid w:val="0098365E"/>
    <w:rsid w:val="009A4681"/>
    <w:rsid w:val="009D47FC"/>
    <w:rsid w:val="00A036ED"/>
    <w:rsid w:val="00A34A15"/>
    <w:rsid w:val="00A40C9B"/>
    <w:rsid w:val="00AA4F46"/>
    <w:rsid w:val="00AB2CEC"/>
    <w:rsid w:val="00AB4E24"/>
    <w:rsid w:val="00B517AA"/>
    <w:rsid w:val="00B575F3"/>
    <w:rsid w:val="00B604E3"/>
    <w:rsid w:val="00B70AD5"/>
    <w:rsid w:val="00BB4B7A"/>
    <w:rsid w:val="00BB66F4"/>
    <w:rsid w:val="00BC51A9"/>
    <w:rsid w:val="00BF2BF4"/>
    <w:rsid w:val="00C213FC"/>
    <w:rsid w:val="00C41F35"/>
    <w:rsid w:val="00C7047A"/>
    <w:rsid w:val="00C76345"/>
    <w:rsid w:val="00C91383"/>
    <w:rsid w:val="00CB1DD5"/>
    <w:rsid w:val="00CE492F"/>
    <w:rsid w:val="00CE5F06"/>
    <w:rsid w:val="00D00244"/>
    <w:rsid w:val="00D17FA6"/>
    <w:rsid w:val="00D41F38"/>
    <w:rsid w:val="00D812B7"/>
    <w:rsid w:val="00DF347F"/>
    <w:rsid w:val="00DF4DDB"/>
    <w:rsid w:val="00E20A66"/>
    <w:rsid w:val="00F3323C"/>
    <w:rsid w:val="00F6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1B33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661B33"/>
    <w:rPr>
      <w:color w:val="0000FF"/>
      <w:u w:val="single"/>
    </w:rPr>
  </w:style>
  <w:style w:type="table" w:styleId="a5">
    <w:name w:val="Table Grid"/>
    <w:basedOn w:val="a1"/>
    <w:uiPriority w:val="59"/>
    <w:rsid w:val="0066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1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421D"/>
    <w:pPr>
      <w:ind w:left="720"/>
      <w:contextualSpacing/>
    </w:pPr>
    <w:rPr>
      <w:lang w:val="ru-RU" w:eastAsia="ru-RU"/>
    </w:rPr>
  </w:style>
  <w:style w:type="paragraph" w:customStyle="1" w:styleId="1">
    <w:name w:val="Абзац списку1"/>
    <w:basedOn w:val="a"/>
    <w:rsid w:val="00C7047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212pt">
    <w:name w:val="Основной текст (2) + 12 pt;Не полужирный"/>
    <w:basedOn w:val="a0"/>
    <w:rsid w:val="00576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Normal (Web)"/>
    <w:basedOn w:val="a"/>
    <w:uiPriority w:val="99"/>
    <w:unhideWhenUsed/>
    <w:rsid w:val="00315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pm.km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5431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2021-03-24T08:53:00Z</cp:lastPrinted>
  <dcterms:created xsi:type="dcterms:W3CDTF">2021-04-15T07:36:00Z</dcterms:created>
  <dcterms:modified xsi:type="dcterms:W3CDTF">2021-04-15T07:37:00Z</dcterms:modified>
</cp:coreProperties>
</file>