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374C8" w14:textId="3F669FB4" w:rsidR="008D5B97" w:rsidRPr="008D5B97" w:rsidRDefault="00986F71" w:rsidP="0098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="008D5B97"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Чугуївського міського суду Харківської області </w:t>
      </w:r>
      <w:r w:rsidR="008D5B97" w:rsidRPr="008D5B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="008D5B97" w:rsidRPr="008D5B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Позивач:</w:t>
      </w:r>
      <w:r w:rsidR="008D5B97" w:rsidRPr="008D5B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14:paraId="0C141D03" w14:textId="4620F702" w:rsidR="008D5B97" w:rsidRPr="008D5B97" w:rsidRDefault="00986F71" w:rsidP="008D5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5B97"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</w:t>
      </w:r>
    </w:p>
    <w:p w14:paraId="7AA9B568" w14:textId="77777777" w:rsidR="008D5B97" w:rsidRPr="008D5B97" w:rsidRDefault="008D5B97" w:rsidP="008D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(П.І.Б)</w:t>
      </w:r>
    </w:p>
    <w:p w14:paraId="5BA15542" w14:textId="77777777" w:rsidR="008D5B97" w:rsidRPr="008D5B97" w:rsidRDefault="008D5B97" w:rsidP="008D5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Адреса: _________________________________</w:t>
      </w:r>
    </w:p>
    <w:p w14:paraId="5750B631" w14:textId="77777777" w:rsidR="008D5B97" w:rsidRPr="008D5B97" w:rsidRDefault="008D5B97" w:rsidP="008D5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</w:t>
      </w:r>
    </w:p>
    <w:p w14:paraId="4E6A613F" w14:textId="30EB18BE" w:rsidR="008D5B97" w:rsidRPr="008D5B97" w:rsidRDefault="008D5B97" w:rsidP="008D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="00986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телефон, адреса електронної пошти: </w:t>
      </w:r>
    </w:p>
    <w:p w14:paraId="622199DB" w14:textId="77777777" w:rsidR="008D5B97" w:rsidRPr="008D5B97" w:rsidRDefault="008D5B97" w:rsidP="008D5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</w:t>
      </w:r>
    </w:p>
    <w:p w14:paraId="54B2FC2B" w14:textId="524E2757" w:rsidR="00986F71" w:rsidRDefault="00986F71" w:rsidP="00986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="008D5B97"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РНОКПП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52D9129B" w14:textId="7180F355" w:rsidR="00986F71" w:rsidRDefault="008D5B97" w:rsidP="00986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Відповідач:</w:t>
      </w: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439B8AD9" w14:textId="4240D165" w:rsidR="008D5B97" w:rsidRPr="008D5B97" w:rsidRDefault="008D5B97" w:rsidP="00986F71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Дільнична виборча комісія виборчої</w:t>
      </w:r>
      <w:r w:rsidR="00986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дільниці № ____</w:t>
      </w:r>
    </w:p>
    <w:p w14:paraId="412A738F" w14:textId="6E8DC9FE" w:rsidR="008D5B97" w:rsidRPr="008D5B97" w:rsidRDefault="00986F71" w:rsidP="00986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</w:t>
      </w:r>
      <w:r w:rsidR="008D5B97"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територіального виборчого округу №____</w:t>
      </w:r>
    </w:p>
    <w:p w14:paraId="14A00ECB" w14:textId="77777777" w:rsidR="008D5B97" w:rsidRPr="008D5B97" w:rsidRDefault="008D5B97" w:rsidP="008D5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Адреса:__________________________________</w:t>
      </w:r>
    </w:p>
    <w:p w14:paraId="5B642D0E" w14:textId="77777777" w:rsidR="008D5B97" w:rsidRPr="008D5B97" w:rsidRDefault="008D5B97" w:rsidP="008D5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</w:t>
      </w:r>
    </w:p>
    <w:p w14:paraId="2D214B7A" w14:textId="77777777" w:rsidR="008D5B97" w:rsidRPr="008D5B97" w:rsidRDefault="008D5B97" w:rsidP="008D5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номер засобу зв’язку, адреса електронної пошти </w:t>
      </w:r>
    </w:p>
    <w:p w14:paraId="7159558B" w14:textId="77777777" w:rsidR="008D5B97" w:rsidRPr="008D5B97" w:rsidRDefault="008D5B97" w:rsidP="008D5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</w:t>
      </w:r>
    </w:p>
    <w:p w14:paraId="0B33A79E" w14:textId="77777777" w:rsidR="008D5B97" w:rsidRPr="008D5B97" w:rsidRDefault="008D5B97" w:rsidP="008D5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8460D6" w14:textId="77777777" w:rsidR="00986F71" w:rsidRDefault="008D5B97" w:rsidP="00986F71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Третя особа:</w:t>
      </w:r>
      <w:r w:rsidRPr="008D5B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14:paraId="1CE823DF" w14:textId="5EAB8FCB" w:rsidR="008D5B97" w:rsidRDefault="008D5B97" w:rsidP="00986F71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ведення Державного реєстру виборців </w:t>
      </w:r>
    </w:p>
    <w:p w14:paraId="76B83C54" w14:textId="3425775E" w:rsidR="00986F71" w:rsidRDefault="00986F71" w:rsidP="00986F71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</w:t>
      </w:r>
    </w:p>
    <w:p w14:paraId="10B4D1AB" w14:textId="45585348" w:rsidR="008D5B97" w:rsidRPr="008D5B97" w:rsidRDefault="00986F71" w:rsidP="00986F71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</w:t>
      </w:r>
    </w:p>
    <w:p w14:paraId="03DC54AE" w14:textId="77777777" w:rsidR="008D5B97" w:rsidRPr="008D5B97" w:rsidRDefault="008D5B97" w:rsidP="008D5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АДМІНІСТРАТИВНИЙ ПОЗОВ</w:t>
      </w:r>
    </w:p>
    <w:p w14:paraId="36A95C98" w14:textId="77777777" w:rsidR="008D5B97" w:rsidRPr="008D5B97" w:rsidRDefault="008D5B97" w:rsidP="008D5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уточнення списків виборців</w:t>
      </w:r>
    </w:p>
    <w:p w14:paraId="1A5214B4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«___» _______________ року я зареєстрований за адресою: _____________________________________________________________________________, </w:t>
      </w:r>
    </w:p>
    <w:p w14:paraId="59F0FCEE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громадянином (-кою) України та на день голосування на </w:t>
      </w: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виборах депутатів місцевих рад та сільських, селищних, міських голів </w:t>
      </w: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мені виповнилось 18 років</w:t>
      </w:r>
      <w:r w:rsidRPr="008D5B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</w:p>
    <w:p w14:paraId="0D241181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Отже, згідно з вимогами частини 2 статті 39 Виборчого кодексу України я маю бути включений (-на) до списку виборців для голосування на </w:t>
      </w: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виборах </w:t>
      </w: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депутатів місцевих рад та сільських, селищних, міських голів</w:t>
      </w: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відбудуться 25 жовтня 2020 року на виборчий дільниці № _____ територіального виборчого округу №______.</w:t>
      </w:r>
    </w:p>
    <w:p w14:paraId="3BC02993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Проте у списках виборців на виборчий дільниці № _____ відомості про мене відсутні. До списку виборців на інших дільницях я також не включений(-на).</w:t>
      </w:r>
    </w:p>
    <w:p w14:paraId="5607D095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частини 8 статті 42 </w:t>
      </w:r>
      <w:r w:rsidRPr="008D5B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Виборчого кодексу України </w:t>
      </w: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14:paraId="04D9B85A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 </w:t>
      </w:r>
    </w:p>
    <w:p w14:paraId="2F820E77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Позовна заява про уточнення списку виборців подається до адміністративного суду без сплати судового збору.</w:t>
      </w:r>
    </w:p>
    <w:p w14:paraId="2B71C6CB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 забезпечення доказів або позову до подання позовної заяви не вживалися.</w:t>
      </w:r>
    </w:p>
    <w:p w14:paraId="46E4323C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Позивачем не подано іншого позову (позовів) до цього самого відповідача (відповідачів) з тим самим предметом та з тих самих підстав.</w:t>
      </w:r>
    </w:p>
    <w:p w14:paraId="3B68157E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викладене, керуючись ч. 2 ст.39, ч. 8 ст. 42 </w:t>
      </w:r>
      <w:r w:rsidRPr="008D5B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Виборчого кодексу України</w:t>
      </w: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ст. 274 Кодексу адміністративного судочинства України</w:t>
      </w:r>
      <w:r w:rsidRPr="008D5B9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14:paraId="230D599E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14:paraId="5233C9E1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Включити мене до списку виборців для голосування на виборах </w:t>
      </w: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депутатів місцевих рад та сільських, селищних, міських голів</w:t>
      </w: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відбудуться 25 жовтня 2020 року на виборчий дільниці № _____ територіального виборчого округу №______.</w:t>
      </w:r>
    </w:p>
    <w:p w14:paraId="27D4A185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452A8F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Додатки: </w:t>
      </w:r>
    </w:p>
    <w:p w14:paraId="2F7E6F1D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Копія паспорта громадянина України на ___ аркушах (оригінал знаходиться у позивача).</w:t>
      </w:r>
    </w:p>
    <w:p w14:paraId="20798A19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Копія реєстраційного номеру облікової картки платника податків на ___ арк (оригінал знаходиться у позивача).</w:t>
      </w:r>
    </w:p>
    <w:p w14:paraId="71B39D66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Копії позовної заяви та доданих документів (2 примірники).</w:t>
      </w:r>
    </w:p>
    <w:p w14:paraId="12AA345D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A79340" w14:textId="77777777" w:rsidR="008D5B97" w:rsidRPr="008D5B97" w:rsidRDefault="008D5B97" w:rsidP="008D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«___» _________ 2020 року                                                                 __________   (підпис)    </w:t>
      </w:r>
    </w:p>
    <w:p w14:paraId="4AAB9608" w14:textId="77777777" w:rsidR="00A73B99" w:rsidRDefault="00A73B99"/>
    <w:sectPr w:rsidR="00A73B99" w:rsidSect="00986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46099" w14:textId="77777777" w:rsidR="00C85246" w:rsidRDefault="00B47BE0">
      <w:pPr>
        <w:spacing w:after="0" w:line="240" w:lineRule="auto"/>
      </w:pPr>
      <w:r>
        <w:separator/>
      </w:r>
    </w:p>
  </w:endnote>
  <w:endnote w:type="continuationSeparator" w:id="0">
    <w:p w14:paraId="5DA91634" w14:textId="77777777" w:rsidR="00C85246" w:rsidRDefault="00B4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FD36" w14:textId="77777777" w:rsidR="008F6A41" w:rsidRDefault="00986F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DF3E" w14:textId="77777777" w:rsidR="008F6A41" w:rsidRDefault="00986F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BDE9" w14:textId="77777777" w:rsidR="008F6A41" w:rsidRDefault="00986F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F3963" w14:textId="77777777" w:rsidR="00C85246" w:rsidRDefault="00B47BE0">
      <w:pPr>
        <w:spacing w:after="0" w:line="240" w:lineRule="auto"/>
      </w:pPr>
      <w:r>
        <w:separator/>
      </w:r>
    </w:p>
  </w:footnote>
  <w:footnote w:type="continuationSeparator" w:id="0">
    <w:p w14:paraId="59E2898F" w14:textId="77777777" w:rsidR="00C85246" w:rsidRDefault="00B4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4C71" w14:textId="79D55420" w:rsidR="008F6A41" w:rsidRDefault="00986F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C681" w14:textId="08094125" w:rsidR="008F6A41" w:rsidRDefault="00986F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6587E" w14:textId="4D38099B" w:rsidR="008F6A41" w:rsidRDefault="00986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99"/>
    <w:rsid w:val="008D5B97"/>
    <w:rsid w:val="00986F71"/>
    <w:rsid w:val="00A73B99"/>
    <w:rsid w:val="00B47BE0"/>
    <w:rsid w:val="00C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1FF76"/>
  <w15:chartTrackingRefBased/>
  <w15:docId w15:val="{F3BC991F-4DFE-4433-B1CC-86735AB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5B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D5B97"/>
  </w:style>
  <w:style w:type="paragraph" w:styleId="a5">
    <w:name w:val="footer"/>
    <w:basedOn w:val="a"/>
    <w:link w:val="a6"/>
    <w:uiPriority w:val="99"/>
    <w:semiHidden/>
    <w:unhideWhenUsed/>
    <w:rsid w:val="008D5B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8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2020-10-19T08:14:00Z</dcterms:created>
  <dcterms:modified xsi:type="dcterms:W3CDTF">2020-10-19T10:20:00Z</dcterms:modified>
</cp:coreProperties>
</file>