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7B" w:rsidRDefault="009E007B" w:rsidP="00C07060">
      <w:pPr>
        <w:spacing w:after="0" w:line="240" w:lineRule="auto"/>
        <w:ind w:firstLine="567"/>
        <w:contextualSpacing/>
        <w:rPr>
          <w:rFonts w:ascii="Times New Roman" w:eastAsia="Calibri" w:hAnsi="Times New Roman" w:cs="Times New Roman"/>
          <w:i/>
          <w:sz w:val="28"/>
          <w:szCs w:val="28"/>
          <w:lang w:val="uk-UA"/>
        </w:rPr>
      </w:pPr>
      <w:bookmarkStart w:id="0" w:name="_GoBack"/>
      <w:bookmarkEnd w:id="0"/>
    </w:p>
    <w:p w:rsidR="000C4ACA" w:rsidRPr="009E712C" w:rsidRDefault="000C4ACA" w:rsidP="00C07060">
      <w:pPr>
        <w:spacing w:before="100" w:beforeAutospacing="1" w:after="100" w:afterAutospacing="1" w:line="240" w:lineRule="auto"/>
        <w:ind w:right="24"/>
        <w:contextualSpacing/>
        <w:jc w:val="center"/>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АНАЛIЗ</w:t>
      </w:r>
    </w:p>
    <w:p w:rsidR="000C4ACA" w:rsidRDefault="000C4ACA" w:rsidP="00C07060">
      <w:pPr>
        <w:spacing w:before="100" w:beforeAutospacing="1" w:after="100" w:afterAutospacing="1" w:line="240" w:lineRule="auto"/>
        <w:ind w:right="198"/>
        <w:contextualSpacing/>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 xml:space="preserve">розгляду звернень громадян </w:t>
      </w:r>
      <w:r w:rsidRPr="009E712C">
        <w:rPr>
          <w:rFonts w:ascii="Times New Roman" w:eastAsia="Times New Roman" w:hAnsi="Times New Roman" w:cs="Times New Roman"/>
          <w:b/>
          <w:sz w:val="28"/>
          <w:szCs w:val="28"/>
          <w:lang w:val="uk-UA" w:eastAsia="ru-RU"/>
        </w:rPr>
        <w:t xml:space="preserve">за </w:t>
      </w:r>
      <w:r w:rsidR="00CC2346">
        <w:rPr>
          <w:rFonts w:ascii="Times New Roman" w:eastAsia="Times New Roman" w:hAnsi="Times New Roman" w:cs="Times New Roman"/>
          <w:b/>
          <w:sz w:val="28"/>
          <w:szCs w:val="28"/>
          <w:lang w:val="uk-UA" w:eastAsia="ru-RU"/>
        </w:rPr>
        <w:t xml:space="preserve">перший квартал </w:t>
      </w:r>
      <w:r w:rsidR="00CB194F">
        <w:rPr>
          <w:rFonts w:ascii="Times New Roman" w:eastAsia="Times New Roman" w:hAnsi="Times New Roman" w:cs="Times New Roman"/>
          <w:b/>
          <w:sz w:val="28"/>
          <w:szCs w:val="28"/>
          <w:lang w:val="uk-UA" w:eastAsia="ru-RU"/>
        </w:rPr>
        <w:t xml:space="preserve"> 2020</w:t>
      </w:r>
      <w:r w:rsidRPr="009E712C">
        <w:rPr>
          <w:rFonts w:ascii="Times New Roman" w:eastAsia="Times New Roman" w:hAnsi="Times New Roman" w:cs="Times New Roman"/>
          <w:b/>
          <w:sz w:val="28"/>
          <w:szCs w:val="28"/>
          <w:lang w:val="uk-UA" w:eastAsia="ru-RU"/>
        </w:rPr>
        <w:t xml:space="preserve"> року в Люботинському міському суді Харківської області.</w:t>
      </w:r>
    </w:p>
    <w:p w:rsidR="00CB194F" w:rsidRPr="009E712C" w:rsidRDefault="00CB194F" w:rsidP="00C07060">
      <w:pPr>
        <w:spacing w:before="100" w:beforeAutospacing="1" w:after="100" w:afterAutospacing="1" w:line="240" w:lineRule="auto"/>
        <w:ind w:right="198"/>
        <w:contextualSpacing/>
        <w:jc w:val="center"/>
        <w:rPr>
          <w:rFonts w:ascii="Times New Roman" w:eastAsia="Times New Roman" w:hAnsi="Times New Roman" w:cs="Times New Roman"/>
          <w:b/>
          <w:sz w:val="28"/>
          <w:szCs w:val="28"/>
          <w:lang w:val="uk-UA" w:eastAsia="ru-RU"/>
        </w:rPr>
      </w:pPr>
    </w:p>
    <w:p w:rsidR="000C4ACA" w:rsidRPr="007C5D11" w:rsidRDefault="000C4AC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0C4ACA" w:rsidRPr="007C5D11" w:rsidRDefault="000C4AC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rFonts w:ascii="Times New Roman" w:eastAsia="Times New Roman" w:hAnsi="Times New Roman" w:cs="Times New Roman"/>
          <w:sz w:val="28"/>
          <w:szCs w:val="28"/>
          <w:lang w:val="uk-UA"/>
        </w:rPr>
        <w:t>02.10.1996 року</w:t>
      </w:r>
      <w:r>
        <w:rPr>
          <w:rFonts w:ascii="Times New Roman" w:eastAsia="Times New Roman" w:hAnsi="Times New Roman" w:cs="Times New Roman"/>
          <w:sz w:val="28"/>
          <w:szCs w:val="28"/>
          <w:lang w:val="uk-UA"/>
        </w:rPr>
        <w:t xml:space="preserve"> №394/96-ВР</w:t>
      </w:r>
      <w:r w:rsidRPr="00346539">
        <w:rPr>
          <w:rFonts w:ascii="Times New Roman" w:eastAsia="Times New Roman" w:hAnsi="Times New Roman" w:cs="Times New Roman"/>
          <w:sz w:val="28"/>
          <w:szCs w:val="28"/>
          <w:lang w:val="uk-UA"/>
        </w:rPr>
        <w:t>.</w:t>
      </w:r>
      <w:r w:rsidRPr="009E712C">
        <w:rPr>
          <w:rFonts w:ascii="Times New Roman" w:eastAsia="Times New Roman" w:hAnsi="Times New Roman" w:cs="Times New Roman"/>
          <w:color w:val="FF0000"/>
          <w:sz w:val="28"/>
          <w:szCs w:val="28"/>
          <w:lang w:val="uk-UA"/>
        </w:rPr>
        <w:t> </w:t>
      </w:r>
      <w:r w:rsidRPr="007C5D11">
        <w:rPr>
          <w:rFonts w:ascii="Times New Roman" w:eastAsia="Times New Roman" w:hAnsi="Times New Roman" w:cs="Times New Roman"/>
          <w:sz w:val="28"/>
          <w:szCs w:val="28"/>
          <w:lang w:val="uk-UA"/>
        </w:rPr>
        <w:t xml:space="preserve">При надходженні до суду реєструються в день їх надходження спочатку в журналі вхідної кореспонденції, а потім передаються </w:t>
      </w:r>
      <w:r>
        <w:rPr>
          <w:rFonts w:ascii="Times New Roman" w:eastAsia="Times New Roman" w:hAnsi="Times New Roman" w:cs="Times New Roman"/>
          <w:sz w:val="28"/>
          <w:szCs w:val="28"/>
          <w:lang w:val="uk-UA"/>
        </w:rPr>
        <w:t>керівнику ап</w:t>
      </w:r>
      <w:r w:rsidRPr="007C5D11">
        <w:rPr>
          <w:rFonts w:ascii="Times New Roman" w:eastAsia="Times New Roman" w:hAnsi="Times New Roman" w:cs="Times New Roman"/>
          <w:sz w:val="28"/>
          <w:szCs w:val="28"/>
          <w:lang w:val="uk-UA"/>
        </w:rPr>
        <w:t xml:space="preserve">арату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0C4ACA" w:rsidRPr="007C5D11" w:rsidRDefault="000C4ACA" w:rsidP="00C07060">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0C4ACA" w:rsidRPr="007C5D11" w:rsidRDefault="000C4AC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0C4ACA" w:rsidRPr="007C5D11" w:rsidRDefault="000C4AC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0C4ACA" w:rsidRPr="007C5D11" w:rsidRDefault="000C4AC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0C4ACA" w:rsidRPr="007C5D11" w:rsidRDefault="000C4AC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xml:space="preserve"> . Результати даної роботи обговорюються на оперативних нарадах.</w:t>
      </w:r>
    </w:p>
    <w:p w:rsidR="00DA106F" w:rsidRPr="00DA106F" w:rsidRDefault="000C4ACA" w:rsidP="00DA106F">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rPr>
        <w:t xml:space="preserve">Протягом </w:t>
      </w:r>
      <w:r>
        <w:rPr>
          <w:rFonts w:ascii="Times New Roman" w:eastAsia="Times New Roman" w:hAnsi="Times New Roman" w:cs="Times New Roman"/>
          <w:color w:val="000000" w:themeColor="text1"/>
          <w:sz w:val="28"/>
          <w:szCs w:val="28"/>
          <w:lang w:val="uk-UA"/>
        </w:rPr>
        <w:t xml:space="preserve">першого кварталу </w:t>
      </w:r>
      <w:r w:rsidR="00DA106F">
        <w:rPr>
          <w:rFonts w:ascii="Times New Roman" w:eastAsia="Times New Roman" w:hAnsi="Times New Roman" w:cs="Times New Roman"/>
          <w:color w:val="000000" w:themeColor="text1"/>
          <w:sz w:val="28"/>
          <w:szCs w:val="28"/>
          <w:lang w:val="uk-UA"/>
        </w:rPr>
        <w:t>2020</w:t>
      </w:r>
      <w:r w:rsidRPr="00EB3A30">
        <w:rPr>
          <w:rFonts w:ascii="Times New Roman" w:eastAsia="Times New Roman" w:hAnsi="Times New Roman" w:cs="Times New Roman"/>
          <w:color w:val="000000" w:themeColor="text1"/>
          <w:sz w:val="28"/>
          <w:szCs w:val="28"/>
          <w:lang w:val="uk-UA"/>
        </w:rPr>
        <w:t xml:space="preserve"> року </w:t>
      </w:r>
      <w:r w:rsidR="00DA106F" w:rsidRPr="00BC459A">
        <w:rPr>
          <w:rFonts w:ascii="Times New Roman" w:hAnsi="Times New Roman" w:cs="Times New Roman"/>
          <w:sz w:val="28"/>
          <w:szCs w:val="28"/>
          <w:lang w:val="uk-UA"/>
        </w:rPr>
        <w:t xml:space="preserve">звернення громадян, в тому числі пропозиції, заяви, скарги до Люботинського міського суду Харківської області не надходили. </w:t>
      </w:r>
    </w:p>
    <w:p w:rsidR="00DA106F" w:rsidRDefault="00DA106F"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DA106F" w:rsidRDefault="00DA106F"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DA106F" w:rsidRDefault="00DA106F"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DA106F" w:rsidRDefault="00DA106F"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DA106F" w:rsidRDefault="00DA106F"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DA106F" w:rsidRDefault="00DA106F"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C4ACA" w:rsidRPr="00EB3A30" w:rsidRDefault="000C4AC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наявні стенди, на яких розміщено рафіки особистого прийому громадян, що дозволяє громадянам безперешкодно здійснювати своє конституційне право на звернення.</w:t>
      </w:r>
    </w:p>
    <w:p w:rsidR="000C4ACA" w:rsidRPr="00EB3A30" w:rsidRDefault="000C4ACA" w:rsidP="00C07060">
      <w:pPr>
        <w:shd w:val="clear" w:color="auto" w:fill="FFFFFF"/>
        <w:spacing w:after="150"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w:t>
      </w:r>
      <w:r w:rsidR="00DA106F">
        <w:rPr>
          <w:rFonts w:ascii="Times New Roman" w:eastAsia="Times New Roman" w:hAnsi="Times New Roman" w:cs="Times New Roman"/>
          <w:color w:val="000000" w:themeColor="text1"/>
          <w:sz w:val="28"/>
          <w:szCs w:val="28"/>
          <w:lang w:val="uk-UA" w:eastAsia="ru-RU"/>
        </w:rPr>
        <w:t>, протягом першого кварталу 2020</w:t>
      </w:r>
      <w:r>
        <w:rPr>
          <w:rFonts w:ascii="Times New Roman" w:eastAsia="Times New Roman" w:hAnsi="Times New Roman" w:cs="Times New Roman"/>
          <w:color w:val="000000" w:themeColor="text1"/>
          <w:sz w:val="28"/>
          <w:szCs w:val="28"/>
          <w:lang w:val="uk-UA" w:eastAsia="ru-RU"/>
        </w:rPr>
        <w:t xml:space="preserve"> року не надходили. </w:t>
      </w:r>
    </w:p>
    <w:p w:rsidR="000C4ACA" w:rsidRPr="00EB3A30" w:rsidRDefault="000C4AC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0C4ACA" w:rsidRPr="00EB3A30" w:rsidRDefault="000C4AC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 xml:space="preserve"> вживаються всі можливі заходи по усуненню вищезазначених причин, а саме:</w:t>
      </w:r>
    </w:p>
    <w:p w:rsidR="000C4ACA" w:rsidRPr="00EB3A30" w:rsidRDefault="000C4AC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кожному зверненню, за дорученням голови суду, проводиться перевірка обставин та фактів зазначених у зверненні;</w:t>
      </w:r>
    </w:p>
    <w:p w:rsidR="000C4ACA" w:rsidRPr="00EB3A30" w:rsidRDefault="000C4AC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відповідальній осо</w:t>
      </w:r>
      <w:r w:rsidRPr="00EB3A30">
        <w:rPr>
          <w:rFonts w:ascii="Times New Roman" w:eastAsia="Times New Roman" w:hAnsi="Times New Roman" w:cs="Times New Roman"/>
          <w:color w:val="000000" w:themeColor="text1"/>
          <w:sz w:val="28"/>
          <w:szCs w:val="28"/>
          <w:lang w:val="uk-UA" w:eastAsia="ru-RU"/>
        </w:rPr>
        <w:t>б</w:t>
      </w:r>
      <w:r>
        <w:rPr>
          <w:rFonts w:ascii="Times New Roman" w:eastAsia="Times New Roman" w:hAnsi="Times New Roman" w:cs="Times New Roman"/>
          <w:color w:val="000000" w:themeColor="text1"/>
          <w:sz w:val="28"/>
          <w:szCs w:val="28"/>
          <w:lang w:val="uk-UA" w:eastAsia="ru-RU"/>
        </w:rPr>
        <w:t>і, якій</w:t>
      </w:r>
      <w:r w:rsidRPr="00EB3A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доручало</w:t>
      </w:r>
      <w:r w:rsidRPr="00EB3A30">
        <w:rPr>
          <w:rFonts w:ascii="Times New Roman" w:eastAsia="Times New Roman" w:hAnsi="Times New Roman" w:cs="Times New Roman"/>
          <w:color w:val="000000" w:themeColor="text1"/>
          <w:sz w:val="28"/>
          <w:szCs w:val="28"/>
          <w:lang w:val="uk-UA" w:eastAsia="ru-RU"/>
        </w:rPr>
        <w:t>ся проведення перевірки по зверненням, зобов’язано доповідати голові суду про результати проведеної перев</w:t>
      </w:r>
      <w:r>
        <w:rPr>
          <w:rFonts w:ascii="Times New Roman" w:eastAsia="Times New Roman" w:hAnsi="Times New Roman" w:cs="Times New Roman"/>
          <w:color w:val="000000" w:themeColor="text1"/>
          <w:sz w:val="28"/>
          <w:szCs w:val="28"/>
          <w:lang w:val="uk-UA" w:eastAsia="ru-RU"/>
        </w:rPr>
        <w:t>ірки</w:t>
      </w:r>
      <w:r w:rsidRPr="00EB3A30">
        <w:rPr>
          <w:rFonts w:ascii="Times New Roman" w:eastAsia="Times New Roman" w:hAnsi="Times New Roman" w:cs="Times New Roman"/>
          <w:color w:val="000000" w:themeColor="text1"/>
          <w:sz w:val="28"/>
          <w:szCs w:val="28"/>
          <w:lang w:val="uk-UA" w:eastAsia="ru-RU"/>
        </w:rPr>
        <w:t>;</w:t>
      </w:r>
    </w:p>
    <w:p w:rsidR="000C4ACA" w:rsidRPr="00C035BB" w:rsidRDefault="000C4AC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систематично проводились</w:t>
      </w:r>
      <w:r w:rsidRPr="00EB3A30">
        <w:rPr>
          <w:rFonts w:ascii="Times New Roman" w:eastAsia="Times New Roman" w:hAnsi="Times New Roman" w:cs="Times New Roman"/>
          <w:color w:val="000000" w:themeColor="text1"/>
          <w:sz w:val="28"/>
          <w:szCs w:val="28"/>
          <w:lang w:val="uk-UA" w:eastAsia="ru-RU"/>
        </w:rPr>
        <w:t xml:space="preserve"> оперативні наради суддів з приводу причин порушення  процесуальних строків під час розгляду цивільних  та  кримінальних справ, обговорюються інші заходи, я</w:t>
      </w:r>
      <w:r>
        <w:rPr>
          <w:rFonts w:ascii="Times New Roman" w:eastAsia="Times New Roman" w:hAnsi="Times New Roman" w:cs="Times New Roman"/>
          <w:color w:val="000000" w:themeColor="text1"/>
          <w:sz w:val="28"/>
          <w:szCs w:val="28"/>
          <w:lang w:val="uk-UA" w:eastAsia="ru-RU"/>
        </w:rPr>
        <w:t xml:space="preserve">кі потрібні для  правильного, своєчасного розгляду  справ та </w:t>
      </w:r>
      <w:r w:rsidRPr="00C035BB">
        <w:rPr>
          <w:rFonts w:ascii="Times New Roman" w:eastAsia="Times New Roman" w:hAnsi="Times New Roman" w:cs="Times New Roman"/>
          <w:color w:val="000000" w:themeColor="text1"/>
          <w:sz w:val="28"/>
          <w:szCs w:val="28"/>
          <w:lang w:val="uk-UA" w:eastAsia="ru-RU"/>
        </w:rPr>
        <w:t>систематично проводились  наради працівн</w:t>
      </w:r>
      <w:r>
        <w:rPr>
          <w:rFonts w:ascii="Times New Roman" w:eastAsia="Times New Roman" w:hAnsi="Times New Roman" w:cs="Times New Roman"/>
          <w:color w:val="000000" w:themeColor="text1"/>
          <w:sz w:val="28"/>
          <w:szCs w:val="28"/>
          <w:lang w:val="uk-UA" w:eastAsia="ru-RU"/>
        </w:rPr>
        <w:t xml:space="preserve">иків суду, на яких наголошувалось </w:t>
      </w:r>
      <w:r w:rsidRPr="00C035BB">
        <w:rPr>
          <w:rFonts w:ascii="Times New Roman" w:eastAsia="Times New Roman" w:hAnsi="Times New Roman" w:cs="Times New Roman"/>
          <w:color w:val="000000" w:themeColor="text1"/>
          <w:sz w:val="28"/>
          <w:szCs w:val="28"/>
          <w:lang w:val="uk-UA" w:eastAsia="ru-RU"/>
        </w:rPr>
        <w:t xml:space="preserve"> про необхідність уважного ставлення до громадян, з’ясування всіх обставин проблеми, з якою звертається той чи інший громадянин та надання зрозумілої, обґрунтованої та  вичерпної відповіді з усіх питань, порушених у зверненні;</w:t>
      </w:r>
    </w:p>
    <w:p w:rsidR="000C4ACA" w:rsidRPr="00EB3A30" w:rsidRDefault="000C4AC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результати узагальнення розгляду звернень громадян та причин їх надходження розгл</w:t>
      </w:r>
      <w:r>
        <w:rPr>
          <w:rFonts w:ascii="Times New Roman" w:eastAsia="Times New Roman" w:hAnsi="Times New Roman" w:cs="Times New Roman"/>
          <w:color w:val="000000" w:themeColor="text1"/>
          <w:sz w:val="28"/>
          <w:szCs w:val="28"/>
          <w:lang w:val="uk-UA" w:eastAsia="ru-RU"/>
        </w:rPr>
        <w:t>януті</w:t>
      </w:r>
      <w:r w:rsidRPr="00EB3A30">
        <w:rPr>
          <w:rFonts w:ascii="Times New Roman" w:eastAsia="Times New Roman" w:hAnsi="Times New Roman" w:cs="Times New Roman"/>
          <w:color w:val="000000" w:themeColor="text1"/>
          <w:sz w:val="28"/>
          <w:szCs w:val="28"/>
          <w:lang w:val="uk-UA" w:eastAsia="ru-RU"/>
        </w:rPr>
        <w:t xml:space="preserve"> на загальних зборах працівників суду;</w:t>
      </w:r>
    </w:p>
    <w:p w:rsidR="000C4ACA" w:rsidRPr="00EB3A30" w:rsidRDefault="000C4AC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результатам даного узагальнення працівникам апарату суду вказано на неухильне дотримання вимог Закону України «Про звернення громадян», вимог   Інструкції з діловодства та Інструкції з діловодства за   зверненнями громадян, а також вказано про дисциплінарну відповідальність працівників  суду при надходженні обґрунтованих звернень на дії працівників суду чи  неналежного поводження з громадянами.</w:t>
      </w:r>
    </w:p>
    <w:p w:rsidR="000C4ACA" w:rsidRPr="00EB3A30" w:rsidRDefault="000C4AC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0C4ACA" w:rsidRDefault="000C4AC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DA106F" w:rsidRPr="00EB3A30" w:rsidRDefault="00DA106F"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C4ACA" w:rsidRPr="00EB3A30" w:rsidRDefault="000C4ACA" w:rsidP="00C07060">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Аналіз стану роботи із зверненнями громадян за </w:t>
      </w:r>
      <w:r w:rsidR="00DA106F">
        <w:rPr>
          <w:rFonts w:ascii="Times New Roman" w:eastAsia="Times New Roman" w:hAnsi="Times New Roman" w:cs="Times New Roman"/>
          <w:color w:val="000000" w:themeColor="text1"/>
          <w:sz w:val="28"/>
          <w:szCs w:val="28"/>
          <w:lang w:val="uk-UA" w:eastAsia="ru-RU"/>
        </w:rPr>
        <w:t>перший квартал 2020</w:t>
      </w:r>
      <w:r w:rsidRPr="00EB3A30">
        <w:rPr>
          <w:rFonts w:ascii="Times New Roman" w:eastAsia="Times New Roman" w:hAnsi="Times New Roman" w:cs="Times New Roman"/>
          <w:color w:val="000000" w:themeColor="text1"/>
          <w:sz w:val="28"/>
          <w:szCs w:val="28"/>
          <w:lang w:val="uk-UA" w:eastAsia="ru-RU"/>
        </w:rPr>
        <w:t xml:space="preserve"> р</w:t>
      </w:r>
      <w:r>
        <w:rPr>
          <w:rFonts w:ascii="Times New Roman" w:eastAsia="Times New Roman" w:hAnsi="Times New Roman" w:cs="Times New Roman"/>
          <w:color w:val="000000" w:themeColor="text1"/>
          <w:sz w:val="28"/>
          <w:szCs w:val="28"/>
          <w:lang w:val="uk-UA" w:eastAsia="ru-RU"/>
        </w:rPr>
        <w:t>оку</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0C4ACA" w:rsidRPr="00EB3A30" w:rsidRDefault="000C4AC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У відповідності з викладеним, можна зробити висновок, що заходи, які вживаються  і які будуть вживатись і в подальшому </w:t>
      </w:r>
      <w:r>
        <w:rPr>
          <w:rFonts w:ascii="Times New Roman" w:eastAsia="Times New Roman" w:hAnsi="Times New Roman" w:cs="Times New Roman"/>
          <w:color w:val="000000" w:themeColor="text1"/>
          <w:sz w:val="28"/>
          <w:szCs w:val="28"/>
          <w:lang w:val="uk-UA" w:eastAsia="ru-RU"/>
        </w:rPr>
        <w:t>Люботинським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0C4ACA" w:rsidRPr="007C5D11" w:rsidRDefault="000C4ACA" w:rsidP="00C07060">
      <w:pPr>
        <w:tabs>
          <w:tab w:val="left" w:pos="709"/>
        </w:tabs>
        <w:spacing w:line="240" w:lineRule="auto"/>
        <w:contextualSpacing/>
        <w:jc w:val="both"/>
        <w:rPr>
          <w:rFonts w:ascii="Times New Roman" w:hAnsi="Times New Roman" w:cs="Times New Roman"/>
          <w:sz w:val="28"/>
          <w:szCs w:val="28"/>
          <w:lang w:val="uk-UA"/>
        </w:rPr>
      </w:pPr>
    </w:p>
    <w:p w:rsidR="000C4ACA" w:rsidRPr="007C5D11" w:rsidRDefault="000C4ACA" w:rsidP="00C0706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p>
    <w:p w:rsidR="000C4ACA" w:rsidRPr="007C5D11" w:rsidRDefault="000C4ACA" w:rsidP="00C07060">
      <w:pPr>
        <w:spacing w:before="100" w:beforeAutospacing="1" w:after="100" w:afterAutospacing="1" w:line="240" w:lineRule="auto"/>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p w:rsidR="000C4ACA" w:rsidRPr="00346539" w:rsidRDefault="000C4ACA" w:rsidP="00C07060">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Керівник апарату</w:t>
      </w:r>
    </w:p>
    <w:p w:rsidR="000C4ACA" w:rsidRPr="00346539" w:rsidRDefault="000C4ACA" w:rsidP="00C07060">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Люботинського міського суду </w:t>
      </w:r>
    </w:p>
    <w:p w:rsidR="000C4ACA" w:rsidRDefault="000C4ACA" w:rsidP="00C07060">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Харківської області </w:t>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t>М.Є.</w:t>
      </w:r>
      <w:r>
        <w:rPr>
          <w:rFonts w:ascii="Times New Roman" w:eastAsia="Calibri" w:hAnsi="Times New Roman" w:cs="Times New Roman"/>
          <w:b/>
          <w:i/>
          <w:sz w:val="28"/>
          <w:szCs w:val="28"/>
          <w:lang w:val="uk-UA"/>
        </w:rPr>
        <w:t xml:space="preserve"> </w:t>
      </w:r>
      <w:r w:rsidRPr="00346539">
        <w:rPr>
          <w:rFonts w:ascii="Times New Roman" w:eastAsia="Calibri" w:hAnsi="Times New Roman" w:cs="Times New Roman"/>
          <w:b/>
          <w:sz w:val="28"/>
          <w:szCs w:val="28"/>
          <w:lang w:val="uk-UA"/>
        </w:rPr>
        <w:t>Калиненко</w:t>
      </w:r>
    </w:p>
    <w:p w:rsidR="000C4ACA" w:rsidRDefault="000C4ACA" w:rsidP="00C07060">
      <w:pPr>
        <w:spacing w:after="0" w:line="240" w:lineRule="auto"/>
        <w:ind w:firstLine="567"/>
        <w:contextualSpacing/>
        <w:rPr>
          <w:rFonts w:ascii="Times New Roman" w:eastAsia="Calibri" w:hAnsi="Times New Roman" w:cs="Times New Roman"/>
          <w:i/>
          <w:sz w:val="28"/>
          <w:szCs w:val="28"/>
          <w:lang w:val="uk-UA"/>
        </w:rPr>
      </w:pPr>
    </w:p>
    <w:p w:rsidR="000C4ACA" w:rsidRPr="007C5D11" w:rsidRDefault="000C4ACA" w:rsidP="00C07060">
      <w:pPr>
        <w:spacing w:after="0" w:line="240" w:lineRule="auto"/>
        <w:ind w:firstLine="567"/>
        <w:contextualSpacing/>
        <w:rPr>
          <w:rFonts w:ascii="Times New Roman" w:eastAsia="Calibri" w:hAnsi="Times New Roman" w:cs="Times New Roman"/>
          <w:i/>
          <w:sz w:val="28"/>
          <w:szCs w:val="28"/>
          <w:lang w:val="uk-UA"/>
        </w:rPr>
      </w:pPr>
    </w:p>
    <w:sectPr w:rsidR="000C4ACA" w:rsidRPr="007C5D11" w:rsidSect="00C0706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D67BC"/>
    <w:multiLevelType w:val="hybridMultilevel"/>
    <w:tmpl w:val="B72828C4"/>
    <w:lvl w:ilvl="0" w:tplc="9288D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41623"/>
    <w:rsid w:val="00075DB7"/>
    <w:rsid w:val="000C4ACA"/>
    <w:rsid w:val="000E0D18"/>
    <w:rsid w:val="001B5608"/>
    <w:rsid w:val="001C2913"/>
    <w:rsid w:val="001E4E49"/>
    <w:rsid w:val="0026709A"/>
    <w:rsid w:val="00287600"/>
    <w:rsid w:val="0030587B"/>
    <w:rsid w:val="00323B7F"/>
    <w:rsid w:val="00346539"/>
    <w:rsid w:val="00365E7B"/>
    <w:rsid w:val="003E38B1"/>
    <w:rsid w:val="003F60F4"/>
    <w:rsid w:val="003F70B7"/>
    <w:rsid w:val="00466166"/>
    <w:rsid w:val="00510976"/>
    <w:rsid w:val="005132B1"/>
    <w:rsid w:val="005166DD"/>
    <w:rsid w:val="005465B4"/>
    <w:rsid w:val="00555FC0"/>
    <w:rsid w:val="006033D9"/>
    <w:rsid w:val="006C13A7"/>
    <w:rsid w:val="007019CD"/>
    <w:rsid w:val="00720394"/>
    <w:rsid w:val="007C5D11"/>
    <w:rsid w:val="00976EA5"/>
    <w:rsid w:val="009B15D2"/>
    <w:rsid w:val="009E007B"/>
    <w:rsid w:val="009E712C"/>
    <w:rsid w:val="00A75A35"/>
    <w:rsid w:val="00B41623"/>
    <w:rsid w:val="00BC2686"/>
    <w:rsid w:val="00BD090E"/>
    <w:rsid w:val="00C07060"/>
    <w:rsid w:val="00CB194F"/>
    <w:rsid w:val="00CC2346"/>
    <w:rsid w:val="00DA106F"/>
    <w:rsid w:val="00F00B73"/>
    <w:rsid w:val="00FE57AD"/>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2020-07-01T12:23:00Z</cp:lastPrinted>
  <dcterms:created xsi:type="dcterms:W3CDTF">2013-03-28T13:36:00Z</dcterms:created>
  <dcterms:modified xsi:type="dcterms:W3CDTF">2020-07-01T12:59:00Z</dcterms:modified>
</cp:coreProperties>
</file>