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7E" w:rsidRPr="00C66F41" w:rsidRDefault="00684C7E" w:rsidP="00C66F41">
      <w:pPr>
        <w:spacing w:before="100" w:beforeAutospacing="1" w:after="100" w:afterAutospacing="1" w:line="240" w:lineRule="auto"/>
        <w:contextualSpacing/>
        <w:jc w:val="both"/>
        <w:rPr>
          <w:rFonts w:ascii="Times New Roman" w:eastAsia="Times New Roman" w:hAnsi="Times New Roman" w:cs="Times New Roman"/>
          <w:b/>
          <w:i/>
          <w:sz w:val="28"/>
          <w:szCs w:val="28"/>
          <w:lang w:val="uk-UA" w:eastAsia="ru-RU"/>
        </w:rPr>
      </w:pPr>
    </w:p>
    <w:p w:rsidR="000C531C" w:rsidRPr="00C66F41" w:rsidRDefault="00102D4C" w:rsidP="00020CD1">
      <w:pPr>
        <w:spacing w:before="100" w:beforeAutospacing="1" w:after="100" w:afterAutospacing="1" w:line="240" w:lineRule="auto"/>
        <w:contextualSpacing/>
        <w:jc w:val="center"/>
        <w:rPr>
          <w:rFonts w:ascii="Times New Roman" w:eastAsia="Times New Roman" w:hAnsi="Times New Roman" w:cs="Times New Roman"/>
          <w:b/>
          <w:sz w:val="28"/>
          <w:szCs w:val="28"/>
          <w:lang w:val="uk-UA" w:eastAsia="ru-RU"/>
        </w:rPr>
      </w:pPr>
      <w:r w:rsidRPr="00C66F41">
        <w:rPr>
          <w:rFonts w:ascii="Times New Roman" w:hAnsi="Times New Roman" w:cs="Times New Roman"/>
          <w:b/>
          <w:sz w:val="28"/>
          <w:szCs w:val="28"/>
          <w:lang w:val="uk-UA"/>
        </w:rPr>
        <w:t xml:space="preserve">Аналіз </w:t>
      </w:r>
      <w:proofErr w:type="spellStart"/>
      <w:r w:rsidR="000C531C" w:rsidRPr="00C66F41">
        <w:rPr>
          <w:rFonts w:ascii="Times New Roman" w:hAnsi="Times New Roman" w:cs="Times New Roman"/>
          <w:b/>
          <w:sz w:val="28"/>
          <w:szCs w:val="28"/>
          <w:lang w:val="uk-UA"/>
        </w:rPr>
        <w:t>об</w:t>
      </w:r>
      <w:r w:rsidR="00020CD1">
        <w:rPr>
          <w:rFonts w:ascii="Times New Roman" w:hAnsi="Times New Roman" w:cs="Times New Roman"/>
          <w:b/>
          <w:sz w:val="28"/>
          <w:szCs w:val="28"/>
          <w:lang w:val="uk-UA"/>
        </w:rPr>
        <w:t>л</w:t>
      </w:r>
      <w:r w:rsidR="000C531C" w:rsidRPr="00C66F41">
        <w:rPr>
          <w:rFonts w:ascii="Times New Roman" w:hAnsi="Times New Roman" w:cs="Times New Roman"/>
          <w:b/>
          <w:sz w:val="28"/>
          <w:szCs w:val="28"/>
          <w:lang w:val="uk-UA"/>
        </w:rPr>
        <w:t>іково</w:t>
      </w:r>
      <w:proofErr w:type="spellEnd"/>
      <w:r w:rsidRPr="00C66F41">
        <w:rPr>
          <w:rFonts w:ascii="Times New Roman" w:hAnsi="Times New Roman" w:cs="Times New Roman"/>
          <w:b/>
          <w:sz w:val="28"/>
          <w:szCs w:val="28"/>
          <w:lang w:val="uk-UA"/>
        </w:rPr>
        <w:t xml:space="preserve"> </w:t>
      </w:r>
      <w:r w:rsidR="000C531C" w:rsidRPr="00C66F41">
        <w:rPr>
          <w:rFonts w:ascii="Times New Roman" w:hAnsi="Times New Roman" w:cs="Times New Roman"/>
          <w:b/>
          <w:sz w:val="28"/>
          <w:szCs w:val="28"/>
          <w:lang w:val="uk-UA"/>
        </w:rPr>
        <w:t>-</w:t>
      </w:r>
      <w:r w:rsidRPr="00C66F41">
        <w:rPr>
          <w:rFonts w:ascii="Times New Roman" w:hAnsi="Times New Roman" w:cs="Times New Roman"/>
          <w:b/>
          <w:sz w:val="28"/>
          <w:szCs w:val="28"/>
          <w:lang w:val="uk-UA"/>
        </w:rPr>
        <w:t xml:space="preserve"> </w:t>
      </w:r>
      <w:r w:rsidR="000C531C" w:rsidRPr="00C66F41">
        <w:rPr>
          <w:rFonts w:ascii="Times New Roman" w:hAnsi="Times New Roman" w:cs="Times New Roman"/>
          <w:b/>
          <w:sz w:val="28"/>
          <w:szCs w:val="28"/>
          <w:lang w:val="uk-UA"/>
        </w:rPr>
        <w:t>статистичної роботи</w:t>
      </w:r>
    </w:p>
    <w:p w:rsidR="00EB737F" w:rsidRPr="00C66F41" w:rsidRDefault="00EB737F" w:rsidP="00020CD1">
      <w:pPr>
        <w:spacing w:line="240" w:lineRule="auto"/>
        <w:contextualSpacing/>
        <w:jc w:val="center"/>
        <w:rPr>
          <w:rFonts w:ascii="Times New Roman" w:hAnsi="Times New Roman" w:cs="Times New Roman"/>
          <w:b/>
          <w:sz w:val="28"/>
          <w:szCs w:val="28"/>
          <w:lang w:val="uk-UA"/>
        </w:rPr>
      </w:pPr>
      <w:r w:rsidRPr="00C66F41">
        <w:rPr>
          <w:rFonts w:ascii="Times New Roman" w:eastAsia="Times New Roman" w:hAnsi="Times New Roman" w:cs="Times New Roman"/>
          <w:b/>
          <w:sz w:val="28"/>
          <w:szCs w:val="28"/>
          <w:lang w:val="uk-UA" w:eastAsia="ru-RU"/>
        </w:rPr>
        <w:t xml:space="preserve">у Люботинському міському суді Харківської області за </w:t>
      </w:r>
      <w:r w:rsidR="00591586" w:rsidRPr="00C66F41">
        <w:rPr>
          <w:rFonts w:ascii="Times New Roman" w:eastAsia="Times New Roman" w:hAnsi="Times New Roman" w:cs="Times New Roman"/>
          <w:b/>
          <w:sz w:val="28"/>
          <w:szCs w:val="28"/>
          <w:lang w:val="uk-UA" w:eastAsia="ru-RU"/>
        </w:rPr>
        <w:t>2020 рік</w:t>
      </w:r>
      <w:r w:rsidR="002547F1" w:rsidRPr="00C66F41">
        <w:rPr>
          <w:rFonts w:ascii="Times New Roman" w:eastAsia="Times New Roman" w:hAnsi="Times New Roman" w:cs="Times New Roman"/>
          <w:b/>
          <w:sz w:val="28"/>
          <w:szCs w:val="28"/>
          <w:lang w:val="uk-UA" w:eastAsia="ru-RU"/>
        </w:rPr>
        <w:t xml:space="preserve"> </w:t>
      </w:r>
      <w:r w:rsidR="00CF67AD" w:rsidRPr="00C66F41">
        <w:rPr>
          <w:rFonts w:ascii="Times New Roman" w:hAnsi="Times New Roman" w:cs="Times New Roman"/>
          <w:b/>
          <w:sz w:val="28"/>
          <w:szCs w:val="28"/>
          <w:lang w:val="uk-UA"/>
        </w:rPr>
        <w:t>.</w:t>
      </w:r>
    </w:p>
    <w:p w:rsidR="00EB737F" w:rsidRPr="00C66F41" w:rsidRDefault="00EB737F" w:rsidP="00C66F41">
      <w:pPr>
        <w:spacing w:line="240" w:lineRule="auto"/>
        <w:contextualSpacing/>
        <w:jc w:val="both"/>
        <w:rPr>
          <w:rFonts w:ascii="Times New Roman" w:hAnsi="Times New Roman" w:cs="Times New Roman"/>
          <w:b/>
          <w:i/>
          <w:sz w:val="28"/>
          <w:szCs w:val="28"/>
          <w:lang w:val="uk-UA"/>
        </w:rPr>
      </w:pPr>
    </w:p>
    <w:p w:rsidR="000C531C" w:rsidRPr="00C66F41" w:rsidRDefault="000C531C" w:rsidP="00C66F41">
      <w:pPr>
        <w:spacing w:line="240" w:lineRule="auto"/>
        <w:ind w:firstLine="708"/>
        <w:contextualSpacing/>
        <w:jc w:val="both"/>
        <w:rPr>
          <w:rFonts w:ascii="Times New Roman" w:hAnsi="Times New Roman" w:cs="Times New Roman"/>
          <w:color w:val="000000"/>
          <w:sz w:val="28"/>
          <w:szCs w:val="28"/>
          <w:shd w:val="clear" w:color="auto" w:fill="FFFFFF"/>
          <w:lang w:val="uk-UA"/>
        </w:rPr>
      </w:pPr>
      <w:r w:rsidRPr="00C66F41">
        <w:rPr>
          <w:rFonts w:ascii="Times New Roman" w:hAnsi="Times New Roman" w:cs="Times New Roman"/>
          <w:color w:val="000000"/>
          <w:sz w:val="28"/>
          <w:szCs w:val="28"/>
          <w:shd w:val="clear" w:color="auto" w:fill="FFFFFF"/>
          <w:lang w:val="uk-UA"/>
        </w:rPr>
        <w:t xml:space="preserve"> Основними завданнями </w:t>
      </w:r>
      <w:r w:rsidR="00DC1D67" w:rsidRPr="00C66F41">
        <w:rPr>
          <w:rFonts w:ascii="Times New Roman" w:hAnsi="Times New Roman" w:cs="Times New Roman"/>
          <w:color w:val="000000"/>
          <w:sz w:val="28"/>
          <w:szCs w:val="28"/>
          <w:shd w:val="clear" w:color="auto" w:fill="FFFFFF"/>
          <w:lang w:val="uk-UA"/>
        </w:rPr>
        <w:t xml:space="preserve">огляду </w:t>
      </w:r>
      <w:r w:rsidRPr="00C66F41">
        <w:rPr>
          <w:rFonts w:ascii="Times New Roman" w:hAnsi="Times New Roman" w:cs="Times New Roman"/>
          <w:color w:val="000000"/>
          <w:sz w:val="28"/>
          <w:szCs w:val="28"/>
          <w:shd w:val="clear" w:color="auto" w:fill="FFFFFF"/>
          <w:lang w:val="uk-UA"/>
        </w:rPr>
        <w:t xml:space="preserve">обліково-статистичної роботи </w:t>
      </w:r>
      <w:r w:rsidR="00DC1D67" w:rsidRPr="00C66F41">
        <w:rPr>
          <w:rFonts w:ascii="Times New Roman" w:hAnsi="Times New Roman" w:cs="Times New Roman"/>
          <w:color w:val="000000"/>
          <w:sz w:val="28"/>
          <w:szCs w:val="28"/>
          <w:shd w:val="clear" w:color="auto" w:fill="FFFFFF"/>
          <w:lang w:val="uk-UA"/>
        </w:rPr>
        <w:t xml:space="preserve">Люботинського міського суду Харківської області </w:t>
      </w:r>
      <w:r w:rsidRPr="00C66F41">
        <w:rPr>
          <w:rFonts w:ascii="Times New Roman" w:hAnsi="Times New Roman" w:cs="Times New Roman"/>
          <w:color w:val="000000"/>
          <w:sz w:val="28"/>
          <w:szCs w:val="28"/>
          <w:shd w:val="clear" w:color="auto" w:fill="FFFFFF"/>
          <w:lang w:val="uk-UA"/>
        </w:rPr>
        <w:t>є здійснення повного та всебічного обліку, аналізу руху та результатів розгляду справ, формування та аналізу статистичної інформації, забезпечення об’єктивності, оперативності та цілісності інформації щодо діяльності суду.</w:t>
      </w:r>
    </w:p>
    <w:p w:rsidR="00EB737F" w:rsidRPr="00C66F41" w:rsidRDefault="00EB737F" w:rsidP="00C66F41">
      <w:pPr>
        <w:spacing w:line="240" w:lineRule="auto"/>
        <w:ind w:firstLine="708"/>
        <w:contextualSpacing/>
        <w:jc w:val="both"/>
        <w:rPr>
          <w:rFonts w:ascii="Times New Roman" w:hAnsi="Times New Roman" w:cs="Times New Roman"/>
          <w:color w:val="000000" w:themeColor="text1"/>
          <w:sz w:val="28"/>
          <w:szCs w:val="28"/>
          <w:lang w:val="uk-UA"/>
        </w:rPr>
      </w:pPr>
      <w:r w:rsidRPr="00C66F41">
        <w:rPr>
          <w:rFonts w:ascii="Times New Roman" w:hAnsi="Times New Roman" w:cs="Times New Roman"/>
          <w:sz w:val="28"/>
          <w:szCs w:val="28"/>
          <w:lang w:val="uk-UA"/>
        </w:rPr>
        <w:t xml:space="preserve"> З метою проведення аналітичної роботи та об’єктивності показників статистичних звітів, відповідно до Закону України «Про судоустрій і статус суддів», на виконання плану роботи суду проаналізовано стан організації ведення </w:t>
      </w:r>
      <w:r w:rsidR="00DC1D67" w:rsidRPr="00C66F41">
        <w:rPr>
          <w:rFonts w:ascii="Times New Roman" w:hAnsi="Times New Roman" w:cs="Times New Roman"/>
          <w:sz w:val="28"/>
          <w:szCs w:val="28"/>
          <w:lang w:val="uk-UA"/>
        </w:rPr>
        <w:t xml:space="preserve">огляду </w:t>
      </w:r>
      <w:r w:rsidRPr="00C66F41">
        <w:rPr>
          <w:rFonts w:ascii="Times New Roman" w:hAnsi="Times New Roman" w:cs="Times New Roman"/>
          <w:sz w:val="28"/>
          <w:szCs w:val="28"/>
          <w:lang w:val="uk-UA"/>
        </w:rPr>
        <w:t xml:space="preserve">обліково-статистичної роботи в </w:t>
      </w:r>
      <w:r w:rsidR="00D568C6" w:rsidRPr="00C66F41">
        <w:rPr>
          <w:rFonts w:ascii="Times New Roman" w:hAnsi="Times New Roman" w:cs="Times New Roman"/>
          <w:sz w:val="28"/>
          <w:szCs w:val="28"/>
          <w:lang w:val="uk-UA"/>
        </w:rPr>
        <w:t>Люботинському міському суді Харківської області</w:t>
      </w:r>
      <w:r w:rsidRPr="00C66F41">
        <w:rPr>
          <w:rFonts w:ascii="Times New Roman" w:hAnsi="Times New Roman" w:cs="Times New Roman"/>
          <w:sz w:val="28"/>
          <w:szCs w:val="28"/>
          <w:lang w:val="uk-UA"/>
        </w:rPr>
        <w:t>, вжито ряд організаційних та практичних заходів, спрямованих на покращення статистичної роботи щодо первинного обліку справ та матеріалів, правильності складання статистичних звітів, достовірності показників та вчасного подання їх до територіального управління</w:t>
      </w:r>
      <w:r w:rsidR="00DC1D67" w:rsidRPr="00C66F41">
        <w:rPr>
          <w:rFonts w:ascii="Times New Roman" w:hAnsi="Times New Roman" w:cs="Times New Roman"/>
          <w:sz w:val="28"/>
          <w:szCs w:val="28"/>
          <w:lang w:val="uk-UA"/>
        </w:rPr>
        <w:t xml:space="preserve"> </w:t>
      </w:r>
      <w:r w:rsidR="003D0B1D" w:rsidRPr="00C66F41">
        <w:rPr>
          <w:rFonts w:ascii="Times New Roman" w:eastAsia="Times New Roman" w:hAnsi="Times New Roman" w:cs="Times New Roman"/>
          <w:color w:val="000000" w:themeColor="text1"/>
          <w:sz w:val="28"/>
          <w:szCs w:val="28"/>
          <w:lang w:val="uk-UA" w:eastAsia="ru-RU"/>
        </w:rPr>
        <w:t>Державної судової адміністрації України у Харківській області</w:t>
      </w:r>
      <w:r w:rsidRPr="00C66F41">
        <w:rPr>
          <w:rFonts w:ascii="Times New Roman" w:hAnsi="Times New Roman" w:cs="Times New Roman"/>
          <w:color w:val="000000" w:themeColor="text1"/>
          <w:sz w:val="28"/>
          <w:szCs w:val="28"/>
          <w:lang w:val="uk-UA"/>
        </w:rPr>
        <w:t xml:space="preserve">. </w:t>
      </w:r>
    </w:p>
    <w:p w:rsidR="00EB737F" w:rsidRPr="00F13EC6" w:rsidRDefault="003D0B1D" w:rsidP="00F13EC6">
      <w:pPr>
        <w:spacing w:line="240" w:lineRule="auto"/>
        <w:contextualSpacing/>
        <w:jc w:val="both"/>
        <w:rPr>
          <w:rFonts w:ascii="Times New Roman" w:hAnsi="Times New Roman" w:cs="Times New Roman"/>
          <w:color w:val="000000" w:themeColor="text1"/>
          <w:sz w:val="28"/>
          <w:szCs w:val="28"/>
          <w:lang w:val="uk-UA"/>
        </w:rPr>
      </w:pPr>
      <w:r w:rsidRPr="00C66F41">
        <w:rPr>
          <w:rFonts w:ascii="Times New Roman" w:hAnsi="Times New Roman" w:cs="Times New Roman"/>
          <w:sz w:val="28"/>
          <w:szCs w:val="28"/>
          <w:lang w:val="uk-UA"/>
        </w:rPr>
        <w:tab/>
      </w:r>
      <w:r w:rsidR="00EB737F" w:rsidRPr="00C66F41">
        <w:rPr>
          <w:rFonts w:ascii="Times New Roman" w:hAnsi="Times New Roman" w:cs="Times New Roman"/>
          <w:sz w:val="28"/>
          <w:szCs w:val="28"/>
          <w:lang w:val="uk-UA"/>
        </w:rPr>
        <w:t xml:space="preserve">Обліково-статистична робота у суді ведеться відповідно до Інструкції з діловодства в місцевому загальному суді; Положення про автоматизовану систему документообігу суду; Інструкції щодо подання та заповнення форм звітності про розгляд апеляційними та місцевими судами судових справ та матеріалів; Інструкції щодо заповнення картки на особу, стосовно якої судом розглянуто кримінальну справу; Інструкції щодо заповнення форми картки обліку сум шкоди, завданої злочином, Інструкцією про порядок роботи з технічними засобами фіксування судового процесу (судового засідання), Інструкцією щодо </w:t>
      </w:r>
      <w:r w:rsidR="00EB737F" w:rsidRPr="00F13EC6">
        <w:rPr>
          <w:rFonts w:ascii="Times New Roman" w:hAnsi="Times New Roman" w:cs="Times New Roman"/>
          <w:color w:val="000000" w:themeColor="text1"/>
          <w:sz w:val="28"/>
          <w:szCs w:val="28"/>
          <w:lang w:val="uk-UA"/>
        </w:rPr>
        <w:t>заповнення статистичної картки на особу, стосовно якої судом розглянуто кримінальну справу, Інструкцією щодо заповнення форми картки обліку сум шкоди, завданої злочином, Інструкцією щодо заповненн</w:t>
      </w:r>
      <w:r w:rsidR="00F13EC6" w:rsidRPr="00F13EC6">
        <w:rPr>
          <w:rFonts w:ascii="Times New Roman" w:hAnsi="Times New Roman" w:cs="Times New Roman"/>
          <w:color w:val="000000" w:themeColor="text1"/>
          <w:sz w:val="28"/>
          <w:szCs w:val="28"/>
          <w:lang w:val="uk-UA"/>
        </w:rPr>
        <w:t>я форми статистичного звіту №1-лт</w:t>
      </w:r>
      <w:r w:rsidR="00EB737F" w:rsidRPr="00F13EC6">
        <w:rPr>
          <w:rFonts w:ascii="Times New Roman" w:hAnsi="Times New Roman" w:cs="Times New Roman"/>
          <w:color w:val="000000" w:themeColor="text1"/>
          <w:sz w:val="28"/>
          <w:szCs w:val="28"/>
          <w:lang w:val="uk-UA"/>
        </w:rPr>
        <w:t xml:space="preserve"> "</w:t>
      </w:r>
      <w:r w:rsidR="00F13EC6" w:rsidRPr="00F13EC6">
        <w:rPr>
          <w:rFonts w:ascii="Times New Roman" w:hAnsi="Times New Roman" w:cs="Times New Roman"/>
          <w:color w:val="000000" w:themeColor="text1"/>
          <w:sz w:val="28"/>
          <w:szCs w:val="28"/>
          <w:lang w:val="uk-UA"/>
        </w:rPr>
        <w:t>Про злочини щодо легалізації (відмивання) доходів, одержаних злочинним шляхом, фінансування тероризму та фінансування розповсюдження зброї масового знищення</w:t>
      </w:r>
      <w:r w:rsidR="00F13EC6" w:rsidRPr="00F13EC6">
        <w:rPr>
          <w:rFonts w:ascii="Times New Roman" w:hAnsi="Times New Roman" w:cs="Times New Roman"/>
          <w:color w:val="000000" w:themeColor="text1"/>
          <w:sz w:val="28"/>
          <w:szCs w:val="28"/>
          <w:lang w:val="uk-UA"/>
        </w:rPr>
        <w:tab/>
      </w:r>
      <w:r w:rsidR="00EB737F" w:rsidRPr="00F13EC6">
        <w:rPr>
          <w:rFonts w:ascii="Times New Roman" w:hAnsi="Times New Roman" w:cs="Times New Roman"/>
          <w:color w:val="000000" w:themeColor="text1"/>
          <w:sz w:val="28"/>
          <w:szCs w:val="28"/>
          <w:lang w:val="uk-UA"/>
        </w:rPr>
        <w:t>,</w:t>
      </w:r>
      <w:r w:rsidR="00F13EC6" w:rsidRPr="00F13EC6">
        <w:rPr>
          <w:rFonts w:ascii="Times New Roman" w:hAnsi="Times New Roman" w:cs="Times New Roman"/>
          <w:color w:val="000000" w:themeColor="text1"/>
          <w:sz w:val="28"/>
          <w:szCs w:val="28"/>
          <w:lang w:val="uk-UA"/>
        </w:rPr>
        <w:t xml:space="preserve"> </w:t>
      </w:r>
      <w:r w:rsidR="00EB737F" w:rsidRPr="00F13EC6">
        <w:rPr>
          <w:rFonts w:ascii="Times New Roman" w:hAnsi="Times New Roman" w:cs="Times New Roman"/>
          <w:color w:val="000000" w:themeColor="text1"/>
          <w:sz w:val="28"/>
          <w:szCs w:val="28"/>
          <w:lang w:val="uk-UA"/>
        </w:rPr>
        <w:t xml:space="preserve">Інструкцією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рішеннями Ради суддів загальних судів, постановами колегії, наказами, інструкціями та рекомендаціями Державної судової адміністрації України та територіального управління Державної судової адміністрації, іншими нормативно-правовими актами. </w:t>
      </w:r>
    </w:p>
    <w:p w:rsidR="009F7A93" w:rsidRPr="00C66F41" w:rsidRDefault="009F7A93" w:rsidP="00C66F41">
      <w:pPr>
        <w:spacing w:line="240" w:lineRule="auto"/>
        <w:ind w:firstLine="709"/>
        <w:contextualSpacing/>
        <w:jc w:val="both"/>
        <w:rPr>
          <w:rFonts w:ascii="Times New Roman" w:hAnsi="Times New Roman" w:cs="Times New Roman"/>
          <w:color w:val="000000"/>
          <w:sz w:val="28"/>
          <w:szCs w:val="28"/>
          <w:shd w:val="clear" w:color="auto" w:fill="FFFFFF"/>
          <w:lang w:val="uk-UA"/>
        </w:rPr>
      </w:pPr>
      <w:r w:rsidRPr="00F13EC6">
        <w:rPr>
          <w:rFonts w:ascii="Times New Roman" w:hAnsi="Times New Roman" w:cs="Times New Roman"/>
          <w:color w:val="000000" w:themeColor="text1"/>
          <w:sz w:val="28"/>
          <w:szCs w:val="28"/>
          <w:shd w:val="clear" w:color="auto" w:fill="FFFFFF"/>
          <w:lang w:val="uk-UA"/>
        </w:rPr>
        <w:t>Обліково-статистична робот</w:t>
      </w:r>
      <w:r w:rsidR="00200037" w:rsidRPr="00F13EC6">
        <w:rPr>
          <w:rFonts w:ascii="Times New Roman" w:hAnsi="Times New Roman" w:cs="Times New Roman"/>
          <w:color w:val="000000" w:themeColor="text1"/>
          <w:sz w:val="28"/>
          <w:szCs w:val="28"/>
          <w:shd w:val="clear" w:color="auto" w:fill="FFFFFF"/>
          <w:lang w:val="uk-UA"/>
        </w:rPr>
        <w:t xml:space="preserve">а </w:t>
      </w:r>
      <w:r w:rsidRPr="00F13EC6">
        <w:rPr>
          <w:rFonts w:ascii="Times New Roman" w:hAnsi="Times New Roman" w:cs="Times New Roman"/>
          <w:color w:val="000000" w:themeColor="text1"/>
          <w:sz w:val="28"/>
          <w:szCs w:val="28"/>
          <w:shd w:val="clear" w:color="auto" w:fill="FFFFFF"/>
          <w:lang w:val="uk-UA"/>
        </w:rPr>
        <w:t>Люботинського</w:t>
      </w:r>
      <w:r w:rsidRPr="00C66F41">
        <w:rPr>
          <w:rFonts w:ascii="Times New Roman" w:hAnsi="Times New Roman" w:cs="Times New Roman"/>
          <w:color w:val="000000"/>
          <w:sz w:val="28"/>
          <w:szCs w:val="28"/>
          <w:shd w:val="clear" w:color="auto" w:fill="FFFFFF"/>
          <w:lang w:val="uk-UA"/>
        </w:rPr>
        <w:t xml:space="preserve"> міського суду Харківської області  протягом </w:t>
      </w:r>
      <w:r w:rsidR="00591586" w:rsidRPr="00C66F41">
        <w:rPr>
          <w:rFonts w:ascii="Times New Roman" w:hAnsi="Times New Roman" w:cs="Times New Roman"/>
          <w:color w:val="000000"/>
          <w:sz w:val="28"/>
          <w:szCs w:val="28"/>
          <w:shd w:val="clear" w:color="auto" w:fill="FFFFFF"/>
          <w:lang w:val="uk-UA"/>
        </w:rPr>
        <w:t xml:space="preserve"> 2020</w:t>
      </w:r>
      <w:r w:rsidRPr="00C66F41">
        <w:rPr>
          <w:rFonts w:ascii="Times New Roman" w:hAnsi="Times New Roman" w:cs="Times New Roman"/>
          <w:color w:val="000000"/>
          <w:sz w:val="28"/>
          <w:szCs w:val="28"/>
          <w:shd w:val="clear" w:color="auto" w:fill="FFFFFF"/>
          <w:lang w:val="uk-UA"/>
        </w:rPr>
        <w:t xml:space="preserve"> року здійснювалась</w:t>
      </w:r>
      <w:r w:rsidR="00200037" w:rsidRPr="00C66F41">
        <w:rPr>
          <w:rFonts w:ascii="Times New Roman" w:hAnsi="Times New Roman" w:cs="Times New Roman"/>
          <w:color w:val="000000"/>
          <w:sz w:val="28"/>
          <w:szCs w:val="28"/>
          <w:shd w:val="clear" w:color="auto" w:fill="FFFFFF"/>
          <w:lang w:val="uk-UA"/>
        </w:rPr>
        <w:t xml:space="preserve"> </w:t>
      </w:r>
      <w:proofErr w:type="spellStart"/>
      <w:r w:rsidRPr="00C66F41">
        <w:rPr>
          <w:rFonts w:ascii="Times New Roman" w:hAnsi="Times New Roman" w:cs="Times New Roman"/>
          <w:color w:val="000000"/>
          <w:sz w:val="28"/>
          <w:szCs w:val="28"/>
          <w:shd w:val="clear" w:color="auto" w:fill="FFFFFF"/>
          <w:lang w:val="uk-UA"/>
        </w:rPr>
        <w:t>від</w:t>
      </w:r>
      <w:proofErr w:type="spellEnd"/>
      <w:r w:rsidRPr="00C66F41">
        <w:rPr>
          <w:rFonts w:ascii="Times New Roman" w:hAnsi="Times New Roman" w:cs="Times New Roman"/>
          <w:color w:val="000000"/>
          <w:sz w:val="28"/>
          <w:szCs w:val="28"/>
          <w:shd w:val="clear" w:color="auto" w:fill="FFFFFF"/>
          <w:lang w:val="uk-UA"/>
        </w:rPr>
        <w:t>повідно </w:t>
      </w:r>
      <w:r w:rsidRPr="00C66F41">
        <w:rPr>
          <w:rStyle w:val="apple-converted-space"/>
          <w:rFonts w:ascii="Times New Roman" w:hAnsi="Times New Roman" w:cs="Times New Roman"/>
          <w:color w:val="000000"/>
          <w:sz w:val="28"/>
          <w:szCs w:val="28"/>
          <w:shd w:val="clear" w:color="auto" w:fill="FFFFFF"/>
          <w:lang w:val="uk-UA"/>
        </w:rPr>
        <w:t> </w:t>
      </w:r>
      <w:r w:rsidRPr="00C66F41">
        <w:rPr>
          <w:rFonts w:ascii="Times New Roman" w:hAnsi="Times New Roman" w:cs="Times New Roman"/>
          <w:color w:val="000000"/>
          <w:sz w:val="28"/>
          <w:szCs w:val="28"/>
          <w:shd w:val="clear" w:color="auto" w:fill="FFFFFF"/>
          <w:lang w:val="uk-UA"/>
        </w:rPr>
        <w:t xml:space="preserve">до вимог Положення про автоматизовану систему документообігу суду, </w:t>
      </w:r>
      <w:r w:rsidRPr="00C66F41">
        <w:rPr>
          <w:rFonts w:ascii="Times New Roman" w:hAnsi="Times New Roman" w:cs="Times New Roman"/>
          <w:sz w:val="28"/>
          <w:szCs w:val="28"/>
          <w:lang w:val="uk-UA"/>
        </w:rPr>
        <w:t>Інструкції з діловодства в місцевому загальному суді.</w:t>
      </w:r>
    </w:p>
    <w:p w:rsidR="00DC1D67" w:rsidRPr="00C66F41" w:rsidRDefault="00DC1D67" w:rsidP="00C66F41">
      <w:pPr>
        <w:spacing w:line="240" w:lineRule="auto"/>
        <w:ind w:firstLine="709"/>
        <w:contextualSpacing/>
        <w:jc w:val="both"/>
        <w:rPr>
          <w:rFonts w:ascii="Times New Roman" w:hAnsi="Times New Roman" w:cs="Times New Roman"/>
          <w:sz w:val="28"/>
          <w:szCs w:val="28"/>
          <w:lang w:val="uk-UA"/>
        </w:rPr>
      </w:pPr>
      <w:r w:rsidRPr="00C66F41">
        <w:rPr>
          <w:rFonts w:ascii="Times New Roman" w:hAnsi="Times New Roman" w:cs="Times New Roman"/>
          <w:sz w:val="28"/>
          <w:szCs w:val="28"/>
          <w:lang w:val="uk-UA"/>
        </w:rPr>
        <w:t xml:space="preserve">Проаналізовано планування роботи суду з питань діловодства та статистики </w:t>
      </w:r>
      <w:r w:rsidR="0097239E" w:rsidRPr="00C66F41">
        <w:rPr>
          <w:rFonts w:ascii="Times New Roman" w:hAnsi="Times New Roman" w:cs="Times New Roman"/>
          <w:sz w:val="28"/>
          <w:szCs w:val="28"/>
          <w:lang w:val="uk-UA"/>
        </w:rPr>
        <w:t xml:space="preserve">за 2020 </w:t>
      </w:r>
      <w:r w:rsidR="0097239E" w:rsidRPr="00C66F41">
        <w:rPr>
          <w:rFonts w:ascii="Times New Roman" w:eastAsia="Times New Roman" w:hAnsi="Times New Roman" w:cs="Times New Roman"/>
          <w:sz w:val="28"/>
          <w:szCs w:val="28"/>
          <w:lang w:val="uk-UA" w:eastAsia="ru-RU"/>
        </w:rPr>
        <w:t>рік</w:t>
      </w:r>
      <w:r w:rsidRPr="00C66F41">
        <w:rPr>
          <w:rFonts w:ascii="Times New Roman" w:hAnsi="Times New Roman" w:cs="Times New Roman"/>
          <w:sz w:val="28"/>
          <w:szCs w:val="28"/>
          <w:lang w:val="uk-UA"/>
        </w:rPr>
        <w:t xml:space="preserve">, а саме: складання та ведення номенклатурних справ, організація роботи архіву суду, роботи з речовими доказами, зі зверненнями громадян, виконання судових рішень, кодифікації законодавства. </w:t>
      </w:r>
    </w:p>
    <w:p w:rsidR="00207FE2" w:rsidRPr="00C66F41" w:rsidRDefault="00207FE2" w:rsidP="00C66F41">
      <w:pPr>
        <w:spacing w:line="240" w:lineRule="auto"/>
        <w:ind w:firstLine="709"/>
        <w:contextualSpacing/>
        <w:jc w:val="both"/>
        <w:rPr>
          <w:rFonts w:ascii="Times New Roman" w:hAnsi="Times New Roman" w:cs="Times New Roman"/>
          <w:sz w:val="28"/>
          <w:szCs w:val="28"/>
          <w:lang w:val="uk-UA"/>
        </w:rPr>
      </w:pPr>
      <w:r w:rsidRPr="00C66F41">
        <w:rPr>
          <w:rFonts w:ascii="Times New Roman" w:hAnsi="Times New Roman" w:cs="Times New Roman"/>
          <w:sz w:val="28"/>
          <w:szCs w:val="28"/>
          <w:lang w:val="uk-UA"/>
        </w:rPr>
        <w:lastRenderedPageBreak/>
        <w:t xml:space="preserve">Протягом </w:t>
      </w:r>
      <w:r w:rsidR="0097239E" w:rsidRPr="00C66F41">
        <w:rPr>
          <w:rFonts w:ascii="Times New Roman" w:hAnsi="Times New Roman" w:cs="Times New Roman"/>
          <w:sz w:val="28"/>
          <w:szCs w:val="28"/>
          <w:lang w:val="uk-UA"/>
        </w:rPr>
        <w:t xml:space="preserve">2020 </w:t>
      </w:r>
      <w:r w:rsidR="002547F1" w:rsidRPr="00C66F41">
        <w:rPr>
          <w:rFonts w:ascii="Times New Roman" w:eastAsia="Times New Roman" w:hAnsi="Times New Roman" w:cs="Times New Roman"/>
          <w:sz w:val="28"/>
          <w:szCs w:val="28"/>
          <w:lang w:val="uk-UA" w:eastAsia="ru-RU"/>
        </w:rPr>
        <w:t xml:space="preserve">року </w:t>
      </w:r>
      <w:r w:rsidRPr="00C66F41">
        <w:rPr>
          <w:rFonts w:ascii="Times New Roman" w:hAnsi="Times New Roman" w:cs="Times New Roman"/>
          <w:sz w:val="28"/>
          <w:szCs w:val="28"/>
          <w:lang w:val="uk-UA"/>
        </w:rPr>
        <w:t xml:space="preserve"> з працівниками суду проводилися навчання по веденню діловодства, навчання в зв’язку зі змінами до законодавства та ведення судової статистики. Основна увага приділялася вивченню змін до Положення про автоматизовану систему документообігу, Інструкції про порядок роботи з технічними засобами відеозапису ходу і результатів процесуальних дій, проведених у режимі </w:t>
      </w:r>
      <w:proofErr w:type="spellStart"/>
      <w:r w:rsidRPr="00C66F41">
        <w:rPr>
          <w:rFonts w:ascii="Times New Roman" w:hAnsi="Times New Roman" w:cs="Times New Roman"/>
          <w:sz w:val="28"/>
          <w:szCs w:val="28"/>
          <w:lang w:val="uk-UA"/>
        </w:rPr>
        <w:t>відеоконференції</w:t>
      </w:r>
      <w:proofErr w:type="spellEnd"/>
      <w:r w:rsidRPr="00C66F41">
        <w:rPr>
          <w:rFonts w:ascii="Times New Roman" w:hAnsi="Times New Roman" w:cs="Times New Roman"/>
          <w:sz w:val="28"/>
          <w:szCs w:val="28"/>
          <w:lang w:val="uk-UA"/>
        </w:rPr>
        <w:t xml:space="preserve">, під час судового засідання (кримінального провадження), Інструкції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та вивчення інформації про поновлення до КП “Д-3” після випуску кожної нової версії. </w:t>
      </w:r>
    </w:p>
    <w:p w:rsidR="00207FE2" w:rsidRPr="00F13EC6" w:rsidRDefault="00207FE2" w:rsidP="00C66F41">
      <w:pPr>
        <w:spacing w:line="240" w:lineRule="auto"/>
        <w:contextualSpacing/>
        <w:jc w:val="both"/>
        <w:rPr>
          <w:rFonts w:ascii="Times New Roman" w:hAnsi="Times New Roman" w:cs="Times New Roman"/>
          <w:color w:val="000000" w:themeColor="text1"/>
          <w:sz w:val="28"/>
          <w:szCs w:val="28"/>
          <w:lang w:val="uk-UA"/>
        </w:rPr>
      </w:pPr>
      <w:r w:rsidRPr="00C66F41">
        <w:rPr>
          <w:rFonts w:ascii="Times New Roman" w:hAnsi="Times New Roman" w:cs="Times New Roman"/>
          <w:sz w:val="28"/>
          <w:szCs w:val="28"/>
          <w:lang w:val="uk-UA"/>
        </w:rPr>
        <w:tab/>
        <w:t xml:space="preserve">Методичну допомогу працівникам апарату суду з ведення діловодства та ведення судової статистики, надає заступник керівника апарату Люботинського міського суду Харківської області </w:t>
      </w:r>
      <w:proofErr w:type="spellStart"/>
      <w:r w:rsidRPr="00C66F41">
        <w:rPr>
          <w:rFonts w:ascii="Times New Roman" w:hAnsi="Times New Roman" w:cs="Times New Roman"/>
          <w:sz w:val="28"/>
          <w:szCs w:val="28"/>
          <w:lang w:val="uk-UA"/>
        </w:rPr>
        <w:t>Самойлова</w:t>
      </w:r>
      <w:proofErr w:type="spellEnd"/>
      <w:r w:rsidRPr="00C66F41">
        <w:rPr>
          <w:rFonts w:ascii="Times New Roman" w:hAnsi="Times New Roman" w:cs="Times New Roman"/>
          <w:sz w:val="28"/>
          <w:szCs w:val="28"/>
          <w:lang w:val="uk-UA"/>
        </w:rPr>
        <w:t xml:space="preserve"> Н.І., яка здійснює контроль за правильністю </w:t>
      </w:r>
      <w:r w:rsidRPr="00F13EC6">
        <w:rPr>
          <w:rFonts w:ascii="Times New Roman" w:hAnsi="Times New Roman" w:cs="Times New Roman"/>
          <w:color w:val="000000" w:themeColor="text1"/>
          <w:sz w:val="28"/>
          <w:szCs w:val="28"/>
          <w:lang w:val="uk-UA"/>
        </w:rPr>
        <w:t xml:space="preserve">заповнення працівниками суду обліково-статистичних карток, карток на підсудних, карток на матеріальні збитки в кримінальних провадженнях та ін. </w:t>
      </w:r>
    </w:p>
    <w:p w:rsidR="0008239A" w:rsidRPr="00C66F41" w:rsidRDefault="0008239A" w:rsidP="00C66F41">
      <w:pPr>
        <w:spacing w:line="240" w:lineRule="auto"/>
        <w:ind w:firstLine="708"/>
        <w:contextualSpacing/>
        <w:jc w:val="both"/>
        <w:rPr>
          <w:rFonts w:ascii="Times New Roman" w:hAnsi="Times New Roman" w:cs="Times New Roman"/>
          <w:sz w:val="28"/>
          <w:szCs w:val="28"/>
          <w:lang w:val="uk-UA"/>
        </w:rPr>
      </w:pPr>
      <w:r w:rsidRPr="00C66F41">
        <w:rPr>
          <w:rFonts w:ascii="Times New Roman" w:hAnsi="Times New Roman" w:cs="Times New Roman"/>
          <w:sz w:val="28"/>
          <w:szCs w:val="28"/>
          <w:lang w:val="uk-UA"/>
        </w:rPr>
        <w:t>В Люботинському міському суді Харківської області постійно ведеться контроль щодо організації управлінням підвищення кваліфікації працівників апарату судів, які займаються первинним обліком та судовою статистикою.</w:t>
      </w:r>
    </w:p>
    <w:p w:rsidR="00200037" w:rsidRPr="00C66F41" w:rsidRDefault="008413F7" w:rsidP="00C66F41">
      <w:pPr>
        <w:spacing w:line="240" w:lineRule="auto"/>
        <w:ind w:firstLine="708"/>
        <w:contextualSpacing/>
        <w:jc w:val="both"/>
        <w:rPr>
          <w:rFonts w:ascii="Times New Roman" w:hAnsi="Times New Roman" w:cs="Times New Roman"/>
          <w:sz w:val="28"/>
          <w:szCs w:val="28"/>
          <w:lang w:val="uk-UA"/>
        </w:rPr>
      </w:pPr>
      <w:r w:rsidRPr="00C66F41">
        <w:rPr>
          <w:rFonts w:ascii="Times New Roman" w:hAnsi="Times New Roman" w:cs="Times New Roman"/>
          <w:sz w:val="28"/>
          <w:szCs w:val="28"/>
          <w:lang w:val="uk-UA"/>
        </w:rPr>
        <w:t xml:space="preserve">Контроль за дотриманням працівниками апарату суду виконавчої дисципліни та вимог «Інструкції з діловодства в місцевому загальному суді» щодо первинного обліку і ведення судової статистики здійснюється керівником апарату Люботинського міського суду Харківської області, шляхом проведення перевірок роботи працівників апарату суду. </w:t>
      </w:r>
    </w:p>
    <w:p w:rsidR="00402C98" w:rsidRPr="00C66F41" w:rsidRDefault="00402C98"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Головою Люботинського міського суду Харківської області затверджені плани роботи суду на </w:t>
      </w:r>
      <w:r w:rsidR="0097239E" w:rsidRPr="00C66F41">
        <w:rPr>
          <w:rFonts w:ascii="Times New Roman" w:eastAsia="Times New Roman" w:hAnsi="Times New Roman" w:cs="Times New Roman"/>
          <w:color w:val="000000"/>
          <w:sz w:val="28"/>
          <w:szCs w:val="28"/>
          <w:lang w:val="uk-UA" w:eastAsia="ru-RU"/>
        </w:rPr>
        <w:t xml:space="preserve">2020 </w:t>
      </w:r>
      <w:r w:rsidR="0097239E" w:rsidRPr="00C66F41">
        <w:rPr>
          <w:rFonts w:ascii="Times New Roman" w:eastAsia="Times New Roman" w:hAnsi="Times New Roman" w:cs="Times New Roman"/>
          <w:sz w:val="28"/>
          <w:szCs w:val="28"/>
          <w:lang w:val="uk-UA" w:eastAsia="ru-RU"/>
        </w:rPr>
        <w:t>рік</w:t>
      </w:r>
      <w:r w:rsidRPr="00C66F41">
        <w:rPr>
          <w:rFonts w:ascii="Times New Roman" w:eastAsia="Times New Roman" w:hAnsi="Times New Roman" w:cs="Times New Roman"/>
          <w:color w:val="000000"/>
          <w:sz w:val="28"/>
          <w:szCs w:val="28"/>
          <w:lang w:val="uk-UA" w:eastAsia="ru-RU"/>
        </w:rPr>
        <w:t xml:space="preserve">, які виконуються  вчасно. </w:t>
      </w:r>
    </w:p>
    <w:p w:rsidR="004E72B2" w:rsidRPr="00C66F41" w:rsidRDefault="004E72B2"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Обліково-статистична робота забезпечується за допомогою </w:t>
      </w:r>
      <w:r w:rsidR="004637F4" w:rsidRPr="00C66F41">
        <w:rPr>
          <w:rFonts w:ascii="Times New Roman" w:eastAsia="Times New Roman" w:hAnsi="Times New Roman" w:cs="Times New Roman"/>
          <w:color w:val="000000"/>
          <w:sz w:val="28"/>
          <w:szCs w:val="28"/>
          <w:lang w:val="uk-UA" w:eastAsia="ru-RU"/>
        </w:rPr>
        <w:t>комп’ютерної програми «Д</w:t>
      </w:r>
      <w:r w:rsidRPr="00C66F41">
        <w:rPr>
          <w:rFonts w:ascii="Times New Roman" w:eastAsia="Times New Roman" w:hAnsi="Times New Roman" w:cs="Times New Roman"/>
          <w:color w:val="000000"/>
          <w:sz w:val="28"/>
          <w:szCs w:val="28"/>
          <w:lang w:val="uk-UA" w:eastAsia="ru-RU"/>
        </w:rPr>
        <w:t>окументообігу суду</w:t>
      </w:r>
      <w:r w:rsidR="004637F4" w:rsidRPr="00C66F41">
        <w:rPr>
          <w:rFonts w:ascii="Times New Roman" w:eastAsia="Times New Roman" w:hAnsi="Times New Roman" w:cs="Times New Roman"/>
          <w:color w:val="000000"/>
          <w:sz w:val="28"/>
          <w:szCs w:val="28"/>
          <w:lang w:val="uk-UA" w:eastAsia="ru-RU"/>
        </w:rPr>
        <w:t>»</w:t>
      </w:r>
      <w:r w:rsidRPr="00C66F41">
        <w:rPr>
          <w:rFonts w:ascii="Times New Roman" w:eastAsia="Times New Roman" w:hAnsi="Times New Roman" w:cs="Times New Roman"/>
          <w:color w:val="000000"/>
          <w:sz w:val="28"/>
          <w:szCs w:val="28"/>
          <w:lang w:val="uk-UA" w:eastAsia="ru-RU"/>
        </w:rPr>
        <w:t xml:space="preserve"> (далі – "Д</w:t>
      </w:r>
      <w:r w:rsidR="004637F4" w:rsidRPr="00C66F41">
        <w:rPr>
          <w:rFonts w:ascii="Times New Roman" w:eastAsia="Times New Roman" w:hAnsi="Times New Roman" w:cs="Times New Roman"/>
          <w:color w:val="000000"/>
          <w:sz w:val="28"/>
          <w:szCs w:val="28"/>
          <w:lang w:val="uk-UA" w:eastAsia="ru-RU"/>
        </w:rPr>
        <w:t>-3</w:t>
      </w:r>
      <w:r w:rsidRPr="00C66F41">
        <w:rPr>
          <w:rFonts w:ascii="Times New Roman" w:eastAsia="Times New Roman" w:hAnsi="Times New Roman" w:cs="Times New Roman"/>
          <w:color w:val="000000"/>
          <w:sz w:val="28"/>
          <w:szCs w:val="28"/>
          <w:lang w:val="uk-UA" w:eastAsia="ru-RU"/>
        </w:rPr>
        <w:t>"). Користувачі автоматизованої системи відповідно до їх прав вносять до бази даних автоматизованої системи інформацію, передбачену Положенням про автоматизовану систему документообігу суду.</w:t>
      </w:r>
    </w:p>
    <w:p w:rsidR="004E72B2" w:rsidRPr="00C66F41" w:rsidRDefault="002547F1" w:rsidP="00C66F4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w:t>
      </w:r>
      <w:r w:rsidR="004E72B2" w:rsidRPr="00C66F41">
        <w:rPr>
          <w:rFonts w:ascii="Times New Roman" w:eastAsia="Times New Roman" w:hAnsi="Times New Roman" w:cs="Times New Roman"/>
          <w:color w:val="000000"/>
          <w:sz w:val="28"/>
          <w:szCs w:val="28"/>
          <w:lang w:val="uk-UA" w:eastAsia="ru-RU"/>
        </w:rPr>
        <w:t>Реєстрац</w:t>
      </w:r>
      <w:r w:rsidR="00402C98" w:rsidRPr="00C66F41">
        <w:rPr>
          <w:rFonts w:ascii="Times New Roman" w:eastAsia="Times New Roman" w:hAnsi="Times New Roman" w:cs="Times New Roman"/>
          <w:color w:val="000000"/>
          <w:sz w:val="28"/>
          <w:szCs w:val="28"/>
          <w:lang w:val="uk-UA" w:eastAsia="ru-RU"/>
        </w:rPr>
        <w:t xml:space="preserve">ія справ і матеріалів у КП «Д-3» </w:t>
      </w:r>
      <w:r w:rsidR="004E72B2" w:rsidRPr="00C66F41">
        <w:rPr>
          <w:rFonts w:ascii="Times New Roman" w:eastAsia="Times New Roman" w:hAnsi="Times New Roman" w:cs="Times New Roman"/>
          <w:color w:val="000000"/>
          <w:sz w:val="28"/>
          <w:szCs w:val="28"/>
          <w:lang w:val="uk-UA" w:eastAsia="ru-RU"/>
        </w:rPr>
        <w:t> здійснюється працівниками відділу діловодства та звернень громадян (канцелярією).</w:t>
      </w:r>
    </w:p>
    <w:p w:rsidR="004E72B2" w:rsidRPr="00C66F41" w:rsidRDefault="004E72B2" w:rsidP="00C66F41">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w:t>
      </w:r>
      <w:r w:rsidR="00402C98" w:rsidRPr="00C66F41">
        <w:rPr>
          <w:rFonts w:ascii="Times New Roman" w:eastAsia="Times New Roman" w:hAnsi="Times New Roman" w:cs="Times New Roman"/>
          <w:color w:val="000000"/>
          <w:sz w:val="28"/>
          <w:szCs w:val="28"/>
          <w:lang w:val="uk-UA" w:eastAsia="ru-RU"/>
        </w:rPr>
        <w:tab/>
      </w:r>
      <w:r w:rsidRPr="00C66F41">
        <w:rPr>
          <w:rFonts w:ascii="Times New Roman" w:eastAsia="Times New Roman" w:hAnsi="Times New Roman" w:cs="Times New Roman"/>
          <w:color w:val="000000"/>
          <w:sz w:val="28"/>
          <w:szCs w:val="28"/>
          <w:lang w:val="uk-UA" w:eastAsia="ru-RU"/>
        </w:rPr>
        <w:t xml:space="preserve"> У </w:t>
      </w:r>
      <w:r w:rsidR="00402C98" w:rsidRPr="00C66F41">
        <w:rPr>
          <w:rFonts w:ascii="Times New Roman" w:eastAsia="Times New Roman" w:hAnsi="Times New Roman" w:cs="Times New Roman"/>
          <w:color w:val="000000"/>
          <w:sz w:val="28"/>
          <w:szCs w:val="28"/>
          <w:lang w:val="uk-UA" w:eastAsia="ru-RU"/>
        </w:rPr>
        <w:t xml:space="preserve">Люботинському міському суді Харківської області </w:t>
      </w:r>
      <w:r w:rsidRPr="00C66F41">
        <w:rPr>
          <w:rFonts w:ascii="Times New Roman" w:eastAsia="Times New Roman" w:hAnsi="Times New Roman" w:cs="Times New Roman"/>
          <w:color w:val="000000"/>
          <w:sz w:val="28"/>
          <w:szCs w:val="28"/>
          <w:lang w:val="uk-UA" w:eastAsia="ru-RU"/>
        </w:rPr>
        <w:t>справи автоматично розподіляються між суддями відповідно до Положення про автоматизовану систему документообігу суду.</w:t>
      </w:r>
    </w:p>
    <w:p w:rsidR="004E72B2" w:rsidRPr="00C66F41" w:rsidRDefault="004E72B2" w:rsidP="00C66F4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w:t>
      </w:r>
      <w:r w:rsidR="00402C98" w:rsidRPr="00C66F41">
        <w:rPr>
          <w:rFonts w:ascii="Times New Roman" w:eastAsia="Times New Roman" w:hAnsi="Times New Roman" w:cs="Times New Roman"/>
          <w:color w:val="000000"/>
          <w:sz w:val="28"/>
          <w:szCs w:val="28"/>
          <w:lang w:val="uk-UA" w:eastAsia="ru-RU"/>
        </w:rPr>
        <w:t>П</w:t>
      </w:r>
      <w:r w:rsidRPr="00C66F41">
        <w:rPr>
          <w:rFonts w:ascii="Times New Roman" w:eastAsia="Times New Roman" w:hAnsi="Times New Roman" w:cs="Times New Roman"/>
          <w:color w:val="000000"/>
          <w:sz w:val="28"/>
          <w:szCs w:val="28"/>
          <w:lang w:val="uk-UA" w:eastAsia="ru-RU"/>
        </w:rPr>
        <w:t xml:space="preserve">озови, справи, заяви, клопотання у </w:t>
      </w:r>
      <w:r w:rsidR="00402C98" w:rsidRPr="00C66F41">
        <w:rPr>
          <w:rFonts w:ascii="Times New Roman" w:eastAsia="Times New Roman" w:hAnsi="Times New Roman" w:cs="Times New Roman"/>
          <w:color w:val="000000"/>
          <w:sz w:val="28"/>
          <w:szCs w:val="28"/>
          <w:lang w:val="uk-UA" w:eastAsia="ru-RU"/>
        </w:rPr>
        <w:t xml:space="preserve">Люботинському міському суді Харківської області </w:t>
      </w:r>
      <w:r w:rsidRPr="00C66F41">
        <w:rPr>
          <w:rFonts w:ascii="Times New Roman" w:eastAsia="Times New Roman" w:hAnsi="Times New Roman" w:cs="Times New Roman"/>
          <w:color w:val="000000"/>
          <w:sz w:val="28"/>
          <w:szCs w:val="28"/>
          <w:lang w:val="uk-UA" w:eastAsia="ru-RU"/>
        </w:rPr>
        <w:t>реєструються у день їх надходження до суду, та не пізніше наступного дня передаються судд</w:t>
      </w:r>
      <w:r w:rsidR="00402C98" w:rsidRPr="00C66F41">
        <w:rPr>
          <w:rFonts w:ascii="Times New Roman" w:eastAsia="Times New Roman" w:hAnsi="Times New Roman" w:cs="Times New Roman"/>
          <w:color w:val="000000"/>
          <w:sz w:val="28"/>
          <w:szCs w:val="28"/>
          <w:lang w:val="uk-UA" w:eastAsia="ru-RU"/>
        </w:rPr>
        <w:t>ям</w:t>
      </w:r>
      <w:r w:rsidRPr="00C66F41">
        <w:rPr>
          <w:rFonts w:ascii="Times New Roman" w:eastAsia="Times New Roman" w:hAnsi="Times New Roman" w:cs="Times New Roman"/>
          <w:color w:val="000000"/>
          <w:sz w:val="28"/>
          <w:szCs w:val="28"/>
          <w:lang w:val="uk-UA" w:eastAsia="ru-RU"/>
        </w:rPr>
        <w:t>.</w:t>
      </w:r>
    </w:p>
    <w:p w:rsidR="00402C98" w:rsidRPr="00C66F41" w:rsidRDefault="00402C98" w:rsidP="00C66F41">
      <w:pPr>
        <w:shd w:val="clear" w:color="auto" w:fill="FFFFFF"/>
        <w:spacing w:after="0" w:line="240" w:lineRule="auto"/>
        <w:ind w:firstLine="993"/>
        <w:contextualSpacing/>
        <w:jc w:val="both"/>
        <w:rPr>
          <w:rFonts w:ascii="Times New Roman" w:hAnsi="Times New Roman" w:cs="Times New Roman"/>
          <w:color w:val="000000"/>
          <w:sz w:val="28"/>
          <w:szCs w:val="28"/>
          <w:lang w:val="uk-UA"/>
        </w:rPr>
      </w:pPr>
      <w:r w:rsidRPr="00C66F41">
        <w:rPr>
          <w:rFonts w:ascii="Times New Roman" w:hAnsi="Times New Roman" w:cs="Times New Roman"/>
          <w:color w:val="000000"/>
          <w:sz w:val="28"/>
          <w:szCs w:val="28"/>
          <w:lang w:val="uk-UA"/>
        </w:rPr>
        <w:t xml:space="preserve">Стан організації роботи канцелярії Люботинського міського суду Харківської області з питань первинного обліку </w:t>
      </w:r>
      <w:r w:rsidR="001058B1" w:rsidRPr="00C66F41">
        <w:rPr>
          <w:rFonts w:ascii="Times New Roman" w:hAnsi="Times New Roman" w:cs="Times New Roman"/>
          <w:color w:val="000000"/>
          <w:sz w:val="28"/>
          <w:szCs w:val="28"/>
          <w:lang w:val="uk-UA"/>
        </w:rPr>
        <w:t>справ та матеріалів</w:t>
      </w:r>
      <w:r w:rsidRPr="00C66F41">
        <w:rPr>
          <w:rFonts w:ascii="Times New Roman" w:hAnsi="Times New Roman" w:cs="Times New Roman"/>
          <w:color w:val="000000"/>
          <w:sz w:val="28"/>
          <w:szCs w:val="28"/>
          <w:lang w:val="uk-UA"/>
        </w:rPr>
        <w:t>,</w:t>
      </w:r>
      <w:r w:rsidR="001058B1" w:rsidRPr="00C66F41">
        <w:rPr>
          <w:rFonts w:ascii="Times New Roman" w:hAnsi="Times New Roman" w:cs="Times New Roman"/>
          <w:color w:val="000000"/>
          <w:sz w:val="28"/>
          <w:szCs w:val="28"/>
          <w:lang w:val="uk-UA"/>
        </w:rPr>
        <w:t xml:space="preserve"> відповідає вимогам Інструкції діловодства</w:t>
      </w:r>
      <w:r w:rsidRPr="00C66F41">
        <w:rPr>
          <w:rFonts w:ascii="Times New Roman" w:hAnsi="Times New Roman" w:cs="Times New Roman"/>
          <w:color w:val="000000"/>
          <w:sz w:val="28"/>
          <w:szCs w:val="28"/>
          <w:lang w:val="uk-UA"/>
        </w:rPr>
        <w:t>.</w:t>
      </w:r>
    </w:p>
    <w:p w:rsidR="00596466" w:rsidRPr="00C66F41" w:rsidRDefault="001058B1" w:rsidP="00C66F41">
      <w:pPr>
        <w:shd w:val="clear" w:color="auto" w:fill="FFFFFF"/>
        <w:spacing w:after="0" w:line="240" w:lineRule="auto"/>
        <w:ind w:firstLine="993"/>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В суді розподілені обов’язки між працівниками апарату суду зі здійснення первинного обліку і складанню звітності про стан здійснення правосуддя. </w:t>
      </w:r>
    </w:p>
    <w:p w:rsidR="00596466" w:rsidRPr="00C66F41" w:rsidRDefault="00596466"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lastRenderedPageBreak/>
        <w:t xml:space="preserve">Працівниками, відповідальними за реєстрацію справ, створюються та заповнюються первинні дані обліково-інформаційних карток, зокрема, заповнюється картка справи. Всі картки первинного обліку заповнюються в повному обсязі та своєчасно. </w:t>
      </w:r>
    </w:p>
    <w:p w:rsidR="009330E4" w:rsidRPr="00C66F41" w:rsidRDefault="009330E4"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Відповідно, звіти в </w:t>
      </w:r>
      <w:r w:rsidR="00953A2B" w:rsidRPr="00C66F41">
        <w:rPr>
          <w:rFonts w:ascii="Times New Roman" w:eastAsia="Times New Roman" w:hAnsi="Times New Roman" w:cs="Times New Roman"/>
          <w:sz w:val="28"/>
          <w:szCs w:val="28"/>
          <w:lang w:val="uk-UA" w:eastAsia="ru-RU"/>
        </w:rPr>
        <w:t>І півріччі 2020</w:t>
      </w:r>
      <w:r w:rsidR="002547F1" w:rsidRPr="00C66F41">
        <w:rPr>
          <w:rFonts w:ascii="Times New Roman" w:eastAsia="Times New Roman" w:hAnsi="Times New Roman" w:cs="Times New Roman"/>
          <w:sz w:val="28"/>
          <w:szCs w:val="28"/>
          <w:lang w:val="uk-UA" w:eastAsia="ru-RU"/>
        </w:rPr>
        <w:t xml:space="preserve"> року </w:t>
      </w:r>
      <w:r w:rsidR="00953A2B" w:rsidRPr="00C66F41">
        <w:rPr>
          <w:rFonts w:ascii="Times New Roman" w:eastAsia="Times New Roman" w:hAnsi="Times New Roman" w:cs="Times New Roman"/>
          <w:sz w:val="28"/>
          <w:szCs w:val="28"/>
          <w:lang w:val="uk-UA" w:eastAsia="ru-RU"/>
        </w:rPr>
        <w:t xml:space="preserve">та звіти за 2020 рік </w:t>
      </w:r>
      <w:r w:rsidRPr="00C66F41">
        <w:rPr>
          <w:rFonts w:ascii="Times New Roman" w:eastAsia="Times New Roman" w:hAnsi="Times New Roman" w:cs="Times New Roman"/>
          <w:color w:val="000000"/>
          <w:sz w:val="28"/>
          <w:szCs w:val="28"/>
          <w:lang w:val="uk-UA" w:eastAsia="ru-RU"/>
        </w:rPr>
        <w:t>формувались в автоматичному режимі на підставі наявних в КП «</w:t>
      </w:r>
      <w:r w:rsidR="00B2647E" w:rsidRPr="00C66F41">
        <w:rPr>
          <w:rFonts w:ascii="Times New Roman" w:eastAsia="Times New Roman" w:hAnsi="Times New Roman" w:cs="Times New Roman"/>
          <w:color w:val="000000"/>
          <w:sz w:val="28"/>
          <w:szCs w:val="28"/>
          <w:lang w:val="uk-UA" w:eastAsia="ru-RU"/>
        </w:rPr>
        <w:t>Д-3</w:t>
      </w:r>
      <w:r w:rsidRPr="00C66F41">
        <w:rPr>
          <w:rFonts w:ascii="Times New Roman" w:eastAsia="Times New Roman" w:hAnsi="Times New Roman" w:cs="Times New Roman"/>
          <w:color w:val="000000"/>
          <w:sz w:val="28"/>
          <w:szCs w:val="28"/>
          <w:lang w:val="uk-UA" w:eastAsia="ru-RU"/>
        </w:rPr>
        <w:t>» даних. Звіти подані в строки передбачені для подання звітів</w:t>
      </w:r>
      <w:r w:rsidR="00B2647E" w:rsidRPr="00C66F41">
        <w:rPr>
          <w:rFonts w:ascii="Times New Roman" w:eastAsia="Times New Roman" w:hAnsi="Times New Roman" w:cs="Times New Roman"/>
          <w:color w:val="000000"/>
          <w:sz w:val="28"/>
          <w:szCs w:val="28"/>
          <w:lang w:val="uk-UA" w:eastAsia="ru-RU"/>
        </w:rPr>
        <w:t>.</w:t>
      </w:r>
      <w:r w:rsidRPr="00C66F41">
        <w:rPr>
          <w:rFonts w:ascii="Times New Roman" w:eastAsia="Times New Roman" w:hAnsi="Times New Roman" w:cs="Times New Roman"/>
          <w:color w:val="000000"/>
          <w:sz w:val="28"/>
          <w:szCs w:val="28"/>
          <w:lang w:val="uk-UA" w:eastAsia="ru-RU"/>
        </w:rPr>
        <w:t xml:space="preserve"> </w:t>
      </w:r>
    </w:p>
    <w:p w:rsidR="00200037" w:rsidRPr="00C66F41" w:rsidRDefault="009330E4" w:rsidP="00C66F41">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У </w:t>
      </w:r>
      <w:r w:rsidR="00B2647E" w:rsidRPr="00C66F41">
        <w:rPr>
          <w:rFonts w:ascii="Times New Roman" w:eastAsia="Times New Roman" w:hAnsi="Times New Roman" w:cs="Times New Roman"/>
          <w:color w:val="000000"/>
          <w:sz w:val="28"/>
          <w:szCs w:val="28"/>
          <w:lang w:val="uk-UA" w:eastAsia="ru-RU"/>
        </w:rPr>
        <w:t xml:space="preserve">Люботинському міському суді Харківської області </w:t>
      </w:r>
      <w:r w:rsidRPr="00C66F41">
        <w:rPr>
          <w:rFonts w:ascii="Times New Roman" w:eastAsia="Times New Roman" w:hAnsi="Times New Roman" w:cs="Times New Roman"/>
          <w:color w:val="000000"/>
          <w:sz w:val="28"/>
          <w:szCs w:val="28"/>
          <w:lang w:val="uk-UA" w:eastAsia="ru-RU"/>
        </w:rPr>
        <w:t>постійно проводиться робота, спрямована на покращення стану ведення обліково-інформаційних карток.</w:t>
      </w:r>
    </w:p>
    <w:p w:rsidR="009330E4" w:rsidRPr="00C66F41" w:rsidRDefault="009330E4" w:rsidP="00C66F41">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w:t>
      </w:r>
      <w:r w:rsidR="002547F1" w:rsidRPr="00C66F41">
        <w:rPr>
          <w:rFonts w:ascii="Times New Roman" w:eastAsia="Times New Roman" w:hAnsi="Times New Roman" w:cs="Times New Roman"/>
          <w:color w:val="000000"/>
          <w:sz w:val="28"/>
          <w:szCs w:val="28"/>
          <w:lang w:val="uk-UA" w:eastAsia="ru-RU"/>
        </w:rPr>
        <w:t xml:space="preserve"> </w:t>
      </w:r>
      <w:r w:rsidRPr="00C66F41">
        <w:rPr>
          <w:rFonts w:ascii="Times New Roman" w:eastAsia="Times New Roman" w:hAnsi="Times New Roman" w:cs="Times New Roman"/>
          <w:color w:val="000000"/>
          <w:sz w:val="28"/>
          <w:szCs w:val="28"/>
          <w:lang w:val="uk-UA" w:eastAsia="ru-RU"/>
        </w:rPr>
        <w:t>Окрім того, проводяться семінарські заняття з помічниками суддів, секретарями судових засідань та спеціалістами під час яких аналізуються помилки, допущені під час заповнення обліково-інформаційних карток.</w:t>
      </w:r>
    </w:p>
    <w:p w:rsidR="00B2647E" w:rsidRPr="00C66F41" w:rsidRDefault="00B2647E"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З метою реалізації напрямку роботи у сфері ведення статистичного обліку процесуальної діяльності </w:t>
      </w:r>
      <w:r w:rsidR="00C87040" w:rsidRPr="00C66F41">
        <w:rPr>
          <w:rFonts w:ascii="Times New Roman" w:eastAsia="Times New Roman" w:hAnsi="Times New Roman" w:cs="Times New Roman"/>
          <w:color w:val="000000"/>
          <w:sz w:val="28"/>
          <w:szCs w:val="28"/>
          <w:lang w:val="uk-UA" w:eastAsia="ru-RU"/>
        </w:rPr>
        <w:t xml:space="preserve">Люботинського міського суду Харківської області </w:t>
      </w:r>
      <w:r w:rsidRPr="00C66F41">
        <w:rPr>
          <w:rFonts w:ascii="Times New Roman" w:eastAsia="Times New Roman" w:hAnsi="Times New Roman" w:cs="Times New Roman"/>
          <w:color w:val="000000"/>
          <w:sz w:val="28"/>
          <w:szCs w:val="28"/>
          <w:lang w:val="uk-UA" w:eastAsia="ru-RU"/>
        </w:rPr>
        <w:t>постійно здійснювався аналіз даних судової статистики з визначенням тенденцій динаміки основних показників судочинства, подавались статистичні звіти, таблиці, довідки щодо роботи для використання в діяльності суду та обговорення на оперативних нарадах, подавались статистичні дані щодо навантаження на суддів</w:t>
      </w:r>
      <w:r w:rsidR="00C87040" w:rsidRPr="00C66F41">
        <w:rPr>
          <w:rFonts w:ascii="Times New Roman" w:eastAsia="Times New Roman" w:hAnsi="Times New Roman" w:cs="Times New Roman"/>
          <w:color w:val="000000"/>
          <w:sz w:val="28"/>
          <w:szCs w:val="28"/>
          <w:lang w:val="uk-UA" w:eastAsia="ru-RU"/>
        </w:rPr>
        <w:t xml:space="preserve"> Люботинського міського суду Харківської області</w:t>
      </w:r>
      <w:r w:rsidRPr="00C66F41">
        <w:rPr>
          <w:rFonts w:ascii="Times New Roman" w:eastAsia="Times New Roman" w:hAnsi="Times New Roman" w:cs="Times New Roman"/>
          <w:color w:val="000000"/>
          <w:sz w:val="28"/>
          <w:szCs w:val="28"/>
          <w:lang w:val="uk-UA" w:eastAsia="ru-RU"/>
        </w:rPr>
        <w:t>.</w:t>
      </w:r>
    </w:p>
    <w:p w:rsidR="00B2647E" w:rsidRPr="00C66F41" w:rsidRDefault="002547F1" w:rsidP="00C66F4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w:t>
      </w:r>
      <w:r w:rsidR="00B2647E" w:rsidRPr="00C66F41">
        <w:rPr>
          <w:rFonts w:ascii="Times New Roman" w:eastAsia="Times New Roman" w:hAnsi="Times New Roman" w:cs="Times New Roman"/>
          <w:color w:val="000000"/>
          <w:sz w:val="28"/>
          <w:szCs w:val="28"/>
          <w:lang w:val="uk-UA" w:eastAsia="ru-RU"/>
        </w:rPr>
        <w:t>З метою формування єдиної практики розгляду справ та однакового і правильного застосування норм матеріального та процесуального права головою суду проводилися відповідні наради по обговоренню інформаційних листів судів вищих інстанцій.</w:t>
      </w:r>
    </w:p>
    <w:p w:rsidR="00D8568F" w:rsidRPr="00C66F41" w:rsidRDefault="002547F1" w:rsidP="00C66F41">
      <w:pPr>
        <w:shd w:val="clear" w:color="auto" w:fill="FFFFFF"/>
        <w:spacing w:after="0" w:line="240" w:lineRule="auto"/>
        <w:ind w:firstLine="708"/>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w:t>
      </w:r>
      <w:r w:rsidR="00DD7A7C" w:rsidRPr="00C66F41">
        <w:rPr>
          <w:rFonts w:ascii="Times New Roman" w:eastAsia="Times New Roman" w:hAnsi="Times New Roman" w:cs="Times New Roman"/>
          <w:color w:val="000000"/>
          <w:sz w:val="28"/>
          <w:szCs w:val="28"/>
          <w:lang w:val="uk-UA" w:eastAsia="ru-RU"/>
        </w:rPr>
        <w:t>Керівником апарату Люботинського міського суду Харківської області виконуються своєчасно п</w:t>
      </w:r>
      <w:r w:rsidR="00D8568F" w:rsidRPr="00C66F41">
        <w:rPr>
          <w:rFonts w:ascii="Times New Roman" w:eastAsia="Times New Roman" w:hAnsi="Times New Roman" w:cs="Times New Roman"/>
          <w:color w:val="000000" w:themeColor="text1"/>
          <w:sz w:val="28"/>
          <w:szCs w:val="28"/>
          <w:lang w:val="uk-UA"/>
        </w:rPr>
        <w:t>роводиться вивчення стану роботи зі звернення громадян у місцевих судах міста Харкова та Хар</w:t>
      </w:r>
      <w:r w:rsidR="00DD7A7C" w:rsidRPr="00C66F41">
        <w:rPr>
          <w:rFonts w:ascii="Times New Roman" w:eastAsia="Times New Roman" w:hAnsi="Times New Roman" w:cs="Times New Roman"/>
          <w:color w:val="000000" w:themeColor="text1"/>
          <w:sz w:val="28"/>
          <w:szCs w:val="28"/>
          <w:lang w:val="uk-UA"/>
        </w:rPr>
        <w:t>ківської області, п</w:t>
      </w:r>
      <w:r w:rsidR="00D8568F" w:rsidRPr="00C66F41">
        <w:rPr>
          <w:rFonts w:ascii="Times New Roman" w:eastAsia="Times New Roman" w:hAnsi="Times New Roman" w:cs="Times New Roman"/>
          <w:color w:val="000000" w:themeColor="text1"/>
          <w:sz w:val="28"/>
          <w:szCs w:val="28"/>
          <w:lang w:val="uk-UA"/>
        </w:rPr>
        <w:t>роводиться моніторинг причин, які породжують надходження звернень, скарг на роботу місцевих судів, недотримання установленим чинним законодавством  терміну розгляду звернень громадян та безпідставної відмови в задоволенні законних вимог заявників, проявів упередженості, халатності та ф</w:t>
      </w:r>
      <w:r w:rsidR="00DD7A7C" w:rsidRPr="00C66F41">
        <w:rPr>
          <w:rFonts w:ascii="Times New Roman" w:eastAsia="Times New Roman" w:hAnsi="Times New Roman" w:cs="Times New Roman"/>
          <w:color w:val="000000" w:themeColor="text1"/>
          <w:sz w:val="28"/>
          <w:szCs w:val="28"/>
          <w:lang w:val="uk-UA"/>
        </w:rPr>
        <w:t>ормалізму при розгляді звернень, в</w:t>
      </w:r>
      <w:r w:rsidR="00D8568F" w:rsidRPr="00C66F41">
        <w:rPr>
          <w:rFonts w:ascii="Times New Roman" w:eastAsia="Times New Roman" w:hAnsi="Times New Roman" w:cs="Times New Roman"/>
          <w:color w:val="000000" w:themeColor="text1"/>
          <w:sz w:val="28"/>
          <w:szCs w:val="28"/>
          <w:lang w:val="uk-UA"/>
        </w:rPr>
        <w:t>живаються заходи щодо недопущення надання неоднозначних, необґрунтованих або не повних  відповідей, порушенням строків, установлених законодавством, безпідставної передачі розгляду в</w:t>
      </w:r>
      <w:r w:rsidR="00DD7A7C" w:rsidRPr="00C66F41">
        <w:rPr>
          <w:rFonts w:ascii="Times New Roman" w:eastAsia="Times New Roman" w:hAnsi="Times New Roman" w:cs="Times New Roman"/>
          <w:color w:val="000000" w:themeColor="text1"/>
          <w:sz w:val="28"/>
          <w:szCs w:val="28"/>
          <w:lang w:val="uk-UA"/>
        </w:rPr>
        <w:t xml:space="preserve"> звернення іншим органам, з</w:t>
      </w:r>
      <w:r w:rsidR="00D8568F" w:rsidRPr="00C66F41">
        <w:rPr>
          <w:rFonts w:ascii="Times New Roman" w:eastAsia="Times New Roman" w:hAnsi="Times New Roman" w:cs="Times New Roman"/>
          <w:color w:val="000000" w:themeColor="text1"/>
          <w:sz w:val="28"/>
          <w:szCs w:val="28"/>
          <w:lang w:val="uk-UA"/>
        </w:rPr>
        <w:t>абезпечується складання та своєчасне подання звіту про розгляд звернень громадян та аналізу розгляду звернень громадян</w:t>
      </w:r>
      <w:r w:rsidR="00DD7A7C" w:rsidRPr="00C66F41">
        <w:rPr>
          <w:rFonts w:ascii="Times New Roman" w:eastAsia="Times New Roman" w:hAnsi="Times New Roman" w:cs="Times New Roman"/>
          <w:color w:val="000000" w:themeColor="text1"/>
          <w:sz w:val="28"/>
          <w:szCs w:val="28"/>
          <w:lang w:val="uk-UA"/>
        </w:rPr>
        <w:t xml:space="preserve">, </w:t>
      </w:r>
      <w:r w:rsidR="00D8568F" w:rsidRPr="00C66F41">
        <w:rPr>
          <w:rFonts w:ascii="Times New Roman" w:eastAsia="Times New Roman" w:hAnsi="Times New Roman" w:cs="Times New Roman"/>
          <w:color w:val="000000" w:themeColor="text1"/>
          <w:sz w:val="28"/>
          <w:szCs w:val="28"/>
          <w:lang w:val="uk-UA"/>
        </w:rPr>
        <w:t xml:space="preserve"> </w:t>
      </w:r>
      <w:r w:rsidR="00DD7A7C" w:rsidRPr="00C66F41">
        <w:rPr>
          <w:rFonts w:ascii="Times New Roman" w:eastAsia="Times New Roman" w:hAnsi="Times New Roman" w:cs="Times New Roman"/>
          <w:color w:val="000000" w:themeColor="text1"/>
          <w:sz w:val="28"/>
          <w:szCs w:val="28"/>
          <w:lang w:val="uk-UA"/>
        </w:rPr>
        <w:t>з</w:t>
      </w:r>
      <w:r w:rsidR="00D8568F" w:rsidRPr="00C66F41">
        <w:rPr>
          <w:rFonts w:ascii="Times New Roman" w:eastAsia="Times New Roman" w:hAnsi="Times New Roman" w:cs="Times New Roman"/>
          <w:color w:val="000000" w:themeColor="text1"/>
          <w:sz w:val="28"/>
          <w:szCs w:val="28"/>
          <w:lang w:val="uk-UA"/>
        </w:rPr>
        <w:t>абезпечується належна організація роботи суду, відповідно до вимог діючого законодавства України</w:t>
      </w:r>
      <w:r w:rsidR="00102D4C" w:rsidRPr="00C66F41">
        <w:rPr>
          <w:rFonts w:ascii="Times New Roman" w:eastAsia="Times New Roman" w:hAnsi="Times New Roman" w:cs="Times New Roman"/>
          <w:color w:val="000000" w:themeColor="text1"/>
          <w:sz w:val="28"/>
          <w:szCs w:val="28"/>
          <w:lang w:val="uk-UA"/>
        </w:rPr>
        <w:t xml:space="preserve"> щодо діяльності місцевих судів. З</w:t>
      </w:r>
      <w:r w:rsidR="00D8568F" w:rsidRPr="00C66F41">
        <w:rPr>
          <w:rFonts w:ascii="Times New Roman" w:eastAsia="Times New Roman" w:hAnsi="Times New Roman" w:cs="Times New Roman"/>
          <w:color w:val="000000" w:themeColor="text1"/>
          <w:sz w:val="28"/>
          <w:szCs w:val="28"/>
          <w:lang w:val="uk-UA"/>
        </w:rPr>
        <w:t xml:space="preserve"> метою надання достовірних даних по статистичним звітам про роботу місцевих судів </w:t>
      </w:r>
      <w:r w:rsidR="00102D4C" w:rsidRPr="00C66F41">
        <w:rPr>
          <w:rFonts w:ascii="Times New Roman" w:eastAsia="Times New Roman" w:hAnsi="Times New Roman" w:cs="Times New Roman"/>
          <w:color w:val="000000" w:themeColor="text1"/>
          <w:sz w:val="28"/>
          <w:szCs w:val="28"/>
          <w:lang w:val="uk-UA"/>
        </w:rPr>
        <w:t xml:space="preserve">керівником апарату Люботинського міського суду Харківської області </w:t>
      </w:r>
      <w:r w:rsidR="009A03C1" w:rsidRPr="00C66F41">
        <w:rPr>
          <w:rFonts w:ascii="Times New Roman" w:eastAsia="Times New Roman" w:hAnsi="Times New Roman" w:cs="Times New Roman"/>
          <w:color w:val="000000" w:themeColor="text1"/>
          <w:sz w:val="28"/>
          <w:szCs w:val="28"/>
          <w:lang w:val="uk-UA"/>
        </w:rPr>
        <w:t>забезпечується перевірка</w:t>
      </w:r>
      <w:r w:rsidR="00D8568F" w:rsidRPr="00C66F41">
        <w:rPr>
          <w:rFonts w:ascii="Times New Roman" w:eastAsia="Times New Roman" w:hAnsi="Times New Roman" w:cs="Times New Roman"/>
          <w:color w:val="000000" w:themeColor="text1"/>
          <w:sz w:val="28"/>
          <w:szCs w:val="28"/>
          <w:lang w:val="uk-UA"/>
        </w:rPr>
        <w:t xml:space="preserve"> обліково-статистичних карток по всім категоріям справ в КП «Д-3»</w:t>
      </w:r>
      <w:r w:rsidR="00102D4C" w:rsidRPr="00C66F41">
        <w:rPr>
          <w:rFonts w:ascii="Times New Roman" w:eastAsia="Times New Roman" w:hAnsi="Times New Roman" w:cs="Times New Roman"/>
          <w:color w:val="000000" w:themeColor="text1"/>
          <w:sz w:val="28"/>
          <w:szCs w:val="28"/>
          <w:lang w:val="uk-UA"/>
        </w:rPr>
        <w:t>,</w:t>
      </w:r>
      <w:r w:rsidR="00102D4C" w:rsidRPr="00C66F41">
        <w:rPr>
          <w:rFonts w:ascii="Times New Roman" w:eastAsia="Times New Roman" w:hAnsi="Times New Roman" w:cs="Times New Roman"/>
          <w:color w:val="000000"/>
          <w:sz w:val="28"/>
          <w:szCs w:val="28"/>
          <w:lang w:val="uk-UA" w:eastAsia="ru-RU"/>
        </w:rPr>
        <w:t xml:space="preserve"> з</w:t>
      </w:r>
      <w:r w:rsidR="009A03C1" w:rsidRPr="00C66F41">
        <w:rPr>
          <w:rFonts w:ascii="Times New Roman" w:eastAsia="Times New Roman" w:hAnsi="Times New Roman" w:cs="Times New Roman"/>
          <w:color w:val="000000" w:themeColor="text1"/>
          <w:sz w:val="28"/>
          <w:szCs w:val="28"/>
          <w:lang w:val="uk-UA"/>
        </w:rPr>
        <w:t xml:space="preserve">абезпечується </w:t>
      </w:r>
      <w:r w:rsidR="00D8568F" w:rsidRPr="00C66F41">
        <w:rPr>
          <w:rFonts w:ascii="Times New Roman" w:eastAsia="Times New Roman" w:hAnsi="Times New Roman" w:cs="Times New Roman"/>
          <w:color w:val="000000" w:themeColor="text1"/>
          <w:sz w:val="28"/>
          <w:szCs w:val="28"/>
          <w:lang w:val="uk-UA"/>
        </w:rPr>
        <w:t xml:space="preserve"> якісне складання звітів в автоматичному режимі за допомогою автоматизованої системи документообігу суду КП «Д-3» та своєчасне подання звітів до територіального управління</w:t>
      </w:r>
      <w:r w:rsidR="00102D4C" w:rsidRPr="00C66F41">
        <w:rPr>
          <w:rFonts w:ascii="Times New Roman" w:eastAsia="Times New Roman" w:hAnsi="Times New Roman" w:cs="Times New Roman"/>
          <w:color w:val="000000" w:themeColor="text1"/>
          <w:sz w:val="28"/>
          <w:szCs w:val="28"/>
          <w:lang w:val="uk-UA"/>
        </w:rPr>
        <w:t>.</w:t>
      </w:r>
    </w:p>
    <w:p w:rsidR="00D8568F" w:rsidRPr="00C66F41" w:rsidRDefault="009A03C1" w:rsidP="00C66F4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lastRenderedPageBreak/>
        <w:t xml:space="preserve">Протягом </w:t>
      </w:r>
      <w:r w:rsidR="00102D4C" w:rsidRPr="00C66F41">
        <w:rPr>
          <w:rFonts w:ascii="Times New Roman" w:eastAsia="Times New Roman" w:hAnsi="Times New Roman" w:cs="Times New Roman"/>
          <w:color w:val="000000"/>
          <w:sz w:val="28"/>
          <w:szCs w:val="28"/>
          <w:lang w:val="uk-UA" w:eastAsia="ru-RU"/>
        </w:rPr>
        <w:t xml:space="preserve">2020 </w:t>
      </w:r>
      <w:r w:rsidR="002547F1" w:rsidRPr="00C66F41">
        <w:rPr>
          <w:rFonts w:ascii="Times New Roman" w:eastAsia="Times New Roman" w:hAnsi="Times New Roman" w:cs="Times New Roman"/>
          <w:sz w:val="28"/>
          <w:szCs w:val="28"/>
          <w:lang w:val="uk-UA" w:eastAsia="ru-RU"/>
        </w:rPr>
        <w:t xml:space="preserve">року </w:t>
      </w:r>
      <w:r w:rsidRPr="00C66F41">
        <w:rPr>
          <w:rFonts w:ascii="Times New Roman" w:eastAsia="Times New Roman" w:hAnsi="Times New Roman" w:cs="Times New Roman"/>
          <w:color w:val="000000"/>
          <w:sz w:val="28"/>
          <w:szCs w:val="28"/>
          <w:lang w:val="uk-UA" w:eastAsia="ru-RU"/>
        </w:rPr>
        <w:t>працівники апарату Люботинського міського суду Харківської області не притягувались до дисциплінарної відповідальності.</w:t>
      </w:r>
    </w:p>
    <w:p w:rsidR="00B2647E" w:rsidRPr="00C66F41" w:rsidRDefault="00B2647E" w:rsidP="00C66F41">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w:t>
      </w:r>
      <w:r w:rsidR="00C87040" w:rsidRPr="00C66F41">
        <w:rPr>
          <w:rFonts w:ascii="Times New Roman" w:eastAsia="Times New Roman" w:hAnsi="Times New Roman" w:cs="Times New Roman"/>
          <w:color w:val="000000"/>
          <w:sz w:val="28"/>
          <w:szCs w:val="28"/>
          <w:lang w:val="uk-UA" w:eastAsia="ru-RU"/>
        </w:rPr>
        <w:tab/>
      </w:r>
      <w:r w:rsidRPr="00C66F41">
        <w:rPr>
          <w:rFonts w:ascii="Times New Roman" w:eastAsia="Times New Roman" w:hAnsi="Times New Roman" w:cs="Times New Roman"/>
          <w:color w:val="000000"/>
          <w:sz w:val="28"/>
          <w:szCs w:val="28"/>
          <w:lang w:val="uk-UA" w:eastAsia="ru-RU"/>
        </w:rPr>
        <w:t xml:space="preserve">Підсумовуючи діяльність суду за </w:t>
      </w:r>
      <w:r w:rsidR="00102D4C" w:rsidRPr="00C66F41">
        <w:rPr>
          <w:rFonts w:ascii="Times New Roman" w:eastAsia="Times New Roman" w:hAnsi="Times New Roman" w:cs="Times New Roman"/>
          <w:color w:val="000000"/>
          <w:sz w:val="28"/>
          <w:szCs w:val="28"/>
          <w:lang w:val="uk-UA" w:eastAsia="ru-RU"/>
        </w:rPr>
        <w:t xml:space="preserve">2020 </w:t>
      </w:r>
      <w:r w:rsidR="00102D4C" w:rsidRPr="00C66F41">
        <w:rPr>
          <w:rFonts w:ascii="Times New Roman" w:eastAsia="Times New Roman" w:hAnsi="Times New Roman" w:cs="Times New Roman"/>
          <w:sz w:val="28"/>
          <w:szCs w:val="28"/>
          <w:lang w:val="uk-UA" w:eastAsia="ru-RU"/>
        </w:rPr>
        <w:t>рік</w:t>
      </w:r>
      <w:r w:rsidRPr="00C66F41">
        <w:rPr>
          <w:rFonts w:ascii="Times New Roman" w:eastAsia="Times New Roman" w:hAnsi="Times New Roman" w:cs="Times New Roman"/>
          <w:color w:val="000000"/>
          <w:sz w:val="28"/>
          <w:szCs w:val="28"/>
          <w:lang w:val="uk-UA" w:eastAsia="ru-RU"/>
        </w:rPr>
        <w:t>, можна стверджувати про те, що обліково-статистична робота виконується на належному рівні.</w:t>
      </w:r>
    </w:p>
    <w:p w:rsidR="00B2647E" w:rsidRPr="00C66F41" w:rsidRDefault="00B2647E" w:rsidP="00C66F41">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      </w:t>
      </w:r>
      <w:r w:rsidR="002547F1" w:rsidRPr="00C66F41">
        <w:rPr>
          <w:rFonts w:ascii="Times New Roman" w:eastAsia="Times New Roman" w:hAnsi="Times New Roman" w:cs="Times New Roman"/>
          <w:color w:val="000000"/>
          <w:sz w:val="28"/>
          <w:szCs w:val="28"/>
          <w:lang w:val="uk-UA" w:eastAsia="ru-RU"/>
        </w:rPr>
        <w:t xml:space="preserve">   </w:t>
      </w:r>
      <w:r w:rsidRPr="00C66F41">
        <w:rPr>
          <w:rFonts w:ascii="Times New Roman" w:eastAsia="Times New Roman" w:hAnsi="Times New Roman" w:cs="Times New Roman"/>
          <w:color w:val="000000"/>
          <w:sz w:val="28"/>
          <w:szCs w:val="28"/>
          <w:lang w:val="uk-UA" w:eastAsia="ru-RU"/>
        </w:rPr>
        <w:t xml:space="preserve">З огляду на викладене вище, можна зробити висновок, що протягом  </w:t>
      </w:r>
      <w:r w:rsidR="00102D4C" w:rsidRPr="00C66F41">
        <w:rPr>
          <w:rFonts w:ascii="Times New Roman" w:eastAsia="Times New Roman" w:hAnsi="Times New Roman" w:cs="Times New Roman"/>
          <w:color w:val="000000"/>
          <w:sz w:val="28"/>
          <w:szCs w:val="28"/>
          <w:lang w:val="uk-UA" w:eastAsia="ru-RU"/>
        </w:rPr>
        <w:t xml:space="preserve"> 2020 </w:t>
      </w:r>
      <w:r w:rsidR="002547F1" w:rsidRPr="00C66F41">
        <w:rPr>
          <w:rFonts w:ascii="Times New Roman" w:eastAsia="Times New Roman" w:hAnsi="Times New Roman" w:cs="Times New Roman"/>
          <w:sz w:val="28"/>
          <w:szCs w:val="28"/>
          <w:lang w:val="uk-UA" w:eastAsia="ru-RU"/>
        </w:rPr>
        <w:t xml:space="preserve">року </w:t>
      </w:r>
      <w:r w:rsidRPr="00C66F41">
        <w:rPr>
          <w:rFonts w:ascii="Times New Roman" w:eastAsia="Times New Roman" w:hAnsi="Times New Roman" w:cs="Times New Roman"/>
          <w:color w:val="000000"/>
          <w:sz w:val="28"/>
          <w:szCs w:val="28"/>
          <w:lang w:val="uk-UA" w:eastAsia="ru-RU"/>
        </w:rPr>
        <w:t>обліково-статистична робота в  Люботинському міському суді Харківської області  підтримувалась на належному рівні та здійснювалась відповідно до нормативно-правових документів, які регулюють питання судової статистики та узагальнення судової практики.</w:t>
      </w:r>
    </w:p>
    <w:p w:rsidR="00B2647E" w:rsidRPr="00C66F41" w:rsidRDefault="00B2647E" w:rsidP="00C66F4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val="uk-UA" w:eastAsia="ru-RU"/>
        </w:rPr>
      </w:pPr>
      <w:r w:rsidRPr="00C66F41">
        <w:rPr>
          <w:rFonts w:ascii="Times New Roman" w:eastAsia="Times New Roman" w:hAnsi="Times New Roman" w:cs="Times New Roman"/>
          <w:color w:val="000000"/>
          <w:sz w:val="28"/>
          <w:szCs w:val="28"/>
          <w:lang w:val="uk-UA" w:eastAsia="ru-RU"/>
        </w:rPr>
        <w:t xml:space="preserve">Разом з тим, варто зауважити, що основним джерелом отримання інформації та відповідних знань для працівників судової статистики з питань обліково-статистичної роботи є надання методичної допомоги </w:t>
      </w:r>
      <w:r w:rsidR="0024731F" w:rsidRPr="00C66F41">
        <w:rPr>
          <w:rFonts w:ascii="Times New Roman" w:eastAsia="Times New Roman" w:hAnsi="Times New Roman" w:cs="Times New Roman"/>
          <w:color w:val="000000"/>
          <w:sz w:val="28"/>
          <w:szCs w:val="28"/>
          <w:lang w:val="uk-UA" w:eastAsia="ru-RU"/>
        </w:rPr>
        <w:t xml:space="preserve">територіального управління Державної судової адміністрації України у Харківській області </w:t>
      </w:r>
      <w:r w:rsidRPr="00C66F41">
        <w:rPr>
          <w:rFonts w:ascii="Times New Roman" w:eastAsia="Times New Roman" w:hAnsi="Times New Roman" w:cs="Times New Roman"/>
          <w:color w:val="000000"/>
          <w:sz w:val="28"/>
          <w:szCs w:val="28"/>
          <w:lang w:val="uk-UA" w:eastAsia="ru-RU"/>
        </w:rPr>
        <w:t>та ДП «Інформаційні судові системи» шляхом проведення семінарів-навчань.</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При проведенні аналітичного дослідження основними джерелами інформації, яка використовувалась при здійсненні аналітичної роботи Люботинського міського суду Харківської області, були:</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реєстраційні журнали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наряди суду;</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комп’ютерна програма «Д- 3» та ін.</w:t>
      </w:r>
    </w:p>
    <w:p w:rsidR="00F04BB4" w:rsidRPr="00C66F41" w:rsidRDefault="00F04BB4" w:rsidP="00C66F41">
      <w:pPr>
        <w:spacing w:after="0" w:line="240" w:lineRule="auto"/>
        <w:ind w:firstLine="708"/>
        <w:jc w:val="both"/>
        <w:rPr>
          <w:rFonts w:ascii="Times New Roman" w:eastAsia="Times New Roman" w:hAnsi="Times New Roman" w:cs="Times New Roman"/>
          <w:color w:val="FF0000"/>
          <w:sz w:val="28"/>
          <w:szCs w:val="28"/>
          <w:lang w:val="uk-UA" w:eastAsia="ru-RU"/>
        </w:rPr>
      </w:pPr>
      <w:r w:rsidRPr="00F13EC6">
        <w:rPr>
          <w:rFonts w:ascii="Times New Roman" w:eastAsia="Times New Roman" w:hAnsi="Times New Roman" w:cs="Times New Roman"/>
          <w:color w:val="000000" w:themeColor="text1"/>
          <w:sz w:val="28"/>
          <w:szCs w:val="28"/>
          <w:lang w:val="uk-UA" w:eastAsia="ru-RU"/>
        </w:rPr>
        <w:t>У</w:t>
      </w:r>
      <w:r w:rsidR="008976CF" w:rsidRPr="00F13EC6">
        <w:rPr>
          <w:rFonts w:ascii="Times New Roman" w:eastAsia="Times New Roman" w:hAnsi="Times New Roman" w:cs="Times New Roman"/>
          <w:color w:val="000000" w:themeColor="text1"/>
          <w:sz w:val="28"/>
          <w:szCs w:val="28"/>
          <w:lang w:val="uk-UA" w:eastAsia="ru-RU"/>
        </w:rPr>
        <w:t xml:space="preserve"> продовж 2020 </w:t>
      </w:r>
      <w:r w:rsidRPr="00F13EC6">
        <w:rPr>
          <w:rFonts w:ascii="Times New Roman" w:eastAsia="Times New Roman" w:hAnsi="Times New Roman" w:cs="Times New Roman"/>
          <w:color w:val="000000" w:themeColor="text1"/>
          <w:sz w:val="28"/>
          <w:szCs w:val="28"/>
          <w:lang w:val="uk-UA" w:eastAsia="ru-RU"/>
        </w:rPr>
        <w:t xml:space="preserve"> року працівниками суду відповідно до звітних періодів формувалися статистичні звіти за формами</w:t>
      </w:r>
      <w:r w:rsidR="00F13EC6" w:rsidRPr="00F13EC6">
        <w:rPr>
          <w:rFonts w:ascii="Times New Roman" w:eastAsia="Times New Roman" w:hAnsi="Times New Roman" w:cs="Times New Roman"/>
          <w:color w:val="000000" w:themeColor="text1"/>
          <w:sz w:val="28"/>
          <w:szCs w:val="28"/>
          <w:lang w:val="uk-UA" w:eastAsia="ru-RU"/>
        </w:rPr>
        <w:t xml:space="preserve"> </w:t>
      </w:r>
      <w:r w:rsidR="008976CF" w:rsidRPr="00F13EC6">
        <w:rPr>
          <w:rFonts w:ascii="Times New Roman" w:eastAsia="Times New Roman" w:hAnsi="Times New Roman" w:cs="Times New Roman"/>
          <w:color w:val="000000" w:themeColor="text1"/>
          <w:sz w:val="28"/>
          <w:szCs w:val="28"/>
          <w:lang w:val="uk-UA" w:eastAsia="ru-RU"/>
        </w:rPr>
        <w:t xml:space="preserve"> </w:t>
      </w:r>
      <w:r w:rsidR="00F13EC6" w:rsidRPr="00F13EC6">
        <w:rPr>
          <w:rFonts w:ascii="Times New Roman" w:eastAsia="Times New Roman" w:hAnsi="Times New Roman" w:cs="Times New Roman"/>
          <w:color w:val="000000" w:themeColor="text1"/>
          <w:sz w:val="28"/>
          <w:szCs w:val="28"/>
          <w:lang w:val="uk-UA" w:eastAsia="ru-RU"/>
        </w:rPr>
        <w:t>№1-МЗС, №</w:t>
      </w:r>
      <w:r w:rsidR="008976CF" w:rsidRPr="00F13EC6">
        <w:rPr>
          <w:rFonts w:ascii="Times New Roman" w:eastAsia="Times New Roman" w:hAnsi="Times New Roman" w:cs="Times New Roman"/>
          <w:color w:val="000000" w:themeColor="text1"/>
          <w:sz w:val="28"/>
          <w:szCs w:val="28"/>
          <w:lang w:val="uk-UA" w:eastAsia="ru-RU"/>
        </w:rPr>
        <w:t>1-</w:t>
      </w:r>
      <w:r w:rsidR="00F13EC6" w:rsidRPr="00F13EC6">
        <w:rPr>
          <w:rFonts w:ascii="Times New Roman" w:eastAsia="Times New Roman" w:hAnsi="Times New Roman" w:cs="Times New Roman"/>
          <w:color w:val="000000" w:themeColor="text1"/>
          <w:sz w:val="28"/>
          <w:szCs w:val="28"/>
          <w:lang w:val="uk-UA" w:eastAsia="ru-RU"/>
        </w:rPr>
        <w:t>лт, №</w:t>
      </w:r>
      <w:r w:rsidR="008976CF" w:rsidRPr="00F13EC6">
        <w:rPr>
          <w:rFonts w:ascii="Times New Roman" w:eastAsia="Times New Roman" w:hAnsi="Times New Roman" w:cs="Times New Roman"/>
          <w:color w:val="000000" w:themeColor="text1"/>
          <w:sz w:val="28"/>
          <w:szCs w:val="28"/>
          <w:lang w:val="uk-UA" w:eastAsia="ru-RU"/>
        </w:rPr>
        <w:t xml:space="preserve">10, </w:t>
      </w:r>
      <w:r w:rsidR="00F13EC6" w:rsidRPr="00F13EC6">
        <w:rPr>
          <w:rFonts w:ascii="Times New Roman" w:eastAsia="Times New Roman" w:hAnsi="Times New Roman" w:cs="Times New Roman"/>
          <w:color w:val="000000" w:themeColor="text1"/>
          <w:sz w:val="28"/>
          <w:szCs w:val="28"/>
          <w:lang w:val="uk-UA" w:eastAsia="ru-RU"/>
        </w:rPr>
        <w:t xml:space="preserve">№1-а, №1-к, №1-п, №1-ц, №6,7,8 </w:t>
      </w:r>
      <w:r w:rsidRPr="00F13EC6">
        <w:rPr>
          <w:rFonts w:ascii="Times New Roman" w:eastAsia="Times New Roman" w:hAnsi="Times New Roman" w:cs="Times New Roman"/>
          <w:color w:val="000000" w:themeColor="text1"/>
          <w:sz w:val="28"/>
          <w:szCs w:val="28"/>
          <w:lang w:val="uk-UA" w:eastAsia="ru-RU"/>
        </w:rPr>
        <w:t xml:space="preserve">які надсилалися у ТУ ДСА </w:t>
      </w:r>
      <w:r w:rsidR="008976CF" w:rsidRPr="00F13EC6">
        <w:rPr>
          <w:rFonts w:ascii="Times New Roman" w:eastAsia="Times New Roman" w:hAnsi="Times New Roman" w:cs="Times New Roman"/>
          <w:color w:val="000000" w:themeColor="text1"/>
          <w:sz w:val="28"/>
          <w:szCs w:val="28"/>
          <w:lang w:val="uk-UA" w:eastAsia="ru-RU"/>
        </w:rPr>
        <w:t xml:space="preserve">України у Харківській області </w:t>
      </w:r>
      <w:r w:rsidRPr="00F13EC6">
        <w:rPr>
          <w:rFonts w:ascii="Times New Roman" w:eastAsia="Times New Roman" w:hAnsi="Times New Roman" w:cs="Times New Roman"/>
          <w:color w:val="000000" w:themeColor="text1"/>
          <w:sz w:val="28"/>
          <w:szCs w:val="28"/>
          <w:lang w:val="uk-UA" w:eastAsia="ru-RU"/>
        </w:rPr>
        <w:t>відповідно до розробленого графіку</w:t>
      </w:r>
      <w:r w:rsidRPr="00C66F41">
        <w:rPr>
          <w:rFonts w:ascii="Times New Roman" w:eastAsia="Times New Roman" w:hAnsi="Times New Roman" w:cs="Times New Roman"/>
          <w:color w:val="000000" w:themeColor="text1"/>
          <w:sz w:val="28"/>
          <w:szCs w:val="28"/>
          <w:lang w:val="uk-UA" w:eastAsia="ru-RU"/>
        </w:rPr>
        <w:t>.</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Щомісяця, наростаючим підсумком в ТУ ДСА України в </w:t>
      </w:r>
      <w:r w:rsidR="008976CF" w:rsidRPr="00C66F41">
        <w:rPr>
          <w:rFonts w:ascii="Times New Roman" w:eastAsia="Times New Roman" w:hAnsi="Times New Roman" w:cs="Times New Roman"/>
          <w:sz w:val="28"/>
          <w:szCs w:val="28"/>
          <w:lang w:val="uk-UA" w:eastAsia="ru-RU"/>
        </w:rPr>
        <w:t>Харківській області</w:t>
      </w:r>
      <w:r w:rsidRPr="00C66F41">
        <w:rPr>
          <w:rFonts w:ascii="Times New Roman" w:eastAsia="Times New Roman" w:hAnsi="Times New Roman" w:cs="Times New Roman"/>
          <w:sz w:val="28"/>
          <w:szCs w:val="28"/>
          <w:lang w:val="uk-UA" w:eastAsia="ru-RU"/>
        </w:rPr>
        <w:t xml:space="preserve">, надсилається інформація про судові рішення щодо осіб, які вчинили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корупційні правопорушення (вироки, постанови</w:t>
      </w:r>
      <w:r w:rsidR="008976CF" w:rsidRPr="00C66F41">
        <w:rPr>
          <w:rFonts w:ascii="Times New Roman" w:eastAsia="Times New Roman" w:hAnsi="Times New Roman" w:cs="Times New Roman"/>
          <w:sz w:val="28"/>
          <w:szCs w:val="28"/>
          <w:lang w:val="uk-UA" w:eastAsia="ru-RU"/>
        </w:rPr>
        <w:t xml:space="preserve"> у справах про адміністративні </w:t>
      </w:r>
      <w:r w:rsidRPr="00C66F41">
        <w:rPr>
          <w:rFonts w:ascii="Times New Roman" w:eastAsia="Times New Roman" w:hAnsi="Times New Roman" w:cs="Times New Roman"/>
          <w:sz w:val="28"/>
          <w:szCs w:val="28"/>
          <w:lang w:val="uk-UA" w:eastAsia="ru-RU"/>
        </w:rPr>
        <w:t>правопорушення), ухвалених (постановлених) судом.</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З метою здійснення щомісячного поновлення бази даних Державного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реєстру виборців </w:t>
      </w:r>
      <w:r w:rsidR="001B2CFE" w:rsidRPr="00C66F41">
        <w:rPr>
          <w:rFonts w:ascii="Times New Roman" w:eastAsia="Times New Roman" w:hAnsi="Times New Roman" w:cs="Times New Roman"/>
          <w:sz w:val="28"/>
          <w:szCs w:val="28"/>
          <w:lang w:val="uk-UA" w:eastAsia="ru-RU"/>
        </w:rPr>
        <w:t xml:space="preserve">Люботинський міський суд Харківської області відповідно до </w:t>
      </w:r>
      <w:r w:rsidR="001B2CFE" w:rsidRPr="0005631C">
        <w:rPr>
          <w:rFonts w:ascii="Times New Roman" w:eastAsia="Times New Roman" w:hAnsi="Times New Roman" w:cs="Times New Roman"/>
          <w:sz w:val="28"/>
          <w:szCs w:val="28"/>
          <w:lang w:val="uk-UA" w:eastAsia="ru-RU"/>
        </w:rPr>
        <w:t xml:space="preserve">статті 22 Закону </w:t>
      </w:r>
      <w:r w:rsidRPr="0005631C">
        <w:rPr>
          <w:rFonts w:ascii="Times New Roman" w:eastAsia="Times New Roman" w:hAnsi="Times New Roman" w:cs="Times New Roman"/>
          <w:sz w:val="28"/>
          <w:szCs w:val="28"/>
          <w:lang w:val="uk-UA" w:eastAsia="ru-RU"/>
        </w:rPr>
        <w:t>України "Про Державний реєстр виборців" подає</w:t>
      </w:r>
      <w:r w:rsidR="001B2CFE" w:rsidRPr="00C66F41">
        <w:rPr>
          <w:rFonts w:ascii="Times New Roman" w:eastAsia="Times New Roman" w:hAnsi="Times New Roman" w:cs="Times New Roman"/>
          <w:sz w:val="28"/>
          <w:szCs w:val="28"/>
          <w:lang w:val="uk-UA" w:eastAsia="ru-RU"/>
        </w:rPr>
        <w:t xml:space="preserve"> відомості про виборців (осіб) </w:t>
      </w:r>
      <w:r w:rsidRPr="00C66F41">
        <w:rPr>
          <w:rFonts w:ascii="Times New Roman" w:eastAsia="Times New Roman" w:hAnsi="Times New Roman" w:cs="Times New Roman"/>
          <w:sz w:val="28"/>
          <w:szCs w:val="28"/>
          <w:lang w:val="uk-UA" w:eastAsia="ru-RU"/>
        </w:rPr>
        <w:t>які визнанні судом недієздатними, та про с</w:t>
      </w:r>
      <w:r w:rsidR="001B2CFE" w:rsidRPr="00C66F41">
        <w:rPr>
          <w:rFonts w:ascii="Times New Roman" w:eastAsia="Times New Roman" w:hAnsi="Times New Roman" w:cs="Times New Roman"/>
          <w:sz w:val="28"/>
          <w:szCs w:val="28"/>
          <w:lang w:val="uk-UA" w:eastAsia="ru-RU"/>
        </w:rPr>
        <w:t xml:space="preserve">касування рішення про визнання </w:t>
      </w:r>
      <w:r w:rsidRPr="00C66F41">
        <w:rPr>
          <w:rFonts w:ascii="Times New Roman" w:eastAsia="Times New Roman" w:hAnsi="Times New Roman" w:cs="Times New Roman"/>
          <w:sz w:val="28"/>
          <w:szCs w:val="28"/>
          <w:lang w:val="uk-UA" w:eastAsia="ru-RU"/>
        </w:rPr>
        <w:t>особи недієздатною (форми 6.1, 6.2</w:t>
      </w:r>
      <w:r w:rsidR="001B2CFE" w:rsidRPr="00C66F41">
        <w:rPr>
          <w:rFonts w:ascii="Times New Roman" w:eastAsia="Times New Roman" w:hAnsi="Times New Roman" w:cs="Times New Roman"/>
          <w:sz w:val="28"/>
          <w:szCs w:val="28"/>
          <w:lang w:val="uk-UA" w:eastAsia="ru-RU"/>
        </w:rPr>
        <w:t>, 6.3</w:t>
      </w:r>
      <w:r w:rsidRPr="00C66F41">
        <w:rPr>
          <w:rFonts w:ascii="Times New Roman" w:eastAsia="Times New Roman" w:hAnsi="Times New Roman" w:cs="Times New Roman"/>
          <w:sz w:val="28"/>
          <w:szCs w:val="28"/>
          <w:lang w:val="uk-UA" w:eastAsia="ru-RU"/>
        </w:rPr>
        <w:t>).</w:t>
      </w:r>
    </w:p>
    <w:p w:rsidR="00F04BB4" w:rsidRPr="00C66F41" w:rsidRDefault="0005631C" w:rsidP="00C66F41">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F04BB4" w:rsidRPr="00C66F41">
        <w:rPr>
          <w:rFonts w:ascii="Times New Roman" w:eastAsia="Times New Roman" w:hAnsi="Times New Roman" w:cs="Times New Roman"/>
          <w:sz w:val="28"/>
          <w:szCs w:val="28"/>
          <w:lang w:val="uk-UA" w:eastAsia="ru-RU"/>
        </w:rPr>
        <w:t xml:space="preserve">ідповідно до складених звітів оновлюється інформація на офіційному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веб-сайті</w:t>
      </w:r>
      <w:r w:rsidR="00B31E43" w:rsidRPr="00C66F41">
        <w:rPr>
          <w:rFonts w:ascii="Times New Roman" w:eastAsia="Times New Roman" w:hAnsi="Times New Roman" w:cs="Times New Roman"/>
          <w:sz w:val="28"/>
          <w:szCs w:val="28"/>
          <w:lang w:val="uk-UA" w:eastAsia="ru-RU"/>
        </w:rPr>
        <w:t xml:space="preserve"> Люботинського міського суду Харківської області</w:t>
      </w:r>
      <w:r w:rsidRPr="00C66F41">
        <w:rPr>
          <w:rFonts w:ascii="Times New Roman" w:eastAsia="Times New Roman" w:hAnsi="Times New Roman" w:cs="Times New Roman"/>
          <w:sz w:val="28"/>
          <w:szCs w:val="28"/>
          <w:lang w:val="uk-UA" w:eastAsia="ru-RU"/>
        </w:rPr>
        <w:t>.</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У приміщенні </w:t>
      </w:r>
      <w:r w:rsidR="00B31E43" w:rsidRPr="00C66F41">
        <w:rPr>
          <w:rFonts w:ascii="Times New Roman" w:eastAsia="Times New Roman" w:hAnsi="Times New Roman" w:cs="Times New Roman"/>
          <w:sz w:val="28"/>
          <w:szCs w:val="28"/>
          <w:lang w:val="uk-UA" w:eastAsia="ru-RU"/>
        </w:rPr>
        <w:t xml:space="preserve">Люботинського міського суду Харківської області у зручному для вільного </w:t>
      </w:r>
      <w:r w:rsidRPr="00C66F41">
        <w:rPr>
          <w:rFonts w:ascii="Times New Roman" w:eastAsia="Times New Roman" w:hAnsi="Times New Roman" w:cs="Times New Roman"/>
          <w:sz w:val="28"/>
          <w:szCs w:val="28"/>
          <w:lang w:val="uk-UA" w:eastAsia="ru-RU"/>
        </w:rPr>
        <w:t xml:space="preserve">огляду місці, розміщений графік прийому </w:t>
      </w:r>
      <w:r w:rsidR="00B31E43" w:rsidRPr="00C66F41">
        <w:rPr>
          <w:rFonts w:ascii="Times New Roman" w:eastAsia="Times New Roman" w:hAnsi="Times New Roman" w:cs="Times New Roman"/>
          <w:sz w:val="28"/>
          <w:szCs w:val="28"/>
          <w:lang w:val="uk-UA" w:eastAsia="ru-RU"/>
        </w:rPr>
        <w:t>громадян головою суду та керівником апарату суду</w:t>
      </w:r>
      <w:r w:rsidRPr="00C66F41">
        <w:rPr>
          <w:rFonts w:ascii="Times New Roman" w:eastAsia="Times New Roman" w:hAnsi="Times New Roman" w:cs="Times New Roman"/>
          <w:sz w:val="28"/>
          <w:szCs w:val="28"/>
          <w:lang w:val="uk-UA" w:eastAsia="ru-RU"/>
        </w:rPr>
        <w:t xml:space="preserve">. </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Головою суду здійснюється прийом громадян з </w:t>
      </w:r>
      <w:r w:rsidR="00B31E43" w:rsidRPr="00C66F41">
        <w:rPr>
          <w:rFonts w:ascii="Times New Roman" w:eastAsia="Times New Roman" w:hAnsi="Times New Roman" w:cs="Times New Roman"/>
          <w:sz w:val="28"/>
          <w:szCs w:val="28"/>
          <w:lang w:val="uk-UA" w:eastAsia="ru-RU"/>
        </w:rPr>
        <w:t>питань організації роботи суду</w:t>
      </w:r>
      <w:r w:rsidRPr="00C66F41">
        <w:rPr>
          <w:rFonts w:ascii="Times New Roman" w:eastAsia="Times New Roman" w:hAnsi="Times New Roman" w:cs="Times New Roman"/>
          <w:sz w:val="28"/>
          <w:szCs w:val="28"/>
          <w:lang w:val="uk-UA" w:eastAsia="ru-RU"/>
        </w:rPr>
        <w:t>.</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Упродовж </w:t>
      </w:r>
      <w:r w:rsidR="00E93082" w:rsidRPr="00C66F41">
        <w:rPr>
          <w:rFonts w:ascii="Times New Roman" w:eastAsia="Times New Roman" w:hAnsi="Times New Roman" w:cs="Times New Roman"/>
          <w:sz w:val="28"/>
          <w:szCs w:val="28"/>
          <w:lang w:val="uk-UA" w:eastAsia="ru-RU"/>
        </w:rPr>
        <w:t>2020</w:t>
      </w:r>
      <w:r w:rsidRPr="00C66F41">
        <w:rPr>
          <w:rFonts w:ascii="Times New Roman" w:eastAsia="Times New Roman" w:hAnsi="Times New Roman" w:cs="Times New Roman"/>
          <w:sz w:val="28"/>
          <w:szCs w:val="28"/>
          <w:lang w:val="uk-UA" w:eastAsia="ru-RU"/>
        </w:rPr>
        <w:t xml:space="preserve"> року керівником апарату суду та його заступником проведено перевірки з питань дотримання вимог, встановлених Інструкцією з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діловодства, а саме: перевірка наявності та </w:t>
      </w:r>
      <w:r w:rsidR="00E93082" w:rsidRPr="00C66F41">
        <w:rPr>
          <w:rFonts w:ascii="Times New Roman" w:eastAsia="Times New Roman" w:hAnsi="Times New Roman" w:cs="Times New Roman"/>
          <w:sz w:val="28"/>
          <w:szCs w:val="28"/>
          <w:lang w:val="uk-UA" w:eastAsia="ru-RU"/>
        </w:rPr>
        <w:t xml:space="preserve">облік печаток та штампів суду, </w:t>
      </w:r>
      <w:r w:rsidRPr="00C66F41">
        <w:rPr>
          <w:rFonts w:ascii="Times New Roman" w:eastAsia="Times New Roman" w:hAnsi="Times New Roman" w:cs="Times New Roman"/>
          <w:sz w:val="28"/>
          <w:szCs w:val="28"/>
          <w:lang w:val="uk-UA" w:eastAsia="ru-RU"/>
        </w:rPr>
        <w:t>перевірка роботи канцелярії суду щодо строків виконання справ у 20</w:t>
      </w:r>
      <w:r w:rsidR="00E93082" w:rsidRPr="00C66F41">
        <w:rPr>
          <w:rFonts w:ascii="Times New Roman" w:eastAsia="Times New Roman" w:hAnsi="Times New Roman" w:cs="Times New Roman"/>
          <w:sz w:val="28"/>
          <w:szCs w:val="28"/>
          <w:lang w:val="uk-UA" w:eastAsia="ru-RU"/>
        </w:rPr>
        <w:t>20</w:t>
      </w:r>
      <w:r w:rsidRPr="00C66F41">
        <w:rPr>
          <w:rFonts w:ascii="Times New Roman" w:eastAsia="Times New Roman" w:hAnsi="Times New Roman" w:cs="Times New Roman"/>
          <w:sz w:val="28"/>
          <w:szCs w:val="28"/>
          <w:lang w:val="uk-UA" w:eastAsia="ru-RU"/>
        </w:rPr>
        <w:t xml:space="preserve"> році,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перевірка порядку передачі справ до архіву суду за 20</w:t>
      </w:r>
      <w:r w:rsidR="00E93082" w:rsidRPr="00C66F41">
        <w:rPr>
          <w:rFonts w:ascii="Times New Roman" w:eastAsia="Times New Roman" w:hAnsi="Times New Roman" w:cs="Times New Roman"/>
          <w:sz w:val="28"/>
          <w:szCs w:val="28"/>
          <w:lang w:val="uk-UA" w:eastAsia="ru-RU"/>
        </w:rPr>
        <w:t xml:space="preserve">19 рік, перевірка роботи </w:t>
      </w:r>
      <w:r w:rsidRPr="00C66F41">
        <w:rPr>
          <w:rFonts w:ascii="Times New Roman" w:eastAsia="Times New Roman" w:hAnsi="Times New Roman" w:cs="Times New Roman"/>
          <w:sz w:val="28"/>
          <w:szCs w:val="28"/>
          <w:lang w:val="uk-UA" w:eastAsia="ru-RU"/>
        </w:rPr>
        <w:t>канцелярії суду щодо порядку видачі для озна</w:t>
      </w:r>
      <w:r w:rsidR="00E93082" w:rsidRPr="00C66F41">
        <w:rPr>
          <w:rFonts w:ascii="Times New Roman" w:eastAsia="Times New Roman" w:hAnsi="Times New Roman" w:cs="Times New Roman"/>
          <w:sz w:val="28"/>
          <w:szCs w:val="28"/>
          <w:lang w:val="uk-UA" w:eastAsia="ru-RU"/>
        </w:rPr>
        <w:t xml:space="preserve">йомлення судових </w:t>
      </w:r>
      <w:r w:rsidR="00E93082" w:rsidRPr="00C66F41">
        <w:rPr>
          <w:rFonts w:ascii="Times New Roman" w:eastAsia="Times New Roman" w:hAnsi="Times New Roman" w:cs="Times New Roman"/>
          <w:sz w:val="28"/>
          <w:szCs w:val="28"/>
          <w:lang w:val="uk-UA" w:eastAsia="ru-RU"/>
        </w:rPr>
        <w:lastRenderedPageBreak/>
        <w:t>справ і копій документів у 2020</w:t>
      </w:r>
      <w:r w:rsidRPr="00C66F41">
        <w:rPr>
          <w:rFonts w:ascii="Times New Roman" w:eastAsia="Times New Roman" w:hAnsi="Times New Roman" w:cs="Times New Roman"/>
          <w:sz w:val="28"/>
          <w:szCs w:val="28"/>
          <w:lang w:val="uk-UA" w:eastAsia="ru-RU"/>
        </w:rPr>
        <w:t xml:space="preserve"> році, перевірка реєстрації</w:t>
      </w:r>
      <w:r w:rsidR="00E93082" w:rsidRPr="00C66F41">
        <w:rPr>
          <w:rFonts w:ascii="Times New Roman" w:eastAsia="Times New Roman" w:hAnsi="Times New Roman" w:cs="Times New Roman"/>
          <w:sz w:val="28"/>
          <w:szCs w:val="28"/>
          <w:lang w:val="uk-UA" w:eastAsia="ru-RU"/>
        </w:rPr>
        <w:t xml:space="preserve"> та обліку вхідних та вихідних </w:t>
      </w:r>
      <w:r w:rsidRPr="00C66F41">
        <w:rPr>
          <w:rFonts w:ascii="Times New Roman" w:eastAsia="Times New Roman" w:hAnsi="Times New Roman" w:cs="Times New Roman"/>
          <w:sz w:val="28"/>
          <w:szCs w:val="28"/>
          <w:lang w:val="uk-UA" w:eastAsia="ru-RU"/>
        </w:rPr>
        <w:t>документів відповідно до Інструкції з діловодст</w:t>
      </w:r>
      <w:r w:rsidR="00E93082" w:rsidRPr="00C66F41">
        <w:rPr>
          <w:rFonts w:ascii="Times New Roman" w:eastAsia="Times New Roman" w:hAnsi="Times New Roman" w:cs="Times New Roman"/>
          <w:sz w:val="28"/>
          <w:szCs w:val="28"/>
          <w:lang w:val="uk-UA" w:eastAsia="ru-RU"/>
        </w:rPr>
        <w:t xml:space="preserve">ва , Інструкції користувача КП </w:t>
      </w:r>
      <w:r w:rsidRPr="00C66F41">
        <w:rPr>
          <w:rFonts w:ascii="Times New Roman" w:eastAsia="Times New Roman" w:hAnsi="Times New Roman" w:cs="Times New Roman"/>
          <w:sz w:val="28"/>
          <w:szCs w:val="28"/>
          <w:lang w:val="uk-UA" w:eastAsia="ru-RU"/>
        </w:rPr>
        <w:t>«Д-3», перевірка щодо порядку розгляду з</w:t>
      </w:r>
      <w:r w:rsidR="00E93082" w:rsidRPr="00C66F41">
        <w:rPr>
          <w:rFonts w:ascii="Times New Roman" w:eastAsia="Times New Roman" w:hAnsi="Times New Roman" w:cs="Times New Roman"/>
          <w:sz w:val="28"/>
          <w:szCs w:val="28"/>
          <w:lang w:val="uk-UA" w:eastAsia="ru-RU"/>
        </w:rPr>
        <w:t xml:space="preserve">вернень громадян та запитів на </w:t>
      </w:r>
      <w:r w:rsidRPr="00C66F41">
        <w:rPr>
          <w:rFonts w:ascii="Times New Roman" w:eastAsia="Times New Roman" w:hAnsi="Times New Roman" w:cs="Times New Roman"/>
          <w:sz w:val="28"/>
          <w:szCs w:val="28"/>
          <w:lang w:val="uk-UA" w:eastAsia="ru-RU"/>
        </w:rPr>
        <w:t>публічну інформацію в суді. Затвердже</w:t>
      </w:r>
      <w:r w:rsidR="00E93082" w:rsidRPr="00C66F41">
        <w:rPr>
          <w:rFonts w:ascii="Times New Roman" w:eastAsia="Times New Roman" w:hAnsi="Times New Roman" w:cs="Times New Roman"/>
          <w:sz w:val="28"/>
          <w:szCs w:val="28"/>
          <w:lang w:val="uk-UA" w:eastAsia="ru-RU"/>
        </w:rPr>
        <w:t>но план заходів щодо посилення боротьби з корупцією на 2020</w:t>
      </w:r>
      <w:r w:rsidRPr="00C66F41">
        <w:rPr>
          <w:rFonts w:ascii="Times New Roman" w:eastAsia="Times New Roman" w:hAnsi="Times New Roman" w:cs="Times New Roman"/>
          <w:sz w:val="28"/>
          <w:szCs w:val="28"/>
          <w:lang w:val="uk-UA" w:eastAsia="ru-RU"/>
        </w:rPr>
        <w:t xml:space="preserve"> </w:t>
      </w:r>
      <w:r w:rsidR="00E93082" w:rsidRPr="00C66F41">
        <w:rPr>
          <w:rFonts w:ascii="Times New Roman" w:eastAsia="Times New Roman" w:hAnsi="Times New Roman" w:cs="Times New Roman"/>
          <w:sz w:val="28"/>
          <w:szCs w:val="28"/>
          <w:lang w:val="uk-UA" w:eastAsia="ru-RU"/>
        </w:rPr>
        <w:t xml:space="preserve"> та 2021 </w:t>
      </w:r>
      <w:r w:rsidRPr="00C66F41">
        <w:rPr>
          <w:rFonts w:ascii="Times New Roman" w:eastAsia="Times New Roman" w:hAnsi="Times New Roman" w:cs="Times New Roman"/>
          <w:sz w:val="28"/>
          <w:szCs w:val="28"/>
          <w:lang w:val="uk-UA" w:eastAsia="ru-RU"/>
        </w:rPr>
        <w:t>рік.</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Також, з метою всебічного розгляду діяльності </w:t>
      </w:r>
      <w:r w:rsidR="00E93082" w:rsidRPr="00C66F41">
        <w:rPr>
          <w:rFonts w:ascii="Times New Roman" w:eastAsia="Times New Roman" w:hAnsi="Times New Roman" w:cs="Times New Roman"/>
          <w:sz w:val="28"/>
          <w:szCs w:val="28"/>
          <w:lang w:val="uk-UA" w:eastAsia="ru-RU"/>
        </w:rPr>
        <w:t>Люботинського міського суду Харківської області</w:t>
      </w:r>
      <w:r w:rsidRPr="00C66F41">
        <w:rPr>
          <w:rFonts w:ascii="Times New Roman" w:eastAsia="Times New Roman" w:hAnsi="Times New Roman" w:cs="Times New Roman"/>
          <w:sz w:val="28"/>
          <w:szCs w:val="28"/>
          <w:lang w:val="uk-UA" w:eastAsia="ru-RU"/>
        </w:rPr>
        <w:t xml:space="preserve"> та покращення ефективності роботи,</w:t>
      </w:r>
      <w:r w:rsidR="00E93082" w:rsidRPr="00C66F41">
        <w:rPr>
          <w:rFonts w:ascii="Times New Roman" w:eastAsia="Times New Roman" w:hAnsi="Times New Roman" w:cs="Times New Roman"/>
          <w:sz w:val="28"/>
          <w:szCs w:val="28"/>
          <w:lang w:val="uk-UA" w:eastAsia="ru-RU"/>
        </w:rPr>
        <w:t xml:space="preserve"> у суді проводяться оперативні </w:t>
      </w:r>
      <w:r w:rsidRPr="00C66F41">
        <w:rPr>
          <w:rFonts w:ascii="Times New Roman" w:eastAsia="Times New Roman" w:hAnsi="Times New Roman" w:cs="Times New Roman"/>
          <w:sz w:val="28"/>
          <w:szCs w:val="28"/>
          <w:lang w:val="uk-UA" w:eastAsia="ru-RU"/>
        </w:rPr>
        <w:t>наради, які мають системний характер</w:t>
      </w:r>
      <w:r w:rsidR="00E93082" w:rsidRPr="00C66F41">
        <w:rPr>
          <w:rFonts w:ascii="Times New Roman" w:eastAsia="Times New Roman" w:hAnsi="Times New Roman" w:cs="Times New Roman"/>
          <w:sz w:val="28"/>
          <w:szCs w:val="28"/>
          <w:lang w:val="uk-UA" w:eastAsia="ru-RU"/>
        </w:rPr>
        <w:t xml:space="preserve"> (кожної середи). Так, у 2020</w:t>
      </w:r>
      <w:r w:rsidR="000A03DC" w:rsidRPr="00C66F41">
        <w:rPr>
          <w:rFonts w:ascii="Times New Roman" w:eastAsia="Times New Roman" w:hAnsi="Times New Roman" w:cs="Times New Roman"/>
          <w:sz w:val="28"/>
          <w:szCs w:val="28"/>
          <w:lang w:val="uk-UA" w:eastAsia="ru-RU"/>
        </w:rPr>
        <w:t xml:space="preserve"> році проведено 53</w:t>
      </w:r>
      <w:r w:rsidRPr="00C66F41">
        <w:rPr>
          <w:rFonts w:ascii="Times New Roman" w:eastAsia="Times New Roman" w:hAnsi="Times New Roman" w:cs="Times New Roman"/>
          <w:sz w:val="28"/>
          <w:szCs w:val="28"/>
          <w:lang w:val="uk-UA" w:eastAsia="ru-RU"/>
        </w:rPr>
        <w:t xml:space="preserve"> оп</w:t>
      </w:r>
      <w:r w:rsidR="00D93F56" w:rsidRPr="00C66F41">
        <w:rPr>
          <w:rFonts w:ascii="Times New Roman" w:eastAsia="Times New Roman" w:hAnsi="Times New Roman" w:cs="Times New Roman"/>
          <w:sz w:val="28"/>
          <w:szCs w:val="28"/>
          <w:lang w:val="uk-UA" w:eastAsia="ru-RU"/>
        </w:rPr>
        <w:t xml:space="preserve">еративних наради з обговорення </w:t>
      </w:r>
      <w:r w:rsidRPr="00C66F41">
        <w:rPr>
          <w:rFonts w:ascii="Times New Roman" w:eastAsia="Times New Roman" w:hAnsi="Times New Roman" w:cs="Times New Roman"/>
          <w:sz w:val="28"/>
          <w:szCs w:val="28"/>
          <w:lang w:val="uk-UA" w:eastAsia="ru-RU"/>
        </w:rPr>
        <w:t>підсумків діяльності суду, аналізу стану ві</w:t>
      </w:r>
      <w:r w:rsidR="00D93F56" w:rsidRPr="00C66F41">
        <w:rPr>
          <w:rFonts w:ascii="Times New Roman" w:eastAsia="Times New Roman" w:hAnsi="Times New Roman" w:cs="Times New Roman"/>
          <w:sz w:val="28"/>
          <w:szCs w:val="28"/>
          <w:lang w:val="uk-UA" w:eastAsia="ru-RU"/>
        </w:rPr>
        <w:t xml:space="preserve">дправлення правосуддя, наявної </w:t>
      </w:r>
      <w:r w:rsidRPr="00C66F41">
        <w:rPr>
          <w:rFonts w:ascii="Times New Roman" w:eastAsia="Times New Roman" w:hAnsi="Times New Roman" w:cs="Times New Roman"/>
          <w:sz w:val="28"/>
          <w:szCs w:val="28"/>
          <w:lang w:val="uk-UA" w:eastAsia="ru-RU"/>
        </w:rPr>
        <w:t xml:space="preserve">проблематики, а також результатів обліково-статистичної роботи. На основі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нарад створено </w:t>
      </w:r>
      <w:r w:rsidR="00D93F56" w:rsidRPr="00C66F41">
        <w:rPr>
          <w:rFonts w:ascii="Times New Roman" w:eastAsia="Times New Roman" w:hAnsi="Times New Roman" w:cs="Times New Roman"/>
          <w:sz w:val="28"/>
          <w:szCs w:val="28"/>
          <w:lang w:val="uk-UA" w:eastAsia="ru-RU"/>
        </w:rPr>
        <w:t>53</w:t>
      </w:r>
      <w:r w:rsidRPr="00C66F41">
        <w:rPr>
          <w:rFonts w:ascii="Times New Roman" w:eastAsia="Times New Roman" w:hAnsi="Times New Roman" w:cs="Times New Roman"/>
          <w:sz w:val="28"/>
          <w:szCs w:val="28"/>
          <w:lang w:val="uk-UA" w:eastAsia="ru-RU"/>
        </w:rPr>
        <w:t xml:space="preserve"> протоколи навчань працівників апарату суду.</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Протоколи нарад підписуються </w:t>
      </w:r>
      <w:r w:rsidR="00D93F56" w:rsidRPr="00C66F41">
        <w:rPr>
          <w:rFonts w:ascii="Times New Roman" w:eastAsia="Times New Roman" w:hAnsi="Times New Roman" w:cs="Times New Roman"/>
          <w:sz w:val="28"/>
          <w:szCs w:val="28"/>
          <w:lang w:val="uk-UA" w:eastAsia="ru-RU"/>
        </w:rPr>
        <w:t xml:space="preserve">керівником апарату Люботинського міського суду Харківської області та доводяться до відома </w:t>
      </w:r>
      <w:r w:rsidRPr="00C66F41">
        <w:rPr>
          <w:rFonts w:ascii="Times New Roman" w:eastAsia="Times New Roman" w:hAnsi="Times New Roman" w:cs="Times New Roman"/>
          <w:sz w:val="28"/>
          <w:szCs w:val="28"/>
          <w:lang w:val="uk-UA" w:eastAsia="ru-RU"/>
        </w:rPr>
        <w:t>відповідальних працівників суду.</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 xml:space="preserve">Формування та перевірка звітів судів за </w:t>
      </w:r>
      <w:r w:rsidR="00D93F56" w:rsidRPr="00C66F41">
        <w:rPr>
          <w:rFonts w:ascii="Times New Roman" w:eastAsia="Times New Roman" w:hAnsi="Times New Roman" w:cs="Times New Roman"/>
          <w:sz w:val="28"/>
          <w:szCs w:val="28"/>
          <w:lang w:val="uk-UA" w:eastAsia="ru-RU"/>
        </w:rPr>
        <w:t xml:space="preserve">звітний період виконувалось за </w:t>
      </w:r>
      <w:r w:rsidRPr="00C66F41">
        <w:rPr>
          <w:rFonts w:ascii="Times New Roman" w:eastAsia="Times New Roman" w:hAnsi="Times New Roman" w:cs="Times New Roman"/>
          <w:sz w:val="28"/>
          <w:szCs w:val="28"/>
          <w:lang w:val="uk-UA" w:eastAsia="ru-RU"/>
        </w:rPr>
        <w:t>допомогою комп’ютерної програми «Д- 3» (далі -</w:t>
      </w:r>
      <w:r w:rsidR="00D93F56" w:rsidRPr="00C66F41">
        <w:rPr>
          <w:rFonts w:ascii="Times New Roman" w:eastAsia="Times New Roman" w:hAnsi="Times New Roman" w:cs="Times New Roman"/>
          <w:sz w:val="28"/>
          <w:szCs w:val="28"/>
          <w:lang w:val="uk-UA" w:eastAsia="ru-RU"/>
        </w:rPr>
        <w:t xml:space="preserve"> КП «Д-3»), яка, відповідно до </w:t>
      </w:r>
      <w:r w:rsidRPr="00C66F41">
        <w:rPr>
          <w:rFonts w:ascii="Times New Roman" w:eastAsia="Times New Roman" w:hAnsi="Times New Roman" w:cs="Times New Roman"/>
          <w:sz w:val="28"/>
          <w:szCs w:val="28"/>
          <w:lang w:val="uk-UA" w:eastAsia="ru-RU"/>
        </w:rPr>
        <w:t>вимог чинного законодавства, запроваджена в судах з початку 2011 року.</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Автоматичний розподіл судових справ здійснюється на підставі вне</w:t>
      </w:r>
      <w:r w:rsidR="00D93F56" w:rsidRPr="00C66F41">
        <w:rPr>
          <w:rFonts w:ascii="Times New Roman" w:eastAsia="Times New Roman" w:hAnsi="Times New Roman" w:cs="Times New Roman"/>
          <w:sz w:val="28"/>
          <w:szCs w:val="28"/>
          <w:lang w:val="uk-UA" w:eastAsia="ru-RU"/>
        </w:rPr>
        <w:t xml:space="preserve">сеної </w:t>
      </w:r>
      <w:r w:rsidRPr="00C66F41">
        <w:rPr>
          <w:rFonts w:ascii="Times New Roman" w:eastAsia="Times New Roman" w:hAnsi="Times New Roman" w:cs="Times New Roman"/>
          <w:sz w:val="28"/>
          <w:szCs w:val="28"/>
          <w:lang w:val="uk-UA" w:eastAsia="ru-RU"/>
        </w:rPr>
        <w:t>до автоматизованої системи інформації. Ел</w:t>
      </w:r>
      <w:r w:rsidR="00D93F56" w:rsidRPr="00C66F41">
        <w:rPr>
          <w:rFonts w:ascii="Times New Roman" w:eastAsia="Times New Roman" w:hAnsi="Times New Roman" w:cs="Times New Roman"/>
          <w:sz w:val="28"/>
          <w:szCs w:val="28"/>
          <w:lang w:val="uk-UA" w:eastAsia="ru-RU"/>
        </w:rPr>
        <w:t xml:space="preserve">ектронні копії судових рішень, засвідчені ЦЕП, </w:t>
      </w:r>
      <w:r w:rsidRPr="00C66F41">
        <w:rPr>
          <w:rFonts w:ascii="Times New Roman" w:eastAsia="Times New Roman" w:hAnsi="Times New Roman" w:cs="Times New Roman"/>
          <w:sz w:val="28"/>
          <w:szCs w:val="28"/>
          <w:lang w:val="uk-UA" w:eastAsia="ru-RU"/>
        </w:rPr>
        <w:t>направляються до Єдиного дер</w:t>
      </w:r>
      <w:r w:rsidR="00D93F56" w:rsidRPr="00C66F41">
        <w:rPr>
          <w:rFonts w:ascii="Times New Roman" w:eastAsia="Times New Roman" w:hAnsi="Times New Roman" w:cs="Times New Roman"/>
          <w:sz w:val="28"/>
          <w:szCs w:val="28"/>
          <w:lang w:val="uk-UA" w:eastAsia="ru-RU"/>
        </w:rPr>
        <w:t xml:space="preserve">жавного реєстру судових рішень </w:t>
      </w:r>
      <w:r w:rsidRPr="00C66F41">
        <w:rPr>
          <w:rFonts w:ascii="Times New Roman" w:eastAsia="Times New Roman" w:hAnsi="Times New Roman" w:cs="Times New Roman"/>
          <w:sz w:val="28"/>
          <w:szCs w:val="28"/>
          <w:lang w:val="uk-UA" w:eastAsia="ru-RU"/>
        </w:rPr>
        <w:t>у порядку, зазначеному Порядком веде</w:t>
      </w:r>
      <w:r w:rsidR="00D93F56" w:rsidRPr="00C66F41">
        <w:rPr>
          <w:rFonts w:ascii="Times New Roman" w:eastAsia="Times New Roman" w:hAnsi="Times New Roman" w:cs="Times New Roman"/>
          <w:sz w:val="28"/>
          <w:szCs w:val="28"/>
          <w:lang w:val="uk-UA" w:eastAsia="ru-RU"/>
        </w:rPr>
        <w:t xml:space="preserve">ння Єдиного державного реєстру </w:t>
      </w:r>
      <w:r w:rsidRPr="00C66F41">
        <w:rPr>
          <w:rFonts w:ascii="Times New Roman" w:eastAsia="Times New Roman" w:hAnsi="Times New Roman" w:cs="Times New Roman"/>
          <w:sz w:val="28"/>
          <w:szCs w:val="28"/>
          <w:lang w:val="uk-UA" w:eastAsia="ru-RU"/>
        </w:rPr>
        <w:t>судових рішень. Судом постійно ведеться</w:t>
      </w:r>
      <w:r w:rsidR="00D93F56" w:rsidRPr="00C66F41">
        <w:rPr>
          <w:rFonts w:ascii="Times New Roman" w:eastAsia="Times New Roman" w:hAnsi="Times New Roman" w:cs="Times New Roman"/>
          <w:sz w:val="28"/>
          <w:szCs w:val="28"/>
          <w:lang w:val="uk-UA" w:eastAsia="ru-RU"/>
        </w:rPr>
        <w:t xml:space="preserve"> контроль щодо кількості копій </w:t>
      </w:r>
      <w:r w:rsidRPr="00C66F41">
        <w:rPr>
          <w:rFonts w:ascii="Times New Roman" w:eastAsia="Times New Roman" w:hAnsi="Times New Roman" w:cs="Times New Roman"/>
          <w:sz w:val="28"/>
          <w:szCs w:val="28"/>
          <w:lang w:val="uk-UA" w:eastAsia="ru-RU"/>
        </w:rPr>
        <w:t>судов</w:t>
      </w:r>
      <w:r w:rsidR="00D91FA4" w:rsidRPr="00C66F41">
        <w:rPr>
          <w:rFonts w:ascii="Times New Roman" w:eastAsia="Times New Roman" w:hAnsi="Times New Roman" w:cs="Times New Roman"/>
          <w:sz w:val="28"/>
          <w:szCs w:val="28"/>
          <w:lang w:val="uk-UA" w:eastAsia="ru-RU"/>
        </w:rPr>
        <w:t xml:space="preserve">их рішень, надісланих до ЄДРСР. </w:t>
      </w:r>
      <w:r w:rsidRPr="00C66F41">
        <w:rPr>
          <w:rFonts w:ascii="Times New Roman" w:eastAsia="Times New Roman" w:hAnsi="Times New Roman" w:cs="Times New Roman"/>
          <w:sz w:val="28"/>
          <w:szCs w:val="28"/>
          <w:lang w:val="uk-UA" w:eastAsia="ru-RU"/>
        </w:rPr>
        <w:t>Облік справ та матеріалів ведеться на</w:t>
      </w:r>
      <w:r w:rsidR="00D91FA4" w:rsidRPr="00C66F41">
        <w:rPr>
          <w:rFonts w:ascii="Times New Roman" w:eastAsia="Times New Roman" w:hAnsi="Times New Roman" w:cs="Times New Roman"/>
          <w:sz w:val="28"/>
          <w:szCs w:val="28"/>
          <w:lang w:val="uk-UA" w:eastAsia="ru-RU"/>
        </w:rPr>
        <w:t xml:space="preserve"> обліково-статистичних картках </w:t>
      </w:r>
      <w:r w:rsidRPr="00C66F41">
        <w:rPr>
          <w:rFonts w:ascii="Times New Roman" w:eastAsia="Times New Roman" w:hAnsi="Times New Roman" w:cs="Times New Roman"/>
          <w:sz w:val="28"/>
          <w:szCs w:val="28"/>
          <w:lang w:val="uk-UA" w:eastAsia="ru-RU"/>
        </w:rPr>
        <w:t xml:space="preserve">належної форми та відповідно до Інструкції з діловодства у програмі «Д-3». </w:t>
      </w:r>
    </w:p>
    <w:p w:rsidR="00F04BB4" w:rsidRPr="0005631C" w:rsidRDefault="00F04BB4" w:rsidP="0005631C">
      <w:pPr>
        <w:spacing w:after="0" w:line="240" w:lineRule="auto"/>
        <w:ind w:firstLine="708"/>
        <w:jc w:val="both"/>
        <w:rPr>
          <w:rFonts w:ascii="Times New Roman" w:eastAsia="Times New Roman" w:hAnsi="Times New Roman" w:cs="Times New Roman"/>
          <w:sz w:val="28"/>
          <w:szCs w:val="28"/>
          <w:lang w:val="uk-UA" w:eastAsia="ru-RU"/>
        </w:rPr>
      </w:pPr>
      <w:r w:rsidRPr="0005631C">
        <w:rPr>
          <w:rFonts w:ascii="Times New Roman" w:eastAsia="Times New Roman" w:hAnsi="Times New Roman" w:cs="Times New Roman"/>
          <w:sz w:val="28"/>
          <w:szCs w:val="28"/>
          <w:lang w:val="uk-UA" w:eastAsia="ru-RU"/>
        </w:rPr>
        <w:t>Картки на особу,</w:t>
      </w:r>
      <w:r w:rsidR="00D91FA4" w:rsidRPr="0005631C">
        <w:rPr>
          <w:rFonts w:ascii="Times New Roman" w:eastAsia="Times New Roman" w:hAnsi="Times New Roman" w:cs="Times New Roman"/>
          <w:sz w:val="28"/>
          <w:szCs w:val="28"/>
          <w:lang w:val="uk-UA" w:eastAsia="ru-RU"/>
        </w:rPr>
        <w:t xml:space="preserve"> стосовно якої судом розглянуто </w:t>
      </w:r>
      <w:r w:rsidRPr="0005631C">
        <w:rPr>
          <w:rFonts w:ascii="Times New Roman" w:eastAsia="Times New Roman" w:hAnsi="Times New Roman" w:cs="Times New Roman"/>
          <w:sz w:val="28"/>
          <w:szCs w:val="28"/>
          <w:lang w:val="uk-UA" w:eastAsia="ru-RU"/>
        </w:rPr>
        <w:t xml:space="preserve">кримінальну справу </w:t>
      </w:r>
    </w:p>
    <w:p w:rsidR="00F04BB4" w:rsidRPr="0005631C" w:rsidRDefault="00F04BB4" w:rsidP="00F13EC6">
      <w:pPr>
        <w:spacing w:after="0" w:line="240" w:lineRule="auto"/>
        <w:jc w:val="both"/>
        <w:rPr>
          <w:rFonts w:ascii="Times New Roman" w:eastAsia="Times New Roman" w:hAnsi="Times New Roman" w:cs="Times New Roman"/>
          <w:sz w:val="28"/>
          <w:szCs w:val="28"/>
          <w:lang w:val="uk-UA" w:eastAsia="ru-RU"/>
        </w:rPr>
      </w:pPr>
      <w:r w:rsidRPr="0005631C">
        <w:rPr>
          <w:rFonts w:ascii="Times New Roman" w:eastAsia="Times New Roman" w:hAnsi="Times New Roman" w:cs="Times New Roman"/>
          <w:sz w:val="28"/>
          <w:szCs w:val="28"/>
          <w:lang w:val="uk-UA" w:eastAsia="ru-RU"/>
        </w:rPr>
        <w:t xml:space="preserve">заповнюються у відповідності вимогам Інструкції щодо заповнення картки на </w:t>
      </w:r>
    </w:p>
    <w:p w:rsidR="00F04BB4" w:rsidRPr="0005631C" w:rsidRDefault="00F04BB4" w:rsidP="00F13EC6">
      <w:pPr>
        <w:spacing w:after="0" w:line="240" w:lineRule="auto"/>
        <w:jc w:val="both"/>
        <w:rPr>
          <w:rFonts w:ascii="Times New Roman" w:eastAsia="Times New Roman" w:hAnsi="Times New Roman" w:cs="Times New Roman"/>
          <w:sz w:val="28"/>
          <w:szCs w:val="28"/>
          <w:lang w:val="uk-UA" w:eastAsia="ru-RU"/>
        </w:rPr>
      </w:pPr>
      <w:r w:rsidRPr="0005631C">
        <w:rPr>
          <w:rFonts w:ascii="Times New Roman" w:eastAsia="Times New Roman" w:hAnsi="Times New Roman" w:cs="Times New Roman"/>
          <w:sz w:val="28"/>
          <w:szCs w:val="28"/>
          <w:lang w:val="uk-UA" w:eastAsia="ru-RU"/>
        </w:rPr>
        <w:t>особу, стосовно якої су</w:t>
      </w:r>
      <w:r w:rsidR="00F13EC6" w:rsidRPr="0005631C">
        <w:rPr>
          <w:rFonts w:ascii="Times New Roman" w:eastAsia="Times New Roman" w:hAnsi="Times New Roman" w:cs="Times New Roman"/>
          <w:sz w:val="28"/>
          <w:szCs w:val="28"/>
          <w:lang w:val="uk-UA" w:eastAsia="ru-RU"/>
        </w:rPr>
        <w:t>дом розглянуто кримінальну справ</w:t>
      </w:r>
      <w:r w:rsidRPr="0005631C">
        <w:rPr>
          <w:rFonts w:ascii="Times New Roman" w:eastAsia="Times New Roman" w:hAnsi="Times New Roman" w:cs="Times New Roman"/>
          <w:sz w:val="28"/>
          <w:szCs w:val="28"/>
          <w:lang w:val="uk-UA" w:eastAsia="ru-RU"/>
        </w:rPr>
        <w:t xml:space="preserve">у, та станом на І </w:t>
      </w:r>
    </w:p>
    <w:p w:rsidR="00F04BB4" w:rsidRPr="0005631C" w:rsidRDefault="00F04BB4" w:rsidP="00F13EC6">
      <w:pPr>
        <w:spacing w:after="0" w:line="240" w:lineRule="auto"/>
        <w:jc w:val="both"/>
        <w:rPr>
          <w:rFonts w:ascii="Times New Roman" w:eastAsia="Times New Roman" w:hAnsi="Times New Roman" w:cs="Times New Roman"/>
          <w:sz w:val="28"/>
          <w:szCs w:val="28"/>
          <w:lang w:val="uk-UA" w:eastAsia="ru-RU"/>
        </w:rPr>
      </w:pPr>
      <w:r w:rsidRPr="0005631C">
        <w:rPr>
          <w:rFonts w:ascii="Times New Roman" w:eastAsia="Times New Roman" w:hAnsi="Times New Roman" w:cs="Times New Roman"/>
          <w:sz w:val="28"/>
          <w:szCs w:val="28"/>
          <w:lang w:val="uk-UA" w:eastAsia="ru-RU"/>
        </w:rPr>
        <w:t xml:space="preserve">півріччя складається акт звірки надіслання </w:t>
      </w:r>
      <w:proofErr w:type="spellStart"/>
      <w:r w:rsidRPr="0005631C">
        <w:rPr>
          <w:rFonts w:ascii="Times New Roman" w:eastAsia="Times New Roman" w:hAnsi="Times New Roman" w:cs="Times New Roman"/>
          <w:sz w:val="28"/>
          <w:szCs w:val="28"/>
          <w:lang w:val="uk-UA" w:eastAsia="ru-RU"/>
        </w:rPr>
        <w:t>ст</w:t>
      </w:r>
      <w:r w:rsidR="00D91FA4" w:rsidRPr="0005631C">
        <w:rPr>
          <w:rFonts w:ascii="Times New Roman" w:eastAsia="Times New Roman" w:hAnsi="Times New Roman" w:cs="Times New Roman"/>
          <w:sz w:val="28"/>
          <w:szCs w:val="28"/>
          <w:lang w:val="uk-UA" w:eastAsia="ru-RU"/>
        </w:rPr>
        <w:t>аткарток</w:t>
      </w:r>
      <w:proofErr w:type="spellEnd"/>
      <w:r w:rsidR="00D91FA4" w:rsidRPr="0005631C">
        <w:rPr>
          <w:rFonts w:ascii="Times New Roman" w:eastAsia="Times New Roman" w:hAnsi="Times New Roman" w:cs="Times New Roman"/>
          <w:sz w:val="28"/>
          <w:szCs w:val="28"/>
          <w:lang w:val="uk-UA" w:eastAsia="ru-RU"/>
        </w:rPr>
        <w:t xml:space="preserve"> </w:t>
      </w:r>
      <w:r w:rsidR="00F13EC6" w:rsidRPr="0005631C">
        <w:rPr>
          <w:rFonts w:ascii="Times New Roman" w:eastAsia="Times New Roman" w:hAnsi="Times New Roman" w:cs="Times New Roman"/>
          <w:sz w:val="28"/>
          <w:szCs w:val="28"/>
          <w:lang w:val="uk-UA" w:eastAsia="ru-RU"/>
        </w:rPr>
        <w:t>Люботинського міського суду Харківської області</w:t>
      </w:r>
      <w:r w:rsidRPr="0005631C">
        <w:rPr>
          <w:rFonts w:ascii="Times New Roman" w:eastAsia="Times New Roman" w:hAnsi="Times New Roman" w:cs="Times New Roman"/>
          <w:sz w:val="28"/>
          <w:szCs w:val="28"/>
          <w:lang w:val="uk-UA" w:eastAsia="ru-RU"/>
        </w:rPr>
        <w:t xml:space="preserve"> до ТУ ДСА України</w:t>
      </w:r>
      <w:r w:rsidR="0005631C" w:rsidRPr="0005631C">
        <w:rPr>
          <w:rFonts w:ascii="Times New Roman" w:eastAsia="Times New Roman" w:hAnsi="Times New Roman" w:cs="Times New Roman"/>
          <w:sz w:val="28"/>
          <w:szCs w:val="28"/>
          <w:lang w:val="uk-UA" w:eastAsia="ru-RU"/>
        </w:rPr>
        <w:t xml:space="preserve"> у Харківській області</w:t>
      </w:r>
      <w:r w:rsidRPr="0005631C">
        <w:rPr>
          <w:rFonts w:ascii="Times New Roman" w:eastAsia="Times New Roman" w:hAnsi="Times New Roman" w:cs="Times New Roman"/>
          <w:sz w:val="28"/>
          <w:szCs w:val="28"/>
          <w:lang w:val="uk-UA" w:eastAsia="ru-RU"/>
        </w:rPr>
        <w:t>.</w:t>
      </w:r>
    </w:p>
    <w:p w:rsidR="00F04BB4" w:rsidRPr="00C66F41" w:rsidRDefault="00F04BB4" w:rsidP="00C66F41">
      <w:pPr>
        <w:spacing w:after="0" w:line="240" w:lineRule="auto"/>
        <w:ind w:firstLine="708"/>
        <w:jc w:val="both"/>
        <w:rPr>
          <w:rFonts w:ascii="Times New Roman" w:eastAsia="Times New Roman" w:hAnsi="Times New Roman" w:cs="Times New Roman"/>
          <w:sz w:val="28"/>
          <w:szCs w:val="28"/>
          <w:lang w:val="uk-UA" w:eastAsia="ru-RU"/>
        </w:rPr>
      </w:pPr>
      <w:r w:rsidRPr="0005631C">
        <w:rPr>
          <w:rFonts w:ascii="Times New Roman" w:eastAsia="Times New Roman" w:hAnsi="Times New Roman" w:cs="Times New Roman"/>
          <w:sz w:val="28"/>
          <w:szCs w:val="28"/>
          <w:lang w:val="uk-UA" w:eastAsia="ru-RU"/>
        </w:rPr>
        <w:t>Працівники, відповідальні за веде</w:t>
      </w:r>
      <w:r w:rsidR="00D91FA4" w:rsidRPr="0005631C">
        <w:rPr>
          <w:rFonts w:ascii="Times New Roman" w:eastAsia="Times New Roman" w:hAnsi="Times New Roman" w:cs="Times New Roman"/>
          <w:sz w:val="28"/>
          <w:szCs w:val="28"/>
          <w:lang w:val="uk-UA" w:eastAsia="ru-RU"/>
        </w:rPr>
        <w:t xml:space="preserve">ння первинного обліку справ </w:t>
      </w:r>
      <w:r w:rsidRPr="0005631C">
        <w:rPr>
          <w:rFonts w:ascii="Times New Roman" w:eastAsia="Times New Roman" w:hAnsi="Times New Roman" w:cs="Times New Roman"/>
          <w:sz w:val="28"/>
          <w:szCs w:val="28"/>
          <w:lang w:val="uk-UA" w:eastAsia="ru-RU"/>
        </w:rPr>
        <w:t>матеріалів, складання звітів про стан здійснення правосуддя місцевими</w:t>
      </w:r>
      <w:r w:rsidRPr="00C66F41">
        <w:rPr>
          <w:rFonts w:ascii="Times New Roman" w:eastAsia="Times New Roman" w:hAnsi="Times New Roman" w:cs="Times New Roman"/>
          <w:sz w:val="28"/>
          <w:szCs w:val="28"/>
          <w:lang w:val="uk-UA" w:eastAsia="ru-RU"/>
        </w:rPr>
        <w:t xml:space="preserve"> загальними судами, забезпечені інструктивними матеріалами, володіють знаннями даних інструкцій, мають практичний досвід роботи. Номенклатура </w:t>
      </w:r>
    </w:p>
    <w:p w:rsidR="00F04BB4" w:rsidRPr="00C66F41" w:rsidRDefault="00F04BB4" w:rsidP="00C66F41">
      <w:pPr>
        <w:spacing w:after="0" w:line="240" w:lineRule="auto"/>
        <w:jc w:val="both"/>
        <w:rPr>
          <w:rFonts w:ascii="Times New Roman" w:eastAsia="Times New Roman" w:hAnsi="Times New Roman" w:cs="Times New Roman"/>
          <w:sz w:val="28"/>
          <w:szCs w:val="28"/>
          <w:lang w:val="uk-UA" w:eastAsia="ru-RU"/>
        </w:rPr>
      </w:pPr>
      <w:r w:rsidRPr="00C66F41">
        <w:rPr>
          <w:rFonts w:ascii="Times New Roman" w:eastAsia="Times New Roman" w:hAnsi="Times New Roman" w:cs="Times New Roman"/>
          <w:sz w:val="28"/>
          <w:szCs w:val="28"/>
          <w:lang w:val="uk-UA" w:eastAsia="ru-RU"/>
        </w:rPr>
        <w:t>справ суду “ Звіти суду, листи та роз’ясн</w:t>
      </w:r>
      <w:r w:rsidR="00D91FA4" w:rsidRPr="00C66F41">
        <w:rPr>
          <w:rFonts w:ascii="Times New Roman" w:eastAsia="Times New Roman" w:hAnsi="Times New Roman" w:cs="Times New Roman"/>
          <w:sz w:val="28"/>
          <w:szCs w:val="28"/>
          <w:lang w:val="uk-UA" w:eastAsia="ru-RU"/>
        </w:rPr>
        <w:t>ення щодо них ” на</w:t>
      </w:r>
      <w:bookmarkStart w:id="0" w:name="_GoBack"/>
      <w:bookmarkEnd w:id="0"/>
      <w:r w:rsidR="00D91FA4" w:rsidRPr="00C66F41">
        <w:rPr>
          <w:rFonts w:ascii="Times New Roman" w:eastAsia="Times New Roman" w:hAnsi="Times New Roman" w:cs="Times New Roman"/>
          <w:sz w:val="28"/>
          <w:szCs w:val="28"/>
          <w:lang w:val="uk-UA" w:eastAsia="ru-RU"/>
        </w:rPr>
        <w:t xml:space="preserve">лежним чином </w:t>
      </w:r>
      <w:r w:rsidRPr="00C66F41">
        <w:rPr>
          <w:rFonts w:ascii="Times New Roman" w:eastAsia="Times New Roman" w:hAnsi="Times New Roman" w:cs="Times New Roman"/>
          <w:sz w:val="28"/>
          <w:szCs w:val="28"/>
          <w:lang w:val="uk-UA" w:eastAsia="ru-RU"/>
        </w:rPr>
        <w:t>оформлена.</w:t>
      </w:r>
    </w:p>
    <w:p w:rsidR="00B953D9" w:rsidRPr="00B953D9" w:rsidRDefault="00B953D9" w:rsidP="00881BCD">
      <w:pPr>
        <w:spacing w:after="0" w:line="240" w:lineRule="auto"/>
        <w:ind w:firstLine="708"/>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 xml:space="preserve">Підсумовуючи дане аналітичне дослідження стану здійснення судочинства </w:t>
      </w:r>
      <w:proofErr w:type="spellStart"/>
      <w:r w:rsidR="00881BCD">
        <w:rPr>
          <w:rFonts w:ascii="Times New Roman" w:eastAsia="Times New Roman" w:hAnsi="Times New Roman" w:cs="Times New Roman"/>
          <w:sz w:val="28"/>
          <w:szCs w:val="28"/>
          <w:lang w:val="uk-UA" w:eastAsia="ru-RU"/>
        </w:rPr>
        <w:t>Люботинським</w:t>
      </w:r>
      <w:proofErr w:type="spellEnd"/>
      <w:r w:rsidR="00881BCD">
        <w:rPr>
          <w:rFonts w:ascii="Times New Roman" w:eastAsia="Times New Roman" w:hAnsi="Times New Roman" w:cs="Times New Roman"/>
          <w:sz w:val="28"/>
          <w:szCs w:val="28"/>
          <w:lang w:val="uk-UA" w:eastAsia="ru-RU"/>
        </w:rPr>
        <w:t xml:space="preserve"> міським </w:t>
      </w:r>
      <w:r w:rsidRPr="00B953D9">
        <w:rPr>
          <w:rFonts w:ascii="Times New Roman" w:eastAsia="Times New Roman" w:hAnsi="Times New Roman" w:cs="Times New Roman"/>
          <w:sz w:val="28"/>
          <w:szCs w:val="28"/>
          <w:lang w:val="uk-UA" w:eastAsia="ru-RU"/>
        </w:rPr>
        <w:t>судом</w:t>
      </w:r>
      <w:r w:rsidR="00881BCD">
        <w:rPr>
          <w:rFonts w:ascii="Times New Roman" w:eastAsia="Times New Roman" w:hAnsi="Times New Roman" w:cs="Times New Roman"/>
          <w:sz w:val="28"/>
          <w:szCs w:val="28"/>
          <w:lang w:val="uk-UA" w:eastAsia="ru-RU"/>
        </w:rPr>
        <w:t xml:space="preserve"> Харківської області  у 2020 році, необхідно відзначити, </w:t>
      </w:r>
      <w:r w:rsidRPr="00B953D9">
        <w:rPr>
          <w:rFonts w:ascii="Times New Roman" w:eastAsia="Times New Roman" w:hAnsi="Times New Roman" w:cs="Times New Roman"/>
          <w:sz w:val="28"/>
          <w:szCs w:val="28"/>
          <w:lang w:val="uk-UA" w:eastAsia="ru-RU"/>
        </w:rPr>
        <w:t>що організація роботи суду має тенденцію до постійного вдосконалення.</w:t>
      </w:r>
    </w:p>
    <w:p w:rsidR="00B953D9" w:rsidRPr="00B953D9" w:rsidRDefault="00B953D9" w:rsidP="00881BCD">
      <w:pPr>
        <w:spacing w:after="0" w:line="240" w:lineRule="auto"/>
        <w:ind w:firstLine="708"/>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 xml:space="preserve">З огляду на викладене та з метою вдосконалення організації </w:t>
      </w:r>
      <w:proofErr w:type="spellStart"/>
      <w:r w:rsidRPr="00B953D9">
        <w:rPr>
          <w:rFonts w:ascii="Times New Roman" w:eastAsia="Times New Roman" w:hAnsi="Times New Roman" w:cs="Times New Roman"/>
          <w:sz w:val="28"/>
          <w:szCs w:val="28"/>
          <w:lang w:val="uk-UA" w:eastAsia="ru-RU"/>
        </w:rPr>
        <w:t>обліково-</w:t>
      </w:r>
      <w:proofErr w:type="spellEnd"/>
      <w:r w:rsidRPr="00B953D9">
        <w:rPr>
          <w:rFonts w:ascii="Times New Roman" w:eastAsia="Times New Roman" w:hAnsi="Times New Roman" w:cs="Times New Roman"/>
          <w:sz w:val="28"/>
          <w:szCs w:val="28"/>
          <w:lang w:val="uk-UA" w:eastAsia="ru-RU"/>
        </w:rPr>
        <w:t xml:space="preserve"> </w:t>
      </w:r>
    </w:p>
    <w:p w:rsidR="00B953D9" w:rsidRPr="00B953D9" w:rsidRDefault="00B953D9" w:rsidP="00B953D9">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статистичної, аналітичної роботи, поліпшення якос</w:t>
      </w:r>
      <w:r w:rsidR="00881BCD">
        <w:rPr>
          <w:rFonts w:ascii="Times New Roman" w:eastAsia="Times New Roman" w:hAnsi="Times New Roman" w:cs="Times New Roman"/>
          <w:sz w:val="28"/>
          <w:szCs w:val="28"/>
          <w:lang w:val="uk-UA" w:eastAsia="ru-RU"/>
        </w:rPr>
        <w:t xml:space="preserve">ті підготовки звітів вважати </w:t>
      </w:r>
      <w:r w:rsidRPr="00B953D9">
        <w:rPr>
          <w:rFonts w:ascii="Times New Roman" w:eastAsia="Times New Roman" w:hAnsi="Times New Roman" w:cs="Times New Roman"/>
          <w:sz w:val="28"/>
          <w:szCs w:val="28"/>
          <w:lang w:val="uk-UA" w:eastAsia="ru-RU"/>
        </w:rPr>
        <w:t>за доцільне рекомендувати:</w:t>
      </w:r>
    </w:p>
    <w:p w:rsidR="00B953D9" w:rsidRPr="00B953D9" w:rsidRDefault="00B953D9" w:rsidP="00881BCD">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1. Встановити максимальний логічний контроль при формуванні</w:t>
      </w:r>
      <w:r w:rsidR="00881BCD">
        <w:rPr>
          <w:rFonts w:ascii="Times New Roman" w:eastAsia="Times New Roman" w:hAnsi="Times New Roman" w:cs="Times New Roman"/>
          <w:sz w:val="28"/>
          <w:szCs w:val="28"/>
          <w:lang w:val="uk-UA" w:eastAsia="ru-RU"/>
        </w:rPr>
        <w:t xml:space="preserve"> </w:t>
      </w:r>
      <w:r w:rsidRPr="00B953D9">
        <w:rPr>
          <w:rFonts w:ascii="Times New Roman" w:eastAsia="Times New Roman" w:hAnsi="Times New Roman" w:cs="Times New Roman"/>
          <w:sz w:val="28"/>
          <w:szCs w:val="28"/>
          <w:lang w:val="uk-UA" w:eastAsia="ru-RU"/>
        </w:rPr>
        <w:t xml:space="preserve">надання практичної допомоги </w:t>
      </w:r>
      <w:r w:rsidR="00881BCD">
        <w:rPr>
          <w:rFonts w:ascii="Times New Roman" w:eastAsia="Times New Roman" w:hAnsi="Times New Roman" w:cs="Times New Roman"/>
          <w:sz w:val="28"/>
          <w:szCs w:val="28"/>
          <w:lang w:val="uk-UA" w:eastAsia="ru-RU"/>
        </w:rPr>
        <w:t xml:space="preserve">з питань організації </w:t>
      </w:r>
      <w:proofErr w:type="spellStart"/>
      <w:r w:rsidR="00881BCD">
        <w:rPr>
          <w:rFonts w:ascii="Times New Roman" w:eastAsia="Times New Roman" w:hAnsi="Times New Roman" w:cs="Times New Roman"/>
          <w:sz w:val="28"/>
          <w:szCs w:val="28"/>
          <w:lang w:val="uk-UA" w:eastAsia="ru-RU"/>
        </w:rPr>
        <w:t>обліково</w:t>
      </w:r>
      <w:proofErr w:type="spellEnd"/>
      <w:r w:rsidR="00881BCD">
        <w:rPr>
          <w:rFonts w:ascii="Times New Roman" w:eastAsia="Times New Roman" w:hAnsi="Times New Roman" w:cs="Times New Roman"/>
          <w:sz w:val="28"/>
          <w:szCs w:val="28"/>
          <w:lang w:val="uk-UA" w:eastAsia="ru-RU"/>
        </w:rPr>
        <w:t xml:space="preserve"> - </w:t>
      </w:r>
      <w:r w:rsidRPr="00B953D9">
        <w:rPr>
          <w:rFonts w:ascii="Times New Roman" w:eastAsia="Times New Roman" w:hAnsi="Times New Roman" w:cs="Times New Roman"/>
          <w:sz w:val="28"/>
          <w:szCs w:val="28"/>
          <w:lang w:val="uk-UA" w:eastAsia="ru-RU"/>
        </w:rPr>
        <w:t xml:space="preserve">статистичної роботи, </w:t>
      </w:r>
      <w:r w:rsidRPr="00B953D9">
        <w:rPr>
          <w:rFonts w:ascii="Times New Roman" w:eastAsia="Times New Roman" w:hAnsi="Times New Roman" w:cs="Times New Roman"/>
          <w:sz w:val="28"/>
          <w:szCs w:val="28"/>
          <w:lang w:val="uk-UA" w:eastAsia="ru-RU"/>
        </w:rPr>
        <w:lastRenderedPageBreak/>
        <w:t>облік</w:t>
      </w:r>
      <w:r w:rsidR="00881BCD">
        <w:rPr>
          <w:rFonts w:ascii="Times New Roman" w:eastAsia="Times New Roman" w:hAnsi="Times New Roman" w:cs="Times New Roman"/>
          <w:sz w:val="28"/>
          <w:szCs w:val="28"/>
          <w:lang w:val="uk-UA" w:eastAsia="ru-RU"/>
        </w:rPr>
        <w:t xml:space="preserve">у та розподілу судових справ і </w:t>
      </w:r>
      <w:r w:rsidRPr="00B953D9">
        <w:rPr>
          <w:rFonts w:ascii="Times New Roman" w:eastAsia="Times New Roman" w:hAnsi="Times New Roman" w:cs="Times New Roman"/>
          <w:sz w:val="28"/>
          <w:szCs w:val="28"/>
          <w:lang w:val="uk-UA" w:eastAsia="ru-RU"/>
        </w:rPr>
        <w:t xml:space="preserve">матеріалів, які надійшли до суду, </w:t>
      </w:r>
      <w:r w:rsidR="00881BCD">
        <w:rPr>
          <w:rFonts w:ascii="Times New Roman" w:eastAsia="Times New Roman" w:hAnsi="Times New Roman" w:cs="Times New Roman"/>
          <w:sz w:val="28"/>
          <w:szCs w:val="28"/>
          <w:lang w:val="uk-UA" w:eastAsia="ru-RU"/>
        </w:rPr>
        <w:t xml:space="preserve">та інших питань, що стосуються </w:t>
      </w:r>
      <w:r w:rsidRPr="00B953D9">
        <w:rPr>
          <w:rFonts w:ascii="Times New Roman" w:eastAsia="Times New Roman" w:hAnsi="Times New Roman" w:cs="Times New Roman"/>
          <w:sz w:val="28"/>
          <w:szCs w:val="28"/>
          <w:lang w:val="uk-UA" w:eastAsia="ru-RU"/>
        </w:rPr>
        <w:t>судової статистики.</w:t>
      </w:r>
    </w:p>
    <w:p w:rsidR="00B953D9" w:rsidRPr="00B953D9" w:rsidRDefault="00B953D9" w:rsidP="00B953D9">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3. Вживати додаткових заході</w:t>
      </w:r>
      <w:r w:rsidR="002F2B6A">
        <w:rPr>
          <w:rFonts w:ascii="Times New Roman" w:eastAsia="Times New Roman" w:hAnsi="Times New Roman" w:cs="Times New Roman"/>
          <w:sz w:val="28"/>
          <w:szCs w:val="28"/>
          <w:lang w:val="uk-UA" w:eastAsia="ru-RU"/>
        </w:rPr>
        <w:t xml:space="preserve">в щодо підвищення кваліфікації </w:t>
      </w:r>
      <w:r w:rsidRPr="00B953D9">
        <w:rPr>
          <w:rFonts w:ascii="Times New Roman" w:eastAsia="Times New Roman" w:hAnsi="Times New Roman" w:cs="Times New Roman"/>
          <w:sz w:val="28"/>
          <w:szCs w:val="28"/>
          <w:lang w:val="uk-UA" w:eastAsia="ru-RU"/>
        </w:rPr>
        <w:t>спеціалістів із судової стат</w:t>
      </w:r>
      <w:r w:rsidR="002F2B6A">
        <w:rPr>
          <w:rFonts w:ascii="Times New Roman" w:eastAsia="Times New Roman" w:hAnsi="Times New Roman" w:cs="Times New Roman"/>
          <w:sz w:val="28"/>
          <w:szCs w:val="28"/>
          <w:lang w:val="uk-UA" w:eastAsia="ru-RU"/>
        </w:rPr>
        <w:t xml:space="preserve">истики працівників апарату суду, які </w:t>
      </w:r>
      <w:r w:rsidRPr="00B953D9">
        <w:rPr>
          <w:rFonts w:ascii="Times New Roman" w:eastAsia="Times New Roman" w:hAnsi="Times New Roman" w:cs="Times New Roman"/>
          <w:sz w:val="28"/>
          <w:szCs w:val="28"/>
          <w:lang w:val="uk-UA" w:eastAsia="ru-RU"/>
        </w:rPr>
        <w:t>займаються обліком справ та підготовкою звітів.</w:t>
      </w:r>
    </w:p>
    <w:p w:rsidR="00B953D9" w:rsidRPr="00B953D9" w:rsidRDefault="00B953D9" w:rsidP="00B953D9">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4. Проводити навчання з пра</w:t>
      </w:r>
      <w:r w:rsidR="002F2B6A">
        <w:rPr>
          <w:rFonts w:ascii="Times New Roman" w:eastAsia="Times New Roman" w:hAnsi="Times New Roman" w:cs="Times New Roman"/>
          <w:sz w:val="28"/>
          <w:szCs w:val="28"/>
          <w:lang w:val="uk-UA" w:eastAsia="ru-RU"/>
        </w:rPr>
        <w:t xml:space="preserve">цівниками апарату суду які працюють із </w:t>
      </w:r>
      <w:r w:rsidRPr="00B953D9">
        <w:rPr>
          <w:rFonts w:ascii="Times New Roman" w:eastAsia="Times New Roman" w:hAnsi="Times New Roman" w:cs="Times New Roman"/>
          <w:sz w:val="28"/>
          <w:szCs w:val="28"/>
          <w:lang w:val="uk-UA" w:eastAsia="ru-RU"/>
        </w:rPr>
        <w:t>комп’ютерною програмою ” Д- З” .</w:t>
      </w:r>
    </w:p>
    <w:p w:rsidR="00B953D9" w:rsidRPr="00B953D9" w:rsidRDefault="00B953D9" w:rsidP="00B953D9">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5. Проводити навчання з пра</w:t>
      </w:r>
      <w:r w:rsidR="002F2B6A">
        <w:rPr>
          <w:rFonts w:ascii="Times New Roman" w:eastAsia="Times New Roman" w:hAnsi="Times New Roman" w:cs="Times New Roman"/>
          <w:sz w:val="28"/>
          <w:szCs w:val="28"/>
          <w:lang w:val="uk-UA" w:eastAsia="ru-RU"/>
        </w:rPr>
        <w:t xml:space="preserve">цівниками суду які працюють із системою відеоконференцзв’язку та системою звукозапису </w:t>
      </w:r>
      <w:r w:rsidRPr="00B953D9">
        <w:rPr>
          <w:rFonts w:ascii="Times New Roman" w:eastAsia="Times New Roman" w:hAnsi="Times New Roman" w:cs="Times New Roman"/>
          <w:sz w:val="28"/>
          <w:szCs w:val="28"/>
          <w:lang w:val="uk-UA" w:eastAsia="ru-RU"/>
        </w:rPr>
        <w:t>фіксування судового засідання.</w:t>
      </w:r>
    </w:p>
    <w:p w:rsidR="00B953D9" w:rsidRPr="002F2B6A" w:rsidRDefault="00B953D9" w:rsidP="00B953D9">
      <w:pPr>
        <w:spacing w:after="0" w:line="240" w:lineRule="auto"/>
        <w:jc w:val="both"/>
        <w:rPr>
          <w:rFonts w:ascii="Times New Roman" w:eastAsia="Times New Roman" w:hAnsi="Times New Roman" w:cs="Times New Roman"/>
          <w:sz w:val="28"/>
          <w:szCs w:val="28"/>
          <w:lang w:val="uk-UA" w:eastAsia="ru-RU"/>
        </w:rPr>
      </w:pPr>
      <w:r w:rsidRPr="00B953D9">
        <w:rPr>
          <w:rFonts w:ascii="Times New Roman" w:eastAsia="Times New Roman" w:hAnsi="Times New Roman" w:cs="Times New Roman"/>
          <w:sz w:val="28"/>
          <w:szCs w:val="28"/>
          <w:lang w:val="uk-UA" w:eastAsia="ru-RU"/>
        </w:rPr>
        <w:t>6. Вживати додаткових заходів</w:t>
      </w:r>
      <w:r w:rsidR="002F2B6A">
        <w:rPr>
          <w:rFonts w:ascii="Times New Roman" w:eastAsia="Times New Roman" w:hAnsi="Times New Roman" w:cs="Times New Roman"/>
          <w:sz w:val="28"/>
          <w:szCs w:val="28"/>
          <w:lang w:val="uk-UA" w:eastAsia="ru-RU"/>
        </w:rPr>
        <w:t xml:space="preserve"> щодо підвищення кваліфікації </w:t>
      </w:r>
      <w:r w:rsidRPr="00B953D9">
        <w:rPr>
          <w:rFonts w:ascii="Times New Roman" w:eastAsia="Times New Roman" w:hAnsi="Times New Roman" w:cs="Times New Roman"/>
          <w:sz w:val="28"/>
          <w:szCs w:val="28"/>
          <w:lang w:val="uk-UA" w:eastAsia="ru-RU"/>
        </w:rPr>
        <w:t>спеціалістів з кадро</w:t>
      </w:r>
      <w:r w:rsidR="002F2B6A">
        <w:rPr>
          <w:rFonts w:ascii="Times New Roman" w:eastAsia="Times New Roman" w:hAnsi="Times New Roman" w:cs="Times New Roman"/>
          <w:sz w:val="28"/>
          <w:szCs w:val="28"/>
          <w:lang w:val="uk-UA" w:eastAsia="ru-RU"/>
        </w:rPr>
        <w:t>вої роботи в системі «</w:t>
      </w:r>
      <w:proofErr w:type="spellStart"/>
      <w:r w:rsidR="002F2B6A">
        <w:rPr>
          <w:rFonts w:ascii="Times New Roman" w:eastAsia="Times New Roman" w:hAnsi="Times New Roman" w:cs="Times New Roman"/>
          <w:sz w:val="28"/>
          <w:szCs w:val="28"/>
          <w:lang w:val="uk-UA" w:eastAsia="ru-RU"/>
        </w:rPr>
        <w:t>Кадри-</w:t>
      </w:r>
      <w:proofErr w:type="spellEnd"/>
      <w:r w:rsidR="002F2B6A">
        <w:rPr>
          <w:rFonts w:ascii="Times New Roman" w:eastAsia="Times New Roman" w:hAnsi="Times New Roman" w:cs="Times New Roman"/>
          <w:sz w:val="28"/>
          <w:szCs w:val="28"/>
          <w:lang w:val="en-US" w:eastAsia="ru-RU"/>
        </w:rPr>
        <w:t>W</w:t>
      </w:r>
      <w:r w:rsidRPr="00B953D9">
        <w:rPr>
          <w:rFonts w:ascii="Times New Roman" w:eastAsia="Times New Roman" w:hAnsi="Times New Roman" w:cs="Times New Roman"/>
          <w:sz w:val="28"/>
          <w:szCs w:val="28"/>
          <w:lang w:val="uk-UA" w:eastAsia="ru-RU"/>
        </w:rPr>
        <w:t>ЕВ»</w:t>
      </w:r>
      <w:r w:rsidR="002F2B6A">
        <w:rPr>
          <w:rFonts w:ascii="Times New Roman" w:eastAsia="Times New Roman" w:hAnsi="Times New Roman" w:cs="Times New Roman"/>
          <w:sz w:val="28"/>
          <w:szCs w:val="28"/>
          <w:lang w:val="uk-UA" w:eastAsia="ru-RU"/>
        </w:rPr>
        <w:t>.</w:t>
      </w:r>
    </w:p>
    <w:p w:rsidR="00C66F41" w:rsidRPr="00F13EC6" w:rsidRDefault="00C66F41" w:rsidP="00C66F41">
      <w:pPr>
        <w:spacing w:after="0" w:line="240" w:lineRule="auto"/>
        <w:jc w:val="both"/>
        <w:rPr>
          <w:rFonts w:ascii="Times New Roman" w:eastAsia="Times New Roman" w:hAnsi="Times New Roman" w:cs="Times New Roman"/>
          <w:sz w:val="28"/>
          <w:szCs w:val="28"/>
          <w:lang w:val="uk-UA" w:eastAsia="ru-RU"/>
        </w:rPr>
      </w:pPr>
    </w:p>
    <w:p w:rsidR="00C66F41" w:rsidRDefault="00C66F41" w:rsidP="00C66F41">
      <w:pPr>
        <w:spacing w:after="0" w:line="240" w:lineRule="auto"/>
        <w:jc w:val="both"/>
        <w:rPr>
          <w:rFonts w:ascii="Times New Roman" w:eastAsia="Times New Roman" w:hAnsi="Times New Roman" w:cs="Times New Roman"/>
          <w:sz w:val="28"/>
          <w:szCs w:val="28"/>
          <w:lang w:val="uk-UA" w:eastAsia="ru-RU"/>
        </w:rPr>
      </w:pPr>
    </w:p>
    <w:p w:rsidR="00DC1D67" w:rsidRPr="00C66F41" w:rsidRDefault="00DC1D67" w:rsidP="002F2B6A">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p>
    <w:p w:rsidR="0024731F" w:rsidRPr="00C66F41" w:rsidRDefault="0024731F" w:rsidP="00C66F41">
      <w:pPr>
        <w:spacing w:line="240" w:lineRule="auto"/>
        <w:contextualSpacing/>
        <w:jc w:val="both"/>
        <w:rPr>
          <w:rFonts w:ascii="Times New Roman" w:hAnsi="Times New Roman" w:cs="Times New Roman"/>
          <w:b/>
          <w:sz w:val="28"/>
          <w:szCs w:val="28"/>
          <w:lang w:val="uk-UA"/>
        </w:rPr>
      </w:pPr>
      <w:r w:rsidRPr="00C66F41">
        <w:rPr>
          <w:rFonts w:ascii="Times New Roman" w:hAnsi="Times New Roman" w:cs="Times New Roman"/>
          <w:b/>
          <w:sz w:val="28"/>
          <w:szCs w:val="28"/>
          <w:lang w:val="uk-UA"/>
        </w:rPr>
        <w:t>Керівник апарату</w:t>
      </w:r>
    </w:p>
    <w:p w:rsidR="00A523F2" w:rsidRPr="00C66F41" w:rsidRDefault="00A523F2" w:rsidP="00C66F41">
      <w:pPr>
        <w:spacing w:line="240" w:lineRule="auto"/>
        <w:contextualSpacing/>
        <w:jc w:val="both"/>
        <w:rPr>
          <w:rFonts w:ascii="Times New Roman" w:hAnsi="Times New Roman" w:cs="Times New Roman"/>
          <w:b/>
          <w:sz w:val="28"/>
          <w:szCs w:val="28"/>
          <w:lang w:val="uk-UA"/>
        </w:rPr>
      </w:pPr>
      <w:r w:rsidRPr="00C66F41">
        <w:rPr>
          <w:rFonts w:ascii="Times New Roman" w:hAnsi="Times New Roman" w:cs="Times New Roman"/>
          <w:b/>
          <w:sz w:val="28"/>
          <w:szCs w:val="28"/>
          <w:lang w:val="uk-UA"/>
        </w:rPr>
        <w:t>Люботинського міського суду</w:t>
      </w:r>
    </w:p>
    <w:p w:rsidR="00A523F2" w:rsidRPr="00C66F41" w:rsidRDefault="00A523F2" w:rsidP="00C66F41">
      <w:pPr>
        <w:tabs>
          <w:tab w:val="left" w:pos="6930"/>
        </w:tabs>
        <w:spacing w:line="240" w:lineRule="auto"/>
        <w:contextualSpacing/>
        <w:jc w:val="both"/>
        <w:rPr>
          <w:rFonts w:ascii="Times New Roman" w:hAnsi="Times New Roman" w:cs="Times New Roman"/>
          <w:b/>
          <w:sz w:val="28"/>
          <w:szCs w:val="28"/>
          <w:lang w:val="uk-UA"/>
        </w:rPr>
      </w:pPr>
      <w:r w:rsidRPr="00C66F41">
        <w:rPr>
          <w:rFonts w:ascii="Times New Roman" w:hAnsi="Times New Roman" w:cs="Times New Roman"/>
          <w:b/>
          <w:sz w:val="28"/>
          <w:szCs w:val="28"/>
          <w:lang w:val="uk-UA"/>
        </w:rPr>
        <w:t>Харківської області</w:t>
      </w:r>
      <w:r w:rsidRPr="00C66F41">
        <w:rPr>
          <w:rFonts w:ascii="Times New Roman" w:hAnsi="Times New Roman" w:cs="Times New Roman"/>
          <w:b/>
          <w:sz w:val="28"/>
          <w:szCs w:val="28"/>
          <w:lang w:val="uk-UA"/>
        </w:rPr>
        <w:tab/>
      </w:r>
      <w:r w:rsidR="0024731F" w:rsidRPr="00C66F41">
        <w:rPr>
          <w:rFonts w:ascii="Times New Roman" w:hAnsi="Times New Roman" w:cs="Times New Roman"/>
          <w:b/>
          <w:sz w:val="28"/>
          <w:szCs w:val="28"/>
          <w:lang w:val="uk-UA"/>
        </w:rPr>
        <w:t>М.Є. Калиненко</w:t>
      </w:r>
    </w:p>
    <w:p w:rsidR="007019CD" w:rsidRPr="00C66F41" w:rsidRDefault="007019CD" w:rsidP="00C66F41">
      <w:pPr>
        <w:spacing w:line="240" w:lineRule="auto"/>
        <w:contextualSpacing/>
        <w:jc w:val="both"/>
        <w:rPr>
          <w:b/>
          <w:sz w:val="28"/>
          <w:szCs w:val="28"/>
          <w:lang w:val="uk-UA"/>
        </w:rPr>
      </w:pPr>
    </w:p>
    <w:p w:rsidR="002520D1" w:rsidRPr="002F2B6A" w:rsidRDefault="002520D1" w:rsidP="00C66F41">
      <w:pPr>
        <w:spacing w:line="240" w:lineRule="auto"/>
        <w:contextualSpacing/>
        <w:jc w:val="both"/>
        <w:rPr>
          <w:rFonts w:ascii="Times New Roman" w:hAnsi="Times New Roman" w:cs="Times New Roman"/>
          <w:sz w:val="20"/>
          <w:szCs w:val="20"/>
          <w:lang w:val="uk-UA"/>
        </w:rPr>
      </w:pPr>
      <w:r w:rsidRPr="002F2B6A">
        <w:rPr>
          <w:rFonts w:ascii="Times New Roman" w:hAnsi="Times New Roman" w:cs="Times New Roman"/>
          <w:bCs/>
          <w:sz w:val="20"/>
          <w:szCs w:val="20"/>
          <w:lang w:val="uk-UA"/>
        </w:rPr>
        <w:t>тел. 746-37-29</w:t>
      </w:r>
    </w:p>
    <w:p w:rsidR="002520D1" w:rsidRPr="002F2B6A" w:rsidRDefault="002520D1" w:rsidP="00C66F41">
      <w:pPr>
        <w:autoSpaceDE w:val="0"/>
        <w:autoSpaceDN w:val="0"/>
        <w:adjustRightInd w:val="0"/>
        <w:spacing w:line="240" w:lineRule="auto"/>
        <w:contextualSpacing/>
        <w:jc w:val="both"/>
        <w:rPr>
          <w:rStyle w:val="apple-style-span"/>
          <w:rFonts w:ascii="Times New Roman" w:hAnsi="Times New Roman"/>
          <w:sz w:val="20"/>
          <w:szCs w:val="20"/>
          <w:lang w:val="uk-UA"/>
        </w:rPr>
      </w:pPr>
      <w:r w:rsidRPr="002F2B6A">
        <w:rPr>
          <w:rStyle w:val="apple-style-span"/>
          <w:rFonts w:ascii="Times New Roman" w:hAnsi="Times New Roman"/>
          <w:sz w:val="20"/>
          <w:szCs w:val="20"/>
          <w:lang w:val="uk-UA"/>
        </w:rPr>
        <w:t>E-</w:t>
      </w:r>
      <w:proofErr w:type="spellStart"/>
      <w:r w:rsidRPr="002F2B6A">
        <w:rPr>
          <w:rStyle w:val="apple-style-span"/>
          <w:rFonts w:ascii="Times New Roman" w:hAnsi="Times New Roman"/>
          <w:sz w:val="20"/>
          <w:szCs w:val="20"/>
          <w:lang w:val="uk-UA"/>
        </w:rPr>
        <w:t>mail</w:t>
      </w:r>
      <w:proofErr w:type="spellEnd"/>
      <w:r w:rsidRPr="002F2B6A">
        <w:rPr>
          <w:rStyle w:val="apple-style-span"/>
          <w:rFonts w:ascii="Times New Roman" w:hAnsi="Times New Roman"/>
          <w:sz w:val="20"/>
          <w:szCs w:val="20"/>
          <w:lang w:val="uk-UA"/>
        </w:rPr>
        <w:t xml:space="preserve">: </w:t>
      </w:r>
      <w:hyperlink r:id="rId8" w:history="1">
        <w:r w:rsidRPr="002F2B6A">
          <w:rPr>
            <w:rStyle w:val="a7"/>
            <w:rFonts w:ascii="Times New Roman" w:hAnsi="Times New Roman" w:cs="Times New Roman"/>
            <w:sz w:val="20"/>
            <w:szCs w:val="20"/>
            <w:lang w:val="uk-UA"/>
          </w:rPr>
          <w:t>kerap@lbt.hr.court.gov.ua</w:t>
        </w:r>
      </w:hyperlink>
    </w:p>
    <w:p w:rsidR="002520D1" w:rsidRPr="002F2B6A" w:rsidRDefault="002520D1" w:rsidP="00C66F41">
      <w:pPr>
        <w:spacing w:line="240" w:lineRule="auto"/>
        <w:contextualSpacing/>
        <w:jc w:val="both"/>
        <w:rPr>
          <w:rFonts w:ascii="Times New Roman" w:hAnsi="Times New Roman" w:cs="Times New Roman"/>
          <w:sz w:val="20"/>
          <w:szCs w:val="20"/>
          <w:lang w:val="uk-UA"/>
        </w:rPr>
      </w:pPr>
    </w:p>
    <w:p w:rsidR="002520D1" w:rsidRPr="00C66F41" w:rsidRDefault="002520D1" w:rsidP="00C66F41">
      <w:pPr>
        <w:tabs>
          <w:tab w:val="left" w:pos="-142"/>
        </w:tabs>
        <w:spacing w:line="240" w:lineRule="auto"/>
        <w:ind w:right="7654"/>
        <w:contextualSpacing/>
        <w:jc w:val="both"/>
        <w:rPr>
          <w:rFonts w:ascii="Times New Roman" w:hAnsi="Times New Roman" w:cs="Times New Roman"/>
          <w:sz w:val="28"/>
          <w:szCs w:val="28"/>
          <w:lang w:val="uk-UA"/>
        </w:rPr>
      </w:pPr>
    </w:p>
    <w:p w:rsidR="002520D1" w:rsidRPr="00C66F41" w:rsidRDefault="002520D1" w:rsidP="00C66F41">
      <w:pPr>
        <w:spacing w:line="240" w:lineRule="auto"/>
        <w:contextualSpacing/>
        <w:jc w:val="both"/>
        <w:rPr>
          <w:b/>
          <w:i/>
          <w:sz w:val="28"/>
          <w:szCs w:val="28"/>
          <w:lang w:val="uk-UA"/>
        </w:rPr>
      </w:pPr>
    </w:p>
    <w:sectPr w:rsidR="002520D1" w:rsidRPr="00C66F41" w:rsidSect="002547F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31C" w:rsidRDefault="0005631C" w:rsidP="00EB737F">
      <w:pPr>
        <w:spacing w:after="0" w:line="240" w:lineRule="auto"/>
      </w:pPr>
      <w:r>
        <w:separator/>
      </w:r>
    </w:p>
  </w:endnote>
  <w:endnote w:type="continuationSeparator" w:id="0">
    <w:p w:rsidR="0005631C" w:rsidRDefault="0005631C" w:rsidP="00EB7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31C" w:rsidRDefault="0005631C" w:rsidP="00EB737F">
      <w:pPr>
        <w:spacing w:after="0" w:line="240" w:lineRule="auto"/>
      </w:pPr>
      <w:r>
        <w:separator/>
      </w:r>
    </w:p>
  </w:footnote>
  <w:footnote w:type="continuationSeparator" w:id="0">
    <w:p w:rsidR="0005631C" w:rsidRDefault="0005631C" w:rsidP="00EB7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975"/>
    <w:multiLevelType w:val="hybridMultilevel"/>
    <w:tmpl w:val="7654E48C"/>
    <w:lvl w:ilvl="0" w:tplc="57BE901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41341CE1"/>
    <w:multiLevelType w:val="multilevel"/>
    <w:tmpl w:val="30964FB8"/>
    <w:lvl w:ilvl="0">
      <w:start w:val="1"/>
      <w:numFmt w:val="decimal"/>
      <w:lvlText w:val="%1."/>
      <w:lvlJc w:val="left"/>
      <w:pPr>
        <w:ind w:left="644" w:hanging="360"/>
      </w:pPr>
      <w:rPr>
        <w:rFonts w:ascii="Times New Roman" w:eastAsia="Times New Roman" w:hAnsi="Times New Roman" w:cs="Times New Roman"/>
        <w:color w:val="auto"/>
      </w:rPr>
    </w:lvl>
    <w:lvl w:ilvl="1">
      <w:start w:val="1"/>
      <w:numFmt w:val="decimal"/>
      <w:isLgl/>
      <w:lvlText w:val="%1.%2"/>
      <w:lvlJc w:val="left"/>
      <w:pPr>
        <w:ind w:left="875" w:hanging="45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87" w:hanging="1080"/>
      </w:pPr>
      <w:rPr>
        <w:rFonts w:hint="default"/>
      </w:rPr>
    </w:lvl>
    <w:lvl w:ilvl="4">
      <w:start w:val="1"/>
      <w:numFmt w:val="decimal"/>
      <w:isLgl/>
      <w:lvlText w:val="%1.%2.%3.%4.%5"/>
      <w:lvlJc w:val="left"/>
      <w:pPr>
        <w:ind w:left="1928" w:hanging="1080"/>
      </w:pPr>
      <w:rPr>
        <w:rFonts w:hint="default"/>
      </w:rPr>
    </w:lvl>
    <w:lvl w:ilvl="5">
      <w:start w:val="1"/>
      <w:numFmt w:val="decimal"/>
      <w:isLgl/>
      <w:lvlText w:val="%1.%2.%3.%4.%5.%6"/>
      <w:lvlJc w:val="left"/>
      <w:pPr>
        <w:ind w:left="2429" w:hanging="1440"/>
      </w:pPr>
      <w:rPr>
        <w:rFonts w:hint="default"/>
      </w:rPr>
    </w:lvl>
    <w:lvl w:ilvl="6">
      <w:start w:val="1"/>
      <w:numFmt w:val="decimal"/>
      <w:isLgl/>
      <w:lvlText w:val="%1.%2.%3.%4.%5.%6.%7"/>
      <w:lvlJc w:val="left"/>
      <w:pPr>
        <w:ind w:left="2570" w:hanging="1440"/>
      </w:pPr>
      <w:rPr>
        <w:rFonts w:hint="default"/>
      </w:rPr>
    </w:lvl>
    <w:lvl w:ilvl="7">
      <w:start w:val="1"/>
      <w:numFmt w:val="decimal"/>
      <w:isLgl/>
      <w:lvlText w:val="%1.%2.%3.%4.%5.%6.%7.%8"/>
      <w:lvlJc w:val="left"/>
      <w:pPr>
        <w:ind w:left="3071" w:hanging="1800"/>
      </w:pPr>
      <w:rPr>
        <w:rFonts w:hint="default"/>
      </w:rPr>
    </w:lvl>
    <w:lvl w:ilvl="8">
      <w:start w:val="1"/>
      <w:numFmt w:val="decimal"/>
      <w:isLgl/>
      <w:lvlText w:val="%1.%2.%3.%4.%5.%6.%7.%8.%9"/>
      <w:lvlJc w:val="left"/>
      <w:pPr>
        <w:ind w:left="357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737F"/>
    <w:rsid w:val="00014EC2"/>
    <w:rsid w:val="00020CD1"/>
    <w:rsid w:val="0005631C"/>
    <w:rsid w:val="0008239A"/>
    <w:rsid w:val="000A03DC"/>
    <w:rsid w:val="000C531C"/>
    <w:rsid w:val="001018DD"/>
    <w:rsid w:val="00102D4C"/>
    <w:rsid w:val="001058B1"/>
    <w:rsid w:val="00111608"/>
    <w:rsid w:val="0011598F"/>
    <w:rsid w:val="00145FFB"/>
    <w:rsid w:val="001B2CFE"/>
    <w:rsid w:val="001B7187"/>
    <w:rsid w:val="001C7EA7"/>
    <w:rsid w:val="00200037"/>
    <w:rsid w:val="00207FE2"/>
    <w:rsid w:val="0023726D"/>
    <w:rsid w:val="0024731F"/>
    <w:rsid w:val="002520D1"/>
    <w:rsid w:val="002547F1"/>
    <w:rsid w:val="00264914"/>
    <w:rsid w:val="002B0F0C"/>
    <w:rsid w:val="002D75F0"/>
    <w:rsid w:val="002F2B6A"/>
    <w:rsid w:val="00387F4C"/>
    <w:rsid w:val="003A4EAE"/>
    <w:rsid w:val="003D0B1D"/>
    <w:rsid w:val="003D3371"/>
    <w:rsid w:val="003D535E"/>
    <w:rsid w:val="003F70B7"/>
    <w:rsid w:val="00402C98"/>
    <w:rsid w:val="00407082"/>
    <w:rsid w:val="00432F7B"/>
    <w:rsid w:val="00457DA2"/>
    <w:rsid w:val="004637F4"/>
    <w:rsid w:val="00477D24"/>
    <w:rsid w:val="004C4633"/>
    <w:rsid w:val="004C7BE9"/>
    <w:rsid w:val="004E72B2"/>
    <w:rsid w:val="004E7C8D"/>
    <w:rsid w:val="005602E7"/>
    <w:rsid w:val="00575329"/>
    <w:rsid w:val="005771BE"/>
    <w:rsid w:val="00591586"/>
    <w:rsid w:val="00596466"/>
    <w:rsid w:val="00680B8D"/>
    <w:rsid w:val="00684C7E"/>
    <w:rsid w:val="007019CD"/>
    <w:rsid w:val="00744FE3"/>
    <w:rsid w:val="00760F07"/>
    <w:rsid w:val="00817653"/>
    <w:rsid w:val="00840435"/>
    <w:rsid w:val="008413F7"/>
    <w:rsid w:val="00881BCD"/>
    <w:rsid w:val="008954C7"/>
    <w:rsid w:val="008976CF"/>
    <w:rsid w:val="008C036F"/>
    <w:rsid w:val="0093074A"/>
    <w:rsid w:val="009330E4"/>
    <w:rsid w:val="00953A2B"/>
    <w:rsid w:val="0097239E"/>
    <w:rsid w:val="00975383"/>
    <w:rsid w:val="009A03C1"/>
    <w:rsid w:val="009A48FB"/>
    <w:rsid w:val="009B6E37"/>
    <w:rsid w:val="009F7A93"/>
    <w:rsid w:val="00A05323"/>
    <w:rsid w:val="00A15376"/>
    <w:rsid w:val="00A523F2"/>
    <w:rsid w:val="00AD1336"/>
    <w:rsid w:val="00AD2CA5"/>
    <w:rsid w:val="00B2647E"/>
    <w:rsid w:val="00B31E43"/>
    <w:rsid w:val="00B3626B"/>
    <w:rsid w:val="00B71748"/>
    <w:rsid w:val="00B751D9"/>
    <w:rsid w:val="00B763FF"/>
    <w:rsid w:val="00B953D9"/>
    <w:rsid w:val="00C5328A"/>
    <w:rsid w:val="00C66F41"/>
    <w:rsid w:val="00C87040"/>
    <w:rsid w:val="00CC4007"/>
    <w:rsid w:val="00CF67AD"/>
    <w:rsid w:val="00D568C6"/>
    <w:rsid w:val="00D8568F"/>
    <w:rsid w:val="00D91FA4"/>
    <w:rsid w:val="00D93F56"/>
    <w:rsid w:val="00D944E9"/>
    <w:rsid w:val="00DC1D67"/>
    <w:rsid w:val="00DD7A7C"/>
    <w:rsid w:val="00E10F4F"/>
    <w:rsid w:val="00E93082"/>
    <w:rsid w:val="00EA613E"/>
    <w:rsid w:val="00EB737F"/>
    <w:rsid w:val="00F04BB4"/>
    <w:rsid w:val="00F13EC6"/>
    <w:rsid w:val="00F51537"/>
    <w:rsid w:val="00F54998"/>
    <w:rsid w:val="00F74DAE"/>
    <w:rsid w:val="00F92FD4"/>
    <w:rsid w:val="00FB5C81"/>
    <w:rsid w:val="00FC1CAC"/>
    <w:rsid w:val="00FF53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3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737F"/>
  </w:style>
  <w:style w:type="paragraph" w:styleId="a5">
    <w:name w:val="footer"/>
    <w:basedOn w:val="a"/>
    <w:link w:val="a6"/>
    <w:uiPriority w:val="99"/>
    <w:unhideWhenUsed/>
    <w:rsid w:val="00EB7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737F"/>
  </w:style>
  <w:style w:type="character" w:customStyle="1" w:styleId="apple-style-span">
    <w:name w:val="apple-style-span"/>
    <w:uiPriority w:val="99"/>
    <w:rsid w:val="00EB737F"/>
    <w:rPr>
      <w:rFonts w:cs="Times New Roman"/>
    </w:rPr>
  </w:style>
  <w:style w:type="character" w:styleId="a7">
    <w:name w:val="Hyperlink"/>
    <w:uiPriority w:val="99"/>
    <w:unhideWhenUsed/>
    <w:rsid w:val="00EB737F"/>
    <w:rPr>
      <w:color w:val="0000FF"/>
      <w:u w:val="single"/>
    </w:rPr>
  </w:style>
  <w:style w:type="paragraph" w:styleId="a8">
    <w:name w:val="Balloon Text"/>
    <w:basedOn w:val="a"/>
    <w:link w:val="a9"/>
    <w:uiPriority w:val="99"/>
    <w:semiHidden/>
    <w:unhideWhenUsed/>
    <w:rsid w:val="00EB73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737F"/>
    <w:rPr>
      <w:rFonts w:ascii="Tahoma" w:hAnsi="Tahoma" w:cs="Tahoma"/>
      <w:sz w:val="16"/>
      <w:szCs w:val="16"/>
    </w:rPr>
  </w:style>
  <w:style w:type="character" w:customStyle="1" w:styleId="apple-converted-space">
    <w:name w:val="apple-converted-space"/>
    <w:basedOn w:val="a0"/>
    <w:rsid w:val="009F7A93"/>
  </w:style>
  <w:style w:type="paragraph" w:styleId="aa">
    <w:name w:val="List Paragraph"/>
    <w:basedOn w:val="a"/>
    <w:uiPriority w:val="34"/>
    <w:qFormat/>
    <w:rsid w:val="0008239A"/>
    <w:pPr>
      <w:ind w:left="720"/>
      <w:contextualSpacing/>
    </w:pPr>
  </w:style>
  <w:style w:type="paragraph" w:styleId="ab">
    <w:name w:val="Body Text"/>
    <w:basedOn w:val="a"/>
    <w:link w:val="ac"/>
    <w:rsid w:val="008413F7"/>
    <w:pPr>
      <w:suppressAutoHyphens/>
      <w:spacing w:after="0" w:line="240" w:lineRule="auto"/>
      <w:jc w:val="center"/>
    </w:pPr>
    <w:rPr>
      <w:rFonts w:ascii="Times New Roman" w:eastAsia="Times New Roman" w:hAnsi="Times New Roman" w:cs="Calibri"/>
      <w:b/>
      <w:i/>
      <w:sz w:val="28"/>
      <w:szCs w:val="20"/>
      <w:lang w:val="uk-UA" w:eastAsia="ar-SA"/>
    </w:rPr>
  </w:style>
  <w:style w:type="character" w:customStyle="1" w:styleId="ac">
    <w:name w:val="Основной текст Знак"/>
    <w:basedOn w:val="a0"/>
    <w:link w:val="ab"/>
    <w:rsid w:val="008413F7"/>
    <w:rPr>
      <w:rFonts w:ascii="Times New Roman" w:eastAsia="Times New Roman" w:hAnsi="Times New Roman" w:cs="Calibri"/>
      <w:b/>
      <w:i/>
      <w:sz w:val="28"/>
      <w:szCs w:val="20"/>
      <w:lang w:val="uk-UA" w:eastAsia="ar-SA"/>
    </w:rPr>
  </w:style>
  <w:style w:type="paragraph" w:styleId="ad">
    <w:name w:val="Normal (Web)"/>
    <w:basedOn w:val="a"/>
    <w:uiPriority w:val="99"/>
    <w:unhideWhenUsed/>
    <w:rsid w:val="00D856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1">
      <w:bodyDiv w:val="1"/>
      <w:marLeft w:val="0"/>
      <w:marRight w:val="0"/>
      <w:marTop w:val="0"/>
      <w:marBottom w:val="0"/>
      <w:divBdr>
        <w:top w:val="none" w:sz="0" w:space="0" w:color="auto"/>
        <w:left w:val="none" w:sz="0" w:space="0" w:color="auto"/>
        <w:bottom w:val="none" w:sz="0" w:space="0" w:color="auto"/>
        <w:right w:val="none" w:sz="0" w:space="0" w:color="auto"/>
      </w:divBdr>
      <w:divsChild>
        <w:div w:id="1179195249">
          <w:marLeft w:val="0"/>
          <w:marRight w:val="0"/>
          <w:marTop w:val="0"/>
          <w:marBottom w:val="0"/>
          <w:divBdr>
            <w:top w:val="none" w:sz="0" w:space="0" w:color="auto"/>
            <w:left w:val="none" w:sz="0" w:space="0" w:color="auto"/>
            <w:bottom w:val="none" w:sz="0" w:space="0" w:color="auto"/>
            <w:right w:val="none" w:sz="0" w:space="0" w:color="auto"/>
          </w:divBdr>
        </w:div>
        <w:div w:id="1654066220">
          <w:marLeft w:val="0"/>
          <w:marRight w:val="0"/>
          <w:marTop w:val="0"/>
          <w:marBottom w:val="0"/>
          <w:divBdr>
            <w:top w:val="none" w:sz="0" w:space="0" w:color="auto"/>
            <w:left w:val="none" w:sz="0" w:space="0" w:color="auto"/>
            <w:bottom w:val="none" w:sz="0" w:space="0" w:color="auto"/>
            <w:right w:val="none" w:sz="0" w:space="0" w:color="auto"/>
          </w:divBdr>
        </w:div>
        <w:div w:id="2069180678">
          <w:marLeft w:val="0"/>
          <w:marRight w:val="0"/>
          <w:marTop w:val="0"/>
          <w:marBottom w:val="0"/>
          <w:divBdr>
            <w:top w:val="none" w:sz="0" w:space="0" w:color="auto"/>
            <w:left w:val="none" w:sz="0" w:space="0" w:color="auto"/>
            <w:bottom w:val="none" w:sz="0" w:space="0" w:color="auto"/>
            <w:right w:val="none" w:sz="0" w:space="0" w:color="auto"/>
          </w:divBdr>
        </w:div>
        <w:div w:id="1241257859">
          <w:marLeft w:val="0"/>
          <w:marRight w:val="0"/>
          <w:marTop w:val="0"/>
          <w:marBottom w:val="0"/>
          <w:divBdr>
            <w:top w:val="none" w:sz="0" w:space="0" w:color="auto"/>
            <w:left w:val="none" w:sz="0" w:space="0" w:color="auto"/>
            <w:bottom w:val="none" w:sz="0" w:space="0" w:color="auto"/>
            <w:right w:val="none" w:sz="0" w:space="0" w:color="auto"/>
          </w:divBdr>
        </w:div>
        <w:div w:id="32466210">
          <w:marLeft w:val="0"/>
          <w:marRight w:val="0"/>
          <w:marTop w:val="0"/>
          <w:marBottom w:val="0"/>
          <w:divBdr>
            <w:top w:val="none" w:sz="0" w:space="0" w:color="auto"/>
            <w:left w:val="none" w:sz="0" w:space="0" w:color="auto"/>
            <w:bottom w:val="none" w:sz="0" w:space="0" w:color="auto"/>
            <w:right w:val="none" w:sz="0" w:space="0" w:color="auto"/>
          </w:divBdr>
        </w:div>
        <w:div w:id="1972397247">
          <w:marLeft w:val="0"/>
          <w:marRight w:val="0"/>
          <w:marTop w:val="0"/>
          <w:marBottom w:val="0"/>
          <w:divBdr>
            <w:top w:val="none" w:sz="0" w:space="0" w:color="auto"/>
            <w:left w:val="none" w:sz="0" w:space="0" w:color="auto"/>
            <w:bottom w:val="none" w:sz="0" w:space="0" w:color="auto"/>
            <w:right w:val="none" w:sz="0" w:space="0" w:color="auto"/>
          </w:divBdr>
        </w:div>
        <w:div w:id="595212749">
          <w:marLeft w:val="0"/>
          <w:marRight w:val="0"/>
          <w:marTop w:val="0"/>
          <w:marBottom w:val="0"/>
          <w:divBdr>
            <w:top w:val="none" w:sz="0" w:space="0" w:color="auto"/>
            <w:left w:val="none" w:sz="0" w:space="0" w:color="auto"/>
            <w:bottom w:val="none" w:sz="0" w:space="0" w:color="auto"/>
            <w:right w:val="none" w:sz="0" w:space="0" w:color="auto"/>
          </w:divBdr>
        </w:div>
        <w:div w:id="296184394">
          <w:marLeft w:val="0"/>
          <w:marRight w:val="0"/>
          <w:marTop w:val="0"/>
          <w:marBottom w:val="0"/>
          <w:divBdr>
            <w:top w:val="none" w:sz="0" w:space="0" w:color="auto"/>
            <w:left w:val="none" w:sz="0" w:space="0" w:color="auto"/>
            <w:bottom w:val="none" w:sz="0" w:space="0" w:color="auto"/>
            <w:right w:val="none" w:sz="0" w:space="0" w:color="auto"/>
          </w:divBdr>
        </w:div>
        <w:div w:id="1335493943">
          <w:marLeft w:val="0"/>
          <w:marRight w:val="0"/>
          <w:marTop w:val="0"/>
          <w:marBottom w:val="0"/>
          <w:divBdr>
            <w:top w:val="none" w:sz="0" w:space="0" w:color="auto"/>
            <w:left w:val="none" w:sz="0" w:space="0" w:color="auto"/>
            <w:bottom w:val="none" w:sz="0" w:space="0" w:color="auto"/>
            <w:right w:val="none" w:sz="0" w:space="0" w:color="auto"/>
          </w:divBdr>
        </w:div>
        <w:div w:id="417799786">
          <w:marLeft w:val="0"/>
          <w:marRight w:val="0"/>
          <w:marTop w:val="0"/>
          <w:marBottom w:val="0"/>
          <w:divBdr>
            <w:top w:val="none" w:sz="0" w:space="0" w:color="auto"/>
            <w:left w:val="none" w:sz="0" w:space="0" w:color="auto"/>
            <w:bottom w:val="none" w:sz="0" w:space="0" w:color="auto"/>
            <w:right w:val="none" w:sz="0" w:space="0" w:color="auto"/>
          </w:divBdr>
        </w:div>
        <w:div w:id="1385641648">
          <w:marLeft w:val="0"/>
          <w:marRight w:val="0"/>
          <w:marTop w:val="0"/>
          <w:marBottom w:val="0"/>
          <w:divBdr>
            <w:top w:val="none" w:sz="0" w:space="0" w:color="auto"/>
            <w:left w:val="none" w:sz="0" w:space="0" w:color="auto"/>
            <w:bottom w:val="none" w:sz="0" w:space="0" w:color="auto"/>
            <w:right w:val="none" w:sz="0" w:space="0" w:color="auto"/>
          </w:divBdr>
        </w:div>
        <w:div w:id="671371991">
          <w:marLeft w:val="0"/>
          <w:marRight w:val="0"/>
          <w:marTop w:val="0"/>
          <w:marBottom w:val="0"/>
          <w:divBdr>
            <w:top w:val="none" w:sz="0" w:space="0" w:color="auto"/>
            <w:left w:val="none" w:sz="0" w:space="0" w:color="auto"/>
            <w:bottom w:val="none" w:sz="0" w:space="0" w:color="auto"/>
            <w:right w:val="none" w:sz="0" w:space="0" w:color="auto"/>
          </w:divBdr>
        </w:div>
        <w:div w:id="298652670">
          <w:marLeft w:val="0"/>
          <w:marRight w:val="0"/>
          <w:marTop w:val="0"/>
          <w:marBottom w:val="0"/>
          <w:divBdr>
            <w:top w:val="none" w:sz="0" w:space="0" w:color="auto"/>
            <w:left w:val="none" w:sz="0" w:space="0" w:color="auto"/>
            <w:bottom w:val="none" w:sz="0" w:space="0" w:color="auto"/>
            <w:right w:val="none" w:sz="0" w:space="0" w:color="auto"/>
          </w:divBdr>
        </w:div>
        <w:div w:id="278685373">
          <w:marLeft w:val="0"/>
          <w:marRight w:val="0"/>
          <w:marTop w:val="0"/>
          <w:marBottom w:val="0"/>
          <w:divBdr>
            <w:top w:val="none" w:sz="0" w:space="0" w:color="auto"/>
            <w:left w:val="none" w:sz="0" w:space="0" w:color="auto"/>
            <w:bottom w:val="none" w:sz="0" w:space="0" w:color="auto"/>
            <w:right w:val="none" w:sz="0" w:space="0" w:color="auto"/>
          </w:divBdr>
        </w:div>
        <w:div w:id="320160419">
          <w:marLeft w:val="0"/>
          <w:marRight w:val="0"/>
          <w:marTop w:val="0"/>
          <w:marBottom w:val="0"/>
          <w:divBdr>
            <w:top w:val="none" w:sz="0" w:space="0" w:color="auto"/>
            <w:left w:val="none" w:sz="0" w:space="0" w:color="auto"/>
            <w:bottom w:val="none" w:sz="0" w:space="0" w:color="auto"/>
            <w:right w:val="none" w:sz="0" w:space="0" w:color="auto"/>
          </w:divBdr>
        </w:div>
        <w:div w:id="50927901">
          <w:marLeft w:val="0"/>
          <w:marRight w:val="0"/>
          <w:marTop w:val="0"/>
          <w:marBottom w:val="0"/>
          <w:divBdr>
            <w:top w:val="none" w:sz="0" w:space="0" w:color="auto"/>
            <w:left w:val="none" w:sz="0" w:space="0" w:color="auto"/>
            <w:bottom w:val="none" w:sz="0" w:space="0" w:color="auto"/>
            <w:right w:val="none" w:sz="0" w:space="0" w:color="auto"/>
          </w:divBdr>
        </w:div>
        <w:div w:id="125514586">
          <w:marLeft w:val="0"/>
          <w:marRight w:val="0"/>
          <w:marTop w:val="0"/>
          <w:marBottom w:val="0"/>
          <w:divBdr>
            <w:top w:val="none" w:sz="0" w:space="0" w:color="auto"/>
            <w:left w:val="none" w:sz="0" w:space="0" w:color="auto"/>
            <w:bottom w:val="none" w:sz="0" w:space="0" w:color="auto"/>
            <w:right w:val="none" w:sz="0" w:space="0" w:color="auto"/>
          </w:divBdr>
        </w:div>
        <w:div w:id="214590837">
          <w:marLeft w:val="0"/>
          <w:marRight w:val="0"/>
          <w:marTop w:val="0"/>
          <w:marBottom w:val="0"/>
          <w:divBdr>
            <w:top w:val="none" w:sz="0" w:space="0" w:color="auto"/>
            <w:left w:val="none" w:sz="0" w:space="0" w:color="auto"/>
            <w:bottom w:val="none" w:sz="0" w:space="0" w:color="auto"/>
            <w:right w:val="none" w:sz="0" w:space="0" w:color="auto"/>
          </w:divBdr>
        </w:div>
        <w:div w:id="1285117744">
          <w:marLeft w:val="0"/>
          <w:marRight w:val="0"/>
          <w:marTop w:val="0"/>
          <w:marBottom w:val="0"/>
          <w:divBdr>
            <w:top w:val="none" w:sz="0" w:space="0" w:color="auto"/>
            <w:left w:val="none" w:sz="0" w:space="0" w:color="auto"/>
            <w:bottom w:val="none" w:sz="0" w:space="0" w:color="auto"/>
            <w:right w:val="none" w:sz="0" w:space="0" w:color="auto"/>
          </w:divBdr>
        </w:div>
        <w:div w:id="2100324237">
          <w:marLeft w:val="0"/>
          <w:marRight w:val="0"/>
          <w:marTop w:val="0"/>
          <w:marBottom w:val="0"/>
          <w:divBdr>
            <w:top w:val="none" w:sz="0" w:space="0" w:color="auto"/>
            <w:left w:val="none" w:sz="0" w:space="0" w:color="auto"/>
            <w:bottom w:val="none" w:sz="0" w:space="0" w:color="auto"/>
            <w:right w:val="none" w:sz="0" w:space="0" w:color="auto"/>
          </w:divBdr>
        </w:div>
        <w:div w:id="1033110820">
          <w:marLeft w:val="0"/>
          <w:marRight w:val="0"/>
          <w:marTop w:val="0"/>
          <w:marBottom w:val="0"/>
          <w:divBdr>
            <w:top w:val="none" w:sz="0" w:space="0" w:color="auto"/>
            <w:left w:val="none" w:sz="0" w:space="0" w:color="auto"/>
            <w:bottom w:val="none" w:sz="0" w:space="0" w:color="auto"/>
            <w:right w:val="none" w:sz="0" w:space="0" w:color="auto"/>
          </w:divBdr>
        </w:div>
        <w:div w:id="756293103">
          <w:marLeft w:val="0"/>
          <w:marRight w:val="0"/>
          <w:marTop w:val="0"/>
          <w:marBottom w:val="0"/>
          <w:divBdr>
            <w:top w:val="none" w:sz="0" w:space="0" w:color="auto"/>
            <w:left w:val="none" w:sz="0" w:space="0" w:color="auto"/>
            <w:bottom w:val="none" w:sz="0" w:space="0" w:color="auto"/>
            <w:right w:val="none" w:sz="0" w:space="0" w:color="auto"/>
          </w:divBdr>
        </w:div>
        <w:div w:id="1578708067">
          <w:marLeft w:val="0"/>
          <w:marRight w:val="0"/>
          <w:marTop w:val="0"/>
          <w:marBottom w:val="0"/>
          <w:divBdr>
            <w:top w:val="none" w:sz="0" w:space="0" w:color="auto"/>
            <w:left w:val="none" w:sz="0" w:space="0" w:color="auto"/>
            <w:bottom w:val="none" w:sz="0" w:space="0" w:color="auto"/>
            <w:right w:val="none" w:sz="0" w:space="0" w:color="auto"/>
          </w:divBdr>
        </w:div>
        <w:div w:id="1925798610">
          <w:marLeft w:val="0"/>
          <w:marRight w:val="0"/>
          <w:marTop w:val="0"/>
          <w:marBottom w:val="0"/>
          <w:divBdr>
            <w:top w:val="none" w:sz="0" w:space="0" w:color="auto"/>
            <w:left w:val="none" w:sz="0" w:space="0" w:color="auto"/>
            <w:bottom w:val="none" w:sz="0" w:space="0" w:color="auto"/>
            <w:right w:val="none" w:sz="0" w:space="0" w:color="auto"/>
          </w:divBdr>
        </w:div>
        <w:div w:id="1069692046">
          <w:marLeft w:val="0"/>
          <w:marRight w:val="0"/>
          <w:marTop w:val="0"/>
          <w:marBottom w:val="0"/>
          <w:divBdr>
            <w:top w:val="none" w:sz="0" w:space="0" w:color="auto"/>
            <w:left w:val="none" w:sz="0" w:space="0" w:color="auto"/>
            <w:bottom w:val="none" w:sz="0" w:space="0" w:color="auto"/>
            <w:right w:val="none" w:sz="0" w:space="0" w:color="auto"/>
          </w:divBdr>
        </w:div>
        <w:div w:id="1145972041">
          <w:marLeft w:val="0"/>
          <w:marRight w:val="0"/>
          <w:marTop w:val="0"/>
          <w:marBottom w:val="0"/>
          <w:divBdr>
            <w:top w:val="none" w:sz="0" w:space="0" w:color="auto"/>
            <w:left w:val="none" w:sz="0" w:space="0" w:color="auto"/>
            <w:bottom w:val="none" w:sz="0" w:space="0" w:color="auto"/>
            <w:right w:val="none" w:sz="0" w:space="0" w:color="auto"/>
          </w:divBdr>
        </w:div>
        <w:div w:id="1817648761">
          <w:marLeft w:val="0"/>
          <w:marRight w:val="0"/>
          <w:marTop w:val="0"/>
          <w:marBottom w:val="0"/>
          <w:divBdr>
            <w:top w:val="none" w:sz="0" w:space="0" w:color="auto"/>
            <w:left w:val="none" w:sz="0" w:space="0" w:color="auto"/>
            <w:bottom w:val="none" w:sz="0" w:space="0" w:color="auto"/>
            <w:right w:val="none" w:sz="0" w:space="0" w:color="auto"/>
          </w:divBdr>
        </w:div>
        <w:div w:id="164054383">
          <w:marLeft w:val="0"/>
          <w:marRight w:val="0"/>
          <w:marTop w:val="0"/>
          <w:marBottom w:val="0"/>
          <w:divBdr>
            <w:top w:val="none" w:sz="0" w:space="0" w:color="auto"/>
            <w:left w:val="none" w:sz="0" w:space="0" w:color="auto"/>
            <w:bottom w:val="none" w:sz="0" w:space="0" w:color="auto"/>
            <w:right w:val="none" w:sz="0" w:space="0" w:color="auto"/>
          </w:divBdr>
        </w:div>
        <w:div w:id="1609461558">
          <w:marLeft w:val="0"/>
          <w:marRight w:val="0"/>
          <w:marTop w:val="0"/>
          <w:marBottom w:val="0"/>
          <w:divBdr>
            <w:top w:val="none" w:sz="0" w:space="0" w:color="auto"/>
            <w:left w:val="none" w:sz="0" w:space="0" w:color="auto"/>
            <w:bottom w:val="none" w:sz="0" w:space="0" w:color="auto"/>
            <w:right w:val="none" w:sz="0" w:space="0" w:color="auto"/>
          </w:divBdr>
        </w:div>
        <w:div w:id="416027359">
          <w:marLeft w:val="0"/>
          <w:marRight w:val="0"/>
          <w:marTop w:val="0"/>
          <w:marBottom w:val="0"/>
          <w:divBdr>
            <w:top w:val="none" w:sz="0" w:space="0" w:color="auto"/>
            <w:left w:val="none" w:sz="0" w:space="0" w:color="auto"/>
            <w:bottom w:val="none" w:sz="0" w:space="0" w:color="auto"/>
            <w:right w:val="none" w:sz="0" w:space="0" w:color="auto"/>
          </w:divBdr>
        </w:div>
        <w:div w:id="2003465952">
          <w:marLeft w:val="0"/>
          <w:marRight w:val="0"/>
          <w:marTop w:val="0"/>
          <w:marBottom w:val="0"/>
          <w:divBdr>
            <w:top w:val="none" w:sz="0" w:space="0" w:color="auto"/>
            <w:left w:val="none" w:sz="0" w:space="0" w:color="auto"/>
            <w:bottom w:val="none" w:sz="0" w:space="0" w:color="auto"/>
            <w:right w:val="none" w:sz="0" w:space="0" w:color="auto"/>
          </w:divBdr>
        </w:div>
        <w:div w:id="152180538">
          <w:marLeft w:val="0"/>
          <w:marRight w:val="0"/>
          <w:marTop w:val="0"/>
          <w:marBottom w:val="0"/>
          <w:divBdr>
            <w:top w:val="none" w:sz="0" w:space="0" w:color="auto"/>
            <w:left w:val="none" w:sz="0" w:space="0" w:color="auto"/>
            <w:bottom w:val="none" w:sz="0" w:space="0" w:color="auto"/>
            <w:right w:val="none" w:sz="0" w:space="0" w:color="auto"/>
          </w:divBdr>
        </w:div>
        <w:div w:id="704525775">
          <w:marLeft w:val="0"/>
          <w:marRight w:val="0"/>
          <w:marTop w:val="0"/>
          <w:marBottom w:val="0"/>
          <w:divBdr>
            <w:top w:val="none" w:sz="0" w:space="0" w:color="auto"/>
            <w:left w:val="none" w:sz="0" w:space="0" w:color="auto"/>
            <w:bottom w:val="none" w:sz="0" w:space="0" w:color="auto"/>
            <w:right w:val="none" w:sz="0" w:space="0" w:color="auto"/>
          </w:divBdr>
        </w:div>
        <w:div w:id="1756902465">
          <w:marLeft w:val="0"/>
          <w:marRight w:val="0"/>
          <w:marTop w:val="0"/>
          <w:marBottom w:val="0"/>
          <w:divBdr>
            <w:top w:val="none" w:sz="0" w:space="0" w:color="auto"/>
            <w:left w:val="none" w:sz="0" w:space="0" w:color="auto"/>
            <w:bottom w:val="none" w:sz="0" w:space="0" w:color="auto"/>
            <w:right w:val="none" w:sz="0" w:space="0" w:color="auto"/>
          </w:divBdr>
        </w:div>
        <w:div w:id="1229610370">
          <w:marLeft w:val="0"/>
          <w:marRight w:val="0"/>
          <w:marTop w:val="0"/>
          <w:marBottom w:val="0"/>
          <w:divBdr>
            <w:top w:val="none" w:sz="0" w:space="0" w:color="auto"/>
            <w:left w:val="none" w:sz="0" w:space="0" w:color="auto"/>
            <w:bottom w:val="none" w:sz="0" w:space="0" w:color="auto"/>
            <w:right w:val="none" w:sz="0" w:space="0" w:color="auto"/>
          </w:divBdr>
        </w:div>
        <w:div w:id="1492599948">
          <w:marLeft w:val="0"/>
          <w:marRight w:val="0"/>
          <w:marTop w:val="0"/>
          <w:marBottom w:val="0"/>
          <w:divBdr>
            <w:top w:val="none" w:sz="0" w:space="0" w:color="auto"/>
            <w:left w:val="none" w:sz="0" w:space="0" w:color="auto"/>
            <w:bottom w:val="none" w:sz="0" w:space="0" w:color="auto"/>
            <w:right w:val="none" w:sz="0" w:space="0" w:color="auto"/>
          </w:divBdr>
        </w:div>
        <w:div w:id="1167405545">
          <w:marLeft w:val="0"/>
          <w:marRight w:val="0"/>
          <w:marTop w:val="0"/>
          <w:marBottom w:val="0"/>
          <w:divBdr>
            <w:top w:val="none" w:sz="0" w:space="0" w:color="auto"/>
            <w:left w:val="none" w:sz="0" w:space="0" w:color="auto"/>
            <w:bottom w:val="none" w:sz="0" w:space="0" w:color="auto"/>
            <w:right w:val="none" w:sz="0" w:space="0" w:color="auto"/>
          </w:divBdr>
        </w:div>
        <w:div w:id="1164272745">
          <w:marLeft w:val="0"/>
          <w:marRight w:val="0"/>
          <w:marTop w:val="0"/>
          <w:marBottom w:val="0"/>
          <w:divBdr>
            <w:top w:val="none" w:sz="0" w:space="0" w:color="auto"/>
            <w:left w:val="none" w:sz="0" w:space="0" w:color="auto"/>
            <w:bottom w:val="none" w:sz="0" w:space="0" w:color="auto"/>
            <w:right w:val="none" w:sz="0" w:space="0" w:color="auto"/>
          </w:divBdr>
        </w:div>
        <w:div w:id="902984345">
          <w:marLeft w:val="0"/>
          <w:marRight w:val="0"/>
          <w:marTop w:val="0"/>
          <w:marBottom w:val="0"/>
          <w:divBdr>
            <w:top w:val="none" w:sz="0" w:space="0" w:color="auto"/>
            <w:left w:val="none" w:sz="0" w:space="0" w:color="auto"/>
            <w:bottom w:val="none" w:sz="0" w:space="0" w:color="auto"/>
            <w:right w:val="none" w:sz="0" w:space="0" w:color="auto"/>
          </w:divBdr>
        </w:div>
        <w:div w:id="1871188067">
          <w:marLeft w:val="0"/>
          <w:marRight w:val="0"/>
          <w:marTop w:val="0"/>
          <w:marBottom w:val="0"/>
          <w:divBdr>
            <w:top w:val="none" w:sz="0" w:space="0" w:color="auto"/>
            <w:left w:val="none" w:sz="0" w:space="0" w:color="auto"/>
            <w:bottom w:val="none" w:sz="0" w:space="0" w:color="auto"/>
            <w:right w:val="none" w:sz="0" w:space="0" w:color="auto"/>
          </w:divBdr>
        </w:div>
        <w:div w:id="612976174">
          <w:marLeft w:val="0"/>
          <w:marRight w:val="0"/>
          <w:marTop w:val="0"/>
          <w:marBottom w:val="0"/>
          <w:divBdr>
            <w:top w:val="none" w:sz="0" w:space="0" w:color="auto"/>
            <w:left w:val="none" w:sz="0" w:space="0" w:color="auto"/>
            <w:bottom w:val="none" w:sz="0" w:space="0" w:color="auto"/>
            <w:right w:val="none" w:sz="0" w:space="0" w:color="auto"/>
          </w:divBdr>
        </w:div>
        <w:div w:id="1618566928">
          <w:marLeft w:val="0"/>
          <w:marRight w:val="0"/>
          <w:marTop w:val="0"/>
          <w:marBottom w:val="0"/>
          <w:divBdr>
            <w:top w:val="none" w:sz="0" w:space="0" w:color="auto"/>
            <w:left w:val="none" w:sz="0" w:space="0" w:color="auto"/>
            <w:bottom w:val="none" w:sz="0" w:space="0" w:color="auto"/>
            <w:right w:val="none" w:sz="0" w:space="0" w:color="auto"/>
          </w:divBdr>
        </w:div>
        <w:div w:id="532692180">
          <w:marLeft w:val="0"/>
          <w:marRight w:val="0"/>
          <w:marTop w:val="0"/>
          <w:marBottom w:val="0"/>
          <w:divBdr>
            <w:top w:val="none" w:sz="0" w:space="0" w:color="auto"/>
            <w:left w:val="none" w:sz="0" w:space="0" w:color="auto"/>
            <w:bottom w:val="none" w:sz="0" w:space="0" w:color="auto"/>
            <w:right w:val="none" w:sz="0" w:space="0" w:color="auto"/>
          </w:divBdr>
        </w:div>
        <w:div w:id="485973153">
          <w:marLeft w:val="0"/>
          <w:marRight w:val="0"/>
          <w:marTop w:val="0"/>
          <w:marBottom w:val="0"/>
          <w:divBdr>
            <w:top w:val="none" w:sz="0" w:space="0" w:color="auto"/>
            <w:left w:val="none" w:sz="0" w:space="0" w:color="auto"/>
            <w:bottom w:val="none" w:sz="0" w:space="0" w:color="auto"/>
            <w:right w:val="none" w:sz="0" w:space="0" w:color="auto"/>
          </w:divBdr>
        </w:div>
        <w:div w:id="829247410">
          <w:marLeft w:val="0"/>
          <w:marRight w:val="0"/>
          <w:marTop w:val="0"/>
          <w:marBottom w:val="0"/>
          <w:divBdr>
            <w:top w:val="none" w:sz="0" w:space="0" w:color="auto"/>
            <w:left w:val="none" w:sz="0" w:space="0" w:color="auto"/>
            <w:bottom w:val="none" w:sz="0" w:space="0" w:color="auto"/>
            <w:right w:val="none" w:sz="0" w:space="0" w:color="auto"/>
          </w:divBdr>
        </w:div>
        <w:div w:id="1934430553">
          <w:marLeft w:val="0"/>
          <w:marRight w:val="0"/>
          <w:marTop w:val="0"/>
          <w:marBottom w:val="0"/>
          <w:divBdr>
            <w:top w:val="none" w:sz="0" w:space="0" w:color="auto"/>
            <w:left w:val="none" w:sz="0" w:space="0" w:color="auto"/>
            <w:bottom w:val="none" w:sz="0" w:space="0" w:color="auto"/>
            <w:right w:val="none" w:sz="0" w:space="0" w:color="auto"/>
          </w:divBdr>
        </w:div>
        <w:div w:id="588731238">
          <w:marLeft w:val="0"/>
          <w:marRight w:val="0"/>
          <w:marTop w:val="0"/>
          <w:marBottom w:val="0"/>
          <w:divBdr>
            <w:top w:val="none" w:sz="0" w:space="0" w:color="auto"/>
            <w:left w:val="none" w:sz="0" w:space="0" w:color="auto"/>
            <w:bottom w:val="none" w:sz="0" w:space="0" w:color="auto"/>
            <w:right w:val="none" w:sz="0" w:space="0" w:color="auto"/>
          </w:divBdr>
        </w:div>
        <w:div w:id="259682333">
          <w:marLeft w:val="0"/>
          <w:marRight w:val="0"/>
          <w:marTop w:val="0"/>
          <w:marBottom w:val="0"/>
          <w:divBdr>
            <w:top w:val="none" w:sz="0" w:space="0" w:color="auto"/>
            <w:left w:val="none" w:sz="0" w:space="0" w:color="auto"/>
            <w:bottom w:val="none" w:sz="0" w:space="0" w:color="auto"/>
            <w:right w:val="none" w:sz="0" w:space="0" w:color="auto"/>
          </w:divBdr>
        </w:div>
        <w:div w:id="1122073992">
          <w:marLeft w:val="0"/>
          <w:marRight w:val="0"/>
          <w:marTop w:val="0"/>
          <w:marBottom w:val="0"/>
          <w:divBdr>
            <w:top w:val="none" w:sz="0" w:space="0" w:color="auto"/>
            <w:left w:val="none" w:sz="0" w:space="0" w:color="auto"/>
            <w:bottom w:val="none" w:sz="0" w:space="0" w:color="auto"/>
            <w:right w:val="none" w:sz="0" w:space="0" w:color="auto"/>
          </w:divBdr>
        </w:div>
        <w:div w:id="179978674">
          <w:marLeft w:val="0"/>
          <w:marRight w:val="0"/>
          <w:marTop w:val="0"/>
          <w:marBottom w:val="0"/>
          <w:divBdr>
            <w:top w:val="none" w:sz="0" w:space="0" w:color="auto"/>
            <w:left w:val="none" w:sz="0" w:space="0" w:color="auto"/>
            <w:bottom w:val="none" w:sz="0" w:space="0" w:color="auto"/>
            <w:right w:val="none" w:sz="0" w:space="0" w:color="auto"/>
          </w:divBdr>
        </w:div>
        <w:div w:id="1592617384">
          <w:marLeft w:val="0"/>
          <w:marRight w:val="0"/>
          <w:marTop w:val="0"/>
          <w:marBottom w:val="0"/>
          <w:divBdr>
            <w:top w:val="none" w:sz="0" w:space="0" w:color="auto"/>
            <w:left w:val="none" w:sz="0" w:space="0" w:color="auto"/>
            <w:bottom w:val="none" w:sz="0" w:space="0" w:color="auto"/>
            <w:right w:val="none" w:sz="0" w:space="0" w:color="auto"/>
          </w:divBdr>
        </w:div>
        <w:div w:id="1843162175">
          <w:marLeft w:val="0"/>
          <w:marRight w:val="0"/>
          <w:marTop w:val="0"/>
          <w:marBottom w:val="0"/>
          <w:divBdr>
            <w:top w:val="none" w:sz="0" w:space="0" w:color="auto"/>
            <w:left w:val="none" w:sz="0" w:space="0" w:color="auto"/>
            <w:bottom w:val="none" w:sz="0" w:space="0" w:color="auto"/>
            <w:right w:val="none" w:sz="0" w:space="0" w:color="auto"/>
          </w:divBdr>
        </w:div>
        <w:div w:id="1286079899">
          <w:marLeft w:val="0"/>
          <w:marRight w:val="0"/>
          <w:marTop w:val="0"/>
          <w:marBottom w:val="0"/>
          <w:divBdr>
            <w:top w:val="none" w:sz="0" w:space="0" w:color="auto"/>
            <w:left w:val="none" w:sz="0" w:space="0" w:color="auto"/>
            <w:bottom w:val="none" w:sz="0" w:space="0" w:color="auto"/>
            <w:right w:val="none" w:sz="0" w:space="0" w:color="auto"/>
          </w:divBdr>
        </w:div>
        <w:div w:id="387804554">
          <w:marLeft w:val="0"/>
          <w:marRight w:val="0"/>
          <w:marTop w:val="0"/>
          <w:marBottom w:val="0"/>
          <w:divBdr>
            <w:top w:val="none" w:sz="0" w:space="0" w:color="auto"/>
            <w:left w:val="none" w:sz="0" w:space="0" w:color="auto"/>
            <w:bottom w:val="none" w:sz="0" w:space="0" w:color="auto"/>
            <w:right w:val="none" w:sz="0" w:space="0" w:color="auto"/>
          </w:divBdr>
        </w:div>
        <w:div w:id="1907766830">
          <w:marLeft w:val="0"/>
          <w:marRight w:val="0"/>
          <w:marTop w:val="0"/>
          <w:marBottom w:val="0"/>
          <w:divBdr>
            <w:top w:val="none" w:sz="0" w:space="0" w:color="auto"/>
            <w:left w:val="none" w:sz="0" w:space="0" w:color="auto"/>
            <w:bottom w:val="none" w:sz="0" w:space="0" w:color="auto"/>
            <w:right w:val="none" w:sz="0" w:space="0" w:color="auto"/>
          </w:divBdr>
        </w:div>
        <w:div w:id="445658579">
          <w:marLeft w:val="0"/>
          <w:marRight w:val="0"/>
          <w:marTop w:val="0"/>
          <w:marBottom w:val="0"/>
          <w:divBdr>
            <w:top w:val="none" w:sz="0" w:space="0" w:color="auto"/>
            <w:left w:val="none" w:sz="0" w:space="0" w:color="auto"/>
            <w:bottom w:val="none" w:sz="0" w:space="0" w:color="auto"/>
            <w:right w:val="none" w:sz="0" w:space="0" w:color="auto"/>
          </w:divBdr>
        </w:div>
        <w:div w:id="92871087">
          <w:marLeft w:val="0"/>
          <w:marRight w:val="0"/>
          <w:marTop w:val="0"/>
          <w:marBottom w:val="0"/>
          <w:divBdr>
            <w:top w:val="none" w:sz="0" w:space="0" w:color="auto"/>
            <w:left w:val="none" w:sz="0" w:space="0" w:color="auto"/>
            <w:bottom w:val="none" w:sz="0" w:space="0" w:color="auto"/>
            <w:right w:val="none" w:sz="0" w:space="0" w:color="auto"/>
          </w:divBdr>
        </w:div>
        <w:div w:id="1433815671">
          <w:marLeft w:val="0"/>
          <w:marRight w:val="0"/>
          <w:marTop w:val="0"/>
          <w:marBottom w:val="0"/>
          <w:divBdr>
            <w:top w:val="none" w:sz="0" w:space="0" w:color="auto"/>
            <w:left w:val="none" w:sz="0" w:space="0" w:color="auto"/>
            <w:bottom w:val="none" w:sz="0" w:space="0" w:color="auto"/>
            <w:right w:val="none" w:sz="0" w:space="0" w:color="auto"/>
          </w:divBdr>
        </w:div>
        <w:div w:id="1561477461">
          <w:marLeft w:val="0"/>
          <w:marRight w:val="0"/>
          <w:marTop w:val="0"/>
          <w:marBottom w:val="0"/>
          <w:divBdr>
            <w:top w:val="none" w:sz="0" w:space="0" w:color="auto"/>
            <w:left w:val="none" w:sz="0" w:space="0" w:color="auto"/>
            <w:bottom w:val="none" w:sz="0" w:space="0" w:color="auto"/>
            <w:right w:val="none" w:sz="0" w:space="0" w:color="auto"/>
          </w:divBdr>
        </w:div>
        <w:div w:id="1794902678">
          <w:marLeft w:val="0"/>
          <w:marRight w:val="0"/>
          <w:marTop w:val="0"/>
          <w:marBottom w:val="0"/>
          <w:divBdr>
            <w:top w:val="none" w:sz="0" w:space="0" w:color="auto"/>
            <w:left w:val="none" w:sz="0" w:space="0" w:color="auto"/>
            <w:bottom w:val="none" w:sz="0" w:space="0" w:color="auto"/>
            <w:right w:val="none" w:sz="0" w:space="0" w:color="auto"/>
          </w:divBdr>
        </w:div>
        <w:div w:id="357707338">
          <w:marLeft w:val="0"/>
          <w:marRight w:val="0"/>
          <w:marTop w:val="0"/>
          <w:marBottom w:val="0"/>
          <w:divBdr>
            <w:top w:val="none" w:sz="0" w:space="0" w:color="auto"/>
            <w:left w:val="none" w:sz="0" w:space="0" w:color="auto"/>
            <w:bottom w:val="none" w:sz="0" w:space="0" w:color="auto"/>
            <w:right w:val="none" w:sz="0" w:space="0" w:color="auto"/>
          </w:divBdr>
        </w:div>
        <w:div w:id="1575048617">
          <w:marLeft w:val="0"/>
          <w:marRight w:val="0"/>
          <w:marTop w:val="0"/>
          <w:marBottom w:val="0"/>
          <w:divBdr>
            <w:top w:val="none" w:sz="0" w:space="0" w:color="auto"/>
            <w:left w:val="none" w:sz="0" w:space="0" w:color="auto"/>
            <w:bottom w:val="none" w:sz="0" w:space="0" w:color="auto"/>
            <w:right w:val="none" w:sz="0" w:space="0" w:color="auto"/>
          </w:divBdr>
        </w:div>
        <w:div w:id="1314289529">
          <w:marLeft w:val="0"/>
          <w:marRight w:val="0"/>
          <w:marTop w:val="0"/>
          <w:marBottom w:val="0"/>
          <w:divBdr>
            <w:top w:val="none" w:sz="0" w:space="0" w:color="auto"/>
            <w:left w:val="none" w:sz="0" w:space="0" w:color="auto"/>
            <w:bottom w:val="none" w:sz="0" w:space="0" w:color="auto"/>
            <w:right w:val="none" w:sz="0" w:space="0" w:color="auto"/>
          </w:divBdr>
        </w:div>
        <w:div w:id="2826761">
          <w:marLeft w:val="0"/>
          <w:marRight w:val="0"/>
          <w:marTop w:val="0"/>
          <w:marBottom w:val="0"/>
          <w:divBdr>
            <w:top w:val="none" w:sz="0" w:space="0" w:color="auto"/>
            <w:left w:val="none" w:sz="0" w:space="0" w:color="auto"/>
            <w:bottom w:val="none" w:sz="0" w:space="0" w:color="auto"/>
            <w:right w:val="none" w:sz="0" w:space="0" w:color="auto"/>
          </w:divBdr>
        </w:div>
        <w:div w:id="1183857122">
          <w:marLeft w:val="0"/>
          <w:marRight w:val="0"/>
          <w:marTop w:val="0"/>
          <w:marBottom w:val="0"/>
          <w:divBdr>
            <w:top w:val="none" w:sz="0" w:space="0" w:color="auto"/>
            <w:left w:val="none" w:sz="0" w:space="0" w:color="auto"/>
            <w:bottom w:val="none" w:sz="0" w:space="0" w:color="auto"/>
            <w:right w:val="none" w:sz="0" w:space="0" w:color="auto"/>
          </w:divBdr>
        </w:div>
        <w:div w:id="830680792">
          <w:marLeft w:val="0"/>
          <w:marRight w:val="0"/>
          <w:marTop w:val="0"/>
          <w:marBottom w:val="0"/>
          <w:divBdr>
            <w:top w:val="none" w:sz="0" w:space="0" w:color="auto"/>
            <w:left w:val="none" w:sz="0" w:space="0" w:color="auto"/>
            <w:bottom w:val="none" w:sz="0" w:space="0" w:color="auto"/>
            <w:right w:val="none" w:sz="0" w:space="0" w:color="auto"/>
          </w:divBdr>
        </w:div>
        <w:div w:id="931159168">
          <w:marLeft w:val="0"/>
          <w:marRight w:val="0"/>
          <w:marTop w:val="0"/>
          <w:marBottom w:val="0"/>
          <w:divBdr>
            <w:top w:val="none" w:sz="0" w:space="0" w:color="auto"/>
            <w:left w:val="none" w:sz="0" w:space="0" w:color="auto"/>
            <w:bottom w:val="none" w:sz="0" w:space="0" w:color="auto"/>
            <w:right w:val="none" w:sz="0" w:space="0" w:color="auto"/>
          </w:divBdr>
        </w:div>
        <w:div w:id="1350134944">
          <w:marLeft w:val="0"/>
          <w:marRight w:val="0"/>
          <w:marTop w:val="0"/>
          <w:marBottom w:val="0"/>
          <w:divBdr>
            <w:top w:val="none" w:sz="0" w:space="0" w:color="auto"/>
            <w:left w:val="none" w:sz="0" w:space="0" w:color="auto"/>
            <w:bottom w:val="none" w:sz="0" w:space="0" w:color="auto"/>
            <w:right w:val="none" w:sz="0" w:space="0" w:color="auto"/>
          </w:divBdr>
        </w:div>
        <w:div w:id="1848132474">
          <w:marLeft w:val="0"/>
          <w:marRight w:val="0"/>
          <w:marTop w:val="0"/>
          <w:marBottom w:val="0"/>
          <w:divBdr>
            <w:top w:val="none" w:sz="0" w:space="0" w:color="auto"/>
            <w:left w:val="none" w:sz="0" w:space="0" w:color="auto"/>
            <w:bottom w:val="none" w:sz="0" w:space="0" w:color="auto"/>
            <w:right w:val="none" w:sz="0" w:space="0" w:color="auto"/>
          </w:divBdr>
        </w:div>
        <w:div w:id="975332140">
          <w:marLeft w:val="0"/>
          <w:marRight w:val="0"/>
          <w:marTop w:val="0"/>
          <w:marBottom w:val="0"/>
          <w:divBdr>
            <w:top w:val="none" w:sz="0" w:space="0" w:color="auto"/>
            <w:left w:val="none" w:sz="0" w:space="0" w:color="auto"/>
            <w:bottom w:val="none" w:sz="0" w:space="0" w:color="auto"/>
            <w:right w:val="none" w:sz="0" w:space="0" w:color="auto"/>
          </w:divBdr>
        </w:div>
        <w:div w:id="743335692">
          <w:marLeft w:val="0"/>
          <w:marRight w:val="0"/>
          <w:marTop w:val="0"/>
          <w:marBottom w:val="0"/>
          <w:divBdr>
            <w:top w:val="none" w:sz="0" w:space="0" w:color="auto"/>
            <w:left w:val="none" w:sz="0" w:space="0" w:color="auto"/>
            <w:bottom w:val="none" w:sz="0" w:space="0" w:color="auto"/>
            <w:right w:val="none" w:sz="0" w:space="0" w:color="auto"/>
          </w:divBdr>
        </w:div>
        <w:div w:id="1791316132">
          <w:marLeft w:val="0"/>
          <w:marRight w:val="0"/>
          <w:marTop w:val="0"/>
          <w:marBottom w:val="0"/>
          <w:divBdr>
            <w:top w:val="none" w:sz="0" w:space="0" w:color="auto"/>
            <w:left w:val="none" w:sz="0" w:space="0" w:color="auto"/>
            <w:bottom w:val="none" w:sz="0" w:space="0" w:color="auto"/>
            <w:right w:val="none" w:sz="0" w:space="0" w:color="auto"/>
          </w:divBdr>
        </w:div>
        <w:div w:id="1202208615">
          <w:marLeft w:val="0"/>
          <w:marRight w:val="0"/>
          <w:marTop w:val="0"/>
          <w:marBottom w:val="0"/>
          <w:divBdr>
            <w:top w:val="none" w:sz="0" w:space="0" w:color="auto"/>
            <w:left w:val="none" w:sz="0" w:space="0" w:color="auto"/>
            <w:bottom w:val="none" w:sz="0" w:space="0" w:color="auto"/>
            <w:right w:val="none" w:sz="0" w:space="0" w:color="auto"/>
          </w:divBdr>
        </w:div>
        <w:div w:id="2057728970">
          <w:marLeft w:val="0"/>
          <w:marRight w:val="0"/>
          <w:marTop w:val="0"/>
          <w:marBottom w:val="0"/>
          <w:divBdr>
            <w:top w:val="none" w:sz="0" w:space="0" w:color="auto"/>
            <w:left w:val="none" w:sz="0" w:space="0" w:color="auto"/>
            <w:bottom w:val="none" w:sz="0" w:space="0" w:color="auto"/>
            <w:right w:val="none" w:sz="0" w:space="0" w:color="auto"/>
          </w:divBdr>
        </w:div>
        <w:div w:id="1064067254">
          <w:marLeft w:val="0"/>
          <w:marRight w:val="0"/>
          <w:marTop w:val="0"/>
          <w:marBottom w:val="0"/>
          <w:divBdr>
            <w:top w:val="none" w:sz="0" w:space="0" w:color="auto"/>
            <w:left w:val="none" w:sz="0" w:space="0" w:color="auto"/>
            <w:bottom w:val="none" w:sz="0" w:space="0" w:color="auto"/>
            <w:right w:val="none" w:sz="0" w:space="0" w:color="auto"/>
          </w:divBdr>
        </w:div>
        <w:div w:id="1068966438">
          <w:marLeft w:val="0"/>
          <w:marRight w:val="0"/>
          <w:marTop w:val="0"/>
          <w:marBottom w:val="0"/>
          <w:divBdr>
            <w:top w:val="none" w:sz="0" w:space="0" w:color="auto"/>
            <w:left w:val="none" w:sz="0" w:space="0" w:color="auto"/>
            <w:bottom w:val="none" w:sz="0" w:space="0" w:color="auto"/>
            <w:right w:val="none" w:sz="0" w:space="0" w:color="auto"/>
          </w:divBdr>
        </w:div>
        <w:div w:id="205216641">
          <w:marLeft w:val="0"/>
          <w:marRight w:val="0"/>
          <w:marTop w:val="0"/>
          <w:marBottom w:val="0"/>
          <w:divBdr>
            <w:top w:val="none" w:sz="0" w:space="0" w:color="auto"/>
            <w:left w:val="none" w:sz="0" w:space="0" w:color="auto"/>
            <w:bottom w:val="none" w:sz="0" w:space="0" w:color="auto"/>
            <w:right w:val="none" w:sz="0" w:space="0" w:color="auto"/>
          </w:divBdr>
        </w:div>
        <w:div w:id="165943636">
          <w:marLeft w:val="0"/>
          <w:marRight w:val="0"/>
          <w:marTop w:val="0"/>
          <w:marBottom w:val="0"/>
          <w:divBdr>
            <w:top w:val="none" w:sz="0" w:space="0" w:color="auto"/>
            <w:left w:val="none" w:sz="0" w:space="0" w:color="auto"/>
            <w:bottom w:val="none" w:sz="0" w:space="0" w:color="auto"/>
            <w:right w:val="none" w:sz="0" w:space="0" w:color="auto"/>
          </w:divBdr>
        </w:div>
        <w:div w:id="888492248">
          <w:marLeft w:val="0"/>
          <w:marRight w:val="0"/>
          <w:marTop w:val="0"/>
          <w:marBottom w:val="0"/>
          <w:divBdr>
            <w:top w:val="none" w:sz="0" w:space="0" w:color="auto"/>
            <w:left w:val="none" w:sz="0" w:space="0" w:color="auto"/>
            <w:bottom w:val="none" w:sz="0" w:space="0" w:color="auto"/>
            <w:right w:val="none" w:sz="0" w:space="0" w:color="auto"/>
          </w:divBdr>
        </w:div>
        <w:div w:id="526210966">
          <w:marLeft w:val="0"/>
          <w:marRight w:val="0"/>
          <w:marTop w:val="0"/>
          <w:marBottom w:val="0"/>
          <w:divBdr>
            <w:top w:val="none" w:sz="0" w:space="0" w:color="auto"/>
            <w:left w:val="none" w:sz="0" w:space="0" w:color="auto"/>
            <w:bottom w:val="none" w:sz="0" w:space="0" w:color="auto"/>
            <w:right w:val="none" w:sz="0" w:space="0" w:color="auto"/>
          </w:divBdr>
        </w:div>
        <w:div w:id="1157647608">
          <w:marLeft w:val="0"/>
          <w:marRight w:val="0"/>
          <w:marTop w:val="0"/>
          <w:marBottom w:val="0"/>
          <w:divBdr>
            <w:top w:val="none" w:sz="0" w:space="0" w:color="auto"/>
            <w:left w:val="none" w:sz="0" w:space="0" w:color="auto"/>
            <w:bottom w:val="none" w:sz="0" w:space="0" w:color="auto"/>
            <w:right w:val="none" w:sz="0" w:space="0" w:color="auto"/>
          </w:divBdr>
        </w:div>
        <w:div w:id="1610048286">
          <w:marLeft w:val="0"/>
          <w:marRight w:val="0"/>
          <w:marTop w:val="0"/>
          <w:marBottom w:val="0"/>
          <w:divBdr>
            <w:top w:val="none" w:sz="0" w:space="0" w:color="auto"/>
            <w:left w:val="none" w:sz="0" w:space="0" w:color="auto"/>
            <w:bottom w:val="none" w:sz="0" w:space="0" w:color="auto"/>
            <w:right w:val="none" w:sz="0" w:space="0" w:color="auto"/>
          </w:divBdr>
        </w:div>
        <w:div w:id="637607794">
          <w:marLeft w:val="0"/>
          <w:marRight w:val="0"/>
          <w:marTop w:val="0"/>
          <w:marBottom w:val="0"/>
          <w:divBdr>
            <w:top w:val="none" w:sz="0" w:space="0" w:color="auto"/>
            <w:left w:val="none" w:sz="0" w:space="0" w:color="auto"/>
            <w:bottom w:val="none" w:sz="0" w:space="0" w:color="auto"/>
            <w:right w:val="none" w:sz="0" w:space="0" w:color="auto"/>
          </w:divBdr>
        </w:div>
        <w:div w:id="2034840826">
          <w:marLeft w:val="0"/>
          <w:marRight w:val="0"/>
          <w:marTop w:val="0"/>
          <w:marBottom w:val="0"/>
          <w:divBdr>
            <w:top w:val="none" w:sz="0" w:space="0" w:color="auto"/>
            <w:left w:val="none" w:sz="0" w:space="0" w:color="auto"/>
            <w:bottom w:val="none" w:sz="0" w:space="0" w:color="auto"/>
            <w:right w:val="none" w:sz="0" w:space="0" w:color="auto"/>
          </w:divBdr>
        </w:div>
        <w:div w:id="1750348760">
          <w:marLeft w:val="0"/>
          <w:marRight w:val="0"/>
          <w:marTop w:val="0"/>
          <w:marBottom w:val="0"/>
          <w:divBdr>
            <w:top w:val="none" w:sz="0" w:space="0" w:color="auto"/>
            <w:left w:val="none" w:sz="0" w:space="0" w:color="auto"/>
            <w:bottom w:val="none" w:sz="0" w:space="0" w:color="auto"/>
            <w:right w:val="none" w:sz="0" w:space="0" w:color="auto"/>
          </w:divBdr>
        </w:div>
        <w:div w:id="2006008143">
          <w:marLeft w:val="0"/>
          <w:marRight w:val="0"/>
          <w:marTop w:val="0"/>
          <w:marBottom w:val="0"/>
          <w:divBdr>
            <w:top w:val="none" w:sz="0" w:space="0" w:color="auto"/>
            <w:left w:val="none" w:sz="0" w:space="0" w:color="auto"/>
            <w:bottom w:val="none" w:sz="0" w:space="0" w:color="auto"/>
            <w:right w:val="none" w:sz="0" w:space="0" w:color="auto"/>
          </w:divBdr>
        </w:div>
        <w:div w:id="188494445">
          <w:marLeft w:val="0"/>
          <w:marRight w:val="0"/>
          <w:marTop w:val="0"/>
          <w:marBottom w:val="0"/>
          <w:divBdr>
            <w:top w:val="none" w:sz="0" w:space="0" w:color="auto"/>
            <w:left w:val="none" w:sz="0" w:space="0" w:color="auto"/>
            <w:bottom w:val="none" w:sz="0" w:space="0" w:color="auto"/>
            <w:right w:val="none" w:sz="0" w:space="0" w:color="auto"/>
          </w:divBdr>
        </w:div>
        <w:div w:id="326639548">
          <w:marLeft w:val="0"/>
          <w:marRight w:val="0"/>
          <w:marTop w:val="0"/>
          <w:marBottom w:val="0"/>
          <w:divBdr>
            <w:top w:val="none" w:sz="0" w:space="0" w:color="auto"/>
            <w:left w:val="none" w:sz="0" w:space="0" w:color="auto"/>
            <w:bottom w:val="none" w:sz="0" w:space="0" w:color="auto"/>
            <w:right w:val="none" w:sz="0" w:space="0" w:color="auto"/>
          </w:divBdr>
        </w:div>
        <w:div w:id="307787334">
          <w:marLeft w:val="0"/>
          <w:marRight w:val="0"/>
          <w:marTop w:val="0"/>
          <w:marBottom w:val="0"/>
          <w:divBdr>
            <w:top w:val="none" w:sz="0" w:space="0" w:color="auto"/>
            <w:left w:val="none" w:sz="0" w:space="0" w:color="auto"/>
            <w:bottom w:val="none" w:sz="0" w:space="0" w:color="auto"/>
            <w:right w:val="none" w:sz="0" w:space="0" w:color="auto"/>
          </w:divBdr>
        </w:div>
        <w:div w:id="164827318">
          <w:marLeft w:val="0"/>
          <w:marRight w:val="0"/>
          <w:marTop w:val="0"/>
          <w:marBottom w:val="0"/>
          <w:divBdr>
            <w:top w:val="none" w:sz="0" w:space="0" w:color="auto"/>
            <w:left w:val="none" w:sz="0" w:space="0" w:color="auto"/>
            <w:bottom w:val="none" w:sz="0" w:space="0" w:color="auto"/>
            <w:right w:val="none" w:sz="0" w:space="0" w:color="auto"/>
          </w:divBdr>
        </w:div>
        <w:div w:id="776097323">
          <w:marLeft w:val="0"/>
          <w:marRight w:val="0"/>
          <w:marTop w:val="0"/>
          <w:marBottom w:val="0"/>
          <w:divBdr>
            <w:top w:val="none" w:sz="0" w:space="0" w:color="auto"/>
            <w:left w:val="none" w:sz="0" w:space="0" w:color="auto"/>
            <w:bottom w:val="none" w:sz="0" w:space="0" w:color="auto"/>
            <w:right w:val="none" w:sz="0" w:space="0" w:color="auto"/>
          </w:divBdr>
        </w:div>
        <w:div w:id="1477334462">
          <w:marLeft w:val="0"/>
          <w:marRight w:val="0"/>
          <w:marTop w:val="0"/>
          <w:marBottom w:val="0"/>
          <w:divBdr>
            <w:top w:val="none" w:sz="0" w:space="0" w:color="auto"/>
            <w:left w:val="none" w:sz="0" w:space="0" w:color="auto"/>
            <w:bottom w:val="none" w:sz="0" w:space="0" w:color="auto"/>
            <w:right w:val="none" w:sz="0" w:space="0" w:color="auto"/>
          </w:divBdr>
        </w:div>
        <w:div w:id="2042196631">
          <w:marLeft w:val="0"/>
          <w:marRight w:val="0"/>
          <w:marTop w:val="0"/>
          <w:marBottom w:val="0"/>
          <w:divBdr>
            <w:top w:val="none" w:sz="0" w:space="0" w:color="auto"/>
            <w:left w:val="none" w:sz="0" w:space="0" w:color="auto"/>
            <w:bottom w:val="none" w:sz="0" w:space="0" w:color="auto"/>
            <w:right w:val="none" w:sz="0" w:space="0" w:color="auto"/>
          </w:divBdr>
        </w:div>
        <w:div w:id="1082483368">
          <w:marLeft w:val="0"/>
          <w:marRight w:val="0"/>
          <w:marTop w:val="0"/>
          <w:marBottom w:val="0"/>
          <w:divBdr>
            <w:top w:val="none" w:sz="0" w:space="0" w:color="auto"/>
            <w:left w:val="none" w:sz="0" w:space="0" w:color="auto"/>
            <w:bottom w:val="none" w:sz="0" w:space="0" w:color="auto"/>
            <w:right w:val="none" w:sz="0" w:space="0" w:color="auto"/>
          </w:divBdr>
        </w:div>
        <w:div w:id="2140563009">
          <w:marLeft w:val="0"/>
          <w:marRight w:val="0"/>
          <w:marTop w:val="0"/>
          <w:marBottom w:val="0"/>
          <w:divBdr>
            <w:top w:val="none" w:sz="0" w:space="0" w:color="auto"/>
            <w:left w:val="none" w:sz="0" w:space="0" w:color="auto"/>
            <w:bottom w:val="none" w:sz="0" w:space="0" w:color="auto"/>
            <w:right w:val="none" w:sz="0" w:space="0" w:color="auto"/>
          </w:divBdr>
        </w:div>
        <w:div w:id="50273929">
          <w:marLeft w:val="0"/>
          <w:marRight w:val="0"/>
          <w:marTop w:val="0"/>
          <w:marBottom w:val="0"/>
          <w:divBdr>
            <w:top w:val="none" w:sz="0" w:space="0" w:color="auto"/>
            <w:left w:val="none" w:sz="0" w:space="0" w:color="auto"/>
            <w:bottom w:val="none" w:sz="0" w:space="0" w:color="auto"/>
            <w:right w:val="none" w:sz="0" w:space="0" w:color="auto"/>
          </w:divBdr>
        </w:div>
        <w:div w:id="1890534343">
          <w:marLeft w:val="0"/>
          <w:marRight w:val="0"/>
          <w:marTop w:val="0"/>
          <w:marBottom w:val="0"/>
          <w:divBdr>
            <w:top w:val="none" w:sz="0" w:space="0" w:color="auto"/>
            <w:left w:val="none" w:sz="0" w:space="0" w:color="auto"/>
            <w:bottom w:val="none" w:sz="0" w:space="0" w:color="auto"/>
            <w:right w:val="none" w:sz="0" w:space="0" w:color="auto"/>
          </w:divBdr>
        </w:div>
        <w:div w:id="1009215510">
          <w:marLeft w:val="0"/>
          <w:marRight w:val="0"/>
          <w:marTop w:val="0"/>
          <w:marBottom w:val="0"/>
          <w:divBdr>
            <w:top w:val="none" w:sz="0" w:space="0" w:color="auto"/>
            <w:left w:val="none" w:sz="0" w:space="0" w:color="auto"/>
            <w:bottom w:val="none" w:sz="0" w:space="0" w:color="auto"/>
            <w:right w:val="none" w:sz="0" w:space="0" w:color="auto"/>
          </w:divBdr>
        </w:div>
        <w:div w:id="748308270">
          <w:marLeft w:val="0"/>
          <w:marRight w:val="0"/>
          <w:marTop w:val="0"/>
          <w:marBottom w:val="0"/>
          <w:divBdr>
            <w:top w:val="none" w:sz="0" w:space="0" w:color="auto"/>
            <w:left w:val="none" w:sz="0" w:space="0" w:color="auto"/>
            <w:bottom w:val="none" w:sz="0" w:space="0" w:color="auto"/>
            <w:right w:val="none" w:sz="0" w:space="0" w:color="auto"/>
          </w:divBdr>
        </w:div>
        <w:div w:id="991644422">
          <w:marLeft w:val="0"/>
          <w:marRight w:val="0"/>
          <w:marTop w:val="0"/>
          <w:marBottom w:val="0"/>
          <w:divBdr>
            <w:top w:val="none" w:sz="0" w:space="0" w:color="auto"/>
            <w:left w:val="none" w:sz="0" w:space="0" w:color="auto"/>
            <w:bottom w:val="none" w:sz="0" w:space="0" w:color="auto"/>
            <w:right w:val="none" w:sz="0" w:space="0" w:color="auto"/>
          </w:divBdr>
        </w:div>
        <w:div w:id="1244995066">
          <w:marLeft w:val="0"/>
          <w:marRight w:val="0"/>
          <w:marTop w:val="0"/>
          <w:marBottom w:val="0"/>
          <w:divBdr>
            <w:top w:val="none" w:sz="0" w:space="0" w:color="auto"/>
            <w:left w:val="none" w:sz="0" w:space="0" w:color="auto"/>
            <w:bottom w:val="none" w:sz="0" w:space="0" w:color="auto"/>
            <w:right w:val="none" w:sz="0" w:space="0" w:color="auto"/>
          </w:divBdr>
        </w:div>
        <w:div w:id="2132358244">
          <w:marLeft w:val="0"/>
          <w:marRight w:val="0"/>
          <w:marTop w:val="0"/>
          <w:marBottom w:val="0"/>
          <w:divBdr>
            <w:top w:val="none" w:sz="0" w:space="0" w:color="auto"/>
            <w:left w:val="none" w:sz="0" w:space="0" w:color="auto"/>
            <w:bottom w:val="none" w:sz="0" w:space="0" w:color="auto"/>
            <w:right w:val="none" w:sz="0" w:space="0" w:color="auto"/>
          </w:divBdr>
        </w:div>
        <w:div w:id="1879050055">
          <w:marLeft w:val="0"/>
          <w:marRight w:val="0"/>
          <w:marTop w:val="0"/>
          <w:marBottom w:val="0"/>
          <w:divBdr>
            <w:top w:val="none" w:sz="0" w:space="0" w:color="auto"/>
            <w:left w:val="none" w:sz="0" w:space="0" w:color="auto"/>
            <w:bottom w:val="none" w:sz="0" w:space="0" w:color="auto"/>
            <w:right w:val="none" w:sz="0" w:space="0" w:color="auto"/>
          </w:divBdr>
        </w:div>
        <w:div w:id="741830387">
          <w:marLeft w:val="0"/>
          <w:marRight w:val="0"/>
          <w:marTop w:val="0"/>
          <w:marBottom w:val="0"/>
          <w:divBdr>
            <w:top w:val="none" w:sz="0" w:space="0" w:color="auto"/>
            <w:left w:val="none" w:sz="0" w:space="0" w:color="auto"/>
            <w:bottom w:val="none" w:sz="0" w:space="0" w:color="auto"/>
            <w:right w:val="none" w:sz="0" w:space="0" w:color="auto"/>
          </w:divBdr>
        </w:div>
        <w:div w:id="2147114275">
          <w:marLeft w:val="0"/>
          <w:marRight w:val="0"/>
          <w:marTop w:val="0"/>
          <w:marBottom w:val="0"/>
          <w:divBdr>
            <w:top w:val="none" w:sz="0" w:space="0" w:color="auto"/>
            <w:left w:val="none" w:sz="0" w:space="0" w:color="auto"/>
            <w:bottom w:val="none" w:sz="0" w:space="0" w:color="auto"/>
            <w:right w:val="none" w:sz="0" w:space="0" w:color="auto"/>
          </w:divBdr>
        </w:div>
        <w:div w:id="980385506">
          <w:marLeft w:val="0"/>
          <w:marRight w:val="0"/>
          <w:marTop w:val="0"/>
          <w:marBottom w:val="0"/>
          <w:divBdr>
            <w:top w:val="none" w:sz="0" w:space="0" w:color="auto"/>
            <w:left w:val="none" w:sz="0" w:space="0" w:color="auto"/>
            <w:bottom w:val="none" w:sz="0" w:space="0" w:color="auto"/>
            <w:right w:val="none" w:sz="0" w:space="0" w:color="auto"/>
          </w:divBdr>
        </w:div>
        <w:div w:id="1329669847">
          <w:marLeft w:val="0"/>
          <w:marRight w:val="0"/>
          <w:marTop w:val="0"/>
          <w:marBottom w:val="0"/>
          <w:divBdr>
            <w:top w:val="none" w:sz="0" w:space="0" w:color="auto"/>
            <w:left w:val="none" w:sz="0" w:space="0" w:color="auto"/>
            <w:bottom w:val="none" w:sz="0" w:space="0" w:color="auto"/>
            <w:right w:val="none" w:sz="0" w:space="0" w:color="auto"/>
          </w:divBdr>
        </w:div>
        <w:div w:id="130103492">
          <w:marLeft w:val="0"/>
          <w:marRight w:val="0"/>
          <w:marTop w:val="0"/>
          <w:marBottom w:val="0"/>
          <w:divBdr>
            <w:top w:val="none" w:sz="0" w:space="0" w:color="auto"/>
            <w:left w:val="none" w:sz="0" w:space="0" w:color="auto"/>
            <w:bottom w:val="none" w:sz="0" w:space="0" w:color="auto"/>
            <w:right w:val="none" w:sz="0" w:space="0" w:color="auto"/>
          </w:divBdr>
        </w:div>
        <w:div w:id="1153907600">
          <w:marLeft w:val="0"/>
          <w:marRight w:val="0"/>
          <w:marTop w:val="0"/>
          <w:marBottom w:val="0"/>
          <w:divBdr>
            <w:top w:val="none" w:sz="0" w:space="0" w:color="auto"/>
            <w:left w:val="none" w:sz="0" w:space="0" w:color="auto"/>
            <w:bottom w:val="none" w:sz="0" w:space="0" w:color="auto"/>
            <w:right w:val="none" w:sz="0" w:space="0" w:color="auto"/>
          </w:divBdr>
        </w:div>
        <w:div w:id="182591315">
          <w:marLeft w:val="0"/>
          <w:marRight w:val="0"/>
          <w:marTop w:val="0"/>
          <w:marBottom w:val="0"/>
          <w:divBdr>
            <w:top w:val="none" w:sz="0" w:space="0" w:color="auto"/>
            <w:left w:val="none" w:sz="0" w:space="0" w:color="auto"/>
            <w:bottom w:val="none" w:sz="0" w:space="0" w:color="auto"/>
            <w:right w:val="none" w:sz="0" w:space="0" w:color="auto"/>
          </w:divBdr>
        </w:div>
        <w:div w:id="1369142788">
          <w:marLeft w:val="0"/>
          <w:marRight w:val="0"/>
          <w:marTop w:val="0"/>
          <w:marBottom w:val="0"/>
          <w:divBdr>
            <w:top w:val="none" w:sz="0" w:space="0" w:color="auto"/>
            <w:left w:val="none" w:sz="0" w:space="0" w:color="auto"/>
            <w:bottom w:val="none" w:sz="0" w:space="0" w:color="auto"/>
            <w:right w:val="none" w:sz="0" w:space="0" w:color="auto"/>
          </w:divBdr>
        </w:div>
        <w:div w:id="839346651">
          <w:marLeft w:val="0"/>
          <w:marRight w:val="0"/>
          <w:marTop w:val="0"/>
          <w:marBottom w:val="0"/>
          <w:divBdr>
            <w:top w:val="none" w:sz="0" w:space="0" w:color="auto"/>
            <w:left w:val="none" w:sz="0" w:space="0" w:color="auto"/>
            <w:bottom w:val="none" w:sz="0" w:space="0" w:color="auto"/>
            <w:right w:val="none" w:sz="0" w:space="0" w:color="auto"/>
          </w:divBdr>
        </w:div>
        <w:div w:id="530143273">
          <w:marLeft w:val="0"/>
          <w:marRight w:val="0"/>
          <w:marTop w:val="0"/>
          <w:marBottom w:val="0"/>
          <w:divBdr>
            <w:top w:val="none" w:sz="0" w:space="0" w:color="auto"/>
            <w:left w:val="none" w:sz="0" w:space="0" w:color="auto"/>
            <w:bottom w:val="none" w:sz="0" w:space="0" w:color="auto"/>
            <w:right w:val="none" w:sz="0" w:space="0" w:color="auto"/>
          </w:divBdr>
        </w:div>
        <w:div w:id="1186362086">
          <w:marLeft w:val="0"/>
          <w:marRight w:val="0"/>
          <w:marTop w:val="0"/>
          <w:marBottom w:val="0"/>
          <w:divBdr>
            <w:top w:val="none" w:sz="0" w:space="0" w:color="auto"/>
            <w:left w:val="none" w:sz="0" w:space="0" w:color="auto"/>
            <w:bottom w:val="none" w:sz="0" w:space="0" w:color="auto"/>
            <w:right w:val="none" w:sz="0" w:space="0" w:color="auto"/>
          </w:divBdr>
        </w:div>
        <w:div w:id="340743940">
          <w:marLeft w:val="0"/>
          <w:marRight w:val="0"/>
          <w:marTop w:val="0"/>
          <w:marBottom w:val="0"/>
          <w:divBdr>
            <w:top w:val="none" w:sz="0" w:space="0" w:color="auto"/>
            <w:left w:val="none" w:sz="0" w:space="0" w:color="auto"/>
            <w:bottom w:val="none" w:sz="0" w:space="0" w:color="auto"/>
            <w:right w:val="none" w:sz="0" w:space="0" w:color="auto"/>
          </w:divBdr>
        </w:div>
        <w:div w:id="1592658903">
          <w:marLeft w:val="0"/>
          <w:marRight w:val="0"/>
          <w:marTop w:val="0"/>
          <w:marBottom w:val="0"/>
          <w:divBdr>
            <w:top w:val="none" w:sz="0" w:space="0" w:color="auto"/>
            <w:left w:val="none" w:sz="0" w:space="0" w:color="auto"/>
            <w:bottom w:val="none" w:sz="0" w:space="0" w:color="auto"/>
            <w:right w:val="none" w:sz="0" w:space="0" w:color="auto"/>
          </w:divBdr>
        </w:div>
        <w:div w:id="945844280">
          <w:marLeft w:val="0"/>
          <w:marRight w:val="0"/>
          <w:marTop w:val="0"/>
          <w:marBottom w:val="0"/>
          <w:divBdr>
            <w:top w:val="none" w:sz="0" w:space="0" w:color="auto"/>
            <w:left w:val="none" w:sz="0" w:space="0" w:color="auto"/>
            <w:bottom w:val="none" w:sz="0" w:space="0" w:color="auto"/>
            <w:right w:val="none" w:sz="0" w:space="0" w:color="auto"/>
          </w:divBdr>
        </w:div>
        <w:div w:id="1357542124">
          <w:marLeft w:val="0"/>
          <w:marRight w:val="0"/>
          <w:marTop w:val="0"/>
          <w:marBottom w:val="0"/>
          <w:divBdr>
            <w:top w:val="none" w:sz="0" w:space="0" w:color="auto"/>
            <w:left w:val="none" w:sz="0" w:space="0" w:color="auto"/>
            <w:bottom w:val="none" w:sz="0" w:space="0" w:color="auto"/>
            <w:right w:val="none" w:sz="0" w:space="0" w:color="auto"/>
          </w:divBdr>
        </w:div>
        <w:div w:id="1660039822">
          <w:marLeft w:val="0"/>
          <w:marRight w:val="0"/>
          <w:marTop w:val="0"/>
          <w:marBottom w:val="0"/>
          <w:divBdr>
            <w:top w:val="none" w:sz="0" w:space="0" w:color="auto"/>
            <w:left w:val="none" w:sz="0" w:space="0" w:color="auto"/>
            <w:bottom w:val="none" w:sz="0" w:space="0" w:color="auto"/>
            <w:right w:val="none" w:sz="0" w:space="0" w:color="auto"/>
          </w:divBdr>
        </w:div>
        <w:div w:id="457604787">
          <w:marLeft w:val="0"/>
          <w:marRight w:val="0"/>
          <w:marTop w:val="0"/>
          <w:marBottom w:val="0"/>
          <w:divBdr>
            <w:top w:val="none" w:sz="0" w:space="0" w:color="auto"/>
            <w:left w:val="none" w:sz="0" w:space="0" w:color="auto"/>
            <w:bottom w:val="none" w:sz="0" w:space="0" w:color="auto"/>
            <w:right w:val="none" w:sz="0" w:space="0" w:color="auto"/>
          </w:divBdr>
        </w:div>
        <w:div w:id="1445617241">
          <w:marLeft w:val="0"/>
          <w:marRight w:val="0"/>
          <w:marTop w:val="0"/>
          <w:marBottom w:val="0"/>
          <w:divBdr>
            <w:top w:val="none" w:sz="0" w:space="0" w:color="auto"/>
            <w:left w:val="none" w:sz="0" w:space="0" w:color="auto"/>
            <w:bottom w:val="none" w:sz="0" w:space="0" w:color="auto"/>
            <w:right w:val="none" w:sz="0" w:space="0" w:color="auto"/>
          </w:divBdr>
        </w:div>
        <w:div w:id="612055044">
          <w:marLeft w:val="0"/>
          <w:marRight w:val="0"/>
          <w:marTop w:val="0"/>
          <w:marBottom w:val="0"/>
          <w:divBdr>
            <w:top w:val="none" w:sz="0" w:space="0" w:color="auto"/>
            <w:left w:val="none" w:sz="0" w:space="0" w:color="auto"/>
            <w:bottom w:val="none" w:sz="0" w:space="0" w:color="auto"/>
            <w:right w:val="none" w:sz="0" w:space="0" w:color="auto"/>
          </w:divBdr>
        </w:div>
        <w:div w:id="398407283">
          <w:marLeft w:val="0"/>
          <w:marRight w:val="0"/>
          <w:marTop w:val="0"/>
          <w:marBottom w:val="0"/>
          <w:divBdr>
            <w:top w:val="none" w:sz="0" w:space="0" w:color="auto"/>
            <w:left w:val="none" w:sz="0" w:space="0" w:color="auto"/>
            <w:bottom w:val="none" w:sz="0" w:space="0" w:color="auto"/>
            <w:right w:val="none" w:sz="0" w:space="0" w:color="auto"/>
          </w:divBdr>
        </w:div>
        <w:div w:id="1694989452">
          <w:marLeft w:val="0"/>
          <w:marRight w:val="0"/>
          <w:marTop w:val="0"/>
          <w:marBottom w:val="0"/>
          <w:divBdr>
            <w:top w:val="none" w:sz="0" w:space="0" w:color="auto"/>
            <w:left w:val="none" w:sz="0" w:space="0" w:color="auto"/>
            <w:bottom w:val="none" w:sz="0" w:space="0" w:color="auto"/>
            <w:right w:val="none" w:sz="0" w:space="0" w:color="auto"/>
          </w:divBdr>
        </w:div>
        <w:div w:id="743529077">
          <w:marLeft w:val="0"/>
          <w:marRight w:val="0"/>
          <w:marTop w:val="0"/>
          <w:marBottom w:val="0"/>
          <w:divBdr>
            <w:top w:val="none" w:sz="0" w:space="0" w:color="auto"/>
            <w:left w:val="none" w:sz="0" w:space="0" w:color="auto"/>
            <w:bottom w:val="none" w:sz="0" w:space="0" w:color="auto"/>
            <w:right w:val="none" w:sz="0" w:space="0" w:color="auto"/>
          </w:divBdr>
        </w:div>
        <w:div w:id="1755473055">
          <w:marLeft w:val="0"/>
          <w:marRight w:val="0"/>
          <w:marTop w:val="0"/>
          <w:marBottom w:val="0"/>
          <w:divBdr>
            <w:top w:val="none" w:sz="0" w:space="0" w:color="auto"/>
            <w:left w:val="none" w:sz="0" w:space="0" w:color="auto"/>
            <w:bottom w:val="none" w:sz="0" w:space="0" w:color="auto"/>
            <w:right w:val="none" w:sz="0" w:space="0" w:color="auto"/>
          </w:divBdr>
        </w:div>
        <w:div w:id="1336419885">
          <w:marLeft w:val="0"/>
          <w:marRight w:val="0"/>
          <w:marTop w:val="0"/>
          <w:marBottom w:val="0"/>
          <w:divBdr>
            <w:top w:val="none" w:sz="0" w:space="0" w:color="auto"/>
            <w:left w:val="none" w:sz="0" w:space="0" w:color="auto"/>
            <w:bottom w:val="none" w:sz="0" w:space="0" w:color="auto"/>
            <w:right w:val="none" w:sz="0" w:space="0" w:color="auto"/>
          </w:divBdr>
        </w:div>
        <w:div w:id="324088414">
          <w:marLeft w:val="0"/>
          <w:marRight w:val="0"/>
          <w:marTop w:val="0"/>
          <w:marBottom w:val="0"/>
          <w:divBdr>
            <w:top w:val="none" w:sz="0" w:space="0" w:color="auto"/>
            <w:left w:val="none" w:sz="0" w:space="0" w:color="auto"/>
            <w:bottom w:val="none" w:sz="0" w:space="0" w:color="auto"/>
            <w:right w:val="none" w:sz="0" w:space="0" w:color="auto"/>
          </w:divBdr>
        </w:div>
        <w:div w:id="1529878541">
          <w:marLeft w:val="0"/>
          <w:marRight w:val="0"/>
          <w:marTop w:val="0"/>
          <w:marBottom w:val="0"/>
          <w:divBdr>
            <w:top w:val="none" w:sz="0" w:space="0" w:color="auto"/>
            <w:left w:val="none" w:sz="0" w:space="0" w:color="auto"/>
            <w:bottom w:val="none" w:sz="0" w:space="0" w:color="auto"/>
            <w:right w:val="none" w:sz="0" w:space="0" w:color="auto"/>
          </w:divBdr>
        </w:div>
        <w:div w:id="810907578">
          <w:marLeft w:val="0"/>
          <w:marRight w:val="0"/>
          <w:marTop w:val="0"/>
          <w:marBottom w:val="0"/>
          <w:divBdr>
            <w:top w:val="none" w:sz="0" w:space="0" w:color="auto"/>
            <w:left w:val="none" w:sz="0" w:space="0" w:color="auto"/>
            <w:bottom w:val="none" w:sz="0" w:space="0" w:color="auto"/>
            <w:right w:val="none" w:sz="0" w:space="0" w:color="auto"/>
          </w:divBdr>
        </w:div>
        <w:div w:id="1270049305">
          <w:marLeft w:val="0"/>
          <w:marRight w:val="0"/>
          <w:marTop w:val="0"/>
          <w:marBottom w:val="0"/>
          <w:divBdr>
            <w:top w:val="none" w:sz="0" w:space="0" w:color="auto"/>
            <w:left w:val="none" w:sz="0" w:space="0" w:color="auto"/>
            <w:bottom w:val="none" w:sz="0" w:space="0" w:color="auto"/>
            <w:right w:val="none" w:sz="0" w:space="0" w:color="auto"/>
          </w:divBdr>
        </w:div>
        <w:div w:id="1814056360">
          <w:marLeft w:val="0"/>
          <w:marRight w:val="0"/>
          <w:marTop w:val="0"/>
          <w:marBottom w:val="0"/>
          <w:divBdr>
            <w:top w:val="none" w:sz="0" w:space="0" w:color="auto"/>
            <w:left w:val="none" w:sz="0" w:space="0" w:color="auto"/>
            <w:bottom w:val="none" w:sz="0" w:space="0" w:color="auto"/>
            <w:right w:val="none" w:sz="0" w:space="0" w:color="auto"/>
          </w:divBdr>
        </w:div>
        <w:div w:id="1142890113">
          <w:marLeft w:val="0"/>
          <w:marRight w:val="0"/>
          <w:marTop w:val="0"/>
          <w:marBottom w:val="0"/>
          <w:divBdr>
            <w:top w:val="none" w:sz="0" w:space="0" w:color="auto"/>
            <w:left w:val="none" w:sz="0" w:space="0" w:color="auto"/>
            <w:bottom w:val="none" w:sz="0" w:space="0" w:color="auto"/>
            <w:right w:val="none" w:sz="0" w:space="0" w:color="auto"/>
          </w:divBdr>
        </w:div>
        <w:div w:id="1531643098">
          <w:marLeft w:val="0"/>
          <w:marRight w:val="0"/>
          <w:marTop w:val="0"/>
          <w:marBottom w:val="0"/>
          <w:divBdr>
            <w:top w:val="none" w:sz="0" w:space="0" w:color="auto"/>
            <w:left w:val="none" w:sz="0" w:space="0" w:color="auto"/>
            <w:bottom w:val="none" w:sz="0" w:space="0" w:color="auto"/>
            <w:right w:val="none" w:sz="0" w:space="0" w:color="auto"/>
          </w:divBdr>
        </w:div>
        <w:div w:id="711809960">
          <w:marLeft w:val="0"/>
          <w:marRight w:val="0"/>
          <w:marTop w:val="0"/>
          <w:marBottom w:val="0"/>
          <w:divBdr>
            <w:top w:val="none" w:sz="0" w:space="0" w:color="auto"/>
            <w:left w:val="none" w:sz="0" w:space="0" w:color="auto"/>
            <w:bottom w:val="none" w:sz="0" w:space="0" w:color="auto"/>
            <w:right w:val="none" w:sz="0" w:space="0" w:color="auto"/>
          </w:divBdr>
        </w:div>
        <w:div w:id="1331561542">
          <w:marLeft w:val="0"/>
          <w:marRight w:val="0"/>
          <w:marTop w:val="0"/>
          <w:marBottom w:val="0"/>
          <w:divBdr>
            <w:top w:val="none" w:sz="0" w:space="0" w:color="auto"/>
            <w:left w:val="none" w:sz="0" w:space="0" w:color="auto"/>
            <w:bottom w:val="none" w:sz="0" w:space="0" w:color="auto"/>
            <w:right w:val="none" w:sz="0" w:space="0" w:color="auto"/>
          </w:divBdr>
        </w:div>
        <w:div w:id="2041856125">
          <w:marLeft w:val="0"/>
          <w:marRight w:val="0"/>
          <w:marTop w:val="0"/>
          <w:marBottom w:val="0"/>
          <w:divBdr>
            <w:top w:val="none" w:sz="0" w:space="0" w:color="auto"/>
            <w:left w:val="none" w:sz="0" w:space="0" w:color="auto"/>
            <w:bottom w:val="none" w:sz="0" w:space="0" w:color="auto"/>
            <w:right w:val="none" w:sz="0" w:space="0" w:color="auto"/>
          </w:divBdr>
        </w:div>
        <w:div w:id="534998905">
          <w:marLeft w:val="0"/>
          <w:marRight w:val="0"/>
          <w:marTop w:val="0"/>
          <w:marBottom w:val="0"/>
          <w:divBdr>
            <w:top w:val="none" w:sz="0" w:space="0" w:color="auto"/>
            <w:left w:val="none" w:sz="0" w:space="0" w:color="auto"/>
            <w:bottom w:val="none" w:sz="0" w:space="0" w:color="auto"/>
            <w:right w:val="none" w:sz="0" w:space="0" w:color="auto"/>
          </w:divBdr>
        </w:div>
        <w:div w:id="399330229">
          <w:marLeft w:val="0"/>
          <w:marRight w:val="0"/>
          <w:marTop w:val="0"/>
          <w:marBottom w:val="0"/>
          <w:divBdr>
            <w:top w:val="none" w:sz="0" w:space="0" w:color="auto"/>
            <w:left w:val="none" w:sz="0" w:space="0" w:color="auto"/>
            <w:bottom w:val="none" w:sz="0" w:space="0" w:color="auto"/>
            <w:right w:val="none" w:sz="0" w:space="0" w:color="auto"/>
          </w:divBdr>
        </w:div>
        <w:div w:id="1843664884">
          <w:marLeft w:val="0"/>
          <w:marRight w:val="0"/>
          <w:marTop w:val="0"/>
          <w:marBottom w:val="0"/>
          <w:divBdr>
            <w:top w:val="none" w:sz="0" w:space="0" w:color="auto"/>
            <w:left w:val="none" w:sz="0" w:space="0" w:color="auto"/>
            <w:bottom w:val="none" w:sz="0" w:space="0" w:color="auto"/>
            <w:right w:val="none" w:sz="0" w:space="0" w:color="auto"/>
          </w:divBdr>
        </w:div>
        <w:div w:id="1748575746">
          <w:marLeft w:val="0"/>
          <w:marRight w:val="0"/>
          <w:marTop w:val="0"/>
          <w:marBottom w:val="0"/>
          <w:divBdr>
            <w:top w:val="none" w:sz="0" w:space="0" w:color="auto"/>
            <w:left w:val="none" w:sz="0" w:space="0" w:color="auto"/>
            <w:bottom w:val="none" w:sz="0" w:space="0" w:color="auto"/>
            <w:right w:val="none" w:sz="0" w:space="0" w:color="auto"/>
          </w:divBdr>
        </w:div>
        <w:div w:id="481118312">
          <w:marLeft w:val="0"/>
          <w:marRight w:val="0"/>
          <w:marTop w:val="0"/>
          <w:marBottom w:val="0"/>
          <w:divBdr>
            <w:top w:val="none" w:sz="0" w:space="0" w:color="auto"/>
            <w:left w:val="none" w:sz="0" w:space="0" w:color="auto"/>
            <w:bottom w:val="none" w:sz="0" w:space="0" w:color="auto"/>
            <w:right w:val="none" w:sz="0" w:space="0" w:color="auto"/>
          </w:divBdr>
        </w:div>
        <w:div w:id="1610048170">
          <w:marLeft w:val="0"/>
          <w:marRight w:val="0"/>
          <w:marTop w:val="0"/>
          <w:marBottom w:val="0"/>
          <w:divBdr>
            <w:top w:val="none" w:sz="0" w:space="0" w:color="auto"/>
            <w:left w:val="none" w:sz="0" w:space="0" w:color="auto"/>
            <w:bottom w:val="none" w:sz="0" w:space="0" w:color="auto"/>
            <w:right w:val="none" w:sz="0" w:space="0" w:color="auto"/>
          </w:divBdr>
        </w:div>
        <w:div w:id="802230200">
          <w:marLeft w:val="0"/>
          <w:marRight w:val="0"/>
          <w:marTop w:val="0"/>
          <w:marBottom w:val="0"/>
          <w:divBdr>
            <w:top w:val="none" w:sz="0" w:space="0" w:color="auto"/>
            <w:left w:val="none" w:sz="0" w:space="0" w:color="auto"/>
            <w:bottom w:val="none" w:sz="0" w:space="0" w:color="auto"/>
            <w:right w:val="none" w:sz="0" w:space="0" w:color="auto"/>
          </w:divBdr>
        </w:div>
        <w:div w:id="132213580">
          <w:marLeft w:val="0"/>
          <w:marRight w:val="0"/>
          <w:marTop w:val="0"/>
          <w:marBottom w:val="0"/>
          <w:divBdr>
            <w:top w:val="none" w:sz="0" w:space="0" w:color="auto"/>
            <w:left w:val="none" w:sz="0" w:space="0" w:color="auto"/>
            <w:bottom w:val="none" w:sz="0" w:space="0" w:color="auto"/>
            <w:right w:val="none" w:sz="0" w:space="0" w:color="auto"/>
          </w:divBdr>
        </w:div>
        <w:div w:id="2072658209">
          <w:marLeft w:val="0"/>
          <w:marRight w:val="0"/>
          <w:marTop w:val="0"/>
          <w:marBottom w:val="0"/>
          <w:divBdr>
            <w:top w:val="none" w:sz="0" w:space="0" w:color="auto"/>
            <w:left w:val="none" w:sz="0" w:space="0" w:color="auto"/>
            <w:bottom w:val="none" w:sz="0" w:space="0" w:color="auto"/>
            <w:right w:val="none" w:sz="0" w:space="0" w:color="auto"/>
          </w:divBdr>
        </w:div>
        <w:div w:id="990409012">
          <w:marLeft w:val="0"/>
          <w:marRight w:val="0"/>
          <w:marTop w:val="0"/>
          <w:marBottom w:val="0"/>
          <w:divBdr>
            <w:top w:val="none" w:sz="0" w:space="0" w:color="auto"/>
            <w:left w:val="none" w:sz="0" w:space="0" w:color="auto"/>
            <w:bottom w:val="none" w:sz="0" w:space="0" w:color="auto"/>
            <w:right w:val="none" w:sz="0" w:space="0" w:color="auto"/>
          </w:divBdr>
        </w:div>
        <w:div w:id="59330322">
          <w:marLeft w:val="0"/>
          <w:marRight w:val="0"/>
          <w:marTop w:val="0"/>
          <w:marBottom w:val="0"/>
          <w:divBdr>
            <w:top w:val="none" w:sz="0" w:space="0" w:color="auto"/>
            <w:left w:val="none" w:sz="0" w:space="0" w:color="auto"/>
            <w:bottom w:val="none" w:sz="0" w:space="0" w:color="auto"/>
            <w:right w:val="none" w:sz="0" w:space="0" w:color="auto"/>
          </w:divBdr>
        </w:div>
        <w:div w:id="1918589814">
          <w:marLeft w:val="0"/>
          <w:marRight w:val="0"/>
          <w:marTop w:val="0"/>
          <w:marBottom w:val="0"/>
          <w:divBdr>
            <w:top w:val="none" w:sz="0" w:space="0" w:color="auto"/>
            <w:left w:val="none" w:sz="0" w:space="0" w:color="auto"/>
            <w:bottom w:val="none" w:sz="0" w:space="0" w:color="auto"/>
            <w:right w:val="none" w:sz="0" w:space="0" w:color="auto"/>
          </w:divBdr>
        </w:div>
        <w:div w:id="1462455889">
          <w:marLeft w:val="0"/>
          <w:marRight w:val="0"/>
          <w:marTop w:val="0"/>
          <w:marBottom w:val="0"/>
          <w:divBdr>
            <w:top w:val="none" w:sz="0" w:space="0" w:color="auto"/>
            <w:left w:val="none" w:sz="0" w:space="0" w:color="auto"/>
            <w:bottom w:val="none" w:sz="0" w:space="0" w:color="auto"/>
            <w:right w:val="none" w:sz="0" w:space="0" w:color="auto"/>
          </w:divBdr>
        </w:div>
        <w:div w:id="259920870">
          <w:marLeft w:val="0"/>
          <w:marRight w:val="0"/>
          <w:marTop w:val="0"/>
          <w:marBottom w:val="0"/>
          <w:divBdr>
            <w:top w:val="none" w:sz="0" w:space="0" w:color="auto"/>
            <w:left w:val="none" w:sz="0" w:space="0" w:color="auto"/>
            <w:bottom w:val="none" w:sz="0" w:space="0" w:color="auto"/>
            <w:right w:val="none" w:sz="0" w:space="0" w:color="auto"/>
          </w:divBdr>
        </w:div>
        <w:div w:id="1949967955">
          <w:marLeft w:val="0"/>
          <w:marRight w:val="0"/>
          <w:marTop w:val="0"/>
          <w:marBottom w:val="0"/>
          <w:divBdr>
            <w:top w:val="none" w:sz="0" w:space="0" w:color="auto"/>
            <w:left w:val="none" w:sz="0" w:space="0" w:color="auto"/>
            <w:bottom w:val="none" w:sz="0" w:space="0" w:color="auto"/>
            <w:right w:val="none" w:sz="0" w:space="0" w:color="auto"/>
          </w:divBdr>
        </w:div>
        <w:div w:id="1573586013">
          <w:marLeft w:val="0"/>
          <w:marRight w:val="0"/>
          <w:marTop w:val="0"/>
          <w:marBottom w:val="0"/>
          <w:divBdr>
            <w:top w:val="none" w:sz="0" w:space="0" w:color="auto"/>
            <w:left w:val="none" w:sz="0" w:space="0" w:color="auto"/>
            <w:bottom w:val="none" w:sz="0" w:space="0" w:color="auto"/>
            <w:right w:val="none" w:sz="0" w:space="0" w:color="auto"/>
          </w:divBdr>
        </w:div>
        <w:div w:id="1615282464">
          <w:marLeft w:val="0"/>
          <w:marRight w:val="0"/>
          <w:marTop w:val="0"/>
          <w:marBottom w:val="0"/>
          <w:divBdr>
            <w:top w:val="none" w:sz="0" w:space="0" w:color="auto"/>
            <w:left w:val="none" w:sz="0" w:space="0" w:color="auto"/>
            <w:bottom w:val="none" w:sz="0" w:space="0" w:color="auto"/>
            <w:right w:val="none" w:sz="0" w:space="0" w:color="auto"/>
          </w:divBdr>
        </w:div>
        <w:div w:id="243102425">
          <w:marLeft w:val="0"/>
          <w:marRight w:val="0"/>
          <w:marTop w:val="0"/>
          <w:marBottom w:val="0"/>
          <w:divBdr>
            <w:top w:val="none" w:sz="0" w:space="0" w:color="auto"/>
            <w:left w:val="none" w:sz="0" w:space="0" w:color="auto"/>
            <w:bottom w:val="none" w:sz="0" w:space="0" w:color="auto"/>
            <w:right w:val="none" w:sz="0" w:space="0" w:color="auto"/>
          </w:divBdr>
        </w:div>
        <w:div w:id="339889494">
          <w:marLeft w:val="0"/>
          <w:marRight w:val="0"/>
          <w:marTop w:val="0"/>
          <w:marBottom w:val="0"/>
          <w:divBdr>
            <w:top w:val="none" w:sz="0" w:space="0" w:color="auto"/>
            <w:left w:val="none" w:sz="0" w:space="0" w:color="auto"/>
            <w:bottom w:val="none" w:sz="0" w:space="0" w:color="auto"/>
            <w:right w:val="none" w:sz="0" w:space="0" w:color="auto"/>
          </w:divBdr>
        </w:div>
        <w:div w:id="2101633663">
          <w:marLeft w:val="0"/>
          <w:marRight w:val="0"/>
          <w:marTop w:val="0"/>
          <w:marBottom w:val="0"/>
          <w:divBdr>
            <w:top w:val="none" w:sz="0" w:space="0" w:color="auto"/>
            <w:left w:val="none" w:sz="0" w:space="0" w:color="auto"/>
            <w:bottom w:val="none" w:sz="0" w:space="0" w:color="auto"/>
            <w:right w:val="none" w:sz="0" w:space="0" w:color="auto"/>
          </w:divBdr>
        </w:div>
        <w:div w:id="951281915">
          <w:marLeft w:val="0"/>
          <w:marRight w:val="0"/>
          <w:marTop w:val="0"/>
          <w:marBottom w:val="0"/>
          <w:divBdr>
            <w:top w:val="none" w:sz="0" w:space="0" w:color="auto"/>
            <w:left w:val="none" w:sz="0" w:space="0" w:color="auto"/>
            <w:bottom w:val="none" w:sz="0" w:space="0" w:color="auto"/>
            <w:right w:val="none" w:sz="0" w:space="0" w:color="auto"/>
          </w:divBdr>
        </w:div>
        <w:div w:id="139881044">
          <w:marLeft w:val="0"/>
          <w:marRight w:val="0"/>
          <w:marTop w:val="0"/>
          <w:marBottom w:val="0"/>
          <w:divBdr>
            <w:top w:val="none" w:sz="0" w:space="0" w:color="auto"/>
            <w:left w:val="none" w:sz="0" w:space="0" w:color="auto"/>
            <w:bottom w:val="none" w:sz="0" w:space="0" w:color="auto"/>
            <w:right w:val="none" w:sz="0" w:space="0" w:color="auto"/>
          </w:divBdr>
        </w:div>
        <w:div w:id="1165632387">
          <w:marLeft w:val="0"/>
          <w:marRight w:val="0"/>
          <w:marTop w:val="0"/>
          <w:marBottom w:val="0"/>
          <w:divBdr>
            <w:top w:val="none" w:sz="0" w:space="0" w:color="auto"/>
            <w:left w:val="none" w:sz="0" w:space="0" w:color="auto"/>
            <w:bottom w:val="none" w:sz="0" w:space="0" w:color="auto"/>
            <w:right w:val="none" w:sz="0" w:space="0" w:color="auto"/>
          </w:divBdr>
        </w:div>
        <w:div w:id="1491798245">
          <w:marLeft w:val="0"/>
          <w:marRight w:val="0"/>
          <w:marTop w:val="0"/>
          <w:marBottom w:val="0"/>
          <w:divBdr>
            <w:top w:val="none" w:sz="0" w:space="0" w:color="auto"/>
            <w:left w:val="none" w:sz="0" w:space="0" w:color="auto"/>
            <w:bottom w:val="none" w:sz="0" w:space="0" w:color="auto"/>
            <w:right w:val="none" w:sz="0" w:space="0" w:color="auto"/>
          </w:divBdr>
        </w:div>
        <w:div w:id="1146974968">
          <w:marLeft w:val="0"/>
          <w:marRight w:val="0"/>
          <w:marTop w:val="0"/>
          <w:marBottom w:val="0"/>
          <w:divBdr>
            <w:top w:val="none" w:sz="0" w:space="0" w:color="auto"/>
            <w:left w:val="none" w:sz="0" w:space="0" w:color="auto"/>
            <w:bottom w:val="none" w:sz="0" w:space="0" w:color="auto"/>
            <w:right w:val="none" w:sz="0" w:space="0" w:color="auto"/>
          </w:divBdr>
        </w:div>
        <w:div w:id="1072972391">
          <w:marLeft w:val="0"/>
          <w:marRight w:val="0"/>
          <w:marTop w:val="0"/>
          <w:marBottom w:val="0"/>
          <w:divBdr>
            <w:top w:val="none" w:sz="0" w:space="0" w:color="auto"/>
            <w:left w:val="none" w:sz="0" w:space="0" w:color="auto"/>
            <w:bottom w:val="none" w:sz="0" w:space="0" w:color="auto"/>
            <w:right w:val="none" w:sz="0" w:space="0" w:color="auto"/>
          </w:divBdr>
        </w:div>
        <w:div w:id="125634524">
          <w:marLeft w:val="0"/>
          <w:marRight w:val="0"/>
          <w:marTop w:val="0"/>
          <w:marBottom w:val="0"/>
          <w:divBdr>
            <w:top w:val="none" w:sz="0" w:space="0" w:color="auto"/>
            <w:left w:val="none" w:sz="0" w:space="0" w:color="auto"/>
            <w:bottom w:val="none" w:sz="0" w:space="0" w:color="auto"/>
            <w:right w:val="none" w:sz="0" w:space="0" w:color="auto"/>
          </w:divBdr>
        </w:div>
        <w:div w:id="223493531">
          <w:marLeft w:val="0"/>
          <w:marRight w:val="0"/>
          <w:marTop w:val="0"/>
          <w:marBottom w:val="0"/>
          <w:divBdr>
            <w:top w:val="none" w:sz="0" w:space="0" w:color="auto"/>
            <w:left w:val="none" w:sz="0" w:space="0" w:color="auto"/>
            <w:bottom w:val="none" w:sz="0" w:space="0" w:color="auto"/>
            <w:right w:val="none" w:sz="0" w:space="0" w:color="auto"/>
          </w:divBdr>
        </w:div>
        <w:div w:id="1944066904">
          <w:marLeft w:val="0"/>
          <w:marRight w:val="0"/>
          <w:marTop w:val="0"/>
          <w:marBottom w:val="0"/>
          <w:divBdr>
            <w:top w:val="none" w:sz="0" w:space="0" w:color="auto"/>
            <w:left w:val="none" w:sz="0" w:space="0" w:color="auto"/>
            <w:bottom w:val="none" w:sz="0" w:space="0" w:color="auto"/>
            <w:right w:val="none" w:sz="0" w:space="0" w:color="auto"/>
          </w:divBdr>
        </w:div>
        <w:div w:id="284237485">
          <w:marLeft w:val="0"/>
          <w:marRight w:val="0"/>
          <w:marTop w:val="0"/>
          <w:marBottom w:val="0"/>
          <w:divBdr>
            <w:top w:val="none" w:sz="0" w:space="0" w:color="auto"/>
            <w:left w:val="none" w:sz="0" w:space="0" w:color="auto"/>
            <w:bottom w:val="none" w:sz="0" w:space="0" w:color="auto"/>
            <w:right w:val="none" w:sz="0" w:space="0" w:color="auto"/>
          </w:divBdr>
        </w:div>
        <w:div w:id="1736195751">
          <w:marLeft w:val="0"/>
          <w:marRight w:val="0"/>
          <w:marTop w:val="0"/>
          <w:marBottom w:val="0"/>
          <w:divBdr>
            <w:top w:val="none" w:sz="0" w:space="0" w:color="auto"/>
            <w:left w:val="none" w:sz="0" w:space="0" w:color="auto"/>
            <w:bottom w:val="none" w:sz="0" w:space="0" w:color="auto"/>
            <w:right w:val="none" w:sz="0" w:space="0" w:color="auto"/>
          </w:divBdr>
        </w:div>
        <w:div w:id="568200277">
          <w:marLeft w:val="0"/>
          <w:marRight w:val="0"/>
          <w:marTop w:val="0"/>
          <w:marBottom w:val="0"/>
          <w:divBdr>
            <w:top w:val="none" w:sz="0" w:space="0" w:color="auto"/>
            <w:left w:val="none" w:sz="0" w:space="0" w:color="auto"/>
            <w:bottom w:val="none" w:sz="0" w:space="0" w:color="auto"/>
            <w:right w:val="none" w:sz="0" w:space="0" w:color="auto"/>
          </w:divBdr>
        </w:div>
        <w:div w:id="556401105">
          <w:marLeft w:val="0"/>
          <w:marRight w:val="0"/>
          <w:marTop w:val="0"/>
          <w:marBottom w:val="0"/>
          <w:divBdr>
            <w:top w:val="none" w:sz="0" w:space="0" w:color="auto"/>
            <w:left w:val="none" w:sz="0" w:space="0" w:color="auto"/>
            <w:bottom w:val="none" w:sz="0" w:space="0" w:color="auto"/>
            <w:right w:val="none" w:sz="0" w:space="0" w:color="auto"/>
          </w:divBdr>
        </w:div>
        <w:div w:id="708145302">
          <w:marLeft w:val="0"/>
          <w:marRight w:val="0"/>
          <w:marTop w:val="0"/>
          <w:marBottom w:val="0"/>
          <w:divBdr>
            <w:top w:val="none" w:sz="0" w:space="0" w:color="auto"/>
            <w:left w:val="none" w:sz="0" w:space="0" w:color="auto"/>
            <w:bottom w:val="none" w:sz="0" w:space="0" w:color="auto"/>
            <w:right w:val="none" w:sz="0" w:space="0" w:color="auto"/>
          </w:divBdr>
        </w:div>
        <w:div w:id="1546673625">
          <w:marLeft w:val="0"/>
          <w:marRight w:val="0"/>
          <w:marTop w:val="0"/>
          <w:marBottom w:val="0"/>
          <w:divBdr>
            <w:top w:val="none" w:sz="0" w:space="0" w:color="auto"/>
            <w:left w:val="none" w:sz="0" w:space="0" w:color="auto"/>
            <w:bottom w:val="none" w:sz="0" w:space="0" w:color="auto"/>
            <w:right w:val="none" w:sz="0" w:space="0" w:color="auto"/>
          </w:divBdr>
        </w:div>
        <w:div w:id="70468967">
          <w:marLeft w:val="0"/>
          <w:marRight w:val="0"/>
          <w:marTop w:val="0"/>
          <w:marBottom w:val="0"/>
          <w:divBdr>
            <w:top w:val="none" w:sz="0" w:space="0" w:color="auto"/>
            <w:left w:val="none" w:sz="0" w:space="0" w:color="auto"/>
            <w:bottom w:val="none" w:sz="0" w:space="0" w:color="auto"/>
            <w:right w:val="none" w:sz="0" w:space="0" w:color="auto"/>
          </w:divBdr>
        </w:div>
        <w:div w:id="493422800">
          <w:marLeft w:val="0"/>
          <w:marRight w:val="0"/>
          <w:marTop w:val="0"/>
          <w:marBottom w:val="0"/>
          <w:divBdr>
            <w:top w:val="none" w:sz="0" w:space="0" w:color="auto"/>
            <w:left w:val="none" w:sz="0" w:space="0" w:color="auto"/>
            <w:bottom w:val="none" w:sz="0" w:space="0" w:color="auto"/>
            <w:right w:val="none" w:sz="0" w:space="0" w:color="auto"/>
          </w:divBdr>
        </w:div>
        <w:div w:id="679550420">
          <w:marLeft w:val="0"/>
          <w:marRight w:val="0"/>
          <w:marTop w:val="0"/>
          <w:marBottom w:val="0"/>
          <w:divBdr>
            <w:top w:val="none" w:sz="0" w:space="0" w:color="auto"/>
            <w:left w:val="none" w:sz="0" w:space="0" w:color="auto"/>
            <w:bottom w:val="none" w:sz="0" w:space="0" w:color="auto"/>
            <w:right w:val="none" w:sz="0" w:space="0" w:color="auto"/>
          </w:divBdr>
        </w:div>
        <w:div w:id="1755466584">
          <w:marLeft w:val="0"/>
          <w:marRight w:val="0"/>
          <w:marTop w:val="0"/>
          <w:marBottom w:val="0"/>
          <w:divBdr>
            <w:top w:val="none" w:sz="0" w:space="0" w:color="auto"/>
            <w:left w:val="none" w:sz="0" w:space="0" w:color="auto"/>
            <w:bottom w:val="none" w:sz="0" w:space="0" w:color="auto"/>
            <w:right w:val="none" w:sz="0" w:space="0" w:color="auto"/>
          </w:divBdr>
        </w:div>
        <w:div w:id="212353225">
          <w:marLeft w:val="0"/>
          <w:marRight w:val="0"/>
          <w:marTop w:val="0"/>
          <w:marBottom w:val="0"/>
          <w:divBdr>
            <w:top w:val="none" w:sz="0" w:space="0" w:color="auto"/>
            <w:left w:val="none" w:sz="0" w:space="0" w:color="auto"/>
            <w:bottom w:val="none" w:sz="0" w:space="0" w:color="auto"/>
            <w:right w:val="none" w:sz="0" w:space="0" w:color="auto"/>
          </w:divBdr>
        </w:div>
        <w:div w:id="157695635">
          <w:marLeft w:val="0"/>
          <w:marRight w:val="0"/>
          <w:marTop w:val="0"/>
          <w:marBottom w:val="0"/>
          <w:divBdr>
            <w:top w:val="none" w:sz="0" w:space="0" w:color="auto"/>
            <w:left w:val="none" w:sz="0" w:space="0" w:color="auto"/>
            <w:bottom w:val="none" w:sz="0" w:space="0" w:color="auto"/>
            <w:right w:val="none" w:sz="0" w:space="0" w:color="auto"/>
          </w:divBdr>
        </w:div>
        <w:div w:id="496118959">
          <w:marLeft w:val="0"/>
          <w:marRight w:val="0"/>
          <w:marTop w:val="0"/>
          <w:marBottom w:val="0"/>
          <w:divBdr>
            <w:top w:val="none" w:sz="0" w:space="0" w:color="auto"/>
            <w:left w:val="none" w:sz="0" w:space="0" w:color="auto"/>
            <w:bottom w:val="none" w:sz="0" w:space="0" w:color="auto"/>
            <w:right w:val="none" w:sz="0" w:space="0" w:color="auto"/>
          </w:divBdr>
        </w:div>
        <w:div w:id="1403723045">
          <w:marLeft w:val="0"/>
          <w:marRight w:val="0"/>
          <w:marTop w:val="0"/>
          <w:marBottom w:val="0"/>
          <w:divBdr>
            <w:top w:val="none" w:sz="0" w:space="0" w:color="auto"/>
            <w:left w:val="none" w:sz="0" w:space="0" w:color="auto"/>
            <w:bottom w:val="none" w:sz="0" w:space="0" w:color="auto"/>
            <w:right w:val="none" w:sz="0" w:space="0" w:color="auto"/>
          </w:divBdr>
        </w:div>
        <w:div w:id="657928071">
          <w:marLeft w:val="0"/>
          <w:marRight w:val="0"/>
          <w:marTop w:val="0"/>
          <w:marBottom w:val="0"/>
          <w:divBdr>
            <w:top w:val="none" w:sz="0" w:space="0" w:color="auto"/>
            <w:left w:val="none" w:sz="0" w:space="0" w:color="auto"/>
            <w:bottom w:val="none" w:sz="0" w:space="0" w:color="auto"/>
            <w:right w:val="none" w:sz="0" w:space="0" w:color="auto"/>
          </w:divBdr>
        </w:div>
        <w:div w:id="1869296916">
          <w:marLeft w:val="0"/>
          <w:marRight w:val="0"/>
          <w:marTop w:val="0"/>
          <w:marBottom w:val="0"/>
          <w:divBdr>
            <w:top w:val="none" w:sz="0" w:space="0" w:color="auto"/>
            <w:left w:val="none" w:sz="0" w:space="0" w:color="auto"/>
            <w:bottom w:val="none" w:sz="0" w:space="0" w:color="auto"/>
            <w:right w:val="none" w:sz="0" w:space="0" w:color="auto"/>
          </w:divBdr>
        </w:div>
        <w:div w:id="1728258406">
          <w:marLeft w:val="0"/>
          <w:marRight w:val="0"/>
          <w:marTop w:val="0"/>
          <w:marBottom w:val="0"/>
          <w:divBdr>
            <w:top w:val="none" w:sz="0" w:space="0" w:color="auto"/>
            <w:left w:val="none" w:sz="0" w:space="0" w:color="auto"/>
            <w:bottom w:val="none" w:sz="0" w:space="0" w:color="auto"/>
            <w:right w:val="none" w:sz="0" w:space="0" w:color="auto"/>
          </w:divBdr>
        </w:div>
        <w:div w:id="1417824304">
          <w:marLeft w:val="0"/>
          <w:marRight w:val="0"/>
          <w:marTop w:val="0"/>
          <w:marBottom w:val="0"/>
          <w:divBdr>
            <w:top w:val="none" w:sz="0" w:space="0" w:color="auto"/>
            <w:left w:val="none" w:sz="0" w:space="0" w:color="auto"/>
            <w:bottom w:val="none" w:sz="0" w:space="0" w:color="auto"/>
            <w:right w:val="none" w:sz="0" w:space="0" w:color="auto"/>
          </w:divBdr>
        </w:div>
        <w:div w:id="2039354989">
          <w:marLeft w:val="0"/>
          <w:marRight w:val="0"/>
          <w:marTop w:val="0"/>
          <w:marBottom w:val="0"/>
          <w:divBdr>
            <w:top w:val="none" w:sz="0" w:space="0" w:color="auto"/>
            <w:left w:val="none" w:sz="0" w:space="0" w:color="auto"/>
            <w:bottom w:val="none" w:sz="0" w:space="0" w:color="auto"/>
            <w:right w:val="none" w:sz="0" w:space="0" w:color="auto"/>
          </w:divBdr>
        </w:div>
        <w:div w:id="1967003693">
          <w:marLeft w:val="0"/>
          <w:marRight w:val="0"/>
          <w:marTop w:val="0"/>
          <w:marBottom w:val="0"/>
          <w:divBdr>
            <w:top w:val="none" w:sz="0" w:space="0" w:color="auto"/>
            <w:left w:val="none" w:sz="0" w:space="0" w:color="auto"/>
            <w:bottom w:val="none" w:sz="0" w:space="0" w:color="auto"/>
            <w:right w:val="none" w:sz="0" w:space="0" w:color="auto"/>
          </w:divBdr>
        </w:div>
        <w:div w:id="2053991477">
          <w:marLeft w:val="0"/>
          <w:marRight w:val="0"/>
          <w:marTop w:val="0"/>
          <w:marBottom w:val="0"/>
          <w:divBdr>
            <w:top w:val="none" w:sz="0" w:space="0" w:color="auto"/>
            <w:left w:val="none" w:sz="0" w:space="0" w:color="auto"/>
            <w:bottom w:val="none" w:sz="0" w:space="0" w:color="auto"/>
            <w:right w:val="none" w:sz="0" w:space="0" w:color="auto"/>
          </w:divBdr>
        </w:div>
        <w:div w:id="1419979699">
          <w:marLeft w:val="0"/>
          <w:marRight w:val="0"/>
          <w:marTop w:val="0"/>
          <w:marBottom w:val="0"/>
          <w:divBdr>
            <w:top w:val="none" w:sz="0" w:space="0" w:color="auto"/>
            <w:left w:val="none" w:sz="0" w:space="0" w:color="auto"/>
            <w:bottom w:val="none" w:sz="0" w:space="0" w:color="auto"/>
            <w:right w:val="none" w:sz="0" w:space="0" w:color="auto"/>
          </w:divBdr>
        </w:div>
        <w:div w:id="46733852">
          <w:marLeft w:val="0"/>
          <w:marRight w:val="0"/>
          <w:marTop w:val="0"/>
          <w:marBottom w:val="0"/>
          <w:divBdr>
            <w:top w:val="none" w:sz="0" w:space="0" w:color="auto"/>
            <w:left w:val="none" w:sz="0" w:space="0" w:color="auto"/>
            <w:bottom w:val="none" w:sz="0" w:space="0" w:color="auto"/>
            <w:right w:val="none" w:sz="0" w:space="0" w:color="auto"/>
          </w:divBdr>
        </w:div>
        <w:div w:id="754471447">
          <w:marLeft w:val="0"/>
          <w:marRight w:val="0"/>
          <w:marTop w:val="0"/>
          <w:marBottom w:val="0"/>
          <w:divBdr>
            <w:top w:val="none" w:sz="0" w:space="0" w:color="auto"/>
            <w:left w:val="none" w:sz="0" w:space="0" w:color="auto"/>
            <w:bottom w:val="none" w:sz="0" w:space="0" w:color="auto"/>
            <w:right w:val="none" w:sz="0" w:space="0" w:color="auto"/>
          </w:divBdr>
        </w:div>
        <w:div w:id="1396515318">
          <w:marLeft w:val="0"/>
          <w:marRight w:val="0"/>
          <w:marTop w:val="0"/>
          <w:marBottom w:val="0"/>
          <w:divBdr>
            <w:top w:val="none" w:sz="0" w:space="0" w:color="auto"/>
            <w:left w:val="none" w:sz="0" w:space="0" w:color="auto"/>
            <w:bottom w:val="none" w:sz="0" w:space="0" w:color="auto"/>
            <w:right w:val="none" w:sz="0" w:space="0" w:color="auto"/>
          </w:divBdr>
        </w:div>
        <w:div w:id="1848708806">
          <w:marLeft w:val="0"/>
          <w:marRight w:val="0"/>
          <w:marTop w:val="0"/>
          <w:marBottom w:val="0"/>
          <w:divBdr>
            <w:top w:val="none" w:sz="0" w:space="0" w:color="auto"/>
            <w:left w:val="none" w:sz="0" w:space="0" w:color="auto"/>
            <w:bottom w:val="none" w:sz="0" w:space="0" w:color="auto"/>
            <w:right w:val="none" w:sz="0" w:space="0" w:color="auto"/>
          </w:divBdr>
        </w:div>
        <w:div w:id="1558664715">
          <w:marLeft w:val="0"/>
          <w:marRight w:val="0"/>
          <w:marTop w:val="0"/>
          <w:marBottom w:val="0"/>
          <w:divBdr>
            <w:top w:val="none" w:sz="0" w:space="0" w:color="auto"/>
            <w:left w:val="none" w:sz="0" w:space="0" w:color="auto"/>
            <w:bottom w:val="none" w:sz="0" w:space="0" w:color="auto"/>
            <w:right w:val="none" w:sz="0" w:space="0" w:color="auto"/>
          </w:divBdr>
        </w:div>
        <w:div w:id="257444481">
          <w:marLeft w:val="0"/>
          <w:marRight w:val="0"/>
          <w:marTop w:val="0"/>
          <w:marBottom w:val="0"/>
          <w:divBdr>
            <w:top w:val="none" w:sz="0" w:space="0" w:color="auto"/>
            <w:left w:val="none" w:sz="0" w:space="0" w:color="auto"/>
            <w:bottom w:val="none" w:sz="0" w:space="0" w:color="auto"/>
            <w:right w:val="none" w:sz="0" w:space="0" w:color="auto"/>
          </w:divBdr>
        </w:div>
        <w:div w:id="1663004228">
          <w:marLeft w:val="0"/>
          <w:marRight w:val="0"/>
          <w:marTop w:val="0"/>
          <w:marBottom w:val="0"/>
          <w:divBdr>
            <w:top w:val="none" w:sz="0" w:space="0" w:color="auto"/>
            <w:left w:val="none" w:sz="0" w:space="0" w:color="auto"/>
            <w:bottom w:val="none" w:sz="0" w:space="0" w:color="auto"/>
            <w:right w:val="none" w:sz="0" w:space="0" w:color="auto"/>
          </w:divBdr>
        </w:div>
        <w:div w:id="1187519725">
          <w:marLeft w:val="0"/>
          <w:marRight w:val="0"/>
          <w:marTop w:val="0"/>
          <w:marBottom w:val="0"/>
          <w:divBdr>
            <w:top w:val="none" w:sz="0" w:space="0" w:color="auto"/>
            <w:left w:val="none" w:sz="0" w:space="0" w:color="auto"/>
            <w:bottom w:val="none" w:sz="0" w:space="0" w:color="auto"/>
            <w:right w:val="none" w:sz="0" w:space="0" w:color="auto"/>
          </w:divBdr>
        </w:div>
        <w:div w:id="1120808329">
          <w:marLeft w:val="0"/>
          <w:marRight w:val="0"/>
          <w:marTop w:val="0"/>
          <w:marBottom w:val="0"/>
          <w:divBdr>
            <w:top w:val="none" w:sz="0" w:space="0" w:color="auto"/>
            <w:left w:val="none" w:sz="0" w:space="0" w:color="auto"/>
            <w:bottom w:val="none" w:sz="0" w:space="0" w:color="auto"/>
            <w:right w:val="none" w:sz="0" w:space="0" w:color="auto"/>
          </w:divBdr>
        </w:div>
        <w:div w:id="1832940234">
          <w:marLeft w:val="0"/>
          <w:marRight w:val="0"/>
          <w:marTop w:val="0"/>
          <w:marBottom w:val="0"/>
          <w:divBdr>
            <w:top w:val="none" w:sz="0" w:space="0" w:color="auto"/>
            <w:left w:val="none" w:sz="0" w:space="0" w:color="auto"/>
            <w:bottom w:val="none" w:sz="0" w:space="0" w:color="auto"/>
            <w:right w:val="none" w:sz="0" w:space="0" w:color="auto"/>
          </w:divBdr>
        </w:div>
        <w:div w:id="1521435111">
          <w:marLeft w:val="0"/>
          <w:marRight w:val="0"/>
          <w:marTop w:val="0"/>
          <w:marBottom w:val="0"/>
          <w:divBdr>
            <w:top w:val="none" w:sz="0" w:space="0" w:color="auto"/>
            <w:left w:val="none" w:sz="0" w:space="0" w:color="auto"/>
            <w:bottom w:val="none" w:sz="0" w:space="0" w:color="auto"/>
            <w:right w:val="none" w:sz="0" w:space="0" w:color="auto"/>
          </w:divBdr>
        </w:div>
        <w:div w:id="1478109671">
          <w:marLeft w:val="0"/>
          <w:marRight w:val="0"/>
          <w:marTop w:val="0"/>
          <w:marBottom w:val="0"/>
          <w:divBdr>
            <w:top w:val="none" w:sz="0" w:space="0" w:color="auto"/>
            <w:left w:val="none" w:sz="0" w:space="0" w:color="auto"/>
            <w:bottom w:val="none" w:sz="0" w:space="0" w:color="auto"/>
            <w:right w:val="none" w:sz="0" w:space="0" w:color="auto"/>
          </w:divBdr>
        </w:div>
        <w:div w:id="98380123">
          <w:marLeft w:val="0"/>
          <w:marRight w:val="0"/>
          <w:marTop w:val="0"/>
          <w:marBottom w:val="0"/>
          <w:divBdr>
            <w:top w:val="none" w:sz="0" w:space="0" w:color="auto"/>
            <w:left w:val="none" w:sz="0" w:space="0" w:color="auto"/>
            <w:bottom w:val="none" w:sz="0" w:space="0" w:color="auto"/>
            <w:right w:val="none" w:sz="0" w:space="0" w:color="auto"/>
          </w:divBdr>
        </w:div>
        <w:div w:id="241108775">
          <w:marLeft w:val="0"/>
          <w:marRight w:val="0"/>
          <w:marTop w:val="0"/>
          <w:marBottom w:val="0"/>
          <w:divBdr>
            <w:top w:val="none" w:sz="0" w:space="0" w:color="auto"/>
            <w:left w:val="none" w:sz="0" w:space="0" w:color="auto"/>
            <w:bottom w:val="none" w:sz="0" w:space="0" w:color="auto"/>
            <w:right w:val="none" w:sz="0" w:space="0" w:color="auto"/>
          </w:divBdr>
        </w:div>
        <w:div w:id="1889563730">
          <w:marLeft w:val="0"/>
          <w:marRight w:val="0"/>
          <w:marTop w:val="0"/>
          <w:marBottom w:val="0"/>
          <w:divBdr>
            <w:top w:val="none" w:sz="0" w:space="0" w:color="auto"/>
            <w:left w:val="none" w:sz="0" w:space="0" w:color="auto"/>
            <w:bottom w:val="none" w:sz="0" w:space="0" w:color="auto"/>
            <w:right w:val="none" w:sz="0" w:space="0" w:color="auto"/>
          </w:divBdr>
        </w:div>
        <w:div w:id="521893449">
          <w:marLeft w:val="0"/>
          <w:marRight w:val="0"/>
          <w:marTop w:val="0"/>
          <w:marBottom w:val="0"/>
          <w:divBdr>
            <w:top w:val="none" w:sz="0" w:space="0" w:color="auto"/>
            <w:left w:val="none" w:sz="0" w:space="0" w:color="auto"/>
            <w:bottom w:val="none" w:sz="0" w:space="0" w:color="auto"/>
            <w:right w:val="none" w:sz="0" w:space="0" w:color="auto"/>
          </w:divBdr>
        </w:div>
        <w:div w:id="1855268906">
          <w:marLeft w:val="0"/>
          <w:marRight w:val="0"/>
          <w:marTop w:val="0"/>
          <w:marBottom w:val="0"/>
          <w:divBdr>
            <w:top w:val="none" w:sz="0" w:space="0" w:color="auto"/>
            <w:left w:val="none" w:sz="0" w:space="0" w:color="auto"/>
            <w:bottom w:val="none" w:sz="0" w:space="0" w:color="auto"/>
            <w:right w:val="none" w:sz="0" w:space="0" w:color="auto"/>
          </w:divBdr>
        </w:div>
        <w:div w:id="1543134490">
          <w:marLeft w:val="0"/>
          <w:marRight w:val="0"/>
          <w:marTop w:val="0"/>
          <w:marBottom w:val="0"/>
          <w:divBdr>
            <w:top w:val="none" w:sz="0" w:space="0" w:color="auto"/>
            <w:left w:val="none" w:sz="0" w:space="0" w:color="auto"/>
            <w:bottom w:val="none" w:sz="0" w:space="0" w:color="auto"/>
            <w:right w:val="none" w:sz="0" w:space="0" w:color="auto"/>
          </w:divBdr>
        </w:div>
        <w:div w:id="1232425839">
          <w:marLeft w:val="0"/>
          <w:marRight w:val="0"/>
          <w:marTop w:val="0"/>
          <w:marBottom w:val="0"/>
          <w:divBdr>
            <w:top w:val="none" w:sz="0" w:space="0" w:color="auto"/>
            <w:left w:val="none" w:sz="0" w:space="0" w:color="auto"/>
            <w:bottom w:val="none" w:sz="0" w:space="0" w:color="auto"/>
            <w:right w:val="none" w:sz="0" w:space="0" w:color="auto"/>
          </w:divBdr>
        </w:div>
        <w:div w:id="1486821217">
          <w:marLeft w:val="0"/>
          <w:marRight w:val="0"/>
          <w:marTop w:val="0"/>
          <w:marBottom w:val="0"/>
          <w:divBdr>
            <w:top w:val="none" w:sz="0" w:space="0" w:color="auto"/>
            <w:left w:val="none" w:sz="0" w:space="0" w:color="auto"/>
            <w:bottom w:val="none" w:sz="0" w:space="0" w:color="auto"/>
            <w:right w:val="none" w:sz="0" w:space="0" w:color="auto"/>
          </w:divBdr>
        </w:div>
        <w:div w:id="1780103133">
          <w:marLeft w:val="0"/>
          <w:marRight w:val="0"/>
          <w:marTop w:val="0"/>
          <w:marBottom w:val="0"/>
          <w:divBdr>
            <w:top w:val="none" w:sz="0" w:space="0" w:color="auto"/>
            <w:left w:val="none" w:sz="0" w:space="0" w:color="auto"/>
            <w:bottom w:val="none" w:sz="0" w:space="0" w:color="auto"/>
            <w:right w:val="none" w:sz="0" w:space="0" w:color="auto"/>
          </w:divBdr>
        </w:div>
        <w:div w:id="1045636101">
          <w:marLeft w:val="0"/>
          <w:marRight w:val="0"/>
          <w:marTop w:val="0"/>
          <w:marBottom w:val="0"/>
          <w:divBdr>
            <w:top w:val="none" w:sz="0" w:space="0" w:color="auto"/>
            <w:left w:val="none" w:sz="0" w:space="0" w:color="auto"/>
            <w:bottom w:val="none" w:sz="0" w:space="0" w:color="auto"/>
            <w:right w:val="none" w:sz="0" w:space="0" w:color="auto"/>
          </w:divBdr>
        </w:div>
        <w:div w:id="1471480401">
          <w:marLeft w:val="0"/>
          <w:marRight w:val="0"/>
          <w:marTop w:val="0"/>
          <w:marBottom w:val="0"/>
          <w:divBdr>
            <w:top w:val="none" w:sz="0" w:space="0" w:color="auto"/>
            <w:left w:val="none" w:sz="0" w:space="0" w:color="auto"/>
            <w:bottom w:val="none" w:sz="0" w:space="0" w:color="auto"/>
            <w:right w:val="none" w:sz="0" w:space="0" w:color="auto"/>
          </w:divBdr>
        </w:div>
        <w:div w:id="1883788316">
          <w:marLeft w:val="0"/>
          <w:marRight w:val="0"/>
          <w:marTop w:val="0"/>
          <w:marBottom w:val="0"/>
          <w:divBdr>
            <w:top w:val="none" w:sz="0" w:space="0" w:color="auto"/>
            <w:left w:val="none" w:sz="0" w:space="0" w:color="auto"/>
            <w:bottom w:val="none" w:sz="0" w:space="0" w:color="auto"/>
            <w:right w:val="none" w:sz="0" w:space="0" w:color="auto"/>
          </w:divBdr>
        </w:div>
        <w:div w:id="1633559518">
          <w:marLeft w:val="0"/>
          <w:marRight w:val="0"/>
          <w:marTop w:val="0"/>
          <w:marBottom w:val="0"/>
          <w:divBdr>
            <w:top w:val="none" w:sz="0" w:space="0" w:color="auto"/>
            <w:left w:val="none" w:sz="0" w:space="0" w:color="auto"/>
            <w:bottom w:val="none" w:sz="0" w:space="0" w:color="auto"/>
            <w:right w:val="none" w:sz="0" w:space="0" w:color="auto"/>
          </w:divBdr>
        </w:div>
      </w:divsChild>
    </w:div>
    <w:div w:id="706762496">
      <w:bodyDiv w:val="1"/>
      <w:marLeft w:val="0"/>
      <w:marRight w:val="0"/>
      <w:marTop w:val="0"/>
      <w:marBottom w:val="0"/>
      <w:divBdr>
        <w:top w:val="none" w:sz="0" w:space="0" w:color="auto"/>
        <w:left w:val="none" w:sz="0" w:space="0" w:color="auto"/>
        <w:bottom w:val="none" w:sz="0" w:space="0" w:color="auto"/>
        <w:right w:val="none" w:sz="0" w:space="0" w:color="auto"/>
      </w:divBdr>
      <w:divsChild>
        <w:div w:id="1924097028">
          <w:marLeft w:val="0"/>
          <w:marRight w:val="0"/>
          <w:marTop w:val="0"/>
          <w:marBottom w:val="0"/>
          <w:divBdr>
            <w:top w:val="none" w:sz="0" w:space="0" w:color="auto"/>
            <w:left w:val="none" w:sz="0" w:space="0" w:color="auto"/>
            <w:bottom w:val="none" w:sz="0" w:space="0" w:color="auto"/>
            <w:right w:val="none" w:sz="0" w:space="0" w:color="auto"/>
          </w:divBdr>
        </w:div>
        <w:div w:id="214435202">
          <w:marLeft w:val="0"/>
          <w:marRight w:val="0"/>
          <w:marTop w:val="0"/>
          <w:marBottom w:val="0"/>
          <w:divBdr>
            <w:top w:val="none" w:sz="0" w:space="0" w:color="auto"/>
            <w:left w:val="none" w:sz="0" w:space="0" w:color="auto"/>
            <w:bottom w:val="none" w:sz="0" w:space="0" w:color="auto"/>
            <w:right w:val="none" w:sz="0" w:space="0" w:color="auto"/>
          </w:divBdr>
        </w:div>
        <w:div w:id="1196700183">
          <w:marLeft w:val="0"/>
          <w:marRight w:val="0"/>
          <w:marTop w:val="0"/>
          <w:marBottom w:val="0"/>
          <w:divBdr>
            <w:top w:val="none" w:sz="0" w:space="0" w:color="auto"/>
            <w:left w:val="none" w:sz="0" w:space="0" w:color="auto"/>
            <w:bottom w:val="none" w:sz="0" w:space="0" w:color="auto"/>
            <w:right w:val="none" w:sz="0" w:space="0" w:color="auto"/>
          </w:divBdr>
        </w:div>
        <w:div w:id="1167942515">
          <w:marLeft w:val="0"/>
          <w:marRight w:val="0"/>
          <w:marTop w:val="0"/>
          <w:marBottom w:val="0"/>
          <w:divBdr>
            <w:top w:val="none" w:sz="0" w:space="0" w:color="auto"/>
            <w:left w:val="none" w:sz="0" w:space="0" w:color="auto"/>
            <w:bottom w:val="none" w:sz="0" w:space="0" w:color="auto"/>
            <w:right w:val="none" w:sz="0" w:space="0" w:color="auto"/>
          </w:divBdr>
        </w:div>
        <w:div w:id="1300569437">
          <w:marLeft w:val="0"/>
          <w:marRight w:val="0"/>
          <w:marTop w:val="0"/>
          <w:marBottom w:val="0"/>
          <w:divBdr>
            <w:top w:val="none" w:sz="0" w:space="0" w:color="auto"/>
            <w:left w:val="none" w:sz="0" w:space="0" w:color="auto"/>
            <w:bottom w:val="none" w:sz="0" w:space="0" w:color="auto"/>
            <w:right w:val="none" w:sz="0" w:space="0" w:color="auto"/>
          </w:divBdr>
        </w:div>
        <w:div w:id="12268525">
          <w:marLeft w:val="0"/>
          <w:marRight w:val="0"/>
          <w:marTop w:val="0"/>
          <w:marBottom w:val="0"/>
          <w:divBdr>
            <w:top w:val="none" w:sz="0" w:space="0" w:color="auto"/>
            <w:left w:val="none" w:sz="0" w:space="0" w:color="auto"/>
            <w:bottom w:val="none" w:sz="0" w:space="0" w:color="auto"/>
            <w:right w:val="none" w:sz="0" w:space="0" w:color="auto"/>
          </w:divBdr>
        </w:div>
      </w:divsChild>
    </w:div>
    <w:div w:id="755058380">
      <w:bodyDiv w:val="1"/>
      <w:marLeft w:val="0"/>
      <w:marRight w:val="0"/>
      <w:marTop w:val="0"/>
      <w:marBottom w:val="0"/>
      <w:divBdr>
        <w:top w:val="none" w:sz="0" w:space="0" w:color="auto"/>
        <w:left w:val="none" w:sz="0" w:space="0" w:color="auto"/>
        <w:bottom w:val="none" w:sz="0" w:space="0" w:color="auto"/>
        <w:right w:val="none" w:sz="0" w:space="0" w:color="auto"/>
      </w:divBdr>
    </w:div>
    <w:div w:id="843596121">
      <w:bodyDiv w:val="1"/>
      <w:marLeft w:val="0"/>
      <w:marRight w:val="0"/>
      <w:marTop w:val="0"/>
      <w:marBottom w:val="0"/>
      <w:divBdr>
        <w:top w:val="none" w:sz="0" w:space="0" w:color="auto"/>
        <w:left w:val="none" w:sz="0" w:space="0" w:color="auto"/>
        <w:bottom w:val="none" w:sz="0" w:space="0" w:color="auto"/>
        <w:right w:val="none" w:sz="0" w:space="0" w:color="auto"/>
      </w:divBdr>
      <w:divsChild>
        <w:div w:id="649791201">
          <w:marLeft w:val="0"/>
          <w:marRight w:val="0"/>
          <w:marTop w:val="0"/>
          <w:marBottom w:val="0"/>
          <w:divBdr>
            <w:top w:val="none" w:sz="0" w:space="0" w:color="auto"/>
            <w:left w:val="none" w:sz="0" w:space="0" w:color="auto"/>
            <w:bottom w:val="none" w:sz="0" w:space="0" w:color="auto"/>
            <w:right w:val="none" w:sz="0" w:space="0" w:color="auto"/>
          </w:divBdr>
        </w:div>
        <w:div w:id="2129621368">
          <w:marLeft w:val="0"/>
          <w:marRight w:val="0"/>
          <w:marTop w:val="0"/>
          <w:marBottom w:val="0"/>
          <w:divBdr>
            <w:top w:val="none" w:sz="0" w:space="0" w:color="auto"/>
            <w:left w:val="none" w:sz="0" w:space="0" w:color="auto"/>
            <w:bottom w:val="none" w:sz="0" w:space="0" w:color="auto"/>
            <w:right w:val="none" w:sz="0" w:space="0" w:color="auto"/>
          </w:divBdr>
        </w:div>
        <w:div w:id="983777442">
          <w:marLeft w:val="0"/>
          <w:marRight w:val="0"/>
          <w:marTop w:val="0"/>
          <w:marBottom w:val="0"/>
          <w:divBdr>
            <w:top w:val="none" w:sz="0" w:space="0" w:color="auto"/>
            <w:left w:val="none" w:sz="0" w:space="0" w:color="auto"/>
            <w:bottom w:val="none" w:sz="0" w:space="0" w:color="auto"/>
            <w:right w:val="none" w:sz="0" w:space="0" w:color="auto"/>
          </w:divBdr>
        </w:div>
        <w:div w:id="683704064">
          <w:marLeft w:val="0"/>
          <w:marRight w:val="0"/>
          <w:marTop w:val="0"/>
          <w:marBottom w:val="0"/>
          <w:divBdr>
            <w:top w:val="none" w:sz="0" w:space="0" w:color="auto"/>
            <w:left w:val="none" w:sz="0" w:space="0" w:color="auto"/>
            <w:bottom w:val="none" w:sz="0" w:space="0" w:color="auto"/>
            <w:right w:val="none" w:sz="0" w:space="0" w:color="auto"/>
          </w:divBdr>
        </w:div>
        <w:div w:id="1407343508">
          <w:marLeft w:val="0"/>
          <w:marRight w:val="0"/>
          <w:marTop w:val="0"/>
          <w:marBottom w:val="0"/>
          <w:divBdr>
            <w:top w:val="none" w:sz="0" w:space="0" w:color="auto"/>
            <w:left w:val="none" w:sz="0" w:space="0" w:color="auto"/>
            <w:bottom w:val="none" w:sz="0" w:space="0" w:color="auto"/>
            <w:right w:val="none" w:sz="0" w:space="0" w:color="auto"/>
          </w:divBdr>
        </w:div>
        <w:div w:id="1297220839">
          <w:marLeft w:val="0"/>
          <w:marRight w:val="0"/>
          <w:marTop w:val="0"/>
          <w:marBottom w:val="0"/>
          <w:divBdr>
            <w:top w:val="none" w:sz="0" w:space="0" w:color="auto"/>
            <w:left w:val="none" w:sz="0" w:space="0" w:color="auto"/>
            <w:bottom w:val="none" w:sz="0" w:space="0" w:color="auto"/>
            <w:right w:val="none" w:sz="0" w:space="0" w:color="auto"/>
          </w:divBdr>
        </w:div>
        <w:div w:id="580599240">
          <w:marLeft w:val="0"/>
          <w:marRight w:val="0"/>
          <w:marTop w:val="0"/>
          <w:marBottom w:val="0"/>
          <w:divBdr>
            <w:top w:val="none" w:sz="0" w:space="0" w:color="auto"/>
            <w:left w:val="none" w:sz="0" w:space="0" w:color="auto"/>
            <w:bottom w:val="none" w:sz="0" w:space="0" w:color="auto"/>
            <w:right w:val="none" w:sz="0" w:space="0" w:color="auto"/>
          </w:divBdr>
        </w:div>
        <w:div w:id="957033437">
          <w:marLeft w:val="0"/>
          <w:marRight w:val="0"/>
          <w:marTop w:val="0"/>
          <w:marBottom w:val="0"/>
          <w:divBdr>
            <w:top w:val="none" w:sz="0" w:space="0" w:color="auto"/>
            <w:left w:val="none" w:sz="0" w:space="0" w:color="auto"/>
            <w:bottom w:val="none" w:sz="0" w:space="0" w:color="auto"/>
            <w:right w:val="none" w:sz="0" w:space="0" w:color="auto"/>
          </w:divBdr>
        </w:div>
        <w:div w:id="1353452351">
          <w:marLeft w:val="0"/>
          <w:marRight w:val="0"/>
          <w:marTop w:val="0"/>
          <w:marBottom w:val="0"/>
          <w:divBdr>
            <w:top w:val="none" w:sz="0" w:space="0" w:color="auto"/>
            <w:left w:val="none" w:sz="0" w:space="0" w:color="auto"/>
            <w:bottom w:val="none" w:sz="0" w:space="0" w:color="auto"/>
            <w:right w:val="none" w:sz="0" w:space="0" w:color="auto"/>
          </w:divBdr>
        </w:div>
        <w:div w:id="1837988119">
          <w:marLeft w:val="0"/>
          <w:marRight w:val="0"/>
          <w:marTop w:val="0"/>
          <w:marBottom w:val="0"/>
          <w:divBdr>
            <w:top w:val="none" w:sz="0" w:space="0" w:color="auto"/>
            <w:left w:val="none" w:sz="0" w:space="0" w:color="auto"/>
            <w:bottom w:val="none" w:sz="0" w:space="0" w:color="auto"/>
            <w:right w:val="none" w:sz="0" w:space="0" w:color="auto"/>
          </w:divBdr>
        </w:div>
        <w:div w:id="548227203">
          <w:marLeft w:val="0"/>
          <w:marRight w:val="0"/>
          <w:marTop w:val="0"/>
          <w:marBottom w:val="0"/>
          <w:divBdr>
            <w:top w:val="none" w:sz="0" w:space="0" w:color="auto"/>
            <w:left w:val="none" w:sz="0" w:space="0" w:color="auto"/>
            <w:bottom w:val="none" w:sz="0" w:space="0" w:color="auto"/>
            <w:right w:val="none" w:sz="0" w:space="0" w:color="auto"/>
          </w:divBdr>
        </w:div>
        <w:div w:id="1790199447">
          <w:marLeft w:val="0"/>
          <w:marRight w:val="0"/>
          <w:marTop w:val="0"/>
          <w:marBottom w:val="0"/>
          <w:divBdr>
            <w:top w:val="none" w:sz="0" w:space="0" w:color="auto"/>
            <w:left w:val="none" w:sz="0" w:space="0" w:color="auto"/>
            <w:bottom w:val="none" w:sz="0" w:space="0" w:color="auto"/>
            <w:right w:val="none" w:sz="0" w:space="0" w:color="auto"/>
          </w:divBdr>
        </w:div>
        <w:div w:id="430782644">
          <w:marLeft w:val="0"/>
          <w:marRight w:val="0"/>
          <w:marTop w:val="0"/>
          <w:marBottom w:val="0"/>
          <w:divBdr>
            <w:top w:val="none" w:sz="0" w:space="0" w:color="auto"/>
            <w:left w:val="none" w:sz="0" w:space="0" w:color="auto"/>
            <w:bottom w:val="none" w:sz="0" w:space="0" w:color="auto"/>
            <w:right w:val="none" w:sz="0" w:space="0" w:color="auto"/>
          </w:divBdr>
        </w:div>
        <w:div w:id="1495880231">
          <w:marLeft w:val="0"/>
          <w:marRight w:val="0"/>
          <w:marTop w:val="0"/>
          <w:marBottom w:val="0"/>
          <w:divBdr>
            <w:top w:val="none" w:sz="0" w:space="0" w:color="auto"/>
            <w:left w:val="none" w:sz="0" w:space="0" w:color="auto"/>
            <w:bottom w:val="none" w:sz="0" w:space="0" w:color="auto"/>
            <w:right w:val="none" w:sz="0" w:space="0" w:color="auto"/>
          </w:divBdr>
        </w:div>
        <w:div w:id="864249670">
          <w:marLeft w:val="0"/>
          <w:marRight w:val="0"/>
          <w:marTop w:val="0"/>
          <w:marBottom w:val="0"/>
          <w:divBdr>
            <w:top w:val="none" w:sz="0" w:space="0" w:color="auto"/>
            <w:left w:val="none" w:sz="0" w:space="0" w:color="auto"/>
            <w:bottom w:val="none" w:sz="0" w:space="0" w:color="auto"/>
            <w:right w:val="none" w:sz="0" w:space="0" w:color="auto"/>
          </w:divBdr>
        </w:div>
        <w:div w:id="208348071">
          <w:marLeft w:val="0"/>
          <w:marRight w:val="0"/>
          <w:marTop w:val="0"/>
          <w:marBottom w:val="0"/>
          <w:divBdr>
            <w:top w:val="none" w:sz="0" w:space="0" w:color="auto"/>
            <w:left w:val="none" w:sz="0" w:space="0" w:color="auto"/>
            <w:bottom w:val="none" w:sz="0" w:space="0" w:color="auto"/>
            <w:right w:val="none" w:sz="0" w:space="0" w:color="auto"/>
          </w:divBdr>
        </w:div>
        <w:div w:id="1361665486">
          <w:marLeft w:val="0"/>
          <w:marRight w:val="0"/>
          <w:marTop w:val="0"/>
          <w:marBottom w:val="0"/>
          <w:divBdr>
            <w:top w:val="none" w:sz="0" w:space="0" w:color="auto"/>
            <w:left w:val="none" w:sz="0" w:space="0" w:color="auto"/>
            <w:bottom w:val="none" w:sz="0" w:space="0" w:color="auto"/>
            <w:right w:val="none" w:sz="0" w:space="0" w:color="auto"/>
          </w:divBdr>
        </w:div>
        <w:div w:id="1019547317">
          <w:marLeft w:val="0"/>
          <w:marRight w:val="0"/>
          <w:marTop w:val="0"/>
          <w:marBottom w:val="0"/>
          <w:divBdr>
            <w:top w:val="none" w:sz="0" w:space="0" w:color="auto"/>
            <w:left w:val="none" w:sz="0" w:space="0" w:color="auto"/>
            <w:bottom w:val="none" w:sz="0" w:space="0" w:color="auto"/>
            <w:right w:val="none" w:sz="0" w:space="0" w:color="auto"/>
          </w:divBdr>
        </w:div>
        <w:div w:id="945648678">
          <w:marLeft w:val="0"/>
          <w:marRight w:val="0"/>
          <w:marTop w:val="0"/>
          <w:marBottom w:val="0"/>
          <w:divBdr>
            <w:top w:val="none" w:sz="0" w:space="0" w:color="auto"/>
            <w:left w:val="none" w:sz="0" w:space="0" w:color="auto"/>
            <w:bottom w:val="none" w:sz="0" w:space="0" w:color="auto"/>
            <w:right w:val="none" w:sz="0" w:space="0" w:color="auto"/>
          </w:divBdr>
        </w:div>
        <w:div w:id="75172833">
          <w:marLeft w:val="0"/>
          <w:marRight w:val="0"/>
          <w:marTop w:val="0"/>
          <w:marBottom w:val="0"/>
          <w:divBdr>
            <w:top w:val="none" w:sz="0" w:space="0" w:color="auto"/>
            <w:left w:val="none" w:sz="0" w:space="0" w:color="auto"/>
            <w:bottom w:val="none" w:sz="0" w:space="0" w:color="auto"/>
            <w:right w:val="none" w:sz="0" w:space="0" w:color="auto"/>
          </w:divBdr>
        </w:div>
        <w:div w:id="1018890505">
          <w:marLeft w:val="0"/>
          <w:marRight w:val="0"/>
          <w:marTop w:val="0"/>
          <w:marBottom w:val="0"/>
          <w:divBdr>
            <w:top w:val="none" w:sz="0" w:space="0" w:color="auto"/>
            <w:left w:val="none" w:sz="0" w:space="0" w:color="auto"/>
            <w:bottom w:val="none" w:sz="0" w:space="0" w:color="auto"/>
            <w:right w:val="none" w:sz="0" w:space="0" w:color="auto"/>
          </w:divBdr>
        </w:div>
      </w:divsChild>
    </w:div>
    <w:div w:id="1085809948">
      <w:bodyDiv w:val="1"/>
      <w:marLeft w:val="0"/>
      <w:marRight w:val="0"/>
      <w:marTop w:val="0"/>
      <w:marBottom w:val="0"/>
      <w:divBdr>
        <w:top w:val="none" w:sz="0" w:space="0" w:color="auto"/>
        <w:left w:val="none" w:sz="0" w:space="0" w:color="auto"/>
        <w:bottom w:val="none" w:sz="0" w:space="0" w:color="auto"/>
        <w:right w:val="none" w:sz="0" w:space="0" w:color="auto"/>
      </w:divBdr>
    </w:div>
    <w:div w:id="1399594113">
      <w:bodyDiv w:val="1"/>
      <w:marLeft w:val="0"/>
      <w:marRight w:val="0"/>
      <w:marTop w:val="0"/>
      <w:marBottom w:val="0"/>
      <w:divBdr>
        <w:top w:val="none" w:sz="0" w:space="0" w:color="auto"/>
        <w:left w:val="none" w:sz="0" w:space="0" w:color="auto"/>
        <w:bottom w:val="none" w:sz="0" w:space="0" w:color="auto"/>
        <w:right w:val="none" w:sz="0" w:space="0" w:color="auto"/>
      </w:divBdr>
      <w:divsChild>
        <w:div w:id="813329032">
          <w:marLeft w:val="0"/>
          <w:marRight w:val="0"/>
          <w:marTop w:val="0"/>
          <w:marBottom w:val="0"/>
          <w:divBdr>
            <w:top w:val="none" w:sz="0" w:space="0" w:color="auto"/>
            <w:left w:val="none" w:sz="0" w:space="0" w:color="auto"/>
            <w:bottom w:val="none" w:sz="0" w:space="0" w:color="auto"/>
            <w:right w:val="none" w:sz="0" w:space="0" w:color="auto"/>
          </w:divBdr>
        </w:div>
        <w:div w:id="373119401">
          <w:marLeft w:val="0"/>
          <w:marRight w:val="0"/>
          <w:marTop w:val="0"/>
          <w:marBottom w:val="0"/>
          <w:divBdr>
            <w:top w:val="none" w:sz="0" w:space="0" w:color="auto"/>
            <w:left w:val="none" w:sz="0" w:space="0" w:color="auto"/>
            <w:bottom w:val="none" w:sz="0" w:space="0" w:color="auto"/>
            <w:right w:val="none" w:sz="0" w:space="0" w:color="auto"/>
          </w:divBdr>
        </w:div>
        <w:div w:id="1275287385">
          <w:marLeft w:val="0"/>
          <w:marRight w:val="0"/>
          <w:marTop w:val="0"/>
          <w:marBottom w:val="0"/>
          <w:divBdr>
            <w:top w:val="none" w:sz="0" w:space="0" w:color="auto"/>
            <w:left w:val="none" w:sz="0" w:space="0" w:color="auto"/>
            <w:bottom w:val="none" w:sz="0" w:space="0" w:color="auto"/>
            <w:right w:val="none" w:sz="0" w:space="0" w:color="auto"/>
          </w:divBdr>
        </w:div>
        <w:div w:id="189226550">
          <w:marLeft w:val="0"/>
          <w:marRight w:val="0"/>
          <w:marTop w:val="0"/>
          <w:marBottom w:val="0"/>
          <w:divBdr>
            <w:top w:val="none" w:sz="0" w:space="0" w:color="auto"/>
            <w:left w:val="none" w:sz="0" w:space="0" w:color="auto"/>
            <w:bottom w:val="none" w:sz="0" w:space="0" w:color="auto"/>
            <w:right w:val="none" w:sz="0" w:space="0" w:color="auto"/>
          </w:divBdr>
        </w:div>
      </w:divsChild>
    </w:div>
    <w:div w:id="18827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ap@lbt.hr.court.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6</Pages>
  <Words>2334</Words>
  <Characters>13304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cp:lastPrinted>2021-01-05T12:40:00Z</cp:lastPrinted>
  <dcterms:created xsi:type="dcterms:W3CDTF">2017-01-04T16:36:00Z</dcterms:created>
  <dcterms:modified xsi:type="dcterms:W3CDTF">2021-01-05T12:50:00Z</dcterms:modified>
</cp:coreProperties>
</file>