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060" w:rsidRPr="005C089C" w:rsidRDefault="00C07060" w:rsidP="00226E1A">
      <w:pPr>
        <w:spacing w:before="100" w:beforeAutospacing="1" w:after="100" w:afterAutospacing="1" w:line="240" w:lineRule="auto"/>
        <w:ind w:right="24"/>
        <w:contextualSpacing/>
        <w:rPr>
          <w:rFonts w:ascii="Times New Roman" w:eastAsia="Times New Roman" w:hAnsi="Times New Roman" w:cs="Times New Roman"/>
          <w:b/>
          <w:sz w:val="24"/>
          <w:szCs w:val="24"/>
          <w:lang w:val="uk-UA" w:eastAsia="ru-RU"/>
        </w:rPr>
      </w:pPr>
      <w:bookmarkStart w:id="0" w:name="_GoBack"/>
      <w:bookmarkEnd w:id="0"/>
    </w:p>
    <w:p w:rsidR="00B41623" w:rsidRDefault="00B41623" w:rsidP="00C07060">
      <w:pPr>
        <w:spacing w:before="100" w:beforeAutospacing="1" w:after="100" w:afterAutospacing="1" w:line="240" w:lineRule="auto"/>
        <w:ind w:right="24"/>
        <w:contextualSpacing/>
        <w:jc w:val="center"/>
        <w:rPr>
          <w:rFonts w:ascii="Times New Roman" w:eastAsia="Times New Roman" w:hAnsi="Times New Roman" w:cs="Times New Roman"/>
          <w:b/>
          <w:sz w:val="24"/>
          <w:szCs w:val="24"/>
          <w:lang w:val="uk-UA" w:eastAsia="ru-RU"/>
        </w:rPr>
      </w:pPr>
      <w:r w:rsidRPr="005C089C">
        <w:rPr>
          <w:rFonts w:ascii="Times New Roman" w:eastAsia="Times New Roman" w:hAnsi="Times New Roman" w:cs="Times New Roman"/>
          <w:b/>
          <w:sz w:val="24"/>
          <w:szCs w:val="24"/>
          <w:lang w:val="uk-UA" w:eastAsia="ru-RU"/>
        </w:rPr>
        <w:t>АНАЛIЗ</w:t>
      </w:r>
    </w:p>
    <w:p w:rsidR="005C089C" w:rsidRPr="005C089C" w:rsidRDefault="005C089C" w:rsidP="00C07060">
      <w:pPr>
        <w:spacing w:before="100" w:beforeAutospacing="1" w:after="100" w:afterAutospacing="1" w:line="240" w:lineRule="auto"/>
        <w:ind w:right="24"/>
        <w:contextualSpacing/>
        <w:jc w:val="center"/>
        <w:rPr>
          <w:rFonts w:ascii="Times New Roman" w:eastAsia="Times New Roman" w:hAnsi="Times New Roman" w:cs="Times New Roman"/>
          <w:b/>
          <w:sz w:val="24"/>
          <w:szCs w:val="24"/>
          <w:lang w:val="uk-UA" w:eastAsia="ru-RU"/>
        </w:rPr>
      </w:pPr>
    </w:p>
    <w:p w:rsidR="00B41623" w:rsidRPr="005C089C" w:rsidRDefault="00B41623" w:rsidP="00C07060">
      <w:pPr>
        <w:spacing w:before="100" w:beforeAutospacing="1" w:after="100" w:afterAutospacing="1" w:line="240" w:lineRule="auto"/>
        <w:ind w:right="198"/>
        <w:contextualSpacing/>
        <w:jc w:val="center"/>
        <w:rPr>
          <w:rFonts w:ascii="Times New Roman" w:eastAsia="Times New Roman" w:hAnsi="Times New Roman" w:cs="Times New Roman"/>
          <w:b/>
          <w:sz w:val="24"/>
          <w:szCs w:val="24"/>
          <w:lang w:val="uk-UA" w:eastAsia="ru-RU"/>
        </w:rPr>
      </w:pPr>
      <w:r w:rsidRPr="005C089C">
        <w:rPr>
          <w:rFonts w:ascii="Times New Roman" w:hAnsi="Times New Roman"/>
          <w:b/>
          <w:sz w:val="24"/>
          <w:szCs w:val="24"/>
          <w:lang w:val="uk-UA"/>
        </w:rPr>
        <w:t>розгляду звернень громадян</w:t>
      </w:r>
      <w:r w:rsidR="00466166" w:rsidRPr="005C089C">
        <w:rPr>
          <w:rFonts w:ascii="Times New Roman" w:hAnsi="Times New Roman"/>
          <w:b/>
          <w:sz w:val="24"/>
          <w:szCs w:val="24"/>
          <w:lang w:val="uk-UA"/>
        </w:rPr>
        <w:t xml:space="preserve"> </w:t>
      </w:r>
      <w:r w:rsidR="009B15D2" w:rsidRPr="005C089C">
        <w:rPr>
          <w:rFonts w:ascii="Times New Roman" w:eastAsia="Times New Roman" w:hAnsi="Times New Roman" w:cs="Times New Roman"/>
          <w:b/>
          <w:sz w:val="24"/>
          <w:szCs w:val="24"/>
          <w:lang w:val="uk-UA" w:eastAsia="ru-RU"/>
        </w:rPr>
        <w:t xml:space="preserve">за </w:t>
      </w:r>
      <w:r w:rsidR="006033D9" w:rsidRPr="005C089C">
        <w:rPr>
          <w:rFonts w:ascii="Times New Roman" w:eastAsia="Times New Roman" w:hAnsi="Times New Roman" w:cs="Times New Roman"/>
          <w:b/>
          <w:sz w:val="24"/>
          <w:szCs w:val="24"/>
          <w:lang w:val="uk-UA" w:eastAsia="ru-RU"/>
        </w:rPr>
        <w:t>2020</w:t>
      </w:r>
      <w:r w:rsidR="009B15D2" w:rsidRPr="005C089C">
        <w:rPr>
          <w:rFonts w:ascii="Times New Roman" w:eastAsia="Times New Roman" w:hAnsi="Times New Roman" w:cs="Times New Roman"/>
          <w:b/>
          <w:sz w:val="24"/>
          <w:szCs w:val="24"/>
          <w:lang w:val="uk-UA" w:eastAsia="ru-RU"/>
        </w:rPr>
        <w:t xml:space="preserve"> р</w:t>
      </w:r>
      <w:r w:rsidR="00D84EB4" w:rsidRPr="005C089C">
        <w:rPr>
          <w:rFonts w:ascii="Times New Roman" w:eastAsia="Times New Roman" w:hAnsi="Times New Roman" w:cs="Times New Roman"/>
          <w:b/>
          <w:sz w:val="24"/>
          <w:szCs w:val="24"/>
          <w:lang w:val="uk-UA" w:eastAsia="ru-RU"/>
        </w:rPr>
        <w:t>ік</w:t>
      </w:r>
      <w:r w:rsidR="00466166" w:rsidRPr="005C089C">
        <w:rPr>
          <w:rFonts w:ascii="Times New Roman" w:eastAsia="Times New Roman" w:hAnsi="Times New Roman" w:cs="Times New Roman"/>
          <w:b/>
          <w:sz w:val="24"/>
          <w:szCs w:val="24"/>
          <w:lang w:val="uk-UA" w:eastAsia="ru-RU"/>
        </w:rPr>
        <w:t xml:space="preserve"> </w:t>
      </w:r>
      <w:r w:rsidRPr="005C089C">
        <w:rPr>
          <w:rFonts w:ascii="Times New Roman" w:eastAsia="Times New Roman" w:hAnsi="Times New Roman" w:cs="Times New Roman"/>
          <w:b/>
          <w:sz w:val="24"/>
          <w:szCs w:val="24"/>
          <w:lang w:val="uk-UA" w:eastAsia="ru-RU"/>
        </w:rPr>
        <w:t>в Люботинському міському суді Харківської області.</w:t>
      </w:r>
    </w:p>
    <w:p w:rsidR="00C07060" w:rsidRPr="005C089C" w:rsidRDefault="00C07060" w:rsidP="00C07060">
      <w:pPr>
        <w:spacing w:before="100" w:beforeAutospacing="1" w:after="100" w:afterAutospacing="1" w:line="240" w:lineRule="auto"/>
        <w:ind w:right="198"/>
        <w:contextualSpacing/>
        <w:jc w:val="center"/>
        <w:rPr>
          <w:rFonts w:ascii="Times New Roman" w:eastAsia="Times New Roman" w:hAnsi="Times New Roman" w:cs="Times New Roman"/>
          <w:b/>
          <w:sz w:val="24"/>
          <w:szCs w:val="24"/>
          <w:lang w:val="uk-UA" w:eastAsia="ru-RU"/>
        </w:rPr>
      </w:pPr>
    </w:p>
    <w:p w:rsidR="00B41623" w:rsidRPr="005C089C" w:rsidRDefault="00B41623" w:rsidP="00C07060">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val="uk-UA"/>
        </w:rPr>
      </w:pPr>
      <w:r w:rsidRPr="005C089C">
        <w:rPr>
          <w:rFonts w:ascii="Times New Roman" w:eastAsia="Times New Roman" w:hAnsi="Times New Roman" w:cs="Times New Roman"/>
          <w:sz w:val="24"/>
          <w:szCs w:val="24"/>
          <w:lang w:val="uk-UA"/>
        </w:rPr>
        <w:t xml:space="preserve">Люботинський міський суд Харківської області  систематично проводить роботу із зверненнями громадян. Постійно організовується  робота по реалізації громадянами України права на звернення, наданого їм Конституцією України та Законом України «Про звернення громадян». </w:t>
      </w:r>
    </w:p>
    <w:p w:rsidR="00B41623" w:rsidRPr="005C089C" w:rsidRDefault="00B41623" w:rsidP="00C07060">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val="uk-UA"/>
        </w:rPr>
      </w:pPr>
      <w:r w:rsidRPr="005C089C">
        <w:rPr>
          <w:rFonts w:ascii="Times New Roman" w:eastAsia="Times New Roman" w:hAnsi="Times New Roman" w:cs="Times New Roman"/>
          <w:sz w:val="24"/>
          <w:szCs w:val="24"/>
          <w:lang w:val="uk-UA"/>
        </w:rPr>
        <w:t>Робота зі зверненнями громадян в суді ведеться на підставі ст. 40 Конституції України, Закону України «Про звернення громадян» від 02.10.1996 року (редакції від 06.11.2012 № 5477-</w:t>
      </w:r>
      <w:r w:rsidRPr="005C089C">
        <w:rPr>
          <w:rFonts w:ascii="Times New Roman" w:eastAsia="Times New Roman" w:hAnsi="Times New Roman" w:cs="Times New Roman"/>
          <w:sz w:val="24"/>
          <w:szCs w:val="24"/>
          <w:lang w:val="en-US"/>
        </w:rPr>
        <w:t>VI</w:t>
      </w:r>
      <w:r w:rsidRPr="005C089C">
        <w:rPr>
          <w:rFonts w:ascii="Times New Roman" w:eastAsia="Times New Roman" w:hAnsi="Times New Roman" w:cs="Times New Roman"/>
          <w:sz w:val="24"/>
          <w:szCs w:val="24"/>
          <w:lang w:val="uk-UA"/>
        </w:rPr>
        <w:t>).</w:t>
      </w:r>
      <w:r w:rsidRPr="005C089C">
        <w:rPr>
          <w:rFonts w:ascii="Times New Roman" w:eastAsia="Times New Roman" w:hAnsi="Times New Roman" w:cs="Times New Roman"/>
          <w:color w:val="FF0000"/>
          <w:sz w:val="24"/>
          <w:szCs w:val="24"/>
          <w:lang w:val="uk-UA"/>
        </w:rPr>
        <w:t> </w:t>
      </w:r>
      <w:r w:rsidRPr="005C089C">
        <w:rPr>
          <w:rFonts w:ascii="Times New Roman" w:eastAsia="Times New Roman" w:hAnsi="Times New Roman" w:cs="Times New Roman"/>
          <w:sz w:val="24"/>
          <w:szCs w:val="24"/>
          <w:lang w:val="uk-UA"/>
        </w:rPr>
        <w:t xml:space="preserve">При надходженні до суду реєструються в день їх надходження спочатку в журналі вхідної кореспонденції, а потім передаються </w:t>
      </w:r>
      <w:r w:rsidR="0026709A" w:rsidRPr="005C089C">
        <w:rPr>
          <w:rFonts w:ascii="Times New Roman" w:eastAsia="Times New Roman" w:hAnsi="Times New Roman" w:cs="Times New Roman"/>
          <w:sz w:val="24"/>
          <w:szCs w:val="24"/>
          <w:lang w:val="uk-UA"/>
        </w:rPr>
        <w:t>керівнику ап</w:t>
      </w:r>
      <w:r w:rsidR="00510976" w:rsidRPr="005C089C">
        <w:rPr>
          <w:rFonts w:ascii="Times New Roman" w:eastAsia="Times New Roman" w:hAnsi="Times New Roman" w:cs="Times New Roman"/>
          <w:sz w:val="24"/>
          <w:szCs w:val="24"/>
          <w:lang w:val="uk-UA"/>
        </w:rPr>
        <w:t>арату</w:t>
      </w:r>
      <w:r w:rsidRPr="005C089C">
        <w:rPr>
          <w:rFonts w:ascii="Times New Roman" w:eastAsia="Times New Roman" w:hAnsi="Times New Roman" w:cs="Times New Roman"/>
          <w:sz w:val="24"/>
          <w:szCs w:val="24"/>
          <w:lang w:val="uk-UA"/>
        </w:rPr>
        <w:t xml:space="preserve"> для реєстрації в журналі звернень громадян Люботинського міського суду Харківської області. На кожну справу (заяву або скаргу) заводиться провадження та присвоюється порядковий номер, відповідно до Інструкції з діловодства. </w:t>
      </w:r>
    </w:p>
    <w:p w:rsidR="007C5D11" w:rsidRPr="005C089C" w:rsidRDefault="007C5D11" w:rsidP="00C07060">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val="uk-UA" w:eastAsia="ru-RU"/>
        </w:rPr>
      </w:pPr>
      <w:r w:rsidRPr="005C089C">
        <w:rPr>
          <w:rFonts w:ascii="Times New Roman" w:eastAsia="Times New Roman" w:hAnsi="Times New Roman" w:cs="Times New Roman"/>
          <w:sz w:val="24"/>
          <w:szCs w:val="24"/>
          <w:lang w:val="uk-UA" w:eastAsia="ru-RU"/>
        </w:rPr>
        <w:t>Даний аналіз проведений з метою встановлення динаміки надходжень звернень громадян, стану їх розгляду, виявлення найбільш поширених недоліків, що мають місце у цій роботі, та їх причин з метою їх усунення та недопущення в подальшій роботі Люботинського міського суду Харківської області.</w:t>
      </w:r>
    </w:p>
    <w:p w:rsidR="007C5D11" w:rsidRPr="005C089C" w:rsidRDefault="007C5D11" w:rsidP="00C07060">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val="uk-UA"/>
        </w:rPr>
      </w:pPr>
      <w:r w:rsidRPr="005C089C">
        <w:rPr>
          <w:rFonts w:ascii="Times New Roman" w:eastAsia="Times New Roman" w:hAnsi="Times New Roman" w:cs="Times New Roman"/>
          <w:sz w:val="24"/>
          <w:szCs w:val="24"/>
          <w:lang w:val="uk-UA" w:eastAsia="ru-RU"/>
        </w:rPr>
        <w:t xml:space="preserve">Керівник апарату Люботинського міського суду Харківської області  Калиненко М.Є. </w:t>
      </w:r>
      <w:r w:rsidRPr="005C089C">
        <w:rPr>
          <w:rFonts w:ascii="Times New Roman" w:eastAsia="Times New Roman" w:hAnsi="Times New Roman" w:cs="Times New Roman"/>
          <w:sz w:val="24"/>
          <w:szCs w:val="24"/>
          <w:lang w:val="uk-UA"/>
        </w:rPr>
        <w:t xml:space="preserve">систематично проводить роботу із зверненнями громадян. Постійно організовує  роботу по реалізації громадянами України права на звернення, наданого їм Конституцією України та Законом України «Про звернення громадян». </w:t>
      </w:r>
    </w:p>
    <w:p w:rsidR="007C5D11" w:rsidRPr="005C089C" w:rsidRDefault="007C5D11" w:rsidP="00C07060">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val="uk-UA"/>
        </w:rPr>
      </w:pPr>
      <w:r w:rsidRPr="005C089C">
        <w:rPr>
          <w:rFonts w:ascii="Times New Roman" w:eastAsia="Times New Roman" w:hAnsi="Times New Roman" w:cs="Times New Roman"/>
          <w:sz w:val="24"/>
          <w:szCs w:val="24"/>
          <w:lang w:val="uk-UA"/>
        </w:rPr>
        <w:t xml:space="preserve">При надходженні до суду звернення реєструються в день їх надходження спочатку в журналі вхідної кореспонденції, а потім передаються відповідальному працівнику для реєстрації в журналі звернень громадян Люботинського міського суду Харківської області. На кожне звернення (заяву або скаргу) заводиться провадження та присвоюється порядковий номер, відповідно до Інструкції з діловодства. </w:t>
      </w:r>
    </w:p>
    <w:p w:rsidR="007C5D11" w:rsidRPr="005C089C" w:rsidRDefault="007C5D11" w:rsidP="00C07060">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val="uk-UA"/>
        </w:rPr>
      </w:pPr>
      <w:r w:rsidRPr="005C089C">
        <w:rPr>
          <w:rFonts w:ascii="Times New Roman" w:eastAsia="Times New Roman" w:hAnsi="Times New Roman" w:cs="Times New Roman"/>
          <w:sz w:val="24"/>
          <w:szCs w:val="24"/>
          <w:lang w:val="uk-UA"/>
        </w:rPr>
        <w:t>Ведеться особистий прийом громадян головою суду та керівником апарату суду, графік прийому розміщено на дошці об’яв суду та на офіційному веб-сайті.    </w:t>
      </w:r>
    </w:p>
    <w:p w:rsidR="00C07060" w:rsidRPr="005C089C" w:rsidRDefault="007C5D11" w:rsidP="00C07060">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val="uk-UA" w:eastAsia="ru-RU"/>
        </w:rPr>
      </w:pPr>
      <w:r w:rsidRPr="005C089C">
        <w:rPr>
          <w:rFonts w:ascii="Times New Roman" w:eastAsia="Times New Roman" w:hAnsi="Times New Roman" w:cs="Times New Roman"/>
          <w:sz w:val="24"/>
          <w:szCs w:val="24"/>
          <w:lang w:val="uk-UA" w:eastAsia="ru-RU"/>
        </w:rPr>
        <w:t xml:space="preserve">Робота зі зверненнями громадян щоквартально аналізується та направляється до ТУДСА України у Харківській області, розміщується на дошці об’яв та опубліковується на </w:t>
      </w:r>
      <w:r w:rsidRPr="005C089C">
        <w:rPr>
          <w:rFonts w:ascii="Times New Roman" w:eastAsia="Times New Roman" w:hAnsi="Times New Roman" w:cs="Times New Roman"/>
          <w:sz w:val="24"/>
          <w:szCs w:val="24"/>
          <w:lang w:val="uk-UA"/>
        </w:rPr>
        <w:t>офіційному веб-сайті</w:t>
      </w:r>
      <w:r w:rsidRPr="005C089C">
        <w:rPr>
          <w:rFonts w:ascii="Times New Roman" w:eastAsia="Times New Roman" w:hAnsi="Times New Roman" w:cs="Times New Roman"/>
          <w:sz w:val="24"/>
          <w:szCs w:val="24"/>
          <w:lang w:val="uk-UA" w:eastAsia="ru-RU"/>
        </w:rPr>
        <w:t xml:space="preserve"> . Результати даної роботи обговорюються на оперативних нарадах.</w:t>
      </w:r>
    </w:p>
    <w:p w:rsidR="0026709A" w:rsidRPr="005C089C" w:rsidRDefault="0026709A" w:rsidP="00C07060">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val="uk-UA" w:eastAsia="ru-RU"/>
        </w:rPr>
      </w:pPr>
      <w:r w:rsidRPr="005C089C">
        <w:rPr>
          <w:rFonts w:ascii="Times New Roman" w:eastAsia="Times New Roman" w:hAnsi="Times New Roman" w:cs="Times New Roman"/>
          <w:color w:val="000000" w:themeColor="text1"/>
          <w:sz w:val="24"/>
          <w:szCs w:val="24"/>
          <w:lang w:val="uk-UA"/>
        </w:rPr>
        <w:t xml:space="preserve">Протягом </w:t>
      </w:r>
      <w:r w:rsidR="006033D9" w:rsidRPr="005C089C">
        <w:rPr>
          <w:rFonts w:ascii="Times New Roman" w:eastAsia="Times New Roman" w:hAnsi="Times New Roman" w:cs="Times New Roman"/>
          <w:color w:val="000000" w:themeColor="text1"/>
          <w:sz w:val="24"/>
          <w:szCs w:val="24"/>
          <w:lang w:val="uk-UA"/>
        </w:rPr>
        <w:t xml:space="preserve">2020 </w:t>
      </w:r>
      <w:r w:rsidRPr="005C089C">
        <w:rPr>
          <w:rFonts w:ascii="Times New Roman" w:eastAsia="Times New Roman" w:hAnsi="Times New Roman" w:cs="Times New Roman"/>
          <w:color w:val="000000" w:themeColor="text1"/>
          <w:sz w:val="24"/>
          <w:szCs w:val="24"/>
          <w:lang w:val="uk-UA"/>
        </w:rPr>
        <w:t xml:space="preserve">року до Люботинського міського суду Харківської області  надійшло </w:t>
      </w:r>
      <w:r w:rsidR="00D84EB4" w:rsidRPr="005C089C">
        <w:rPr>
          <w:rFonts w:ascii="Times New Roman" w:eastAsia="Times New Roman" w:hAnsi="Times New Roman" w:cs="Times New Roman"/>
          <w:color w:val="000000" w:themeColor="text1"/>
          <w:sz w:val="24"/>
          <w:szCs w:val="24"/>
          <w:lang w:val="uk-UA"/>
        </w:rPr>
        <w:t>4</w:t>
      </w:r>
      <w:r w:rsidRPr="005C089C">
        <w:rPr>
          <w:rFonts w:ascii="Times New Roman" w:eastAsia="Times New Roman" w:hAnsi="Times New Roman" w:cs="Times New Roman"/>
          <w:color w:val="000000" w:themeColor="text1"/>
          <w:sz w:val="24"/>
          <w:szCs w:val="24"/>
          <w:lang w:val="uk-UA"/>
        </w:rPr>
        <w:t xml:space="preserve"> (</w:t>
      </w:r>
      <w:r w:rsidR="00D84EB4" w:rsidRPr="005C089C">
        <w:rPr>
          <w:rFonts w:ascii="Times New Roman" w:eastAsia="Times New Roman" w:hAnsi="Times New Roman" w:cs="Times New Roman"/>
          <w:color w:val="000000" w:themeColor="text1"/>
          <w:sz w:val="24"/>
          <w:szCs w:val="24"/>
          <w:lang w:val="uk-UA"/>
        </w:rPr>
        <w:t>чотири</w:t>
      </w:r>
      <w:r w:rsidRPr="005C089C">
        <w:rPr>
          <w:rFonts w:ascii="Times New Roman" w:eastAsia="Times New Roman" w:hAnsi="Times New Roman" w:cs="Times New Roman"/>
          <w:color w:val="000000" w:themeColor="text1"/>
          <w:sz w:val="24"/>
          <w:szCs w:val="24"/>
          <w:lang w:val="uk-UA"/>
        </w:rPr>
        <w:t xml:space="preserve">) звернення громадян, а саме: </w:t>
      </w:r>
    </w:p>
    <w:p w:rsidR="0026709A" w:rsidRPr="005C089C" w:rsidRDefault="0026709A" w:rsidP="00C07060">
      <w:pPr>
        <w:pStyle w:val="a3"/>
        <w:numPr>
          <w:ilvl w:val="0"/>
          <w:numId w:val="1"/>
        </w:numPr>
        <w:spacing w:before="100" w:beforeAutospacing="1" w:after="100" w:afterAutospacing="1" w:line="240" w:lineRule="auto"/>
        <w:ind w:left="928" w:hanging="217"/>
        <w:jc w:val="both"/>
        <w:rPr>
          <w:rFonts w:ascii="Times New Roman" w:eastAsia="Times New Roman" w:hAnsi="Times New Roman" w:cs="Times New Roman"/>
          <w:color w:val="000000" w:themeColor="text1"/>
          <w:sz w:val="24"/>
          <w:szCs w:val="24"/>
          <w:lang w:val="uk-UA"/>
        </w:rPr>
      </w:pPr>
      <w:r w:rsidRPr="005C089C">
        <w:rPr>
          <w:rFonts w:ascii="Times New Roman" w:eastAsia="Times New Roman" w:hAnsi="Times New Roman" w:cs="Times New Roman"/>
          <w:color w:val="000000" w:themeColor="text1"/>
          <w:sz w:val="24"/>
          <w:szCs w:val="24"/>
          <w:lang w:val="uk-UA"/>
        </w:rPr>
        <w:t xml:space="preserve">Звернення гр.  </w:t>
      </w:r>
      <w:r w:rsidR="006033D9" w:rsidRPr="005C089C">
        <w:rPr>
          <w:rFonts w:ascii="Times New Roman" w:eastAsia="Times New Roman" w:hAnsi="Times New Roman" w:cs="Times New Roman"/>
          <w:color w:val="000000" w:themeColor="text1"/>
          <w:sz w:val="24"/>
          <w:szCs w:val="24"/>
          <w:lang w:val="uk-UA"/>
        </w:rPr>
        <w:t xml:space="preserve">Лисенко Олександра Анатолійовича </w:t>
      </w:r>
      <w:r w:rsidRPr="005C089C">
        <w:rPr>
          <w:rFonts w:ascii="Times New Roman" w:eastAsia="Times New Roman" w:hAnsi="Times New Roman" w:cs="Times New Roman"/>
          <w:color w:val="000000" w:themeColor="text1"/>
          <w:sz w:val="24"/>
          <w:szCs w:val="24"/>
          <w:lang w:val="uk-UA"/>
        </w:rPr>
        <w:t>щодо</w:t>
      </w:r>
      <w:r w:rsidR="00BD090E" w:rsidRPr="005C089C">
        <w:rPr>
          <w:rFonts w:ascii="Times New Roman" w:eastAsia="Times New Roman" w:hAnsi="Times New Roman" w:cs="Times New Roman"/>
          <w:color w:val="000000" w:themeColor="text1"/>
          <w:sz w:val="24"/>
          <w:szCs w:val="24"/>
          <w:lang w:val="uk-UA"/>
        </w:rPr>
        <w:t xml:space="preserve"> </w:t>
      </w:r>
      <w:r w:rsidR="006033D9" w:rsidRPr="005C089C">
        <w:rPr>
          <w:rFonts w:ascii="Times New Roman" w:eastAsia="Times New Roman" w:hAnsi="Times New Roman" w:cs="Times New Roman"/>
          <w:color w:val="000000" w:themeColor="text1"/>
          <w:sz w:val="24"/>
          <w:szCs w:val="24"/>
          <w:lang w:val="uk-UA"/>
        </w:rPr>
        <w:t>надання юридичної (правової) допомоги</w:t>
      </w:r>
      <w:r w:rsidRPr="005C089C">
        <w:rPr>
          <w:rFonts w:ascii="Times New Roman" w:eastAsia="Times New Roman" w:hAnsi="Times New Roman" w:cs="Times New Roman"/>
          <w:color w:val="000000" w:themeColor="text1"/>
          <w:sz w:val="24"/>
          <w:szCs w:val="24"/>
          <w:lang w:val="uk-UA"/>
        </w:rPr>
        <w:t xml:space="preserve">. Звернення  надійшло  </w:t>
      </w:r>
      <w:r w:rsidR="005465B4" w:rsidRPr="005C089C">
        <w:rPr>
          <w:rFonts w:ascii="Times New Roman" w:eastAsia="Times New Roman" w:hAnsi="Times New Roman" w:cs="Times New Roman"/>
          <w:color w:val="000000" w:themeColor="text1"/>
          <w:sz w:val="24"/>
          <w:szCs w:val="24"/>
          <w:lang w:val="uk-UA"/>
        </w:rPr>
        <w:t>15.01.2020</w:t>
      </w:r>
      <w:r w:rsidRPr="005C089C">
        <w:rPr>
          <w:rFonts w:ascii="Times New Roman" w:eastAsia="Times New Roman" w:hAnsi="Times New Roman" w:cs="Times New Roman"/>
          <w:color w:val="000000" w:themeColor="text1"/>
          <w:sz w:val="24"/>
          <w:szCs w:val="24"/>
          <w:lang w:val="uk-UA"/>
        </w:rPr>
        <w:t xml:space="preserve"> року, надано відповідь </w:t>
      </w:r>
      <w:r w:rsidR="00A75A35" w:rsidRPr="005C089C">
        <w:rPr>
          <w:rFonts w:ascii="Times New Roman" w:eastAsia="Times New Roman" w:hAnsi="Times New Roman" w:cs="Times New Roman"/>
          <w:color w:val="000000" w:themeColor="text1"/>
          <w:sz w:val="24"/>
          <w:szCs w:val="24"/>
          <w:lang w:val="uk-UA"/>
        </w:rPr>
        <w:t>16.01.2020</w:t>
      </w:r>
      <w:r w:rsidRPr="005C089C">
        <w:rPr>
          <w:rFonts w:ascii="Times New Roman" w:eastAsia="Times New Roman" w:hAnsi="Times New Roman" w:cs="Times New Roman"/>
          <w:color w:val="000000" w:themeColor="text1"/>
          <w:sz w:val="24"/>
          <w:szCs w:val="24"/>
          <w:lang w:val="uk-UA"/>
        </w:rPr>
        <w:t xml:space="preserve"> року, тобто до 05 робочих  днів. </w:t>
      </w:r>
    </w:p>
    <w:p w:rsidR="00C07060" w:rsidRPr="005C089C" w:rsidRDefault="0026709A" w:rsidP="00C07060">
      <w:pPr>
        <w:pStyle w:val="a3"/>
        <w:numPr>
          <w:ilvl w:val="0"/>
          <w:numId w:val="1"/>
        </w:numPr>
        <w:spacing w:before="100" w:beforeAutospacing="1" w:after="100" w:afterAutospacing="1" w:line="240" w:lineRule="auto"/>
        <w:ind w:left="928" w:hanging="217"/>
        <w:jc w:val="both"/>
        <w:rPr>
          <w:rFonts w:ascii="Times New Roman" w:eastAsia="Times New Roman" w:hAnsi="Times New Roman" w:cs="Times New Roman"/>
          <w:color w:val="000000" w:themeColor="text1"/>
          <w:sz w:val="24"/>
          <w:szCs w:val="24"/>
          <w:lang w:val="uk-UA"/>
        </w:rPr>
      </w:pPr>
      <w:r w:rsidRPr="005C089C">
        <w:rPr>
          <w:rFonts w:ascii="Times New Roman" w:eastAsia="Times New Roman" w:hAnsi="Times New Roman" w:cs="Times New Roman"/>
          <w:color w:val="000000" w:themeColor="text1"/>
          <w:sz w:val="24"/>
          <w:szCs w:val="24"/>
          <w:lang w:val="uk-UA"/>
        </w:rPr>
        <w:t xml:space="preserve"> Звернення </w:t>
      </w:r>
      <w:r w:rsidR="00A75A35" w:rsidRPr="005C089C">
        <w:rPr>
          <w:rFonts w:ascii="Times New Roman" w:eastAsia="Times New Roman" w:hAnsi="Times New Roman" w:cs="Times New Roman"/>
          <w:color w:val="000000" w:themeColor="text1"/>
          <w:sz w:val="24"/>
          <w:szCs w:val="24"/>
          <w:lang w:val="uk-UA"/>
        </w:rPr>
        <w:t>гр.</w:t>
      </w:r>
      <w:r w:rsidRPr="005C089C">
        <w:rPr>
          <w:rFonts w:ascii="Times New Roman" w:eastAsia="Times New Roman" w:hAnsi="Times New Roman" w:cs="Times New Roman"/>
          <w:color w:val="000000" w:themeColor="text1"/>
          <w:sz w:val="24"/>
          <w:szCs w:val="24"/>
          <w:lang w:val="uk-UA"/>
        </w:rPr>
        <w:t xml:space="preserve"> </w:t>
      </w:r>
      <w:proofErr w:type="spellStart"/>
      <w:r w:rsidR="00A75A35" w:rsidRPr="005C089C">
        <w:rPr>
          <w:rFonts w:ascii="Times New Roman" w:eastAsia="Times New Roman" w:hAnsi="Times New Roman" w:cs="Times New Roman"/>
          <w:color w:val="000000" w:themeColor="text1"/>
          <w:sz w:val="24"/>
          <w:szCs w:val="24"/>
          <w:lang w:val="uk-UA"/>
        </w:rPr>
        <w:t>Белікова</w:t>
      </w:r>
      <w:proofErr w:type="spellEnd"/>
      <w:r w:rsidR="00A75A35" w:rsidRPr="005C089C">
        <w:rPr>
          <w:rFonts w:ascii="Times New Roman" w:eastAsia="Times New Roman" w:hAnsi="Times New Roman" w:cs="Times New Roman"/>
          <w:color w:val="000000" w:themeColor="text1"/>
          <w:sz w:val="24"/>
          <w:szCs w:val="24"/>
          <w:lang w:val="uk-UA"/>
        </w:rPr>
        <w:t xml:space="preserve"> Дениса Михайловича </w:t>
      </w:r>
      <w:r w:rsidR="00346539" w:rsidRPr="005C089C">
        <w:rPr>
          <w:rFonts w:ascii="Times New Roman" w:eastAsia="Times New Roman" w:hAnsi="Times New Roman" w:cs="Times New Roman"/>
          <w:color w:val="000000" w:themeColor="text1"/>
          <w:sz w:val="24"/>
          <w:szCs w:val="24"/>
          <w:lang w:val="uk-UA"/>
        </w:rPr>
        <w:t>щодо надання</w:t>
      </w:r>
      <w:r w:rsidR="00A75A35" w:rsidRPr="005C089C">
        <w:rPr>
          <w:rFonts w:ascii="Times New Roman" w:eastAsia="Times New Roman" w:hAnsi="Times New Roman" w:cs="Times New Roman"/>
          <w:color w:val="000000" w:themeColor="text1"/>
          <w:sz w:val="24"/>
          <w:szCs w:val="24"/>
          <w:lang w:val="uk-UA"/>
        </w:rPr>
        <w:t xml:space="preserve"> юридичної (правової) допомоги</w:t>
      </w:r>
      <w:r w:rsidR="00346539" w:rsidRPr="005C089C">
        <w:rPr>
          <w:rFonts w:ascii="Times New Roman" w:eastAsia="Times New Roman" w:hAnsi="Times New Roman" w:cs="Times New Roman"/>
          <w:color w:val="000000" w:themeColor="text1"/>
          <w:sz w:val="24"/>
          <w:szCs w:val="24"/>
          <w:lang w:val="uk-UA"/>
        </w:rPr>
        <w:t>. Звернення  надійшло</w:t>
      </w:r>
      <w:r w:rsidR="00A75A35" w:rsidRPr="005C089C">
        <w:rPr>
          <w:rFonts w:ascii="Times New Roman" w:eastAsia="Times New Roman" w:hAnsi="Times New Roman" w:cs="Times New Roman"/>
          <w:color w:val="000000" w:themeColor="text1"/>
          <w:sz w:val="24"/>
          <w:szCs w:val="24"/>
          <w:lang w:val="uk-UA"/>
        </w:rPr>
        <w:t xml:space="preserve">  19.05.2020 року, надано відповідь 20.05.2020</w:t>
      </w:r>
      <w:r w:rsidRPr="005C089C">
        <w:rPr>
          <w:rFonts w:ascii="Times New Roman" w:eastAsia="Times New Roman" w:hAnsi="Times New Roman" w:cs="Times New Roman"/>
          <w:color w:val="000000" w:themeColor="text1"/>
          <w:sz w:val="24"/>
          <w:szCs w:val="24"/>
          <w:lang w:val="uk-UA"/>
        </w:rPr>
        <w:t xml:space="preserve"> року, тобто до 05 робочих днів.</w:t>
      </w:r>
    </w:p>
    <w:p w:rsidR="004165FB" w:rsidRPr="005C089C" w:rsidRDefault="004165FB" w:rsidP="004165FB">
      <w:pPr>
        <w:pStyle w:val="a3"/>
        <w:numPr>
          <w:ilvl w:val="0"/>
          <w:numId w:val="1"/>
        </w:numPr>
        <w:spacing w:before="100" w:beforeAutospacing="1" w:after="100" w:afterAutospacing="1" w:line="240" w:lineRule="auto"/>
        <w:ind w:left="928" w:hanging="217"/>
        <w:jc w:val="both"/>
        <w:rPr>
          <w:rFonts w:ascii="Times New Roman" w:eastAsia="Times New Roman" w:hAnsi="Times New Roman" w:cs="Times New Roman"/>
          <w:color w:val="000000" w:themeColor="text1"/>
          <w:sz w:val="24"/>
          <w:szCs w:val="24"/>
          <w:lang w:val="uk-UA"/>
        </w:rPr>
      </w:pPr>
      <w:r w:rsidRPr="005C089C">
        <w:rPr>
          <w:rFonts w:ascii="Times New Roman" w:eastAsia="Times New Roman" w:hAnsi="Times New Roman" w:cs="Times New Roman"/>
          <w:color w:val="000000" w:themeColor="text1"/>
          <w:sz w:val="24"/>
          <w:szCs w:val="24"/>
          <w:lang w:val="uk-UA"/>
        </w:rPr>
        <w:t xml:space="preserve"> Звернення гр.  Сорокіна Олександра Івановича щодо не виконання рішення суду. Звернення  надійшло  21.07.2020 року, надано відповідь 22.07.2020 року, тобто до 05 робочих  днів. </w:t>
      </w:r>
    </w:p>
    <w:p w:rsidR="004165FB" w:rsidRPr="005C089C" w:rsidRDefault="004165FB" w:rsidP="004165FB">
      <w:pPr>
        <w:pStyle w:val="a3"/>
        <w:numPr>
          <w:ilvl w:val="0"/>
          <w:numId w:val="1"/>
        </w:numPr>
        <w:spacing w:before="100" w:beforeAutospacing="1" w:after="100" w:afterAutospacing="1" w:line="240" w:lineRule="auto"/>
        <w:ind w:left="928" w:hanging="217"/>
        <w:jc w:val="both"/>
        <w:rPr>
          <w:rFonts w:ascii="Times New Roman" w:eastAsia="Times New Roman" w:hAnsi="Times New Roman" w:cs="Times New Roman"/>
          <w:color w:val="000000" w:themeColor="text1"/>
          <w:sz w:val="24"/>
          <w:szCs w:val="24"/>
          <w:lang w:val="uk-UA"/>
        </w:rPr>
      </w:pPr>
      <w:r w:rsidRPr="005C089C">
        <w:rPr>
          <w:rFonts w:ascii="Times New Roman" w:eastAsia="Times New Roman" w:hAnsi="Times New Roman" w:cs="Times New Roman"/>
          <w:color w:val="000000" w:themeColor="text1"/>
          <w:sz w:val="24"/>
          <w:szCs w:val="24"/>
          <w:lang w:val="uk-UA"/>
        </w:rPr>
        <w:t xml:space="preserve"> Звернення гр.  </w:t>
      </w:r>
      <w:proofErr w:type="spellStart"/>
      <w:r w:rsidRPr="005C089C">
        <w:rPr>
          <w:rFonts w:ascii="Times New Roman" w:eastAsia="Times New Roman" w:hAnsi="Times New Roman" w:cs="Times New Roman"/>
          <w:color w:val="000000" w:themeColor="text1"/>
          <w:sz w:val="24"/>
          <w:szCs w:val="24"/>
          <w:lang w:val="uk-UA"/>
        </w:rPr>
        <w:t>Пелешенко</w:t>
      </w:r>
      <w:proofErr w:type="spellEnd"/>
      <w:r w:rsidRPr="005C089C">
        <w:rPr>
          <w:rFonts w:ascii="Times New Roman" w:eastAsia="Times New Roman" w:hAnsi="Times New Roman" w:cs="Times New Roman"/>
          <w:color w:val="000000" w:themeColor="text1"/>
          <w:sz w:val="24"/>
          <w:szCs w:val="24"/>
          <w:lang w:val="uk-UA"/>
        </w:rPr>
        <w:t xml:space="preserve"> Анни Василівни щодо надання розірвання шлюбу. Звернення  надійшло  05.10.2020 року, надано відповідь </w:t>
      </w:r>
      <w:r w:rsidR="001B3481" w:rsidRPr="005C089C">
        <w:rPr>
          <w:rFonts w:ascii="Times New Roman" w:eastAsia="Times New Roman" w:hAnsi="Times New Roman" w:cs="Times New Roman"/>
          <w:color w:val="000000" w:themeColor="text1"/>
          <w:sz w:val="24"/>
          <w:szCs w:val="24"/>
          <w:lang w:val="uk-UA"/>
        </w:rPr>
        <w:t xml:space="preserve">06.10.2020 </w:t>
      </w:r>
      <w:r w:rsidRPr="005C089C">
        <w:rPr>
          <w:rFonts w:ascii="Times New Roman" w:eastAsia="Times New Roman" w:hAnsi="Times New Roman" w:cs="Times New Roman"/>
          <w:color w:val="000000" w:themeColor="text1"/>
          <w:sz w:val="24"/>
          <w:szCs w:val="24"/>
          <w:lang w:val="uk-UA"/>
        </w:rPr>
        <w:t xml:space="preserve">року, тобто до 05 робочих  днів. </w:t>
      </w:r>
    </w:p>
    <w:p w:rsidR="00C07060" w:rsidRPr="005C089C" w:rsidRDefault="00C07060" w:rsidP="00C07060">
      <w:pPr>
        <w:pStyle w:val="a3"/>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val="uk-UA"/>
        </w:rPr>
      </w:pPr>
    </w:p>
    <w:p w:rsidR="00C07060" w:rsidRPr="005C089C" w:rsidRDefault="00C07060" w:rsidP="00C07060">
      <w:pPr>
        <w:pStyle w:val="a3"/>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val="uk-UA" w:eastAsia="ru-RU"/>
        </w:rPr>
      </w:pPr>
      <w:r w:rsidRPr="005C089C">
        <w:rPr>
          <w:rFonts w:ascii="Times New Roman" w:eastAsia="Times New Roman" w:hAnsi="Times New Roman" w:cs="Times New Roman"/>
          <w:color w:val="000000" w:themeColor="text1"/>
          <w:sz w:val="24"/>
          <w:szCs w:val="24"/>
          <w:lang w:val="uk-UA"/>
        </w:rPr>
        <w:tab/>
      </w:r>
      <w:r w:rsidR="0026709A" w:rsidRPr="005C089C">
        <w:rPr>
          <w:rFonts w:ascii="Times New Roman" w:eastAsia="Times New Roman" w:hAnsi="Times New Roman" w:cs="Times New Roman"/>
          <w:color w:val="000000" w:themeColor="text1"/>
          <w:sz w:val="24"/>
          <w:szCs w:val="24"/>
          <w:lang w:val="uk-UA" w:eastAsia="ru-RU"/>
        </w:rPr>
        <w:t xml:space="preserve">Відповідно до ст. 20 Закону України  «Про звернення громадян», строки направлення письмових відповідей за заявами, скаргами та пропозиціями відповідають </w:t>
      </w:r>
      <w:r w:rsidR="0026709A" w:rsidRPr="005C089C">
        <w:rPr>
          <w:rFonts w:ascii="Times New Roman" w:eastAsia="Times New Roman" w:hAnsi="Times New Roman" w:cs="Times New Roman"/>
          <w:color w:val="000000" w:themeColor="text1"/>
          <w:sz w:val="24"/>
          <w:szCs w:val="24"/>
          <w:lang w:val="uk-UA" w:eastAsia="ru-RU"/>
        </w:rPr>
        <w:lastRenderedPageBreak/>
        <w:t>вимогам, тобто у термін не більше одного місяця від дня їх надходження, а ті які не потребують додаткового вивчення – невідкладно, але не пізніше п’ятнадцяти днів від дня їх отримання.</w:t>
      </w:r>
    </w:p>
    <w:p w:rsidR="00C07060" w:rsidRPr="005C089C" w:rsidRDefault="00C07060" w:rsidP="00C07060">
      <w:pPr>
        <w:pStyle w:val="a3"/>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val="uk-UA" w:eastAsia="ru-RU"/>
        </w:rPr>
      </w:pPr>
      <w:r w:rsidRPr="005C089C">
        <w:rPr>
          <w:rFonts w:ascii="Times New Roman" w:eastAsia="Times New Roman" w:hAnsi="Times New Roman" w:cs="Times New Roman"/>
          <w:color w:val="000000" w:themeColor="text1"/>
          <w:sz w:val="24"/>
          <w:szCs w:val="24"/>
          <w:lang w:val="uk-UA" w:eastAsia="ru-RU"/>
        </w:rPr>
        <w:tab/>
      </w:r>
      <w:r w:rsidR="0026709A" w:rsidRPr="005C089C">
        <w:rPr>
          <w:rFonts w:ascii="Times New Roman" w:eastAsia="Times New Roman" w:hAnsi="Times New Roman" w:cs="Times New Roman"/>
          <w:color w:val="000000" w:themeColor="text1"/>
          <w:sz w:val="24"/>
          <w:szCs w:val="24"/>
          <w:lang w:val="uk-UA" w:eastAsia="ru-RU"/>
        </w:rPr>
        <w:t xml:space="preserve">Отже, строки розгляду звернень протягом </w:t>
      </w:r>
      <w:r w:rsidR="00A75A35" w:rsidRPr="005C089C">
        <w:rPr>
          <w:rFonts w:ascii="Times New Roman" w:eastAsia="Times New Roman" w:hAnsi="Times New Roman" w:cs="Times New Roman"/>
          <w:color w:val="000000" w:themeColor="text1"/>
          <w:sz w:val="24"/>
          <w:szCs w:val="24"/>
          <w:lang w:val="uk-UA" w:eastAsia="ru-RU"/>
        </w:rPr>
        <w:t>2020</w:t>
      </w:r>
      <w:r w:rsidR="0026709A" w:rsidRPr="005C089C">
        <w:rPr>
          <w:rFonts w:ascii="Times New Roman" w:eastAsia="Times New Roman" w:hAnsi="Times New Roman" w:cs="Times New Roman"/>
          <w:color w:val="000000" w:themeColor="text1"/>
          <w:sz w:val="24"/>
          <w:szCs w:val="24"/>
          <w:lang w:val="uk-UA" w:eastAsia="ru-RU"/>
        </w:rPr>
        <w:t xml:space="preserve"> року судом не порушувалися.</w:t>
      </w:r>
    </w:p>
    <w:p w:rsidR="0026709A" w:rsidRPr="005C089C" w:rsidRDefault="00C07060" w:rsidP="00C07060">
      <w:pPr>
        <w:pStyle w:val="a3"/>
        <w:spacing w:before="100" w:beforeAutospacing="1" w:after="100" w:afterAutospacing="1" w:line="240" w:lineRule="auto"/>
        <w:ind w:left="0"/>
        <w:jc w:val="both"/>
        <w:rPr>
          <w:rFonts w:ascii="Times New Roman" w:eastAsia="Times New Roman" w:hAnsi="Times New Roman" w:cs="Times New Roman"/>
          <w:color w:val="000000" w:themeColor="text1"/>
          <w:sz w:val="24"/>
          <w:szCs w:val="24"/>
          <w:lang w:val="uk-UA"/>
        </w:rPr>
      </w:pPr>
      <w:r w:rsidRPr="005C089C">
        <w:rPr>
          <w:rFonts w:ascii="Times New Roman" w:eastAsia="Times New Roman" w:hAnsi="Times New Roman" w:cs="Times New Roman"/>
          <w:color w:val="000000" w:themeColor="text1"/>
          <w:sz w:val="24"/>
          <w:szCs w:val="24"/>
          <w:lang w:val="uk-UA" w:eastAsia="ru-RU"/>
        </w:rPr>
        <w:tab/>
      </w:r>
      <w:r w:rsidR="0026709A" w:rsidRPr="005C089C">
        <w:rPr>
          <w:rFonts w:ascii="Times New Roman" w:eastAsia="Times New Roman" w:hAnsi="Times New Roman" w:cs="Times New Roman"/>
          <w:color w:val="000000" w:themeColor="text1"/>
          <w:sz w:val="24"/>
          <w:szCs w:val="24"/>
          <w:lang w:val="uk-UA" w:eastAsia="ru-RU"/>
        </w:rPr>
        <w:t>Люботинським міським судом Харківської області в повній мірі вживаються всі необхідні заходи щодо своєчасного та повного ро</w:t>
      </w:r>
      <w:r w:rsidR="003F60F4" w:rsidRPr="005C089C">
        <w:rPr>
          <w:rFonts w:ascii="Times New Roman" w:eastAsia="Times New Roman" w:hAnsi="Times New Roman" w:cs="Times New Roman"/>
          <w:color w:val="000000" w:themeColor="text1"/>
          <w:sz w:val="24"/>
          <w:szCs w:val="24"/>
          <w:lang w:val="uk-UA" w:eastAsia="ru-RU"/>
        </w:rPr>
        <w:t>згляду звернень,</w:t>
      </w:r>
      <w:r w:rsidR="00A75A35" w:rsidRPr="005C089C">
        <w:rPr>
          <w:rFonts w:ascii="Times New Roman" w:eastAsia="Times New Roman" w:hAnsi="Times New Roman" w:cs="Times New Roman"/>
          <w:color w:val="000000" w:themeColor="text1"/>
          <w:sz w:val="24"/>
          <w:szCs w:val="24"/>
          <w:lang w:val="uk-UA" w:eastAsia="ru-RU"/>
        </w:rPr>
        <w:t xml:space="preserve"> оскільки в 2020</w:t>
      </w:r>
      <w:r w:rsidR="001B3481" w:rsidRPr="005C089C">
        <w:rPr>
          <w:rFonts w:ascii="Times New Roman" w:eastAsia="Times New Roman" w:hAnsi="Times New Roman" w:cs="Times New Roman"/>
          <w:color w:val="000000" w:themeColor="text1"/>
          <w:sz w:val="24"/>
          <w:szCs w:val="24"/>
          <w:lang w:val="uk-UA" w:eastAsia="ru-RU"/>
        </w:rPr>
        <w:t xml:space="preserve"> році</w:t>
      </w:r>
      <w:r w:rsidR="0026709A" w:rsidRPr="005C089C">
        <w:rPr>
          <w:rFonts w:ascii="Times New Roman" w:eastAsia="Times New Roman" w:hAnsi="Times New Roman" w:cs="Times New Roman"/>
          <w:color w:val="000000" w:themeColor="text1"/>
          <w:sz w:val="24"/>
          <w:szCs w:val="24"/>
          <w:lang w:val="uk-UA" w:eastAsia="ru-RU"/>
        </w:rPr>
        <w:t xml:space="preserve"> в провадженні суду відсутні звернення, які були розглянуті судом у термін понад 30 днів, а також з порушенням строку їх розгляду. Більш того, протягом </w:t>
      </w:r>
      <w:r w:rsidR="00A75A35" w:rsidRPr="005C089C">
        <w:rPr>
          <w:rFonts w:ascii="Times New Roman" w:eastAsia="Times New Roman" w:hAnsi="Times New Roman" w:cs="Times New Roman"/>
          <w:color w:val="000000" w:themeColor="text1"/>
          <w:sz w:val="24"/>
          <w:szCs w:val="24"/>
          <w:lang w:val="uk-UA" w:eastAsia="ru-RU"/>
        </w:rPr>
        <w:t>2020</w:t>
      </w:r>
      <w:r w:rsidR="0026709A" w:rsidRPr="005C089C">
        <w:rPr>
          <w:rFonts w:ascii="Times New Roman" w:eastAsia="Times New Roman" w:hAnsi="Times New Roman" w:cs="Times New Roman"/>
          <w:color w:val="000000" w:themeColor="text1"/>
          <w:sz w:val="24"/>
          <w:szCs w:val="24"/>
          <w:lang w:val="uk-UA" w:eastAsia="ru-RU"/>
        </w:rPr>
        <w:t xml:space="preserve"> року всі звернення розглянуті в строк до 15 діб.</w:t>
      </w:r>
    </w:p>
    <w:p w:rsidR="0026709A" w:rsidRPr="005C089C" w:rsidRDefault="0026709A" w:rsidP="00C07060">
      <w:pPr>
        <w:shd w:val="clear" w:color="auto" w:fill="FFFFFF"/>
        <w:spacing w:after="150" w:line="240" w:lineRule="auto"/>
        <w:ind w:firstLine="708"/>
        <w:contextualSpacing/>
        <w:jc w:val="both"/>
        <w:rPr>
          <w:rFonts w:ascii="Times New Roman" w:eastAsia="Times New Roman" w:hAnsi="Times New Roman" w:cs="Times New Roman"/>
          <w:color w:val="000000" w:themeColor="text1"/>
          <w:sz w:val="24"/>
          <w:szCs w:val="24"/>
          <w:lang w:val="uk-UA" w:eastAsia="ru-RU"/>
        </w:rPr>
      </w:pPr>
      <w:r w:rsidRPr="005C089C">
        <w:rPr>
          <w:rFonts w:ascii="Times New Roman" w:eastAsia="Times New Roman" w:hAnsi="Times New Roman" w:cs="Times New Roman"/>
          <w:color w:val="000000" w:themeColor="text1"/>
          <w:sz w:val="24"/>
          <w:szCs w:val="24"/>
          <w:lang w:val="uk-UA" w:eastAsia="ru-RU"/>
        </w:rPr>
        <w:t>По всім  зверненням заведені провадження, надавалися у встановлений термін відповіді скаржнику, а також іншим адресатам, в разі перебування скарги на контролі в інших установах чи організаціях.</w:t>
      </w:r>
    </w:p>
    <w:p w:rsidR="0026709A" w:rsidRPr="005C089C" w:rsidRDefault="0026709A" w:rsidP="00C07060">
      <w:pPr>
        <w:shd w:val="clear" w:color="auto" w:fill="FFFFFF"/>
        <w:spacing w:after="150" w:line="240" w:lineRule="auto"/>
        <w:ind w:firstLine="708"/>
        <w:contextualSpacing/>
        <w:jc w:val="both"/>
        <w:rPr>
          <w:rFonts w:ascii="Times New Roman" w:eastAsia="Times New Roman" w:hAnsi="Times New Roman" w:cs="Times New Roman"/>
          <w:color w:val="000000" w:themeColor="text1"/>
          <w:sz w:val="24"/>
          <w:szCs w:val="24"/>
          <w:lang w:val="uk-UA" w:eastAsia="ru-RU"/>
        </w:rPr>
      </w:pPr>
      <w:r w:rsidRPr="005C089C">
        <w:rPr>
          <w:rFonts w:ascii="Times New Roman" w:eastAsia="Times New Roman" w:hAnsi="Times New Roman" w:cs="Times New Roman"/>
          <w:color w:val="000000" w:themeColor="text1"/>
          <w:sz w:val="24"/>
          <w:szCs w:val="24"/>
          <w:lang w:val="uk-UA" w:eastAsia="ru-RU"/>
        </w:rPr>
        <w:t>В разі зазначення в супровідному листі до скарги про вжиття судом чи певними особами мір відповідного реагування, дані вказівки виконуються у встановлені терміни без їх порушень,  про що повідомляються їхні ініціатори.</w:t>
      </w:r>
    </w:p>
    <w:p w:rsidR="0026709A" w:rsidRPr="005C089C" w:rsidRDefault="0026709A" w:rsidP="00C07060">
      <w:pPr>
        <w:shd w:val="clear" w:color="auto" w:fill="FFFFFF"/>
        <w:spacing w:after="150" w:line="240" w:lineRule="auto"/>
        <w:ind w:firstLine="708"/>
        <w:contextualSpacing/>
        <w:jc w:val="both"/>
        <w:rPr>
          <w:rFonts w:ascii="Times New Roman" w:eastAsia="Times New Roman" w:hAnsi="Times New Roman" w:cs="Times New Roman"/>
          <w:color w:val="000000" w:themeColor="text1"/>
          <w:sz w:val="24"/>
          <w:szCs w:val="24"/>
          <w:lang w:val="uk-UA" w:eastAsia="ru-RU"/>
        </w:rPr>
      </w:pPr>
      <w:r w:rsidRPr="005C089C">
        <w:rPr>
          <w:rFonts w:ascii="Times New Roman" w:eastAsia="Times New Roman" w:hAnsi="Times New Roman" w:cs="Times New Roman"/>
          <w:color w:val="000000" w:themeColor="text1"/>
          <w:sz w:val="24"/>
          <w:szCs w:val="24"/>
          <w:lang w:val="uk-UA" w:eastAsia="ru-RU"/>
        </w:rPr>
        <w:t>Крім того, слід відмітити, що в фойє Люботинського міського суду Харківської області наявні стенди, на яких розміщено рафіки особистого прийому громадян, що дозволяє громадянам безперешкодно здійснювати своє конституційне право на звернення.</w:t>
      </w:r>
    </w:p>
    <w:p w:rsidR="0026709A" w:rsidRPr="005C089C" w:rsidRDefault="0026709A" w:rsidP="00C07060">
      <w:pPr>
        <w:shd w:val="clear" w:color="auto" w:fill="FFFFFF"/>
        <w:spacing w:after="150" w:line="240" w:lineRule="auto"/>
        <w:contextualSpacing/>
        <w:jc w:val="both"/>
        <w:rPr>
          <w:rFonts w:ascii="Times New Roman" w:eastAsia="Times New Roman" w:hAnsi="Times New Roman" w:cs="Times New Roman"/>
          <w:color w:val="000000" w:themeColor="text1"/>
          <w:sz w:val="24"/>
          <w:szCs w:val="24"/>
          <w:lang w:val="uk-UA" w:eastAsia="ru-RU"/>
        </w:rPr>
      </w:pPr>
      <w:r w:rsidRPr="005C089C">
        <w:rPr>
          <w:rFonts w:ascii="Times New Roman" w:eastAsia="Times New Roman" w:hAnsi="Times New Roman" w:cs="Times New Roman"/>
          <w:color w:val="000000" w:themeColor="text1"/>
          <w:sz w:val="24"/>
          <w:szCs w:val="24"/>
          <w:lang w:val="uk-UA" w:eastAsia="ru-RU"/>
        </w:rPr>
        <w:t> </w:t>
      </w:r>
      <w:r w:rsidRPr="005C089C">
        <w:rPr>
          <w:rFonts w:ascii="Times New Roman" w:eastAsia="Times New Roman" w:hAnsi="Times New Roman" w:cs="Times New Roman"/>
          <w:color w:val="000000" w:themeColor="text1"/>
          <w:sz w:val="24"/>
          <w:szCs w:val="24"/>
          <w:lang w:val="uk-UA" w:eastAsia="ru-RU"/>
        </w:rPr>
        <w:tab/>
        <w:t xml:space="preserve">Звернення громадян на особистий прийом до голови суду, щодо організаційних питань, протягом </w:t>
      </w:r>
      <w:r w:rsidR="00A75A35" w:rsidRPr="005C089C">
        <w:rPr>
          <w:rFonts w:ascii="Times New Roman" w:eastAsia="Times New Roman" w:hAnsi="Times New Roman" w:cs="Times New Roman"/>
          <w:color w:val="000000" w:themeColor="text1"/>
          <w:sz w:val="24"/>
          <w:szCs w:val="24"/>
          <w:lang w:val="uk-UA" w:eastAsia="ru-RU"/>
        </w:rPr>
        <w:t>2020</w:t>
      </w:r>
      <w:r w:rsidRPr="005C089C">
        <w:rPr>
          <w:rFonts w:ascii="Times New Roman" w:eastAsia="Times New Roman" w:hAnsi="Times New Roman" w:cs="Times New Roman"/>
          <w:color w:val="000000" w:themeColor="text1"/>
          <w:sz w:val="24"/>
          <w:szCs w:val="24"/>
          <w:lang w:val="uk-UA" w:eastAsia="ru-RU"/>
        </w:rPr>
        <w:t xml:space="preserve"> року не надходили. </w:t>
      </w:r>
    </w:p>
    <w:p w:rsidR="0026709A" w:rsidRPr="005C089C" w:rsidRDefault="0026709A" w:rsidP="00C07060">
      <w:pPr>
        <w:shd w:val="clear" w:color="auto" w:fill="FFFFFF"/>
        <w:spacing w:after="150" w:line="240" w:lineRule="auto"/>
        <w:ind w:firstLine="708"/>
        <w:contextualSpacing/>
        <w:jc w:val="both"/>
        <w:rPr>
          <w:rFonts w:ascii="Times New Roman" w:eastAsia="Times New Roman" w:hAnsi="Times New Roman" w:cs="Times New Roman"/>
          <w:color w:val="000000" w:themeColor="text1"/>
          <w:sz w:val="24"/>
          <w:szCs w:val="24"/>
          <w:lang w:val="uk-UA" w:eastAsia="ru-RU"/>
        </w:rPr>
      </w:pPr>
      <w:r w:rsidRPr="005C089C">
        <w:rPr>
          <w:rFonts w:ascii="Times New Roman" w:eastAsia="Times New Roman" w:hAnsi="Times New Roman" w:cs="Times New Roman"/>
          <w:color w:val="000000" w:themeColor="text1"/>
          <w:sz w:val="24"/>
          <w:szCs w:val="24"/>
          <w:lang w:val="uk-UA" w:eastAsia="ru-RU"/>
        </w:rPr>
        <w:t>Організований прийом громадян в суді забезпечує їхнє конституційне право на всебічне, об’єктивне і справедливе вирішення порушених ними питань у своїх зверненнях.</w:t>
      </w:r>
    </w:p>
    <w:p w:rsidR="0026709A" w:rsidRPr="005C089C" w:rsidRDefault="0026709A" w:rsidP="00C07060">
      <w:pPr>
        <w:shd w:val="clear" w:color="auto" w:fill="FFFFFF"/>
        <w:spacing w:after="150" w:line="240" w:lineRule="auto"/>
        <w:ind w:firstLine="360"/>
        <w:contextualSpacing/>
        <w:jc w:val="both"/>
        <w:rPr>
          <w:rFonts w:ascii="Times New Roman" w:eastAsia="Times New Roman" w:hAnsi="Times New Roman" w:cs="Times New Roman"/>
          <w:color w:val="000000" w:themeColor="text1"/>
          <w:sz w:val="24"/>
          <w:szCs w:val="24"/>
          <w:lang w:val="uk-UA" w:eastAsia="ru-RU"/>
        </w:rPr>
      </w:pPr>
      <w:r w:rsidRPr="005C089C">
        <w:rPr>
          <w:rFonts w:ascii="Times New Roman" w:eastAsia="Times New Roman" w:hAnsi="Times New Roman" w:cs="Times New Roman"/>
          <w:color w:val="000000" w:themeColor="text1"/>
          <w:sz w:val="24"/>
          <w:szCs w:val="24"/>
          <w:lang w:val="uk-UA" w:eastAsia="ru-RU"/>
        </w:rPr>
        <w:t>Люботинським міським судом Харківської області  вживаються всі можливі заходи по усуненню вищезазначених причин, а саме:</w:t>
      </w:r>
    </w:p>
    <w:p w:rsidR="0026709A" w:rsidRPr="005C089C" w:rsidRDefault="0026709A" w:rsidP="00C07060">
      <w:pPr>
        <w:numPr>
          <w:ilvl w:val="0"/>
          <w:numId w:val="2"/>
        </w:num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themeColor="text1"/>
          <w:sz w:val="24"/>
          <w:szCs w:val="24"/>
          <w:lang w:val="uk-UA" w:eastAsia="ru-RU"/>
        </w:rPr>
      </w:pPr>
      <w:r w:rsidRPr="005C089C">
        <w:rPr>
          <w:rFonts w:ascii="Times New Roman" w:eastAsia="Times New Roman" w:hAnsi="Times New Roman" w:cs="Times New Roman"/>
          <w:color w:val="000000" w:themeColor="text1"/>
          <w:sz w:val="24"/>
          <w:szCs w:val="24"/>
          <w:lang w:val="uk-UA" w:eastAsia="ru-RU"/>
        </w:rPr>
        <w:t>по кожному зверненню, за дорученням голови суду, проводиться перевірка обставин та фактів зазначених у зверненні;</w:t>
      </w:r>
    </w:p>
    <w:p w:rsidR="0026709A" w:rsidRPr="005C089C" w:rsidRDefault="0026709A" w:rsidP="00C07060">
      <w:pPr>
        <w:numPr>
          <w:ilvl w:val="0"/>
          <w:numId w:val="2"/>
        </w:num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themeColor="text1"/>
          <w:sz w:val="24"/>
          <w:szCs w:val="24"/>
          <w:lang w:val="uk-UA" w:eastAsia="ru-RU"/>
        </w:rPr>
      </w:pPr>
      <w:r w:rsidRPr="005C089C">
        <w:rPr>
          <w:rFonts w:ascii="Times New Roman" w:eastAsia="Times New Roman" w:hAnsi="Times New Roman" w:cs="Times New Roman"/>
          <w:color w:val="000000" w:themeColor="text1"/>
          <w:sz w:val="24"/>
          <w:szCs w:val="24"/>
          <w:lang w:val="uk-UA" w:eastAsia="ru-RU"/>
        </w:rPr>
        <w:t>відповідальній особі, якій доручалося проведення перевірки по зверненням, зобов’язано доповідати голові суду про результати проведеної перевірки;</w:t>
      </w:r>
    </w:p>
    <w:p w:rsidR="0026709A" w:rsidRPr="005C089C" w:rsidRDefault="0026709A" w:rsidP="00C07060">
      <w:pPr>
        <w:numPr>
          <w:ilvl w:val="0"/>
          <w:numId w:val="2"/>
        </w:num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themeColor="text1"/>
          <w:sz w:val="24"/>
          <w:szCs w:val="24"/>
          <w:lang w:val="uk-UA" w:eastAsia="ru-RU"/>
        </w:rPr>
      </w:pPr>
      <w:r w:rsidRPr="005C089C">
        <w:rPr>
          <w:rFonts w:ascii="Times New Roman" w:eastAsia="Times New Roman" w:hAnsi="Times New Roman" w:cs="Times New Roman"/>
          <w:color w:val="000000" w:themeColor="text1"/>
          <w:sz w:val="24"/>
          <w:szCs w:val="24"/>
          <w:lang w:val="uk-UA" w:eastAsia="ru-RU"/>
        </w:rPr>
        <w:t>систематично проводились оперативні наради суддів з приводу причин порушення  процесуальних строків під час розгляду цивільних  та  кримінальних справ, обговорюються інші заходи, які потрібні для  правильного, своєчасного розгляду  справ та систематично проводились  наради працівників суду, на яких наголошувалось  про необхідність уважного ставлення до громадян, з’ясування всіх обставин проблеми, з якою звертається той чи інший громадянин та надання зрозумілої, обґрунтованої та  вичерпної відповіді з усіх питань, порушених у зверненні;</w:t>
      </w:r>
    </w:p>
    <w:p w:rsidR="0026709A" w:rsidRPr="005C089C" w:rsidRDefault="0026709A" w:rsidP="00C07060">
      <w:pPr>
        <w:numPr>
          <w:ilvl w:val="0"/>
          <w:numId w:val="2"/>
        </w:num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themeColor="text1"/>
          <w:sz w:val="24"/>
          <w:szCs w:val="24"/>
          <w:lang w:val="uk-UA" w:eastAsia="ru-RU"/>
        </w:rPr>
      </w:pPr>
      <w:r w:rsidRPr="005C089C">
        <w:rPr>
          <w:rFonts w:ascii="Times New Roman" w:eastAsia="Times New Roman" w:hAnsi="Times New Roman" w:cs="Times New Roman"/>
          <w:color w:val="000000" w:themeColor="text1"/>
          <w:sz w:val="24"/>
          <w:szCs w:val="24"/>
          <w:lang w:val="uk-UA" w:eastAsia="ru-RU"/>
        </w:rPr>
        <w:t>результати узагальнення розгляду звернень громадян та причин їх надходження розглянуті на загальних зборах працівників суду;</w:t>
      </w:r>
    </w:p>
    <w:p w:rsidR="0026709A" w:rsidRPr="005C089C" w:rsidRDefault="0026709A" w:rsidP="00C07060">
      <w:pPr>
        <w:numPr>
          <w:ilvl w:val="0"/>
          <w:numId w:val="2"/>
        </w:num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themeColor="text1"/>
          <w:sz w:val="24"/>
          <w:szCs w:val="24"/>
          <w:lang w:val="uk-UA" w:eastAsia="ru-RU"/>
        </w:rPr>
      </w:pPr>
      <w:r w:rsidRPr="005C089C">
        <w:rPr>
          <w:rFonts w:ascii="Times New Roman" w:eastAsia="Times New Roman" w:hAnsi="Times New Roman" w:cs="Times New Roman"/>
          <w:color w:val="000000" w:themeColor="text1"/>
          <w:sz w:val="24"/>
          <w:szCs w:val="24"/>
          <w:lang w:val="uk-UA" w:eastAsia="ru-RU"/>
        </w:rPr>
        <w:t>по результатам даного узагальнення працівникам апарату суду вказано на неухильне дотримання вимог Закону України «Про звернення громадян», вимог   Інструкції з діловодства та Інструкції з діловодства за   зверненнями громадян, а також вказано про дисциплінарну відповідальність працівників  суду при надходженні обґрунтованих звернень на дії працівників суду чи  неналежного поводження з громадянами.</w:t>
      </w:r>
    </w:p>
    <w:p w:rsidR="0026709A" w:rsidRPr="005C089C" w:rsidRDefault="0026709A" w:rsidP="00C07060">
      <w:pPr>
        <w:shd w:val="clear" w:color="auto" w:fill="FFFFFF"/>
        <w:spacing w:after="150" w:line="240" w:lineRule="auto"/>
        <w:ind w:firstLine="360"/>
        <w:contextualSpacing/>
        <w:jc w:val="both"/>
        <w:rPr>
          <w:rFonts w:ascii="Times New Roman" w:eastAsia="Times New Roman" w:hAnsi="Times New Roman" w:cs="Times New Roman"/>
          <w:color w:val="000000" w:themeColor="text1"/>
          <w:sz w:val="24"/>
          <w:szCs w:val="24"/>
          <w:lang w:val="uk-UA" w:eastAsia="ru-RU"/>
        </w:rPr>
      </w:pPr>
      <w:r w:rsidRPr="005C089C">
        <w:rPr>
          <w:rFonts w:ascii="Times New Roman" w:eastAsia="Times New Roman" w:hAnsi="Times New Roman" w:cs="Times New Roman"/>
          <w:color w:val="000000" w:themeColor="text1"/>
          <w:sz w:val="24"/>
          <w:szCs w:val="24"/>
          <w:lang w:val="uk-UA" w:eastAsia="ru-RU"/>
        </w:rPr>
        <w:t>Крім заходів, що вживаються судом для усунення причин, які породжують надходження звернень, питання щодо дотримання працівниками Люботинського міського суду Харківської області вимог щодо законодавства про звернення громадян, перебуває на особистому контролі  голови суду.</w:t>
      </w:r>
    </w:p>
    <w:p w:rsidR="0026709A" w:rsidRPr="005C089C" w:rsidRDefault="0026709A" w:rsidP="00C07060">
      <w:pPr>
        <w:shd w:val="clear" w:color="auto" w:fill="FFFFFF"/>
        <w:spacing w:after="150" w:line="240" w:lineRule="auto"/>
        <w:ind w:firstLine="360"/>
        <w:contextualSpacing/>
        <w:jc w:val="both"/>
        <w:rPr>
          <w:rFonts w:ascii="Times New Roman" w:eastAsia="Times New Roman" w:hAnsi="Times New Roman" w:cs="Times New Roman"/>
          <w:color w:val="000000" w:themeColor="text1"/>
          <w:sz w:val="24"/>
          <w:szCs w:val="24"/>
          <w:lang w:val="uk-UA" w:eastAsia="ru-RU"/>
        </w:rPr>
      </w:pPr>
      <w:r w:rsidRPr="005C089C">
        <w:rPr>
          <w:rFonts w:ascii="Times New Roman" w:eastAsia="Times New Roman" w:hAnsi="Times New Roman" w:cs="Times New Roman"/>
          <w:color w:val="000000" w:themeColor="text1"/>
          <w:sz w:val="24"/>
          <w:szCs w:val="24"/>
          <w:lang w:val="uk-UA" w:eastAsia="ru-RU"/>
        </w:rPr>
        <w:t>Люботинський міський суд Харківської області постійно працює  над посиленням гласності та прозорості в своїй діяльності, підвищенням рівня правової освіти серед населення, вчасним виявленням найбільш гострих суспільно значущих проблем, які породжують звернення громадян і потребують негайного вирішення.</w:t>
      </w:r>
    </w:p>
    <w:p w:rsidR="0026709A" w:rsidRPr="005C089C" w:rsidRDefault="0026709A" w:rsidP="00C07060">
      <w:pPr>
        <w:shd w:val="clear" w:color="auto" w:fill="FFFFFF"/>
        <w:spacing w:after="150" w:line="240" w:lineRule="auto"/>
        <w:ind w:firstLine="360"/>
        <w:contextualSpacing/>
        <w:jc w:val="both"/>
        <w:rPr>
          <w:rFonts w:ascii="Times New Roman" w:eastAsia="Times New Roman" w:hAnsi="Times New Roman" w:cs="Times New Roman"/>
          <w:color w:val="000000" w:themeColor="text1"/>
          <w:sz w:val="24"/>
          <w:szCs w:val="24"/>
          <w:lang w:val="uk-UA" w:eastAsia="ru-RU"/>
        </w:rPr>
      </w:pPr>
      <w:r w:rsidRPr="005C089C">
        <w:rPr>
          <w:rFonts w:ascii="Times New Roman" w:eastAsia="Times New Roman" w:hAnsi="Times New Roman" w:cs="Times New Roman"/>
          <w:color w:val="000000" w:themeColor="text1"/>
          <w:sz w:val="24"/>
          <w:szCs w:val="24"/>
          <w:lang w:val="uk-UA" w:eastAsia="ru-RU"/>
        </w:rPr>
        <w:lastRenderedPageBreak/>
        <w:t xml:space="preserve">Аналіз стану роботи із зверненнями громадян за </w:t>
      </w:r>
      <w:r w:rsidR="00A75A35" w:rsidRPr="005C089C">
        <w:rPr>
          <w:rFonts w:ascii="Times New Roman" w:eastAsia="Times New Roman" w:hAnsi="Times New Roman" w:cs="Times New Roman"/>
          <w:color w:val="000000" w:themeColor="text1"/>
          <w:sz w:val="24"/>
          <w:szCs w:val="24"/>
          <w:lang w:val="uk-UA" w:eastAsia="ru-RU"/>
        </w:rPr>
        <w:t>2020</w:t>
      </w:r>
      <w:r w:rsidRPr="005C089C">
        <w:rPr>
          <w:rFonts w:ascii="Times New Roman" w:eastAsia="Times New Roman" w:hAnsi="Times New Roman" w:cs="Times New Roman"/>
          <w:color w:val="000000" w:themeColor="text1"/>
          <w:sz w:val="24"/>
          <w:szCs w:val="24"/>
          <w:lang w:val="uk-UA" w:eastAsia="ru-RU"/>
        </w:rPr>
        <w:t xml:space="preserve"> р</w:t>
      </w:r>
      <w:r w:rsidR="005C089C" w:rsidRPr="005C089C">
        <w:rPr>
          <w:rFonts w:ascii="Times New Roman" w:eastAsia="Times New Roman" w:hAnsi="Times New Roman" w:cs="Times New Roman"/>
          <w:color w:val="000000" w:themeColor="text1"/>
          <w:sz w:val="24"/>
          <w:szCs w:val="24"/>
          <w:lang w:val="uk-UA" w:eastAsia="ru-RU"/>
        </w:rPr>
        <w:t>ік</w:t>
      </w:r>
      <w:r w:rsidRPr="005C089C">
        <w:rPr>
          <w:rFonts w:ascii="Times New Roman" w:eastAsia="Times New Roman" w:hAnsi="Times New Roman" w:cs="Times New Roman"/>
          <w:color w:val="000000" w:themeColor="text1"/>
          <w:sz w:val="24"/>
          <w:szCs w:val="24"/>
          <w:lang w:val="uk-UA" w:eastAsia="ru-RU"/>
        </w:rPr>
        <w:t xml:space="preserve"> свідчить про певну результативність здійснюваних заходів, спрямованих на забезпечення задоволення законних прав та інтересів громадян на звернення до органів державної влади відповідно до Указу Президента України від 07.02.2008 року № 109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w:t>
      </w:r>
    </w:p>
    <w:p w:rsidR="0026709A" w:rsidRPr="005C089C" w:rsidRDefault="0026709A" w:rsidP="00C07060">
      <w:pPr>
        <w:shd w:val="clear" w:color="auto" w:fill="FFFFFF"/>
        <w:spacing w:after="150" w:line="240" w:lineRule="auto"/>
        <w:ind w:firstLine="360"/>
        <w:contextualSpacing/>
        <w:jc w:val="both"/>
        <w:rPr>
          <w:rFonts w:ascii="Times New Roman" w:eastAsia="Times New Roman" w:hAnsi="Times New Roman" w:cs="Times New Roman"/>
          <w:color w:val="000000" w:themeColor="text1"/>
          <w:sz w:val="24"/>
          <w:szCs w:val="24"/>
          <w:lang w:val="uk-UA" w:eastAsia="ru-RU"/>
        </w:rPr>
      </w:pPr>
      <w:r w:rsidRPr="005C089C">
        <w:rPr>
          <w:rFonts w:ascii="Times New Roman" w:eastAsia="Times New Roman" w:hAnsi="Times New Roman" w:cs="Times New Roman"/>
          <w:color w:val="000000" w:themeColor="text1"/>
          <w:sz w:val="24"/>
          <w:szCs w:val="24"/>
          <w:lang w:val="uk-UA" w:eastAsia="ru-RU"/>
        </w:rPr>
        <w:t>У відповідності з викладеним, можна зробити висновок, що заходи, які вживаються  і які будуть вживатись і в подальшому Люботинським міським судом Харківської області спрямовані на усунення причин, які породжують надходження звернень, є достатніми та ефективними і будуть сприяти суттєвому зменшенню кількості надходження звернень громадян в майбутньому.</w:t>
      </w:r>
    </w:p>
    <w:p w:rsidR="007C5D11" w:rsidRPr="005C089C" w:rsidRDefault="007C5D11" w:rsidP="00C07060">
      <w:pPr>
        <w:tabs>
          <w:tab w:val="left" w:pos="709"/>
        </w:tabs>
        <w:spacing w:line="240" w:lineRule="auto"/>
        <w:contextualSpacing/>
        <w:jc w:val="both"/>
        <w:rPr>
          <w:rFonts w:ascii="Times New Roman" w:hAnsi="Times New Roman" w:cs="Times New Roman"/>
          <w:sz w:val="24"/>
          <w:szCs w:val="24"/>
          <w:lang w:val="uk-UA"/>
        </w:rPr>
      </w:pPr>
    </w:p>
    <w:p w:rsidR="007C5D11" w:rsidRPr="005C089C" w:rsidRDefault="007C5D11" w:rsidP="00C07060">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val="uk-UA"/>
        </w:rPr>
      </w:pPr>
    </w:p>
    <w:p w:rsidR="007C5D11" w:rsidRPr="005C089C" w:rsidRDefault="007C5D11" w:rsidP="00C07060">
      <w:pPr>
        <w:spacing w:before="100" w:beforeAutospacing="1" w:after="100" w:afterAutospacing="1" w:line="240" w:lineRule="auto"/>
        <w:contextualSpacing/>
        <w:jc w:val="both"/>
        <w:rPr>
          <w:rFonts w:ascii="Times New Roman" w:eastAsia="Times New Roman" w:hAnsi="Times New Roman" w:cs="Times New Roman"/>
          <w:sz w:val="24"/>
          <w:szCs w:val="24"/>
          <w:lang w:val="uk-UA"/>
        </w:rPr>
      </w:pPr>
      <w:r w:rsidRPr="005C089C">
        <w:rPr>
          <w:rFonts w:ascii="Times New Roman" w:eastAsia="Times New Roman" w:hAnsi="Times New Roman" w:cs="Times New Roman"/>
          <w:sz w:val="24"/>
          <w:szCs w:val="24"/>
          <w:lang w:val="uk-UA"/>
        </w:rPr>
        <w:t xml:space="preserve">                 </w:t>
      </w:r>
    </w:p>
    <w:p w:rsidR="003F60F4" w:rsidRPr="005C089C" w:rsidRDefault="003F60F4" w:rsidP="00C07060">
      <w:pPr>
        <w:spacing w:after="0" w:line="240" w:lineRule="auto"/>
        <w:contextualSpacing/>
        <w:rPr>
          <w:rFonts w:ascii="Times New Roman" w:eastAsia="Calibri" w:hAnsi="Times New Roman" w:cs="Times New Roman"/>
          <w:b/>
          <w:sz w:val="24"/>
          <w:szCs w:val="24"/>
          <w:lang w:val="uk-UA"/>
        </w:rPr>
      </w:pPr>
      <w:r w:rsidRPr="005C089C">
        <w:rPr>
          <w:rFonts w:ascii="Times New Roman" w:eastAsia="Calibri" w:hAnsi="Times New Roman" w:cs="Times New Roman"/>
          <w:b/>
          <w:sz w:val="24"/>
          <w:szCs w:val="24"/>
          <w:lang w:val="uk-UA"/>
        </w:rPr>
        <w:t>Керівник апарату</w:t>
      </w:r>
    </w:p>
    <w:p w:rsidR="007C5D11" w:rsidRPr="005C089C" w:rsidRDefault="007C5D11" w:rsidP="00C07060">
      <w:pPr>
        <w:spacing w:after="0" w:line="240" w:lineRule="auto"/>
        <w:contextualSpacing/>
        <w:rPr>
          <w:rFonts w:ascii="Times New Roman" w:eastAsia="Calibri" w:hAnsi="Times New Roman" w:cs="Times New Roman"/>
          <w:b/>
          <w:sz w:val="24"/>
          <w:szCs w:val="24"/>
          <w:lang w:val="uk-UA"/>
        </w:rPr>
      </w:pPr>
      <w:r w:rsidRPr="005C089C">
        <w:rPr>
          <w:rFonts w:ascii="Times New Roman" w:eastAsia="Calibri" w:hAnsi="Times New Roman" w:cs="Times New Roman"/>
          <w:b/>
          <w:sz w:val="24"/>
          <w:szCs w:val="24"/>
          <w:lang w:val="uk-UA"/>
        </w:rPr>
        <w:t xml:space="preserve">Люботинського міського суду </w:t>
      </w:r>
    </w:p>
    <w:p w:rsidR="00346539" w:rsidRPr="005C089C" w:rsidRDefault="007C5D11" w:rsidP="00C07060">
      <w:pPr>
        <w:spacing w:after="0" w:line="240" w:lineRule="auto"/>
        <w:contextualSpacing/>
        <w:rPr>
          <w:rFonts w:ascii="Times New Roman" w:eastAsia="Calibri" w:hAnsi="Times New Roman" w:cs="Times New Roman"/>
          <w:b/>
          <w:sz w:val="24"/>
          <w:szCs w:val="24"/>
          <w:lang w:val="uk-UA"/>
        </w:rPr>
      </w:pPr>
      <w:r w:rsidRPr="005C089C">
        <w:rPr>
          <w:rFonts w:ascii="Times New Roman" w:eastAsia="Calibri" w:hAnsi="Times New Roman" w:cs="Times New Roman"/>
          <w:b/>
          <w:sz w:val="24"/>
          <w:szCs w:val="24"/>
          <w:lang w:val="uk-UA"/>
        </w:rPr>
        <w:t xml:space="preserve">Харківської області </w:t>
      </w:r>
      <w:r w:rsidRPr="005C089C">
        <w:rPr>
          <w:rFonts w:ascii="Times New Roman" w:eastAsia="Calibri" w:hAnsi="Times New Roman" w:cs="Times New Roman"/>
          <w:b/>
          <w:sz w:val="24"/>
          <w:szCs w:val="24"/>
          <w:lang w:val="uk-UA"/>
        </w:rPr>
        <w:tab/>
      </w:r>
      <w:r w:rsidRPr="005C089C">
        <w:rPr>
          <w:rFonts w:ascii="Times New Roman" w:eastAsia="Calibri" w:hAnsi="Times New Roman" w:cs="Times New Roman"/>
          <w:b/>
          <w:sz w:val="24"/>
          <w:szCs w:val="24"/>
          <w:lang w:val="uk-UA"/>
        </w:rPr>
        <w:tab/>
      </w:r>
      <w:r w:rsidR="003F60F4" w:rsidRPr="005C089C">
        <w:rPr>
          <w:rFonts w:ascii="Times New Roman" w:eastAsia="Calibri" w:hAnsi="Times New Roman" w:cs="Times New Roman"/>
          <w:b/>
          <w:sz w:val="24"/>
          <w:szCs w:val="24"/>
          <w:lang w:val="uk-UA"/>
        </w:rPr>
        <w:tab/>
      </w:r>
      <w:r w:rsidRPr="005C089C">
        <w:rPr>
          <w:rFonts w:ascii="Times New Roman" w:eastAsia="Calibri" w:hAnsi="Times New Roman" w:cs="Times New Roman"/>
          <w:b/>
          <w:sz w:val="24"/>
          <w:szCs w:val="24"/>
          <w:lang w:val="uk-UA"/>
        </w:rPr>
        <w:tab/>
      </w:r>
      <w:r w:rsidRPr="005C089C">
        <w:rPr>
          <w:rFonts w:ascii="Times New Roman" w:eastAsia="Calibri" w:hAnsi="Times New Roman" w:cs="Times New Roman"/>
          <w:b/>
          <w:sz w:val="24"/>
          <w:szCs w:val="24"/>
          <w:lang w:val="uk-UA"/>
        </w:rPr>
        <w:tab/>
      </w:r>
      <w:r w:rsidRPr="005C089C">
        <w:rPr>
          <w:rFonts w:ascii="Times New Roman" w:eastAsia="Calibri" w:hAnsi="Times New Roman" w:cs="Times New Roman"/>
          <w:b/>
          <w:sz w:val="24"/>
          <w:szCs w:val="24"/>
          <w:lang w:val="uk-UA"/>
        </w:rPr>
        <w:tab/>
      </w:r>
      <w:r w:rsidRPr="005C089C">
        <w:rPr>
          <w:rFonts w:ascii="Times New Roman" w:eastAsia="Calibri" w:hAnsi="Times New Roman" w:cs="Times New Roman"/>
          <w:b/>
          <w:sz w:val="24"/>
          <w:szCs w:val="24"/>
          <w:lang w:val="uk-UA"/>
        </w:rPr>
        <w:tab/>
      </w:r>
      <w:r w:rsidR="003F60F4" w:rsidRPr="005C089C">
        <w:rPr>
          <w:rFonts w:ascii="Times New Roman" w:eastAsia="Calibri" w:hAnsi="Times New Roman" w:cs="Times New Roman"/>
          <w:b/>
          <w:sz w:val="24"/>
          <w:szCs w:val="24"/>
          <w:lang w:val="uk-UA"/>
        </w:rPr>
        <w:t>М.Є.</w:t>
      </w:r>
      <w:r w:rsidR="003F60F4" w:rsidRPr="005C089C">
        <w:rPr>
          <w:rFonts w:ascii="Times New Roman" w:eastAsia="Calibri" w:hAnsi="Times New Roman" w:cs="Times New Roman"/>
          <w:b/>
          <w:i/>
          <w:sz w:val="24"/>
          <w:szCs w:val="24"/>
          <w:lang w:val="uk-UA"/>
        </w:rPr>
        <w:t xml:space="preserve"> </w:t>
      </w:r>
      <w:r w:rsidR="003F60F4" w:rsidRPr="005C089C">
        <w:rPr>
          <w:rFonts w:ascii="Times New Roman" w:eastAsia="Calibri" w:hAnsi="Times New Roman" w:cs="Times New Roman"/>
          <w:b/>
          <w:sz w:val="24"/>
          <w:szCs w:val="24"/>
          <w:lang w:val="uk-UA"/>
        </w:rPr>
        <w:t>Калиненко</w:t>
      </w:r>
    </w:p>
    <w:p w:rsidR="00346539" w:rsidRPr="005C089C" w:rsidRDefault="00346539" w:rsidP="00C07060">
      <w:pPr>
        <w:spacing w:after="0" w:line="240" w:lineRule="auto"/>
        <w:contextualSpacing/>
        <w:rPr>
          <w:rFonts w:ascii="Times New Roman" w:eastAsia="Calibri" w:hAnsi="Times New Roman" w:cs="Times New Roman"/>
          <w:b/>
          <w:sz w:val="24"/>
          <w:szCs w:val="24"/>
          <w:lang w:val="uk-UA"/>
        </w:rPr>
      </w:pPr>
    </w:p>
    <w:p w:rsidR="007C5D11" w:rsidRPr="005C089C" w:rsidRDefault="007C5D11" w:rsidP="00C07060">
      <w:pPr>
        <w:spacing w:after="0" w:line="240" w:lineRule="auto"/>
        <w:contextualSpacing/>
        <w:rPr>
          <w:rFonts w:ascii="Times New Roman" w:eastAsia="Calibri" w:hAnsi="Times New Roman" w:cs="Times New Roman"/>
          <w:b/>
          <w:sz w:val="20"/>
          <w:szCs w:val="20"/>
          <w:lang w:val="uk-UA"/>
        </w:rPr>
      </w:pPr>
      <w:r w:rsidRPr="005C089C">
        <w:rPr>
          <w:rFonts w:ascii="Times New Roman" w:eastAsia="Calibri" w:hAnsi="Times New Roman" w:cs="Times New Roman"/>
          <w:sz w:val="20"/>
          <w:szCs w:val="20"/>
          <w:lang w:val="uk-UA"/>
        </w:rPr>
        <w:t xml:space="preserve">Самойлова Н.І. 741-19-86 </w:t>
      </w:r>
    </w:p>
    <w:p w:rsidR="007C5D11" w:rsidRPr="005C089C" w:rsidRDefault="007C5D11" w:rsidP="00C07060">
      <w:pPr>
        <w:spacing w:after="0" w:line="240" w:lineRule="auto"/>
        <w:ind w:firstLine="567"/>
        <w:contextualSpacing/>
        <w:rPr>
          <w:rFonts w:ascii="Times New Roman" w:eastAsia="Calibri" w:hAnsi="Times New Roman" w:cs="Times New Roman"/>
          <w:i/>
          <w:sz w:val="24"/>
          <w:szCs w:val="24"/>
          <w:lang w:val="uk-UA"/>
        </w:rPr>
      </w:pPr>
    </w:p>
    <w:p w:rsidR="009E007B" w:rsidRPr="005C089C" w:rsidRDefault="009E007B" w:rsidP="00C07060">
      <w:pPr>
        <w:spacing w:after="0" w:line="240" w:lineRule="auto"/>
        <w:ind w:firstLine="567"/>
        <w:contextualSpacing/>
        <w:rPr>
          <w:rFonts w:ascii="Times New Roman" w:eastAsia="Calibri" w:hAnsi="Times New Roman" w:cs="Times New Roman"/>
          <w:i/>
          <w:sz w:val="24"/>
          <w:szCs w:val="24"/>
          <w:lang w:val="uk-UA"/>
        </w:rPr>
      </w:pPr>
    </w:p>
    <w:sectPr w:rsidR="009E007B" w:rsidRPr="005C089C" w:rsidSect="00C07060">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3D37A9"/>
    <w:multiLevelType w:val="multilevel"/>
    <w:tmpl w:val="2D8E2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2D67BC"/>
    <w:multiLevelType w:val="hybridMultilevel"/>
    <w:tmpl w:val="B72828C4"/>
    <w:lvl w:ilvl="0" w:tplc="9288D0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7E4437F6"/>
    <w:multiLevelType w:val="hybridMultilevel"/>
    <w:tmpl w:val="8ED888BE"/>
    <w:lvl w:ilvl="0" w:tplc="E05EFE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2"/>
  </w:compat>
  <w:rsids>
    <w:rsidRoot w:val="00B41623"/>
    <w:rsid w:val="00075DB7"/>
    <w:rsid w:val="000C4ACA"/>
    <w:rsid w:val="000E0D18"/>
    <w:rsid w:val="001B3481"/>
    <w:rsid w:val="001B5608"/>
    <w:rsid w:val="001C2913"/>
    <w:rsid w:val="001E4E49"/>
    <w:rsid w:val="00226E1A"/>
    <w:rsid w:val="0026709A"/>
    <w:rsid w:val="00287600"/>
    <w:rsid w:val="0030587B"/>
    <w:rsid w:val="00323B7F"/>
    <w:rsid w:val="00346539"/>
    <w:rsid w:val="00365E7B"/>
    <w:rsid w:val="003E38B1"/>
    <w:rsid w:val="003F60F4"/>
    <w:rsid w:val="003F70B7"/>
    <w:rsid w:val="004165FB"/>
    <w:rsid w:val="00466166"/>
    <w:rsid w:val="00510976"/>
    <w:rsid w:val="005132B1"/>
    <w:rsid w:val="005166DD"/>
    <w:rsid w:val="005465B4"/>
    <w:rsid w:val="00555FC0"/>
    <w:rsid w:val="005C089C"/>
    <w:rsid w:val="006033D9"/>
    <w:rsid w:val="006C13A7"/>
    <w:rsid w:val="007019CD"/>
    <w:rsid w:val="00720394"/>
    <w:rsid w:val="007C5D11"/>
    <w:rsid w:val="00976EA5"/>
    <w:rsid w:val="009B15D2"/>
    <w:rsid w:val="009E007B"/>
    <w:rsid w:val="009E712C"/>
    <w:rsid w:val="00A75A35"/>
    <w:rsid w:val="00B41623"/>
    <w:rsid w:val="00BC2686"/>
    <w:rsid w:val="00BD090E"/>
    <w:rsid w:val="00C07060"/>
    <w:rsid w:val="00CB194F"/>
    <w:rsid w:val="00CC2346"/>
    <w:rsid w:val="00D6625F"/>
    <w:rsid w:val="00D84EB4"/>
    <w:rsid w:val="00DA106F"/>
    <w:rsid w:val="00F00B73"/>
    <w:rsid w:val="00FF45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39026EB-D61E-4A18-AE6F-FA9D08CBA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A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38B1"/>
    <w:pPr>
      <w:ind w:left="720"/>
      <w:contextualSpacing/>
    </w:pPr>
  </w:style>
  <w:style w:type="paragraph" w:styleId="a4">
    <w:name w:val="Balloon Text"/>
    <w:basedOn w:val="a"/>
    <w:link w:val="a5"/>
    <w:uiPriority w:val="99"/>
    <w:semiHidden/>
    <w:unhideWhenUsed/>
    <w:rsid w:val="005166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166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3</Pages>
  <Words>1170</Words>
  <Characters>6674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natashasamoylova</cp:lastModifiedBy>
  <cp:revision>26</cp:revision>
  <cp:lastPrinted>2020-12-28T13:13:00Z</cp:lastPrinted>
  <dcterms:created xsi:type="dcterms:W3CDTF">2013-03-28T13:36:00Z</dcterms:created>
  <dcterms:modified xsi:type="dcterms:W3CDTF">2021-01-16T10:49:00Z</dcterms:modified>
</cp:coreProperties>
</file>