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A5" w:rsidRPr="00A82E78" w:rsidRDefault="00BF21A5" w:rsidP="00BF21A5">
      <w:pPr>
        <w:tabs>
          <w:tab w:val="left" w:pos="5775"/>
        </w:tabs>
        <w:spacing w:line="240" w:lineRule="auto"/>
        <w:jc w:val="center"/>
        <w:rPr>
          <w:rFonts w:ascii="Times New Roman" w:eastAsia="Times New Roman" w:hAnsi="Times New Roman" w:cs="Times New Roman"/>
          <w:lang w:val="uk-UA" w:eastAsia="en-US"/>
        </w:rPr>
      </w:pPr>
      <w:r w:rsidRPr="00A82E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781231" wp14:editId="575EC1DC">
            <wp:extent cx="613410" cy="77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A5" w:rsidRPr="00A82E78" w:rsidRDefault="00BF21A5" w:rsidP="00BF21A5">
      <w:pPr>
        <w:spacing w:after="0" w:line="240" w:lineRule="auto"/>
        <w:ind w:left="-284" w:right="-99" w:firstLine="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</w:pPr>
      <w:r w:rsidRPr="00A82E78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  <w:t xml:space="preserve">ЛЮБОТИНСЬКИЙ МІСЬКИЙ СУД </w:t>
      </w:r>
    </w:p>
    <w:p w:rsidR="00BF21A5" w:rsidRPr="00A82E78" w:rsidRDefault="00BF21A5" w:rsidP="00BF21A5">
      <w:pPr>
        <w:spacing w:after="0" w:line="240" w:lineRule="auto"/>
        <w:ind w:left="-284" w:right="-99" w:firstLine="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</w:pPr>
      <w:r w:rsidRPr="00A82E78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  <w:t>ХАРКІВСЬКОЇ ОБЛАСТІ</w:t>
      </w:r>
    </w:p>
    <w:p w:rsidR="00BF21A5" w:rsidRPr="00A82E78" w:rsidRDefault="00BF21A5" w:rsidP="00BF21A5">
      <w:pPr>
        <w:spacing w:after="0" w:line="240" w:lineRule="auto"/>
        <w:ind w:left="-284" w:right="-99" w:firstLine="284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 w:eastAsia="en-US"/>
        </w:rPr>
      </w:pPr>
    </w:p>
    <w:p w:rsidR="00BF21A5" w:rsidRPr="00A82E78" w:rsidRDefault="00BF21A5" w:rsidP="00BF21A5">
      <w:pPr>
        <w:keepNext/>
        <w:spacing w:after="0" w:line="360" w:lineRule="auto"/>
        <w:ind w:left="360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A82E78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</w:t>
      </w:r>
      <w:r w:rsidRPr="00A82E78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Н А К А З</w:t>
      </w:r>
    </w:p>
    <w:p w:rsidR="00BF21A5" w:rsidRPr="00A82E78" w:rsidRDefault="00BF21A5" w:rsidP="00BF21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17 листопада </w:t>
      </w:r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2020 року</w:t>
      </w:r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ab/>
      </w:r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м. Люботин                 </w:t>
      </w:r>
      <w:bookmarkStart w:id="0" w:name="_GoBack"/>
      <w:bookmarkEnd w:id="0"/>
      <w:r w:rsidRPr="00A82E78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                        № 02-04/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77</w:t>
      </w:r>
    </w:p>
    <w:p w:rsidR="00BF21A5" w:rsidRPr="00A82E78" w:rsidRDefault="00BF21A5" w:rsidP="00BF21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1A5" w:rsidRPr="00506866" w:rsidRDefault="00BF21A5" w:rsidP="00BF21A5">
      <w:pPr>
        <w:pStyle w:val="a3"/>
        <w:ind w:right="595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2E78">
        <w:rPr>
          <w:rFonts w:ascii="Times New Roman" w:hAnsi="Times New Roman" w:cs="Times New Roman"/>
          <w:b/>
          <w:sz w:val="24"/>
          <w:szCs w:val="24"/>
          <w:lang w:val="uk-UA"/>
        </w:rPr>
        <w:t>Про необхідність призначення на вакантну посаду секретаря суд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A82E78">
        <w:rPr>
          <w:rFonts w:ascii="Times New Roman" w:hAnsi="Times New Roman" w:cs="Times New Roman"/>
          <w:b/>
          <w:sz w:val="24"/>
          <w:szCs w:val="24"/>
          <w:lang w:val="uk-UA"/>
        </w:rPr>
        <w:t>на період дії карантину</w:t>
      </w:r>
    </w:p>
    <w:p w:rsidR="00BF21A5" w:rsidRPr="00506866" w:rsidRDefault="00BF21A5" w:rsidP="00BF21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1A5" w:rsidRPr="00506866" w:rsidRDefault="00BF21A5" w:rsidP="00BF21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21A5" w:rsidRPr="00696FA4" w:rsidRDefault="00BF21A5" w:rsidP="00BF21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FA4">
        <w:rPr>
          <w:rFonts w:ascii="Times New Roman" w:hAnsi="Times New Roman" w:cs="Times New Roman"/>
          <w:sz w:val="24"/>
          <w:szCs w:val="24"/>
          <w:lang w:val="uk-UA"/>
        </w:rPr>
        <w:t>Відповідно до пункту 8 розділу ІІ «Прикінцеві положення» Закону України «Про внесення змін до Закону України «Про державний бюджет України на 2020 рік» (зі змінами)», Закону Ук</w:t>
      </w:r>
      <w:r w:rsidRPr="00696FA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раїни «Про державну службу», пункту 13 Порядку призначення на посади державної служби на період дії карантину, 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установленого з метою запобігання поширенню на території України гострої респіраторної хвороби </w:t>
      </w:r>
      <w:r w:rsidRPr="00696FA4">
        <w:rPr>
          <w:rStyle w:val="rvts0"/>
          <w:rFonts w:ascii="Times New Roman" w:hAnsi="Times New Roman" w:cs="Times New Roman"/>
          <w:sz w:val="24"/>
          <w:szCs w:val="24"/>
        </w:rPr>
        <w:t>COVID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-19, спричиненої </w:t>
      </w:r>
      <w:proofErr w:type="spellStart"/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>коронавірусом</w:t>
      </w:r>
      <w:proofErr w:type="spellEnd"/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6FA4">
        <w:rPr>
          <w:rStyle w:val="rvts0"/>
          <w:rFonts w:ascii="Times New Roman" w:hAnsi="Times New Roman" w:cs="Times New Roman"/>
          <w:sz w:val="24"/>
          <w:szCs w:val="24"/>
        </w:rPr>
        <w:t>SARS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696FA4">
        <w:rPr>
          <w:rStyle w:val="rvts0"/>
          <w:rFonts w:ascii="Times New Roman" w:hAnsi="Times New Roman" w:cs="Times New Roman"/>
          <w:sz w:val="24"/>
          <w:szCs w:val="24"/>
        </w:rPr>
        <w:t>CoV</w:t>
      </w:r>
      <w:proofErr w:type="spellEnd"/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>-2, затвердженого Постановою Кабінету Міністрів України від 22 квітня 2020 року №290 (зі змінами)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, та у зв’язку з необхідністю забезпечення безперебійної роботи канцелярії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Люботинськ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міськ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ого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суд</w:t>
      </w:r>
      <w:r>
        <w:rPr>
          <w:rStyle w:val="rvts0"/>
          <w:rFonts w:ascii="Times New Roman" w:hAnsi="Times New Roman" w:cs="Times New Roman"/>
          <w:sz w:val="24"/>
          <w:szCs w:val="24"/>
          <w:lang w:val="uk-UA"/>
        </w:rPr>
        <w:t>у</w:t>
      </w:r>
      <w:r w:rsidRPr="00696FA4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 Харківської області,</w:t>
      </w:r>
    </w:p>
    <w:p w:rsidR="00BF21A5" w:rsidRPr="00696FA4" w:rsidRDefault="00BF21A5" w:rsidP="00BF21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1A5" w:rsidRPr="00696FA4" w:rsidRDefault="00BF21A5" w:rsidP="00BF21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21A5" w:rsidRDefault="00BF21A5" w:rsidP="00BF21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 А К А З У Ю:</w:t>
      </w:r>
    </w:p>
    <w:p w:rsidR="00BF21A5" w:rsidRPr="00F10C47" w:rsidRDefault="00BF21A5" w:rsidP="00BF21A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F21A5" w:rsidRPr="00F10C47" w:rsidRDefault="00BF21A5" w:rsidP="00BF2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>1. ВИЗНАЧИТИ необхідність проведення добору та призначення особи на вакантну посаду державної служби категорії «В» - секретаря суд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>, шляхом укладання контракту про проходження державної служби на період дії карантину.</w:t>
      </w:r>
    </w:p>
    <w:p w:rsidR="00BF21A5" w:rsidRPr="00F10C47" w:rsidRDefault="00BF21A5" w:rsidP="00BF2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>2. ЗАТВЕРДИТИ оголошення про добір на зайняття вакантної посади державної служби категорії «В» - секретаря суд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період дії карантину (додаток 1).</w:t>
      </w:r>
    </w:p>
    <w:p w:rsidR="00BF21A5" w:rsidRPr="00F10C47" w:rsidRDefault="00BF21A5" w:rsidP="00BF21A5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Заступнику керівника апарату САМОЙЛОВІЙ Наталії Ігорівні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 пізніше ніж </w:t>
      </w:r>
      <w:r w:rsidRPr="00F10C47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протягом наступного робочого дня з дня підписання даного наказу розмістити наказ та оголошення про добір на заняття 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вакантної посади державної служби категорії «В» - секретаря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суду</w:t>
      </w:r>
      <w:r w:rsidRPr="00F10C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період дії карантину на </w:t>
      </w:r>
      <w:r w:rsidRPr="00F10C47">
        <w:rPr>
          <w:rStyle w:val="rvts0"/>
          <w:rFonts w:ascii="Times New Roman" w:hAnsi="Times New Roman" w:cs="Times New Roman"/>
          <w:sz w:val="24"/>
          <w:szCs w:val="24"/>
          <w:lang w:val="uk-UA"/>
        </w:rPr>
        <w:t>Єдиному порталі вакансій державної служби та офіційному веб-сайті суду.</w:t>
      </w:r>
    </w:p>
    <w:p w:rsidR="00BF21A5" w:rsidRPr="00F10C47" w:rsidRDefault="00BF21A5" w:rsidP="00BF21A5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10C47">
        <w:rPr>
          <w:rStyle w:val="rvts0"/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наказу залишаю за собою.</w:t>
      </w:r>
    </w:p>
    <w:p w:rsidR="00BF21A5" w:rsidRDefault="00BF21A5" w:rsidP="00BF21A5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BF21A5" w:rsidRDefault="00BF21A5" w:rsidP="00BF21A5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BF21A5" w:rsidRPr="00F10C47" w:rsidRDefault="00BF21A5" w:rsidP="00BF21A5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BF21A5" w:rsidRPr="00F10C47" w:rsidRDefault="00BF21A5" w:rsidP="00BF21A5">
      <w:pPr>
        <w:spacing w:after="0" w:line="240" w:lineRule="auto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</w:p>
    <w:p w:rsidR="00BF21A5" w:rsidRPr="00A82E78" w:rsidRDefault="00BF21A5" w:rsidP="00BF21A5">
      <w:pPr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</w:pPr>
      <w:r w:rsidRPr="00A82E78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Керівник апарату                                         </w:t>
      </w:r>
      <w:r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М.Є. Калиненко</w:t>
      </w:r>
    </w:p>
    <w:p w:rsidR="00BF21A5" w:rsidRPr="00F10C47" w:rsidRDefault="00BF21A5" w:rsidP="00BF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3F09" w:rsidRDefault="005E3F09"/>
    <w:sectPr w:rsidR="005E3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A5"/>
    <w:rsid w:val="005E3F09"/>
    <w:rsid w:val="00B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1A5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basedOn w:val="a0"/>
    <w:rsid w:val="00BF21A5"/>
  </w:style>
  <w:style w:type="character" w:customStyle="1" w:styleId="a4">
    <w:name w:val="Без интервала Знак"/>
    <w:basedOn w:val="a0"/>
    <w:link w:val="a3"/>
    <w:uiPriority w:val="1"/>
    <w:rsid w:val="00BF21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21A5"/>
    <w:pPr>
      <w:spacing w:after="0" w:line="240" w:lineRule="auto"/>
    </w:pPr>
    <w:rPr>
      <w:rFonts w:eastAsiaTheme="minorEastAsia"/>
      <w:lang w:eastAsia="ru-RU"/>
    </w:rPr>
  </w:style>
  <w:style w:type="character" w:customStyle="1" w:styleId="rvts0">
    <w:name w:val="rvts0"/>
    <w:basedOn w:val="a0"/>
    <w:rsid w:val="00BF21A5"/>
  </w:style>
  <w:style w:type="character" w:customStyle="1" w:styleId="a4">
    <w:name w:val="Без интервала Знак"/>
    <w:basedOn w:val="a0"/>
    <w:link w:val="a3"/>
    <w:uiPriority w:val="1"/>
    <w:rsid w:val="00BF21A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1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2020-11-17T12:52:00Z</dcterms:created>
  <dcterms:modified xsi:type="dcterms:W3CDTF">2020-11-17T12:52:00Z</dcterms:modified>
</cp:coreProperties>
</file>