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77" w:rsidRPr="00D74D77" w:rsidRDefault="00D74D77" w:rsidP="00D74D77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4D77"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D74D77" w:rsidRPr="00D74D77" w:rsidRDefault="00D74D77" w:rsidP="00D74D7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D74D77">
        <w:rPr>
          <w:rFonts w:ascii="Times New Roman" w:hAnsi="Times New Roman" w:cs="Times New Roman"/>
          <w:sz w:val="24"/>
          <w:szCs w:val="24"/>
          <w:lang w:val="uk-UA"/>
        </w:rPr>
        <w:t xml:space="preserve">Наказом керівника апарату       </w:t>
      </w:r>
      <w:proofErr w:type="spellStart"/>
      <w:r w:rsidRPr="00D74D77">
        <w:rPr>
          <w:rFonts w:ascii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Pr="00D74D77"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Харківської  області  </w:t>
      </w:r>
    </w:p>
    <w:p w:rsidR="00D74D77" w:rsidRPr="00D74D77" w:rsidRDefault="00D74D77" w:rsidP="00D74D7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D74D77">
        <w:rPr>
          <w:rFonts w:ascii="Times New Roman" w:hAnsi="Times New Roman" w:cs="Times New Roman"/>
          <w:sz w:val="24"/>
          <w:szCs w:val="24"/>
          <w:lang w:val="uk-UA"/>
        </w:rPr>
        <w:t>від 03.09.2020   №02-04/50</w:t>
      </w:r>
    </w:p>
    <w:p w:rsidR="00D74D77" w:rsidRPr="00D74D77" w:rsidRDefault="00D74D77" w:rsidP="00D74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D77" w:rsidRPr="00D74D77" w:rsidRDefault="00D74D77" w:rsidP="00D74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4D77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D74D77" w:rsidRPr="00D74D77" w:rsidRDefault="00D74D77" w:rsidP="00D74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74D77">
        <w:rPr>
          <w:rStyle w:val="rvts15"/>
          <w:rFonts w:ascii="Times New Roman" w:hAnsi="Times New Roman" w:cs="Times New Roman"/>
          <w:b/>
          <w:sz w:val="24"/>
          <w:szCs w:val="24"/>
          <w:lang w:val="uk-UA"/>
        </w:rPr>
        <w:t xml:space="preserve">про добір на зайняття посади державної служби категорії «В» - секретаря судового засідання  </w:t>
      </w:r>
      <w:proofErr w:type="spellStart"/>
      <w:r w:rsidRPr="00D74D77">
        <w:rPr>
          <w:rStyle w:val="rvts15"/>
          <w:rFonts w:ascii="Times New Roman" w:hAnsi="Times New Roman" w:cs="Times New Roman"/>
          <w:b/>
          <w:sz w:val="24"/>
          <w:szCs w:val="24"/>
          <w:lang w:val="uk-UA"/>
        </w:rPr>
        <w:t>Люботинського</w:t>
      </w:r>
      <w:proofErr w:type="spellEnd"/>
      <w:r w:rsidRPr="00D74D77">
        <w:rPr>
          <w:rStyle w:val="rvts15"/>
          <w:rFonts w:ascii="Times New Roman" w:hAnsi="Times New Roman" w:cs="Times New Roman"/>
          <w:b/>
          <w:sz w:val="24"/>
          <w:szCs w:val="24"/>
          <w:lang w:val="uk-UA"/>
        </w:rPr>
        <w:t xml:space="preserve"> міського суду Харківської області на період дії карантину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2121"/>
        <w:gridCol w:w="6750"/>
      </w:tblGrid>
      <w:tr w:rsidR="00D74D77" w:rsidRPr="00D74D77" w:rsidTr="006E696D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7" w:rsidRPr="00D74D77" w:rsidRDefault="00D74D77" w:rsidP="006E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D74D77" w:rsidRPr="00D74D77" w:rsidTr="006E696D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6E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Посадові </w:t>
            </w:r>
            <w:proofErr w:type="spellStart"/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column"/>
            </w:r>
            <w:proofErr w:type="spellStart"/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’язки</w:t>
            </w:r>
            <w:proofErr w:type="spellEnd"/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6E696D">
            <w:pPr>
              <w:pStyle w:val="a3"/>
              <w:jc w:val="both"/>
              <w:rPr>
                <w:rFonts w:ascii="Times New Roman" w:eastAsia="HG Mincho Light J" w:hAnsi="Times New Roman" w:cs="Times New Roman"/>
                <w:sz w:val="24"/>
                <w:szCs w:val="24"/>
                <w:lang w:val="uk-UA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Здійснює   судові   виклики   та   повідомлення   в   справах,   які знаходяться у провадженні судді; </w:t>
            </w:r>
          </w:p>
          <w:p w:rsidR="00D74D77" w:rsidRPr="00D74D77" w:rsidRDefault="00D74D77" w:rsidP="006E69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Оформлює заявки до органів Національної поліції, адміністрації місць попереднього ув'язнення про доставку до суду обвинуваченого, готує копії відповідних судових рішень;</w:t>
            </w:r>
          </w:p>
          <w:p w:rsidR="00D74D77" w:rsidRPr="00D74D77" w:rsidRDefault="00D74D77" w:rsidP="006E69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надсилання процесуальних документів в електронному вигляді та текстів судових повісток у вигляді SMS – повідомлень;</w:t>
            </w:r>
          </w:p>
          <w:p w:rsidR="00D74D77" w:rsidRPr="00D74D77" w:rsidRDefault="00D74D77" w:rsidP="006E69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оформлення та розміщення списків справ, призначених до розгляду;</w:t>
            </w:r>
          </w:p>
          <w:p w:rsidR="00D74D77" w:rsidRPr="00D74D77" w:rsidRDefault="00D74D77" w:rsidP="006E69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Перевіряє наявність і з'ясовує причини відсутності  осіб, яких викликано до суду, і доповідає про це головуючому судді;</w:t>
            </w:r>
          </w:p>
          <w:p w:rsidR="00D74D77" w:rsidRPr="00D74D77" w:rsidRDefault="00D74D77" w:rsidP="006E69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перевірку осіб, які викликані в судове засідання, та зазначає на повістках час перебування в суді;</w:t>
            </w:r>
          </w:p>
          <w:p w:rsidR="00D74D77" w:rsidRPr="00D74D77" w:rsidRDefault="00D74D77" w:rsidP="006E69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Забезпечує фіксування судового засідання технічними засобами згідно з Інструкцією про порядок фіксуван</w:t>
            </w:r>
            <w:bookmarkStart w:id="0" w:name="_GoBack"/>
            <w:bookmarkEnd w:id="0"/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судового процесу технічними засобами;</w:t>
            </w:r>
          </w:p>
          <w:p w:rsidR="00D74D77" w:rsidRPr="00D74D77" w:rsidRDefault="00D74D77" w:rsidP="006E69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D7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- Здійснює фіксування процесуальних дій, проведених у режимі </w:t>
            </w:r>
            <w:proofErr w:type="spellStart"/>
            <w:r w:rsidRPr="00D74D7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відеоконференції</w:t>
            </w:r>
            <w:proofErr w:type="spellEnd"/>
            <w:r w:rsidRPr="00D74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відповідно до Інструкції </w:t>
            </w: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порядок роботи з технічними засобами відеозапису ходу і результатів процесуальних дій у режимі відео конференції під час судового засідання (кримінального провадження);</w:t>
            </w:r>
          </w:p>
          <w:p w:rsidR="00D74D77" w:rsidRPr="00D74D77" w:rsidRDefault="00D74D77" w:rsidP="006E69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 Здійснює запис фонограми або відеофонограми на носії відеозапису створивши архівну та робочу копії;</w:t>
            </w:r>
          </w:p>
          <w:p w:rsidR="00D74D77" w:rsidRPr="00D74D77" w:rsidRDefault="00D74D77" w:rsidP="006E69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Роздруковує журнал судового засідання, веде протокол судового засідання;</w:t>
            </w:r>
          </w:p>
          <w:p w:rsidR="00D74D77" w:rsidRPr="00D74D77" w:rsidRDefault="00D74D77" w:rsidP="006E69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заходи щодо вручення копії вироку обвинуваченому та прокурору відповідно до  вимог Кримінального процесуального кодексу України;</w:t>
            </w:r>
          </w:p>
          <w:p w:rsidR="00D74D77" w:rsidRPr="00D74D77" w:rsidRDefault="00D74D77" w:rsidP="006E69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D74D77" w:rsidRPr="00D74D77" w:rsidRDefault="00D74D77" w:rsidP="006E69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Готує виконавчі листи у справах, за якими передбачено негайне виконання;</w:t>
            </w:r>
          </w:p>
          <w:p w:rsidR="00D74D77" w:rsidRPr="00D74D77" w:rsidRDefault="00D74D77" w:rsidP="006E69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Надає в установленому законом порядку інформації про стан розгляду справ;</w:t>
            </w:r>
          </w:p>
          <w:p w:rsidR="00D74D77" w:rsidRPr="00D74D77" w:rsidRDefault="00D74D77" w:rsidP="006E696D">
            <w:pPr>
              <w:pStyle w:val="a3"/>
              <w:jc w:val="both"/>
              <w:rPr>
                <w:rFonts w:eastAsia="Times New Roman"/>
                <w:lang w:val="uk-UA" w:eastAsia="en-US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Оформлює матеріали судових справ і здійснює передачу справ до канцелярії суду.</w:t>
            </w:r>
          </w:p>
        </w:tc>
      </w:tr>
      <w:tr w:rsidR="00D74D77" w:rsidRPr="00D74D77" w:rsidTr="006E696D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6E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6E696D">
            <w:pPr>
              <w:shd w:val="clear" w:color="auto" w:fill="FFFFFF"/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Посадовий оклад – 4250 грн. надбавка за вислугу років, надбавка за ранг державного службовця, за наявності достатнього фонду оплати праці – надбавка за інтенсивність </w:t>
            </w: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праці та премія, відповідно до ст. 52 Закону України «Про державну службу». Постанова КМУ від 24.05.2017 №358 «Деякі питання оплати праці державних службовців судів, органів та установ системи правосуддя»</w:t>
            </w:r>
          </w:p>
        </w:tc>
      </w:tr>
      <w:tr w:rsidR="00D74D77" w:rsidRPr="00D74D77" w:rsidTr="006E696D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6E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7" w:rsidRPr="00D74D77" w:rsidRDefault="00D74D77" w:rsidP="006E696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74D77">
              <w:rPr>
                <w:rFonts w:ascii="Times New Roman" w:hAnsi="Times New Roman"/>
                <w:b/>
                <w:sz w:val="24"/>
                <w:szCs w:val="24"/>
              </w:rPr>
              <w:t>Строкове призначення</w:t>
            </w:r>
            <w:r w:rsidRPr="00D74D7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74D77">
              <w:rPr>
                <w:rFonts w:ascii="Times New Roman" w:hAnsi="Times New Roman"/>
                <w:iCs/>
                <w:sz w:val="24"/>
                <w:szCs w:val="24"/>
              </w:rPr>
              <w:t>на період дії карантину</w:t>
            </w:r>
            <w:r w:rsidRPr="00D74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до дня визначення керівником державної служби переможця за результатами конкурсного відбору відповідно до законодавства</w:t>
            </w:r>
            <w:r w:rsidRPr="00D74D77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D74D7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даній посаді державної служби,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D74D77">
              <w:rPr>
                <w:rStyle w:val="st42"/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Pr="00D74D7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SARS-CoV-2.</w:t>
            </w:r>
          </w:p>
        </w:tc>
      </w:tr>
      <w:tr w:rsidR="00D74D77" w:rsidRPr="00D74D77" w:rsidTr="006E696D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6E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інформації, необхідної для участі у конкурсі, та строк її подання</w:t>
            </w:r>
          </w:p>
          <w:p w:rsidR="00D74D77" w:rsidRPr="00D74D77" w:rsidRDefault="00D74D77" w:rsidP="006E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6E696D">
            <w:pPr>
              <w:pStyle w:val="a3"/>
              <w:ind w:left="5"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74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D74D77" w:rsidRPr="00D74D77" w:rsidRDefault="00D74D77" w:rsidP="006E696D">
            <w:pPr>
              <w:pStyle w:val="a3"/>
              <w:ind w:left="5" w:right="1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1.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D74D7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 xml:space="preserve">додатком </w:t>
              </w:r>
            </w:hyperlink>
            <w:r w:rsidRPr="00D74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1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D74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коронавірусом</w:t>
            </w:r>
            <w:proofErr w:type="spellEnd"/>
            <w:r w:rsidRPr="00D74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SARS-CoV-2), (далі - Порядок);</w:t>
            </w:r>
          </w:p>
          <w:p w:rsidR="00D74D77" w:rsidRPr="00D74D77" w:rsidRDefault="00D74D77" w:rsidP="006E696D">
            <w:pPr>
              <w:pStyle w:val="a3"/>
              <w:ind w:left="5"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74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2. Резюме за формою згідно з </w:t>
            </w:r>
            <w:hyperlink r:id="rId7" w:anchor="n1039" w:history="1">
              <w:r w:rsidRPr="00D74D77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додатком 2</w:t>
              </w:r>
            </w:hyperlink>
            <w:hyperlink r:id="rId8" w:anchor="n1039" w:history="1"/>
            <w:r w:rsidRPr="00D74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до Порядку, в якому обов’язково зазначається така інформація:</w:t>
            </w:r>
          </w:p>
          <w:p w:rsidR="00D74D77" w:rsidRPr="00D74D77" w:rsidRDefault="00D74D77" w:rsidP="00D74D77">
            <w:pPr>
              <w:pStyle w:val="a3"/>
              <w:numPr>
                <w:ilvl w:val="0"/>
                <w:numId w:val="2"/>
              </w:numPr>
              <w:ind w:left="5" w:right="12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74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- прізвище, ім’я, по батькові кандидата;</w:t>
            </w:r>
          </w:p>
          <w:p w:rsidR="00D74D77" w:rsidRPr="00D74D77" w:rsidRDefault="00D74D77" w:rsidP="00D74D77">
            <w:pPr>
              <w:pStyle w:val="a3"/>
              <w:numPr>
                <w:ilvl w:val="0"/>
                <w:numId w:val="2"/>
              </w:numPr>
              <w:ind w:left="5" w:right="12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74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:rsidR="00D74D77" w:rsidRPr="00D74D77" w:rsidRDefault="00D74D77" w:rsidP="00D74D77">
            <w:pPr>
              <w:pStyle w:val="a3"/>
              <w:numPr>
                <w:ilvl w:val="0"/>
                <w:numId w:val="2"/>
              </w:numPr>
              <w:ind w:left="5" w:right="12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74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- підтвердження наявності відповідного ступеня вищої освіти;</w:t>
            </w:r>
          </w:p>
          <w:p w:rsidR="00D74D77" w:rsidRPr="00D74D77" w:rsidRDefault="00D74D77" w:rsidP="00D74D77">
            <w:pPr>
              <w:pStyle w:val="a3"/>
              <w:numPr>
                <w:ilvl w:val="0"/>
                <w:numId w:val="2"/>
              </w:numPr>
              <w:ind w:left="5" w:right="12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74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- підтвердження рівня вільного володіння державною мовою;</w:t>
            </w:r>
          </w:p>
          <w:p w:rsidR="00D74D77" w:rsidRPr="00D74D77" w:rsidRDefault="00D74D77" w:rsidP="00D74D77">
            <w:pPr>
              <w:pStyle w:val="a3"/>
              <w:numPr>
                <w:ilvl w:val="0"/>
                <w:numId w:val="2"/>
              </w:numPr>
              <w:ind w:left="5" w:right="12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74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- відомості про стаж роботи, стаж державної служби (за наявності), досвід роботи на відповідних посадах.</w:t>
            </w:r>
          </w:p>
          <w:p w:rsidR="00D74D77" w:rsidRPr="00D74D77" w:rsidRDefault="00D74D77" w:rsidP="006E696D">
            <w:pPr>
              <w:pStyle w:val="a3"/>
              <w:ind w:left="5"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74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3. 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74D77" w:rsidRPr="00D74D77" w:rsidRDefault="00D74D77" w:rsidP="006E696D">
            <w:pPr>
              <w:pStyle w:val="a3"/>
              <w:ind w:left="5"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74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D74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компетентностей</w:t>
            </w:r>
            <w:proofErr w:type="spellEnd"/>
            <w:r w:rsidRPr="00D74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, репутації (характеристики, рекомендації, наукові публікації тощо).</w:t>
            </w:r>
          </w:p>
          <w:p w:rsidR="00D74D77" w:rsidRPr="00D74D77" w:rsidRDefault="00D74D77" w:rsidP="006E696D">
            <w:pPr>
              <w:pStyle w:val="a3"/>
              <w:ind w:left="5" w:right="1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 електронні документи, що подаються для участі у добрі, накладається кваліфікований електронний підпис особи, яка бажає взяти участь у доборі.</w:t>
            </w:r>
          </w:p>
          <w:p w:rsidR="00D74D77" w:rsidRPr="00D74D77" w:rsidRDefault="00D74D77" w:rsidP="006E696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b/>
                <w:color w:val="000000"/>
                <w:lang w:val="uk-UA"/>
              </w:rPr>
            </w:pPr>
            <w:r w:rsidRPr="00D74D77">
              <w:rPr>
                <w:b/>
                <w:lang w:val="uk-UA"/>
              </w:rPr>
              <w:t xml:space="preserve">Строк подання документів: </w:t>
            </w:r>
            <w:r w:rsidRPr="00D74D77">
              <w:rPr>
                <w:lang w:val="uk-UA"/>
              </w:rPr>
              <w:t xml:space="preserve">Інформація подається через Єдиний портал вакансій державної служби </w:t>
            </w:r>
            <w:r w:rsidRPr="00D74D77">
              <w:rPr>
                <w:b/>
                <w:bCs/>
                <w:lang w:val="uk-UA"/>
              </w:rPr>
              <w:t>до 18-00 год. 07 вересня 2020 року.</w:t>
            </w:r>
          </w:p>
        </w:tc>
      </w:tr>
      <w:tr w:rsidR="00D74D77" w:rsidRPr="00D74D77" w:rsidTr="006E696D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6E696D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D74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Місце, час і дата початку проведення оцінювання </w:t>
            </w:r>
            <w:r w:rsidRPr="00D74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кандидатів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6E696D">
            <w:pPr>
              <w:pStyle w:val="a3"/>
              <w:jc w:val="both"/>
              <w:rPr>
                <w:rFonts w:ascii="Times New Roman" w:eastAsia="HG Mincho Light J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Люботинський</w:t>
            </w:r>
            <w:proofErr w:type="spellEnd"/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міський суд Харківської області, </w:t>
            </w:r>
          </w:p>
          <w:p w:rsidR="00D74D77" w:rsidRPr="00D74D77" w:rsidRDefault="00D74D77" w:rsidP="006E69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адреса: вул. Некрасова, 10, м. Люботин, Харківська область, </w:t>
            </w: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62433 (кабінет №3)</w:t>
            </w:r>
          </w:p>
          <w:p w:rsidR="00D74D77" w:rsidRPr="00D74D77" w:rsidRDefault="00D74D77" w:rsidP="006E696D">
            <w:pPr>
              <w:pStyle w:val="a3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</w:pPr>
            <w:r w:rsidRPr="00D74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 11:00    09 вересня 2020 року</w:t>
            </w:r>
          </w:p>
        </w:tc>
      </w:tr>
      <w:tr w:rsidR="00D74D77" w:rsidRPr="00D74D77" w:rsidTr="006E696D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6E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6E696D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 w:rsidRPr="00D74D77">
              <w:rPr>
                <w:lang w:val="uk-UA"/>
              </w:rPr>
              <w:t>Титаренко Вікторія Юріївна</w:t>
            </w:r>
          </w:p>
          <w:p w:rsidR="00D74D77" w:rsidRPr="00D74D77" w:rsidRDefault="00D74D77" w:rsidP="006E696D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 w:rsidRPr="00D74D77">
              <w:rPr>
                <w:lang w:val="uk-UA"/>
              </w:rPr>
              <w:t xml:space="preserve">тел. (057)741-19-86 </w:t>
            </w:r>
          </w:p>
          <w:p w:rsidR="00D74D77" w:rsidRPr="00D74D77" w:rsidRDefault="00D74D77" w:rsidP="006E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email</w:t>
            </w:r>
            <w:proofErr w:type="spellEnd"/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inbox@lbt.hr.court.gov.ua</w:t>
            </w:r>
          </w:p>
        </w:tc>
      </w:tr>
      <w:tr w:rsidR="00D74D77" w:rsidRPr="00D74D77" w:rsidTr="006E696D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7" w:rsidRPr="00D74D77" w:rsidRDefault="00D74D77" w:rsidP="006E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D74D77" w:rsidRPr="00D74D77" w:rsidTr="006E69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6E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6E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6E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Вища, ступеня не нижче бакалавра</w:t>
            </w:r>
          </w:p>
        </w:tc>
      </w:tr>
      <w:tr w:rsidR="00D74D77" w:rsidRPr="00D74D77" w:rsidTr="006E69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6E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6E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6E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вимог щодо досвіду роботи</w:t>
            </w:r>
          </w:p>
        </w:tc>
      </w:tr>
      <w:tr w:rsidR="00D74D77" w:rsidRPr="00D74D77" w:rsidTr="006E69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6E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6E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6E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D74D77" w:rsidRPr="00D74D77" w:rsidTr="006E69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7" w:rsidRPr="00D74D77" w:rsidRDefault="00D74D77" w:rsidP="006E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7" w:rsidRPr="00D74D77" w:rsidRDefault="00D74D77" w:rsidP="006E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D74D77" w:rsidRPr="00D74D77" w:rsidTr="006E69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6E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6E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74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6E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74D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Вміння використовувати комп’ютерне обладнання та програмне забезпечення, необхідне для якісного виконання покладених завдань, використовувати офісну техніку, працювати в текстовому редакторі </w:t>
            </w:r>
            <w:proofErr w:type="spellStart"/>
            <w:r w:rsidRPr="00D74D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MicrosoftWord</w:t>
            </w:r>
            <w:proofErr w:type="spellEnd"/>
            <w:r w:rsidRPr="00D74D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Excel; вільне користування законодавчою базою.</w:t>
            </w:r>
          </w:p>
        </w:tc>
      </w:tr>
      <w:tr w:rsidR="00D74D77" w:rsidRPr="00D74D77" w:rsidTr="006E69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6E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6E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Необхідні ділові якості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D74D77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431"/>
              <w:jc w:val="both"/>
              <w:rPr>
                <w:lang w:val="uk-UA"/>
              </w:rPr>
            </w:pPr>
            <w:r w:rsidRPr="00D74D77">
              <w:rPr>
                <w:lang w:val="uk-UA"/>
              </w:rPr>
              <w:t>Аналітичні здібності;</w:t>
            </w:r>
          </w:p>
          <w:p w:rsidR="00D74D77" w:rsidRPr="00D74D77" w:rsidRDefault="00D74D77" w:rsidP="00D74D77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431"/>
              <w:jc w:val="both"/>
              <w:rPr>
                <w:lang w:val="uk-UA"/>
              </w:rPr>
            </w:pPr>
            <w:r w:rsidRPr="00D74D77">
              <w:rPr>
                <w:lang w:val="uk-UA"/>
              </w:rPr>
              <w:t>Діалогове спілкування (письмове і усне);</w:t>
            </w:r>
          </w:p>
          <w:p w:rsidR="00D74D77" w:rsidRPr="00D74D77" w:rsidRDefault="00D74D77" w:rsidP="00D74D77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431"/>
              <w:jc w:val="both"/>
              <w:rPr>
                <w:lang w:val="uk-UA"/>
              </w:rPr>
            </w:pPr>
            <w:r w:rsidRPr="00D74D77">
              <w:rPr>
                <w:lang w:val="uk-UA"/>
              </w:rPr>
              <w:t xml:space="preserve">Вміння слухати, вміння уступати; </w:t>
            </w:r>
          </w:p>
          <w:p w:rsidR="00D74D77" w:rsidRPr="00D74D77" w:rsidRDefault="00D74D77" w:rsidP="00D74D77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431"/>
              <w:jc w:val="both"/>
              <w:rPr>
                <w:lang w:val="uk-UA"/>
              </w:rPr>
            </w:pPr>
            <w:proofErr w:type="spellStart"/>
            <w:r w:rsidRPr="00D74D77">
              <w:rPr>
                <w:lang w:val="uk-UA"/>
              </w:rPr>
              <w:t>Стресостійкість</w:t>
            </w:r>
            <w:proofErr w:type="spellEnd"/>
          </w:p>
        </w:tc>
      </w:tr>
      <w:tr w:rsidR="00D74D77" w:rsidRPr="00D74D77" w:rsidTr="006E69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6E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6E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 особистісні якості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D74D77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431"/>
              <w:jc w:val="both"/>
              <w:rPr>
                <w:lang w:val="uk-UA"/>
              </w:rPr>
            </w:pPr>
            <w:r w:rsidRPr="00D74D77">
              <w:rPr>
                <w:lang w:val="uk-UA"/>
              </w:rPr>
              <w:t>Ініціативність;</w:t>
            </w:r>
          </w:p>
          <w:p w:rsidR="00D74D77" w:rsidRPr="00D74D77" w:rsidRDefault="00D74D77" w:rsidP="00D74D77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431"/>
              <w:jc w:val="both"/>
              <w:rPr>
                <w:lang w:val="uk-UA"/>
              </w:rPr>
            </w:pPr>
            <w:r w:rsidRPr="00D74D77">
              <w:rPr>
                <w:lang w:val="uk-UA"/>
              </w:rPr>
              <w:t>Порядність;</w:t>
            </w:r>
          </w:p>
          <w:p w:rsidR="00D74D77" w:rsidRPr="00D74D77" w:rsidRDefault="00D74D77" w:rsidP="00D74D77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431"/>
              <w:jc w:val="both"/>
              <w:rPr>
                <w:lang w:val="uk-UA"/>
              </w:rPr>
            </w:pPr>
            <w:r w:rsidRPr="00D74D77">
              <w:rPr>
                <w:lang w:val="uk-UA"/>
              </w:rPr>
              <w:t>Надійність;</w:t>
            </w:r>
          </w:p>
          <w:p w:rsidR="00D74D77" w:rsidRPr="00D74D77" w:rsidRDefault="00D74D77" w:rsidP="00D74D77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431"/>
              <w:jc w:val="both"/>
              <w:rPr>
                <w:lang w:val="uk-UA"/>
              </w:rPr>
            </w:pPr>
            <w:r w:rsidRPr="00D74D77">
              <w:rPr>
                <w:lang w:val="uk-UA"/>
              </w:rPr>
              <w:t>Повага до інших;</w:t>
            </w:r>
          </w:p>
          <w:p w:rsidR="00D74D77" w:rsidRPr="00D74D77" w:rsidRDefault="00D74D77" w:rsidP="00D74D77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431"/>
              <w:jc w:val="both"/>
              <w:rPr>
                <w:lang w:val="uk-UA"/>
              </w:rPr>
            </w:pPr>
            <w:r w:rsidRPr="00D74D77">
              <w:rPr>
                <w:lang w:val="uk-UA"/>
              </w:rPr>
              <w:t>Готовність допомогти;</w:t>
            </w:r>
          </w:p>
          <w:p w:rsidR="00D74D77" w:rsidRPr="00D74D77" w:rsidRDefault="00D74D77" w:rsidP="00D74D77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431"/>
              <w:jc w:val="both"/>
              <w:rPr>
                <w:lang w:val="uk-UA"/>
              </w:rPr>
            </w:pPr>
            <w:r w:rsidRPr="00D74D77">
              <w:rPr>
                <w:lang w:val="uk-UA"/>
              </w:rPr>
              <w:t>Емоційна стабільність</w:t>
            </w:r>
          </w:p>
        </w:tc>
      </w:tr>
      <w:tr w:rsidR="00D74D77" w:rsidRPr="00D74D77" w:rsidTr="006E696D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7" w:rsidRPr="00D74D77" w:rsidRDefault="00D74D77" w:rsidP="006E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D74D77" w:rsidRPr="00D74D77" w:rsidTr="006E69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6E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6E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6E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Конституція України</w:t>
            </w:r>
          </w:p>
          <w:p w:rsidR="00D74D77" w:rsidRPr="00D74D77" w:rsidRDefault="00D74D77" w:rsidP="006E6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Закон України «Про державну службу»</w:t>
            </w:r>
          </w:p>
          <w:p w:rsidR="00D74D77" w:rsidRPr="00D74D77" w:rsidRDefault="00D74D77" w:rsidP="006E6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Закон України «Про запобігання корупції», </w:t>
            </w:r>
          </w:p>
          <w:p w:rsidR="00D74D77" w:rsidRPr="00D74D77" w:rsidRDefault="00D74D77" w:rsidP="006E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74D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4. </w:t>
            </w: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судоустрій і статус суддів».</w:t>
            </w:r>
          </w:p>
        </w:tc>
      </w:tr>
      <w:tr w:rsidR="00D74D77" w:rsidRPr="00D74D77" w:rsidTr="006E69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6E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7" w:rsidRPr="00D74D77" w:rsidRDefault="00D74D77" w:rsidP="006E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</w:t>
            </w: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посадової інструкції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7" w:rsidRPr="00D74D77" w:rsidRDefault="00D74D77" w:rsidP="006E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 Інструкція з діловодства в місцевих та апеляційних судах України, затвердженої наказом Державної судової адміністрації України №814 від 20.08.2019 року (зі змінами);</w:t>
            </w:r>
          </w:p>
          <w:p w:rsidR="00D74D77" w:rsidRPr="00D74D77" w:rsidRDefault="00D74D77" w:rsidP="006E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Положення про автоматизовану систему документообігу суду, затверджене рішенням Ради суддів України 26.11.2010 №30 (зі змінами);</w:t>
            </w:r>
          </w:p>
          <w:p w:rsidR="00D74D77" w:rsidRPr="00D74D77" w:rsidRDefault="00D74D77" w:rsidP="006E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D74D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Інструкція про порядок роботи з  технічними  засобами  фіксування  судового  процесу  (судового  засідання);</w:t>
            </w:r>
          </w:p>
          <w:p w:rsidR="00D74D77" w:rsidRPr="00D74D77" w:rsidRDefault="00D74D77" w:rsidP="006E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4D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 Інструкція про порядок роботи з технічними засобами </w:t>
            </w:r>
            <w:r w:rsidRPr="00D74D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відеозапису  ходу  і  результатів  процесуальних  дій,  проведених  у  режимі </w:t>
            </w:r>
            <w:proofErr w:type="spellStart"/>
            <w:r w:rsidRPr="00D74D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відеоконференції</w:t>
            </w:r>
            <w:proofErr w:type="spellEnd"/>
            <w:r w:rsidRPr="00D74D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під  час  судового  засідання  (кримінального  провадження);</w:t>
            </w:r>
          </w:p>
          <w:p w:rsidR="00D74D77" w:rsidRPr="00D74D77" w:rsidRDefault="00D74D77" w:rsidP="006E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D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D74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правила етичної поведінки державних службовців</w:t>
            </w:r>
          </w:p>
        </w:tc>
      </w:tr>
    </w:tbl>
    <w:p w:rsidR="00160656" w:rsidRPr="00D74D77" w:rsidRDefault="00160656">
      <w:pPr>
        <w:rPr>
          <w:lang w:val="uk-UA"/>
        </w:rPr>
      </w:pPr>
    </w:p>
    <w:sectPr w:rsidR="00160656" w:rsidRPr="00D7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HG Mincho Light J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3317"/>
    <w:multiLevelType w:val="hybridMultilevel"/>
    <w:tmpl w:val="812881EE"/>
    <w:lvl w:ilvl="0" w:tplc="F6F003B6">
      <w:start w:val="1"/>
      <w:numFmt w:val="bullet"/>
      <w:lvlText w:val="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504C3138"/>
    <w:multiLevelType w:val="hybridMultilevel"/>
    <w:tmpl w:val="03B2FB3C"/>
    <w:lvl w:ilvl="0" w:tplc="6F489A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66"/>
    <w:rsid w:val="00160656"/>
    <w:rsid w:val="004E5A66"/>
    <w:rsid w:val="00D7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4D7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D7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D7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D7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rsid w:val="00D74D77"/>
  </w:style>
  <w:style w:type="paragraph" w:customStyle="1" w:styleId="a6">
    <w:name w:val="Нормальний текст"/>
    <w:basedOn w:val="a"/>
    <w:rsid w:val="00D74D7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/>
    </w:rPr>
  </w:style>
  <w:style w:type="character" w:customStyle="1" w:styleId="a4">
    <w:name w:val="Без интервала Знак"/>
    <w:basedOn w:val="a0"/>
    <w:link w:val="a3"/>
    <w:uiPriority w:val="1"/>
    <w:rsid w:val="00D74D77"/>
    <w:rPr>
      <w:rFonts w:eastAsiaTheme="minorEastAsia"/>
      <w:lang w:eastAsia="ru-RU"/>
    </w:rPr>
  </w:style>
  <w:style w:type="character" w:customStyle="1" w:styleId="st42">
    <w:name w:val="st42"/>
    <w:uiPriority w:val="99"/>
    <w:rsid w:val="00D74D7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4D7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D7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D7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D7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rsid w:val="00D74D77"/>
  </w:style>
  <w:style w:type="paragraph" w:customStyle="1" w:styleId="a6">
    <w:name w:val="Нормальний текст"/>
    <w:basedOn w:val="a"/>
    <w:rsid w:val="00D74D7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/>
    </w:rPr>
  </w:style>
  <w:style w:type="character" w:customStyle="1" w:styleId="a4">
    <w:name w:val="Без интервала Знак"/>
    <w:basedOn w:val="a0"/>
    <w:link w:val="a3"/>
    <w:uiPriority w:val="1"/>
    <w:rsid w:val="00D74D77"/>
    <w:rPr>
      <w:rFonts w:eastAsiaTheme="minorEastAsia"/>
      <w:lang w:eastAsia="ru-RU"/>
    </w:rPr>
  </w:style>
  <w:style w:type="character" w:customStyle="1" w:styleId="st42">
    <w:name w:val="st42"/>
    <w:uiPriority w:val="99"/>
    <w:rsid w:val="00D74D7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KOTELEVETSNATASHA</dc:creator>
  <cp:keywords/>
  <dc:description/>
  <cp:lastModifiedBy>KOTELEVETSNATASHA</cp:lastModifiedBy>
  <cp:revision>2</cp:revision>
  <dcterms:created xsi:type="dcterms:W3CDTF">2020-09-03T08:35:00Z</dcterms:created>
  <dcterms:modified xsi:type="dcterms:W3CDTF">2020-09-03T08:36:00Z</dcterms:modified>
</cp:coreProperties>
</file>