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proofErr w:type="gramStart"/>
      <w:r>
        <w:rPr>
          <w:rFonts w:ascii="Times New Roman" w:hAnsi="Times New Roman"/>
        </w:rPr>
        <w:t>Е</w:t>
      </w:r>
      <w:proofErr w:type="gramEnd"/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inbox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@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dr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hr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court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gov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ua</w:t>
        </w:r>
      </w:hyperlink>
      <w:r w:rsidRPr="000D3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D39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0D3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0D39DC">
          <w:rPr>
            <w:rStyle w:val="a6"/>
            <w:rFonts w:ascii="Times New Roman" w:hAnsi="Times New Roman" w:cs="Times New Roman"/>
            <w:color w:val="auto"/>
            <w:u w:val="none"/>
          </w:rPr>
          <w:t>https://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</w:rPr>
          <w:t>dr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</w:rPr>
          <w:t>hr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</w:rPr>
          <w:t>court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</w:rPr>
          <w:t>gov</w:t>
        </w:r>
        <w:r w:rsidRPr="000D39DC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</w:rPr>
          <w:t>u</w:t>
        </w:r>
        <w:r w:rsidRPr="000D39DC">
          <w:rPr>
            <w:rStyle w:val="a6"/>
            <w:rFonts w:ascii="Times New Roman" w:hAnsi="Times New Roman" w:cs="Times New Roman"/>
            <w:bCs/>
            <w:color w:val="auto"/>
            <w:u w:val="none"/>
            <w:lang w:val="en-US"/>
          </w:rPr>
          <w:t>a</w:t>
        </w:r>
      </w:hyperlink>
      <w:r w:rsidRPr="000D39DC">
        <w:rPr>
          <w:rFonts w:ascii="Times New Roman" w:hAnsi="Times New Roman" w:cs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03880">
        <w:rPr>
          <w:rFonts w:ascii="Times New Roman" w:hAnsi="Times New Roman" w:cs="Times New Roman"/>
          <w:sz w:val="28"/>
          <w:szCs w:val="28"/>
          <w:u w:val="single"/>
          <w:lang w:val="uk-UA"/>
        </w:rPr>
        <w:t>03.12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AC4899" w:rsidRPr="009E6074" w:rsidRDefault="00AC4899" w:rsidP="00AC4899">
      <w:pPr>
        <w:ind w:left="4956" w:firstLine="708"/>
        <w:rPr>
          <w:b/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</w:t>
      </w:r>
      <w:r w:rsidRPr="009E6074">
        <w:rPr>
          <w:b/>
          <w:sz w:val="28"/>
          <w:szCs w:val="28"/>
          <w:lang w:val="uk-UA"/>
        </w:rPr>
        <w:t xml:space="preserve">Єдиний портал вакансій                                                                         </w:t>
      </w:r>
    </w:p>
    <w:p w:rsidR="00AC4899" w:rsidRPr="009E6074" w:rsidRDefault="00AC4899" w:rsidP="00AC4899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E607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E6074">
        <w:rPr>
          <w:b/>
          <w:sz w:val="28"/>
          <w:szCs w:val="28"/>
          <w:lang w:val="uk-UA"/>
        </w:rPr>
        <w:t xml:space="preserve">державної служби </w:t>
      </w:r>
      <w:proofErr w:type="spellStart"/>
      <w:r w:rsidRPr="009E6074">
        <w:rPr>
          <w:b/>
          <w:sz w:val="28"/>
          <w:szCs w:val="28"/>
          <w:lang w:val="uk-UA"/>
        </w:rPr>
        <w:t>НАДС</w:t>
      </w:r>
      <w:proofErr w:type="spellEnd"/>
    </w:p>
    <w:p w:rsidR="00AC4899" w:rsidRPr="00AC4899" w:rsidRDefault="00AC4899" w:rsidP="00AC4899">
      <w:pPr>
        <w:rPr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AC4899">
        <w:rPr>
          <w:sz w:val="28"/>
          <w:szCs w:val="28"/>
          <w:lang w:val="uk-UA"/>
        </w:rPr>
        <w:t xml:space="preserve">   </w:t>
      </w:r>
      <w:hyperlink r:id="rId7" w:history="1">
        <w:r w:rsidRPr="00AC4899">
          <w:rPr>
            <w:rStyle w:val="a6"/>
            <w:color w:val="auto"/>
            <w:sz w:val="28"/>
            <w:szCs w:val="28"/>
          </w:rPr>
          <w:t>https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://</w:t>
        </w:r>
        <w:r w:rsidRPr="00AC4899">
          <w:rPr>
            <w:rStyle w:val="a6"/>
            <w:color w:val="auto"/>
            <w:sz w:val="28"/>
            <w:szCs w:val="28"/>
          </w:rPr>
          <w:t>career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proofErr w:type="spellStart"/>
        <w:r w:rsidRPr="00AC4899">
          <w:rPr>
            <w:rStyle w:val="a6"/>
            <w:color w:val="auto"/>
            <w:sz w:val="28"/>
            <w:szCs w:val="28"/>
          </w:rPr>
          <w:t>gov</w:t>
        </w:r>
        <w:proofErr w:type="spellEnd"/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proofErr w:type="spellStart"/>
        <w:r w:rsidRPr="00AC4899">
          <w:rPr>
            <w:rStyle w:val="a6"/>
            <w:color w:val="auto"/>
            <w:sz w:val="28"/>
            <w:szCs w:val="28"/>
          </w:rPr>
          <w:t>ua</w:t>
        </w:r>
        <w:proofErr w:type="spellEnd"/>
        <w:r w:rsidRPr="00AC4899">
          <w:rPr>
            <w:rStyle w:val="a6"/>
            <w:color w:val="auto"/>
            <w:sz w:val="28"/>
            <w:szCs w:val="28"/>
            <w:lang w:val="uk-UA"/>
          </w:rPr>
          <w:t>/</w:t>
        </w:r>
      </w:hyperlink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AC4899" w:rsidRDefault="00AC4899" w:rsidP="00AC4899">
      <w:pPr>
        <w:rPr>
          <w:b/>
          <w:sz w:val="28"/>
          <w:szCs w:val="28"/>
          <w:lang w:val="uk-UA"/>
        </w:rPr>
      </w:pPr>
      <w:r w:rsidRPr="00AC4899">
        <w:rPr>
          <w:b/>
          <w:sz w:val="28"/>
          <w:szCs w:val="28"/>
          <w:lang w:val="uk-UA"/>
        </w:rPr>
        <w:t>Про результати конкурсу</w:t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sz w:val="28"/>
          <w:szCs w:val="28"/>
          <w:lang w:val="uk-UA"/>
        </w:rPr>
      </w:pPr>
    </w:p>
    <w:p w:rsidR="00AC4899" w:rsidRPr="00DC50B4" w:rsidRDefault="00AC4899" w:rsidP="00AC4899">
      <w:pPr>
        <w:ind w:firstLine="708"/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>Відповідно до Закону України «Про державну службу»  від 10.12.2015 року № 889-VIII та Порядку проведення конкурсу на зайняття вакантної посади державної служби, затвердженого Постановою КМУ від 25.03.2016 року №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>246,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 xml:space="preserve">Положення про проведення конкурсів для призначення на посади державних службовців у судах, органах та установах системи правосуддя затвердженого рішенням Вищої ради правосуддя від 5 вересня 2017 року № 2646/0/15-17 (у редакції рішення  Вищої ради правосуддя  26 листопада 2019 року № 3162/0/15-19) повідомляємо, що </w:t>
      </w:r>
      <w:r>
        <w:rPr>
          <w:sz w:val="28"/>
          <w:szCs w:val="28"/>
          <w:lang w:val="uk-UA"/>
        </w:rPr>
        <w:t xml:space="preserve">запланований конкурс </w:t>
      </w:r>
      <w:r w:rsidRPr="00DC50B4">
        <w:rPr>
          <w:sz w:val="28"/>
          <w:szCs w:val="28"/>
          <w:lang w:val="uk-UA"/>
        </w:rPr>
        <w:t xml:space="preserve">на зайняття вакантної посади  </w:t>
      </w:r>
      <w:r>
        <w:rPr>
          <w:sz w:val="28"/>
          <w:szCs w:val="28"/>
          <w:lang w:val="uk-UA"/>
        </w:rPr>
        <w:t>категорії «В» с</w:t>
      </w:r>
      <w:r w:rsidR="00E03880">
        <w:rPr>
          <w:sz w:val="28"/>
          <w:szCs w:val="28"/>
          <w:lang w:val="uk-UA"/>
        </w:rPr>
        <w:t xml:space="preserve">удового розпорядника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районного суду Харківської області, оголошений на </w:t>
      </w:r>
      <w:r w:rsidR="00E03880">
        <w:rPr>
          <w:sz w:val="28"/>
          <w:szCs w:val="28"/>
          <w:lang w:val="uk-UA"/>
        </w:rPr>
        <w:t>02.12</w:t>
      </w:r>
      <w:r>
        <w:rPr>
          <w:sz w:val="28"/>
          <w:szCs w:val="28"/>
          <w:lang w:val="uk-UA"/>
        </w:rPr>
        <w:t xml:space="preserve">.2021  не відбувся, у зв’язку з </w:t>
      </w:r>
      <w:r w:rsidR="00E03880">
        <w:rPr>
          <w:sz w:val="28"/>
          <w:szCs w:val="28"/>
          <w:lang w:val="uk-UA"/>
        </w:rPr>
        <w:t>відсутністю</w:t>
      </w:r>
      <w:r>
        <w:rPr>
          <w:sz w:val="28"/>
          <w:szCs w:val="28"/>
          <w:lang w:val="uk-UA"/>
        </w:rPr>
        <w:t xml:space="preserve"> кандидат</w:t>
      </w:r>
      <w:r w:rsidR="00E03880">
        <w:rPr>
          <w:sz w:val="28"/>
          <w:szCs w:val="28"/>
          <w:lang w:val="uk-UA"/>
        </w:rPr>
        <w:t>ів</w:t>
      </w:r>
      <w:r w:rsidR="00C963E4">
        <w:rPr>
          <w:sz w:val="28"/>
          <w:szCs w:val="28"/>
          <w:lang w:val="uk-UA"/>
        </w:rPr>
        <w:t xml:space="preserve"> на посаду</w:t>
      </w:r>
      <w:r>
        <w:rPr>
          <w:sz w:val="28"/>
          <w:szCs w:val="28"/>
          <w:lang w:val="uk-UA"/>
        </w:rPr>
        <w:t xml:space="preserve">. </w:t>
      </w:r>
    </w:p>
    <w:p w:rsidR="00AC4899" w:rsidRPr="00D15EBC" w:rsidRDefault="00AC4899" w:rsidP="00AC4899">
      <w:pPr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ab/>
        <w:t xml:space="preserve"> Оголошення конкурсу розміщено на Єдиному порталі вакансій державної служби </w:t>
      </w:r>
      <w:proofErr w:type="spellStart"/>
      <w:r w:rsidRPr="00DC50B4">
        <w:rPr>
          <w:sz w:val="28"/>
          <w:szCs w:val="28"/>
          <w:lang w:val="uk-UA"/>
        </w:rPr>
        <w:t>НАДС</w:t>
      </w:r>
      <w:proofErr w:type="spellEnd"/>
      <w:r w:rsidRPr="00DC50B4">
        <w:rPr>
          <w:sz w:val="28"/>
          <w:szCs w:val="28"/>
          <w:lang w:val="uk-UA"/>
        </w:rPr>
        <w:t xml:space="preserve"> </w:t>
      </w:r>
      <w:r w:rsidR="00E03880">
        <w:rPr>
          <w:sz w:val="28"/>
          <w:szCs w:val="28"/>
          <w:lang w:val="uk-UA"/>
        </w:rPr>
        <w:t xml:space="preserve">24 листопада </w:t>
      </w:r>
      <w:r>
        <w:rPr>
          <w:sz w:val="28"/>
          <w:szCs w:val="28"/>
          <w:lang w:val="uk-UA"/>
        </w:rPr>
        <w:t xml:space="preserve"> 2021 </w:t>
      </w:r>
      <w:r w:rsidRPr="00DC50B4">
        <w:rPr>
          <w:sz w:val="28"/>
          <w:szCs w:val="28"/>
          <w:lang w:val="uk-UA"/>
        </w:rPr>
        <w:t xml:space="preserve"> року за № </w:t>
      </w:r>
      <w:r w:rsidR="00E03880">
        <w:rPr>
          <w:sz w:val="28"/>
          <w:szCs w:val="28"/>
          <w:lang w:val="uk-UA"/>
        </w:rPr>
        <w:t>24112021101</w:t>
      </w:r>
      <w:r>
        <w:rPr>
          <w:sz w:val="28"/>
          <w:szCs w:val="28"/>
          <w:lang w:val="uk-UA"/>
        </w:rPr>
        <w:t>.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  <w:proofErr w:type="spellEnd"/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48"/>
    <w:rsid w:val="00002457"/>
    <w:rsid w:val="00004A38"/>
    <w:rsid w:val="00014969"/>
    <w:rsid w:val="00016CD6"/>
    <w:rsid w:val="00023B85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035"/>
    <w:rsid w:val="000B6170"/>
    <w:rsid w:val="000C1067"/>
    <w:rsid w:val="000C6D3A"/>
    <w:rsid w:val="000C6E58"/>
    <w:rsid w:val="000D02F2"/>
    <w:rsid w:val="000D0E30"/>
    <w:rsid w:val="000D3050"/>
    <w:rsid w:val="000D39DC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0206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188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2D1B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3436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239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1AB3"/>
    <w:rsid w:val="007727ED"/>
    <w:rsid w:val="00772C07"/>
    <w:rsid w:val="00773C98"/>
    <w:rsid w:val="0077462C"/>
    <w:rsid w:val="0078151A"/>
    <w:rsid w:val="00781F5D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EF5"/>
    <w:rsid w:val="00A023C4"/>
    <w:rsid w:val="00A07209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4899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981"/>
    <w:rsid w:val="00B02AB9"/>
    <w:rsid w:val="00B042F2"/>
    <w:rsid w:val="00B07B1F"/>
    <w:rsid w:val="00B07B32"/>
    <w:rsid w:val="00B124BF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60CA"/>
    <w:rsid w:val="00BB7B72"/>
    <w:rsid w:val="00BC0A00"/>
    <w:rsid w:val="00BC740D"/>
    <w:rsid w:val="00BD18B1"/>
    <w:rsid w:val="00BD19F1"/>
    <w:rsid w:val="00BD23AE"/>
    <w:rsid w:val="00BD5FC8"/>
    <w:rsid w:val="00BE2DDC"/>
    <w:rsid w:val="00BE3192"/>
    <w:rsid w:val="00BE394C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63E4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5E3A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2B7C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687C"/>
    <w:rsid w:val="00DD2ECF"/>
    <w:rsid w:val="00DD39A6"/>
    <w:rsid w:val="00DE113A"/>
    <w:rsid w:val="00DE5D44"/>
    <w:rsid w:val="00E002DB"/>
    <w:rsid w:val="00E034D0"/>
    <w:rsid w:val="00E0388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440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1005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6129"/>
    <w:rsid w:val="00FD035E"/>
    <w:rsid w:val="00FE4A19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619-5</cp:lastModifiedBy>
  <cp:revision>12</cp:revision>
  <cp:lastPrinted>2016-10-26T05:06:00Z</cp:lastPrinted>
  <dcterms:created xsi:type="dcterms:W3CDTF">2021-05-20T13:05:00Z</dcterms:created>
  <dcterms:modified xsi:type="dcterms:W3CDTF">2021-12-03T10:48:00Z</dcterms:modified>
</cp:coreProperties>
</file>