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E98" w:rsidRPr="00452961" w:rsidRDefault="00F67E98" w:rsidP="00452961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52961">
        <w:rPr>
          <w:rFonts w:ascii="Times New Roman" w:hAnsi="Times New Roman" w:cs="Times New Roman"/>
          <w:b/>
        </w:rPr>
        <w:t>До Тернопільського окружного адміністративного суду</w:t>
      </w:r>
    </w:p>
    <w:p w:rsidR="00E341CA" w:rsidRDefault="00E341CA" w:rsidP="0045296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7E98" w:rsidRPr="009B44DD" w:rsidRDefault="00EC58F4" w:rsidP="004529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961">
        <w:rPr>
          <w:rFonts w:ascii="Times New Roman" w:hAnsi="Times New Roman" w:cs="Times New Roman"/>
          <w:sz w:val="20"/>
          <w:szCs w:val="20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F67E98" w:rsidRPr="009B44D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67E98" w:rsidRPr="00F8709E" w:rsidRDefault="00F8709E" w:rsidP="00F8709E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</w:t>
      </w:r>
      <w:r w:rsidR="00F67E98" w:rsidRPr="00F8709E">
        <w:rPr>
          <w:rFonts w:ascii="Times New Roman" w:hAnsi="Times New Roman" w:cs="Times New Roman"/>
          <w:sz w:val="14"/>
          <w:szCs w:val="14"/>
        </w:rPr>
        <w:t>(ПІБ або найменування особи, її уповноваженого представника)</w:t>
      </w:r>
    </w:p>
    <w:p w:rsidR="00E341CA" w:rsidRDefault="00E341CA" w:rsidP="00452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41CA" w:rsidRDefault="00E341CA" w:rsidP="00452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41CA" w:rsidRDefault="00E341CA" w:rsidP="00452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67E98" w:rsidRPr="00452961" w:rsidRDefault="00F67E98" w:rsidP="00452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452961">
        <w:rPr>
          <w:rFonts w:ascii="Times New Roman" w:hAnsi="Times New Roman" w:cs="Times New Roman"/>
          <w:b/>
        </w:rPr>
        <w:t>Заявка</w:t>
      </w:r>
    </w:p>
    <w:p w:rsidR="00F67E98" w:rsidRPr="00452961" w:rsidRDefault="00F67E98" w:rsidP="004529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2961">
        <w:rPr>
          <w:rFonts w:ascii="Times New Roman" w:hAnsi="Times New Roman" w:cs="Times New Roman"/>
          <w:b/>
        </w:rPr>
        <w:t>на отримання судових повісток, повідомлень в електронному вигляді за допомогою SMS-повідомлення</w:t>
      </w:r>
      <w:r w:rsidR="00966AE3" w:rsidRPr="00452961">
        <w:rPr>
          <w:rFonts w:ascii="Times New Roman" w:hAnsi="Times New Roman" w:cs="Times New Roman"/>
          <w:b/>
        </w:rPr>
        <w:t>, телефонограмою</w:t>
      </w:r>
    </w:p>
    <w:p w:rsidR="00E341CA" w:rsidRDefault="00E341CA" w:rsidP="004529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E341CA" w:rsidRDefault="00E341CA" w:rsidP="004529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bookmarkEnd w:id="0"/>
    <w:p w:rsidR="00E341CA" w:rsidRDefault="00E341CA" w:rsidP="004529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F67E98" w:rsidRPr="00452961" w:rsidRDefault="00F67E98" w:rsidP="004529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4529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Керуючись ч.1 ст.129 Кодексу адміністративного судочинства України, </w:t>
      </w:r>
      <w:r w:rsidR="00035CA0" w:rsidRPr="00452961">
        <w:rPr>
          <w:rFonts w:ascii="Times New Roman" w:hAnsi="Times New Roman" w:cs="Times New Roman"/>
          <w:sz w:val="20"/>
          <w:szCs w:val="20"/>
        </w:rPr>
        <w:t>п</w:t>
      </w:r>
      <w:r w:rsidRPr="00452961">
        <w:rPr>
          <w:rFonts w:ascii="Times New Roman" w:hAnsi="Times New Roman" w:cs="Times New Roman"/>
          <w:sz w:val="20"/>
          <w:szCs w:val="20"/>
        </w:rPr>
        <w:t>рошу надсилати судові повістки, повідомлення в електронному вигляді за допомогою SMS-повідомлення,</w:t>
      </w:r>
      <w:r w:rsidR="00035CA0" w:rsidRPr="00452961">
        <w:rPr>
          <w:rFonts w:ascii="Times New Roman" w:hAnsi="Times New Roman" w:cs="Times New Roman"/>
          <w:sz w:val="20"/>
          <w:szCs w:val="20"/>
        </w:rPr>
        <w:t xml:space="preserve"> а також повідомляти</w:t>
      </w:r>
      <w:r w:rsidRPr="00452961">
        <w:rPr>
          <w:rFonts w:ascii="Times New Roman" w:hAnsi="Times New Roman" w:cs="Times New Roman"/>
          <w:sz w:val="20"/>
          <w:szCs w:val="20"/>
        </w:rPr>
        <w:t xml:space="preserve"> </w:t>
      </w:r>
      <w:r w:rsidR="00035CA0" w:rsidRPr="004529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мобільним зв’язком</w:t>
      </w:r>
      <w:r w:rsidRPr="004529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9B44DD" w:rsidRPr="004529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</w:t>
      </w:r>
      <w:r w:rsidRPr="004529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телефонограмою</w:t>
      </w:r>
      <w:r w:rsidR="009B44DD" w:rsidRPr="0045296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)</w:t>
      </w:r>
      <w:r w:rsidRPr="00452961">
        <w:rPr>
          <w:rFonts w:ascii="Times New Roman" w:hAnsi="Times New Roman" w:cs="Times New Roman"/>
          <w:sz w:val="20"/>
          <w:szCs w:val="20"/>
        </w:rPr>
        <w:t xml:space="preserve"> на мій мобільний номер телефону (+380__</w:t>
      </w:r>
      <w:r w:rsidR="009B44DD" w:rsidRPr="00452961">
        <w:rPr>
          <w:rFonts w:ascii="Times New Roman" w:hAnsi="Times New Roman" w:cs="Times New Roman"/>
          <w:sz w:val="20"/>
          <w:szCs w:val="20"/>
        </w:rPr>
        <w:t>______</w:t>
      </w:r>
      <w:r w:rsidRPr="00452961">
        <w:rPr>
          <w:rFonts w:ascii="Times New Roman" w:hAnsi="Times New Roman" w:cs="Times New Roman"/>
          <w:sz w:val="20"/>
          <w:szCs w:val="20"/>
        </w:rPr>
        <w:t>_)_______</w:t>
      </w:r>
      <w:r w:rsidR="009B44DD" w:rsidRPr="00452961">
        <w:rPr>
          <w:rFonts w:ascii="Times New Roman" w:hAnsi="Times New Roman" w:cs="Times New Roman"/>
          <w:sz w:val="20"/>
          <w:szCs w:val="20"/>
        </w:rPr>
        <w:t>_</w:t>
      </w:r>
      <w:r w:rsidRPr="00452961">
        <w:rPr>
          <w:rFonts w:ascii="Times New Roman" w:hAnsi="Times New Roman" w:cs="Times New Roman"/>
          <w:sz w:val="20"/>
          <w:szCs w:val="20"/>
        </w:rPr>
        <w:t>_____</w:t>
      </w:r>
      <w:r w:rsidR="009B44DD" w:rsidRPr="00452961">
        <w:rPr>
          <w:rFonts w:ascii="Times New Roman" w:hAnsi="Times New Roman" w:cs="Times New Roman"/>
          <w:sz w:val="20"/>
          <w:szCs w:val="20"/>
        </w:rPr>
        <w:t>____</w:t>
      </w:r>
    </w:p>
    <w:p w:rsidR="00F67E98" w:rsidRPr="00452961" w:rsidRDefault="00F67E98" w:rsidP="00452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2961">
        <w:rPr>
          <w:rFonts w:ascii="Times New Roman" w:hAnsi="Times New Roman" w:cs="Times New Roman"/>
          <w:sz w:val="20"/>
          <w:szCs w:val="20"/>
        </w:rPr>
        <w:t>У разі перегляду судового рішення (ухвали, постанови тощо) у справі судом апеляційної чи касаційної інстанцій прошу надсилати з даного провадження судові повістки, повідомлення в електронному вигляді за допомогою SMS-повідомлення</w:t>
      </w:r>
      <w:r w:rsidR="00035CA0" w:rsidRPr="00452961">
        <w:rPr>
          <w:rFonts w:ascii="Times New Roman" w:hAnsi="Times New Roman" w:cs="Times New Roman"/>
          <w:sz w:val="20"/>
          <w:szCs w:val="20"/>
        </w:rPr>
        <w:t xml:space="preserve"> (мобільним зв’язком/телефонограмою)</w:t>
      </w:r>
      <w:r w:rsidRPr="00452961">
        <w:rPr>
          <w:rFonts w:ascii="Times New Roman" w:hAnsi="Times New Roman" w:cs="Times New Roman"/>
          <w:sz w:val="20"/>
          <w:szCs w:val="20"/>
        </w:rPr>
        <w:t xml:space="preserve"> вищевказаними судами на зазначений номер телефону.</w:t>
      </w:r>
    </w:p>
    <w:p w:rsidR="00F67E98" w:rsidRPr="00452961" w:rsidRDefault="00F67E98" w:rsidP="00452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2961">
        <w:rPr>
          <w:rFonts w:ascii="Times New Roman" w:hAnsi="Times New Roman" w:cs="Times New Roman"/>
          <w:sz w:val="20"/>
          <w:szCs w:val="20"/>
        </w:rPr>
        <w:t xml:space="preserve">Про зміну номеру мобільного телефону та обставин, які перешкоджатимуть отриманню SMS-повідомлень, зобов’язуюсь повідомити суд. </w:t>
      </w:r>
    </w:p>
    <w:p w:rsidR="00F67E98" w:rsidRPr="00452961" w:rsidRDefault="00F67E98" w:rsidP="00452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2961">
        <w:rPr>
          <w:rFonts w:ascii="Times New Roman" w:hAnsi="Times New Roman" w:cs="Times New Roman"/>
          <w:sz w:val="20"/>
          <w:szCs w:val="20"/>
        </w:rPr>
        <w:t>Необхідність відправки повідомлення латинськими літерами ______ (так, ні)</w:t>
      </w:r>
    </w:p>
    <w:p w:rsidR="00F67E98" w:rsidRPr="00452961" w:rsidRDefault="00F67E98" w:rsidP="004529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52961">
        <w:rPr>
          <w:rFonts w:ascii="Times New Roman" w:hAnsi="Times New Roman" w:cs="Times New Roman"/>
          <w:sz w:val="20"/>
          <w:szCs w:val="20"/>
        </w:rPr>
        <w:t>«Так» вказується у разі, якщо мобільний телефон не підтримує відображення кириличних символів.</w:t>
      </w:r>
    </w:p>
    <w:p w:rsidR="00F8709E" w:rsidRDefault="00F8709E" w:rsidP="00C12A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41CA" w:rsidRDefault="00E341CA" w:rsidP="00C12A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41CA" w:rsidRDefault="00E341CA" w:rsidP="00C12A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41CA" w:rsidRDefault="00E341CA" w:rsidP="00C12A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341CA" w:rsidRDefault="00E341CA" w:rsidP="00C12A1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7E98" w:rsidRPr="009B44DD" w:rsidRDefault="00035CA0" w:rsidP="00C12A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709E">
        <w:rPr>
          <w:rFonts w:ascii="Times New Roman" w:hAnsi="Times New Roman" w:cs="Times New Roman"/>
          <w:sz w:val="20"/>
          <w:szCs w:val="20"/>
        </w:rPr>
        <w:t>"____"______________20__р.</w:t>
      </w:r>
      <w:r w:rsidRPr="009B44D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709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B44DD" w:rsidRPr="009B44DD">
        <w:rPr>
          <w:rFonts w:ascii="Times New Roman" w:hAnsi="Times New Roman" w:cs="Times New Roman"/>
          <w:sz w:val="24"/>
          <w:szCs w:val="24"/>
        </w:rPr>
        <w:t>____________</w:t>
      </w:r>
      <w:r w:rsidR="00F67E98" w:rsidRPr="009B44DD">
        <w:rPr>
          <w:rFonts w:ascii="Times New Roman" w:hAnsi="Times New Roman" w:cs="Times New Roman"/>
          <w:sz w:val="24"/>
          <w:szCs w:val="24"/>
        </w:rPr>
        <w:t xml:space="preserve"> _____</w:t>
      </w:r>
      <w:r w:rsidR="009B44DD">
        <w:rPr>
          <w:rFonts w:ascii="Times New Roman" w:hAnsi="Times New Roman" w:cs="Times New Roman"/>
          <w:sz w:val="24"/>
          <w:szCs w:val="24"/>
        </w:rPr>
        <w:t>_________________________</w:t>
      </w:r>
      <w:r w:rsidR="00F67E98" w:rsidRPr="009B44DD">
        <w:rPr>
          <w:rFonts w:ascii="Times New Roman" w:hAnsi="Times New Roman" w:cs="Times New Roman"/>
          <w:sz w:val="24"/>
          <w:szCs w:val="24"/>
        </w:rPr>
        <w:t>____</w:t>
      </w:r>
    </w:p>
    <w:p w:rsidR="00177160" w:rsidRDefault="00391CC3" w:rsidP="00C12A1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91CC3">
        <w:rPr>
          <w:rFonts w:ascii="Times New Roman" w:hAnsi="Times New Roman" w:cs="Times New Roman"/>
          <w:sz w:val="18"/>
          <w:szCs w:val="18"/>
          <w:lang w:val="ru-RU"/>
        </w:rPr>
        <w:t xml:space="preserve">                </w:t>
      </w:r>
      <w:r w:rsidR="00035CA0" w:rsidRPr="009B44DD">
        <w:rPr>
          <w:rFonts w:ascii="Times New Roman" w:hAnsi="Times New Roman" w:cs="Times New Roman"/>
          <w:sz w:val="18"/>
          <w:szCs w:val="18"/>
        </w:rPr>
        <w:t xml:space="preserve">(Дата)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9B44DD">
        <w:rPr>
          <w:rFonts w:ascii="Times New Roman" w:hAnsi="Times New Roman" w:cs="Times New Roman"/>
          <w:sz w:val="18"/>
          <w:szCs w:val="18"/>
        </w:rPr>
        <w:t xml:space="preserve">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F8709E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9B44DD" w:rsidRPr="009B44DD">
        <w:rPr>
          <w:rFonts w:ascii="Times New Roman" w:hAnsi="Times New Roman" w:cs="Times New Roman"/>
          <w:sz w:val="18"/>
          <w:szCs w:val="18"/>
        </w:rPr>
        <w:t xml:space="preserve">  </w:t>
      </w:r>
      <w:r w:rsidR="00035CA0" w:rsidRPr="009B44DD">
        <w:rPr>
          <w:rFonts w:ascii="Times New Roman" w:hAnsi="Times New Roman" w:cs="Times New Roman"/>
          <w:sz w:val="18"/>
          <w:szCs w:val="18"/>
        </w:rPr>
        <w:t xml:space="preserve"> </w:t>
      </w:r>
      <w:r w:rsidR="00F8709E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35CA0" w:rsidRPr="009B44DD">
        <w:rPr>
          <w:rFonts w:ascii="Times New Roman" w:hAnsi="Times New Roman" w:cs="Times New Roman"/>
          <w:sz w:val="18"/>
          <w:szCs w:val="18"/>
        </w:rPr>
        <w:t xml:space="preserve">  </w:t>
      </w:r>
      <w:r w:rsidR="00F67E98" w:rsidRPr="00F8709E">
        <w:rPr>
          <w:rFonts w:ascii="Times New Roman" w:hAnsi="Times New Roman" w:cs="Times New Roman"/>
          <w:sz w:val="14"/>
          <w:szCs w:val="14"/>
        </w:rPr>
        <w:t>(Підпис)</w:t>
      </w:r>
      <w:r w:rsidR="00F8709E">
        <w:rPr>
          <w:rFonts w:ascii="Times New Roman" w:hAnsi="Times New Roman" w:cs="Times New Roman"/>
          <w:sz w:val="14"/>
          <w:szCs w:val="14"/>
        </w:rPr>
        <w:t xml:space="preserve">               </w:t>
      </w:r>
      <w:r w:rsidR="00F67E98" w:rsidRPr="00F8709E">
        <w:rPr>
          <w:rFonts w:ascii="Times New Roman" w:hAnsi="Times New Roman" w:cs="Times New Roman"/>
          <w:sz w:val="14"/>
          <w:szCs w:val="14"/>
        </w:rPr>
        <w:t>(ПІБ учасника процесу або його уповноваженого представника)</w:t>
      </w:r>
    </w:p>
    <w:p w:rsidR="00C12A15" w:rsidRDefault="00C12A15" w:rsidP="00C12A15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8709E" w:rsidRDefault="00F8709E" w:rsidP="00452961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F8709E" w:rsidSect="00F8709E">
      <w:pgSz w:w="11906" w:h="16838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961" w:rsidRDefault="00452961" w:rsidP="00452961">
      <w:pPr>
        <w:spacing w:after="0" w:line="240" w:lineRule="auto"/>
      </w:pPr>
      <w:r>
        <w:separator/>
      </w:r>
    </w:p>
  </w:endnote>
  <w:endnote w:type="continuationSeparator" w:id="0">
    <w:p w:rsidR="00452961" w:rsidRDefault="00452961" w:rsidP="00452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961" w:rsidRDefault="00452961" w:rsidP="00452961">
      <w:pPr>
        <w:spacing w:after="0" w:line="240" w:lineRule="auto"/>
      </w:pPr>
      <w:r>
        <w:separator/>
      </w:r>
    </w:p>
  </w:footnote>
  <w:footnote w:type="continuationSeparator" w:id="0">
    <w:p w:rsidR="00452961" w:rsidRDefault="00452961" w:rsidP="004529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98"/>
    <w:rsid w:val="00035CA0"/>
    <w:rsid w:val="00177160"/>
    <w:rsid w:val="00391CC3"/>
    <w:rsid w:val="00452961"/>
    <w:rsid w:val="006418EB"/>
    <w:rsid w:val="00966AE3"/>
    <w:rsid w:val="009B44DD"/>
    <w:rsid w:val="00C12A15"/>
    <w:rsid w:val="00E341CA"/>
    <w:rsid w:val="00EC58F4"/>
    <w:rsid w:val="00F67E98"/>
    <w:rsid w:val="00F8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C754-4634-46AA-9CB5-3A03E65D9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B44D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961"/>
  </w:style>
  <w:style w:type="paragraph" w:styleId="a7">
    <w:name w:val="footer"/>
    <w:basedOn w:val="a"/>
    <w:link w:val="a8"/>
    <w:uiPriority w:val="99"/>
    <w:unhideWhenUsed/>
    <w:rsid w:val="0045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9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Сердюк</dc:creator>
  <cp:keywords/>
  <dc:description/>
  <cp:lastModifiedBy>Олег Шпіцер</cp:lastModifiedBy>
  <cp:revision>6</cp:revision>
  <cp:lastPrinted>2021-04-14T08:04:00Z</cp:lastPrinted>
  <dcterms:created xsi:type="dcterms:W3CDTF">2020-05-19T12:07:00Z</dcterms:created>
  <dcterms:modified xsi:type="dcterms:W3CDTF">2021-05-13T09:19:00Z</dcterms:modified>
</cp:coreProperties>
</file>