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17B15" w14:textId="77777777" w:rsidR="004F4274" w:rsidRDefault="00803AB1" w:rsidP="00803AB1">
      <w:pPr>
        <w:tabs>
          <w:tab w:val="left" w:pos="6300"/>
        </w:tabs>
        <w:ind w:left="6096" w:firstLine="6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</w:p>
    <w:p w14:paraId="4FCA41FC" w14:textId="77777777" w:rsidR="004F4274" w:rsidRPr="004F4274" w:rsidRDefault="004F4274" w:rsidP="004F4274">
      <w:pPr>
        <w:tabs>
          <w:tab w:val="left" w:pos="6300"/>
        </w:tabs>
        <w:ind w:left="6096"/>
        <w:jc w:val="right"/>
        <w:rPr>
          <w:bCs/>
          <w:i/>
          <w:iCs/>
          <w:lang w:val="uk-UA"/>
        </w:rPr>
      </w:pPr>
      <w:r w:rsidRPr="004F4274">
        <w:rPr>
          <w:bCs/>
          <w:i/>
          <w:iCs/>
          <w:lang w:val="uk-UA"/>
        </w:rPr>
        <w:t>Зразок</w:t>
      </w:r>
    </w:p>
    <w:p w14:paraId="6D0D994E" w14:textId="77777777" w:rsidR="004F4274" w:rsidRDefault="004F4274" w:rsidP="004F4274">
      <w:pPr>
        <w:tabs>
          <w:tab w:val="left" w:pos="6300"/>
        </w:tabs>
        <w:ind w:left="6096"/>
        <w:rPr>
          <w:b/>
          <w:sz w:val="28"/>
          <w:szCs w:val="28"/>
          <w:lang w:val="uk-UA"/>
        </w:rPr>
      </w:pPr>
    </w:p>
    <w:p w14:paraId="63B60025" w14:textId="04D15098" w:rsidR="00803AB1" w:rsidRDefault="00803AB1" w:rsidP="004F4274">
      <w:pPr>
        <w:tabs>
          <w:tab w:val="left" w:pos="6300"/>
        </w:tabs>
        <w:ind w:left="609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Судді Тернопільського окружного адміністративного суду</w:t>
      </w:r>
    </w:p>
    <w:p w14:paraId="58308520" w14:textId="4AC2A7DE" w:rsidR="00803AB1" w:rsidRDefault="00803AB1" w:rsidP="00803AB1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14:paraId="5A3805F0" w14:textId="060CA3D0" w:rsidR="00803AB1" w:rsidRDefault="00803AB1" w:rsidP="00803AB1">
      <w:pPr>
        <w:tabs>
          <w:tab w:val="left" w:pos="6300"/>
        </w:tabs>
        <w:ind w:firstLine="6120"/>
        <w:jc w:val="center"/>
        <w:rPr>
          <w:sz w:val="28"/>
          <w:szCs w:val="28"/>
          <w:lang w:val="uk-UA"/>
        </w:rPr>
      </w:pPr>
      <w:r>
        <w:rPr>
          <w:i/>
          <w:sz w:val="20"/>
          <w:szCs w:val="20"/>
          <w:lang w:val="uk-UA"/>
        </w:rPr>
        <w:t>(ПІБ судді)</w:t>
      </w:r>
    </w:p>
    <w:p w14:paraId="32489C2F" w14:textId="28AEC020" w:rsidR="00803AB1" w:rsidRDefault="00803AB1" w:rsidP="00803AB1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</w:p>
    <w:p w14:paraId="5D3FABE6" w14:textId="530D423F" w:rsidR="00803AB1" w:rsidRDefault="00803AB1" w:rsidP="00803AB1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</w:p>
    <w:p w14:paraId="753A9EDC" w14:textId="1CDBCCE3" w:rsidR="004F4274" w:rsidRDefault="004F4274" w:rsidP="004F4274">
      <w:pPr>
        <w:tabs>
          <w:tab w:val="left" w:pos="6300"/>
        </w:tabs>
        <w:ind w:left="6096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(ПІБ, адреса, телефон особи, яка подає заяву) </w:t>
      </w:r>
    </w:p>
    <w:p w14:paraId="4E2FC8A1" w14:textId="33DA8C2D" w:rsidR="00803AB1" w:rsidRDefault="004F4274" w:rsidP="00803AB1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 №________________</w:t>
      </w:r>
    </w:p>
    <w:p w14:paraId="1A30B6DC" w14:textId="77777777" w:rsidR="00803AB1" w:rsidRDefault="00803AB1" w:rsidP="00803AB1">
      <w:pPr>
        <w:ind w:left="7380"/>
        <w:rPr>
          <w:b/>
          <w:sz w:val="40"/>
          <w:szCs w:val="40"/>
          <w:lang w:val="uk-UA"/>
        </w:rPr>
      </w:pPr>
    </w:p>
    <w:p w14:paraId="39836762" w14:textId="77777777" w:rsidR="00803AB1" w:rsidRDefault="00803AB1" w:rsidP="00803AB1">
      <w:pPr>
        <w:pStyle w:val="a3"/>
        <w:spacing w:before="0" w:beforeAutospacing="0" w:after="0" w:afterAutospacing="0"/>
        <w:ind w:firstLine="720"/>
        <w:jc w:val="center"/>
        <w:rPr>
          <w:b/>
          <w:bCs/>
          <w:color w:val="000000"/>
          <w:sz w:val="32"/>
          <w:szCs w:val="32"/>
        </w:rPr>
      </w:pPr>
    </w:p>
    <w:p w14:paraId="15E55ADF" w14:textId="5067CF2A" w:rsidR="00803AB1" w:rsidRDefault="00803AB1" w:rsidP="00803AB1">
      <w:pPr>
        <w:pStyle w:val="a3"/>
        <w:spacing w:before="0" w:beforeAutospacing="0" w:after="0" w:afterAutospacing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Заява</w:t>
      </w:r>
    </w:p>
    <w:p w14:paraId="2B0D15F5" w14:textId="0CFD90FC" w:rsidR="00803AB1" w:rsidRDefault="00803AB1" w:rsidP="00803AB1">
      <w:pPr>
        <w:pStyle w:val="a3"/>
        <w:spacing w:before="0" w:beforeAutospacing="0" w:after="0" w:afterAutospacing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 видачу копії технічного запису судового засідання</w:t>
      </w:r>
    </w:p>
    <w:p w14:paraId="76AFC153" w14:textId="77777777" w:rsidR="00803AB1" w:rsidRDefault="00803AB1" w:rsidP="00803AB1">
      <w:pPr>
        <w:pStyle w:val="a3"/>
        <w:spacing w:before="0" w:beforeAutospacing="0" w:after="0" w:afterAutospacing="0"/>
        <w:ind w:firstLine="720"/>
        <w:jc w:val="center"/>
        <w:rPr>
          <w:b/>
          <w:bCs/>
          <w:color w:val="000000"/>
          <w:sz w:val="32"/>
          <w:szCs w:val="32"/>
        </w:rPr>
      </w:pPr>
    </w:p>
    <w:p w14:paraId="1ADBDECD" w14:textId="77777777" w:rsidR="00803AB1" w:rsidRDefault="00803AB1" w:rsidP="00803AB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</w:p>
    <w:p w14:paraId="34D7D91D" w14:textId="6CA8A131" w:rsidR="004F4274" w:rsidRDefault="00803AB1" w:rsidP="004F4274">
      <w:pPr>
        <w:ind w:firstLine="708"/>
        <w:jc w:val="both"/>
        <w:rPr>
          <w:sz w:val="28"/>
          <w:szCs w:val="28"/>
          <w:lang w:val="uk-UA"/>
        </w:rPr>
      </w:pPr>
      <w:r w:rsidRPr="004F4274">
        <w:rPr>
          <w:sz w:val="28"/>
          <w:szCs w:val="28"/>
          <w:lang w:val="uk-UA"/>
        </w:rPr>
        <w:t>Відповідно до статті 44 КАС України прошу надати копію інформації з носія, на який здійснено технічний запис судового засідання у справі № ____________ за позовом _________________________________________</w:t>
      </w:r>
      <w:r w:rsidR="004F4274">
        <w:rPr>
          <w:sz w:val="28"/>
          <w:szCs w:val="28"/>
          <w:lang w:val="uk-UA"/>
        </w:rPr>
        <w:t>____</w:t>
      </w:r>
    </w:p>
    <w:p w14:paraId="7979945F" w14:textId="014F75A2" w:rsidR="009F6B3A" w:rsidRPr="004F4274" w:rsidRDefault="004F4274" w:rsidP="004F4274">
      <w:pPr>
        <w:ind w:firstLine="708"/>
        <w:jc w:val="both"/>
        <w:rPr>
          <w:lang w:val="uk-UA"/>
        </w:rPr>
      </w:pPr>
      <w:r w:rsidRPr="004F4274">
        <w:rPr>
          <w:i/>
          <w:iCs/>
          <w:lang w:val="uk-UA"/>
        </w:rPr>
        <w:t>(</w:t>
      </w:r>
      <w:r w:rsidR="00803AB1" w:rsidRPr="004F4274">
        <w:rPr>
          <w:i/>
          <w:iCs/>
          <w:lang w:val="uk-UA"/>
        </w:rPr>
        <w:t>ім’я (найменування) позивача</w:t>
      </w:r>
      <w:r w:rsidRPr="004F4274">
        <w:rPr>
          <w:i/>
          <w:iCs/>
          <w:lang w:val="uk-UA"/>
        </w:rPr>
        <w:t>)</w:t>
      </w:r>
      <w:r w:rsidRPr="004F4274">
        <w:rPr>
          <w:lang w:val="uk-UA"/>
        </w:rPr>
        <w:t xml:space="preserve"> до</w:t>
      </w:r>
      <w:r w:rsidR="00803AB1" w:rsidRPr="004F4274">
        <w:rPr>
          <w:lang w:val="uk-UA"/>
        </w:rPr>
        <w:t xml:space="preserve"> _____________________________________________________</w:t>
      </w:r>
      <w:r w:rsidR="009F6B3A" w:rsidRPr="004F4274">
        <w:rPr>
          <w:lang w:val="uk-UA"/>
        </w:rPr>
        <w:t xml:space="preserve"> </w:t>
      </w:r>
      <w:r w:rsidRPr="004F4274">
        <w:rPr>
          <w:lang w:val="uk-UA"/>
        </w:rPr>
        <w:t>(</w:t>
      </w:r>
      <w:r w:rsidR="009F6B3A" w:rsidRPr="004F4274">
        <w:rPr>
          <w:i/>
          <w:iCs/>
          <w:lang w:val="uk-UA"/>
        </w:rPr>
        <w:t>ім’я (найменування) відповідача</w:t>
      </w:r>
      <w:r w:rsidRPr="004F4274">
        <w:rPr>
          <w:i/>
          <w:iCs/>
          <w:lang w:val="uk-UA"/>
        </w:rPr>
        <w:t>)</w:t>
      </w:r>
      <w:r w:rsidR="00803AB1" w:rsidRPr="004F4274">
        <w:rPr>
          <w:lang w:val="uk-UA"/>
        </w:rPr>
        <w:t xml:space="preserve"> про _________________________</w:t>
      </w:r>
      <w:r w:rsidRPr="004F4274">
        <w:rPr>
          <w:lang w:val="uk-UA"/>
        </w:rPr>
        <w:t xml:space="preserve"> </w:t>
      </w:r>
      <w:r w:rsidR="00803AB1" w:rsidRPr="004F4274">
        <w:rPr>
          <w:i/>
          <w:iCs/>
          <w:lang w:val="uk-UA"/>
        </w:rPr>
        <w:t>(суть позову)</w:t>
      </w:r>
      <w:r w:rsidR="009F6B3A" w:rsidRPr="004F4274">
        <w:rPr>
          <w:lang w:val="uk-UA"/>
        </w:rPr>
        <w:t>.</w:t>
      </w:r>
    </w:p>
    <w:p w14:paraId="0BC59437" w14:textId="77777777" w:rsidR="009F6B3A" w:rsidRPr="004F4274" w:rsidRDefault="009F6B3A" w:rsidP="00803AB1">
      <w:pPr>
        <w:ind w:firstLine="708"/>
        <w:jc w:val="both"/>
        <w:rPr>
          <w:lang w:val="uk-UA"/>
        </w:rPr>
      </w:pPr>
    </w:p>
    <w:p w14:paraId="71C3B5E6" w14:textId="77777777" w:rsidR="004F4274" w:rsidRPr="004F4274" w:rsidRDefault="004F4274" w:rsidP="00803AB1">
      <w:pPr>
        <w:ind w:firstLine="708"/>
        <w:jc w:val="both"/>
        <w:rPr>
          <w:sz w:val="28"/>
          <w:szCs w:val="28"/>
          <w:lang w:val="uk-UA"/>
        </w:rPr>
      </w:pPr>
    </w:p>
    <w:p w14:paraId="69E9030D" w14:textId="706BC724" w:rsidR="004F4274" w:rsidRPr="004F4274" w:rsidRDefault="004F4274" w:rsidP="00803AB1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4F4274">
        <w:rPr>
          <w:b/>
          <w:bCs/>
          <w:sz w:val="28"/>
          <w:szCs w:val="28"/>
          <w:lang w:val="uk-UA"/>
        </w:rPr>
        <w:t>Додатки:</w:t>
      </w:r>
    </w:p>
    <w:p w14:paraId="48689D6A" w14:textId="77777777" w:rsidR="004F4274" w:rsidRPr="004F4274" w:rsidRDefault="004F4274" w:rsidP="00803AB1">
      <w:pPr>
        <w:ind w:firstLine="708"/>
        <w:jc w:val="both"/>
        <w:rPr>
          <w:sz w:val="28"/>
          <w:szCs w:val="28"/>
          <w:lang w:val="uk-UA"/>
        </w:rPr>
      </w:pPr>
    </w:p>
    <w:p w14:paraId="015DA10E" w14:textId="72A53ED6" w:rsidR="004F4274" w:rsidRPr="004F4274" w:rsidRDefault="004F4274" w:rsidP="00803AB1">
      <w:pPr>
        <w:ind w:firstLine="708"/>
        <w:jc w:val="both"/>
        <w:rPr>
          <w:sz w:val="28"/>
          <w:szCs w:val="28"/>
          <w:lang w:val="uk-UA"/>
        </w:rPr>
      </w:pPr>
      <w:r w:rsidRPr="004F4274">
        <w:rPr>
          <w:sz w:val="28"/>
          <w:szCs w:val="28"/>
          <w:lang w:val="uk-UA"/>
        </w:rPr>
        <w:t>Квитанція про сплату судового збору.</w:t>
      </w:r>
    </w:p>
    <w:p w14:paraId="14F44EC8" w14:textId="248448CE" w:rsidR="00803AB1" w:rsidRPr="004F4274" w:rsidRDefault="00803AB1" w:rsidP="00803AB1">
      <w:pPr>
        <w:ind w:firstLine="708"/>
        <w:jc w:val="both"/>
        <w:rPr>
          <w:sz w:val="28"/>
          <w:szCs w:val="28"/>
          <w:lang w:val="uk-UA"/>
        </w:rPr>
      </w:pPr>
      <w:r w:rsidRPr="004F4274">
        <w:rPr>
          <w:sz w:val="28"/>
          <w:szCs w:val="28"/>
          <w:lang w:val="uk-UA"/>
        </w:rPr>
        <w:t>Компакт-диск.</w:t>
      </w:r>
    </w:p>
    <w:p w14:paraId="7B7EF8C3" w14:textId="77777777" w:rsidR="00803AB1" w:rsidRPr="004F4274" w:rsidRDefault="00803AB1" w:rsidP="00803AB1">
      <w:pPr>
        <w:ind w:left="3540" w:hanging="3360"/>
        <w:jc w:val="both"/>
        <w:rPr>
          <w:sz w:val="28"/>
          <w:szCs w:val="28"/>
          <w:lang w:val="uk-UA"/>
        </w:rPr>
      </w:pPr>
    </w:p>
    <w:p w14:paraId="511A5430" w14:textId="77777777" w:rsidR="00803AB1" w:rsidRDefault="00803AB1" w:rsidP="00803AB1">
      <w:pPr>
        <w:rPr>
          <w:sz w:val="20"/>
          <w:szCs w:val="20"/>
          <w:lang w:val="uk-UA"/>
        </w:rPr>
      </w:pPr>
    </w:p>
    <w:p w14:paraId="7A1C9F4F" w14:textId="77777777" w:rsidR="00803AB1" w:rsidRDefault="00803AB1" w:rsidP="00803AB1">
      <w:pPr>
        <w:pStyle w:val="3"/>
        <w:rPr>
          <w:sz w:val="28"/>
          <w:szCs w:val="28"/>
        </w:rPr>
      </w:pPr>
    </w:p>
    <w:p w14:paraId="37188CCA" w14:textId="77777777" w:rsidR="00803AB1" w:rsidRDefault="00803AB1" w:rsidP="00803AB1">
      <w:pPr>
        <w:rPr>
          <w:sz w:val="28"/>
          <w:szCs w:val="28"/>
          <w:lang w:val="uk-UA"/>
        </w:rPr>
      </w:pPr>
    </w:p>
    <w:p w14:paraId="43DDFB39" w14:textId="1B1003A0" w:rsidR="00803AB1" w:rsidRDefault="00803AB1" w:rsidP="00803AB1">
      <w:pPr>
        <w:jc w:val="center"/>
        <w:rPr>
          <w:i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«____»_______________20___року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</w:t>
      </w:r>
      <w:r>
        <w:rPr>
          <w:sz w:val="28"/>
          <w:szCs w:val="28"/>
          <w:lang w:val="uk-UA"/>
        </w:rPr>
        <w:tab/>
      </w:r>
      <w:r>
        <w:rPr>
          <w:sz w:val="20"/>
          <w:szCs w:val="20"/>
          <w:lang w:val="uk-UA"/>
        </w:rPr>
        <w:t xml:space="preserve">            </w:t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  <w:t>(підпис)</w:t>
      </w:r>
    </w:p>
    <w:p w14:paraId="35FB8B61" w14:textId="77777777" w:rsidR="00803AB1" w:rsidRDefault="00803AB1" w:rsidP="00803AB1">
      <w:pPr>
        <w:ind w:firstLine="708"/>
        <w:rPr>
          <w:sz w:val="28"/>
          <w:szCs w:val="28"/>
          <w:lang w:val="uk-UA"/>
        </w:rPr>
      </w:pPr>
    </w:p>
    <w:p w14:paraId="35C9808C" w14:textId="77777777" w:rsidR="00DE2425" w:rsidRPr="009F6B3A" w:rsidRDefault="00DE2425">
      <w:pPr>
        <w:rPr>
          <w:lang w:val="uk-UA"/>
        </w:rPr>
      </w:pPr>
    </w:p>
    <w:sectPr w:rsidR="00DE2425" w:rsidRPr="009F6B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B1"/>
    <w:rsid w:val="004F4274"/>
    <w:rsid w:val="00803AB1"/>
    <w:rsid w:val="009F6B3A"/>
    <w:rsid w:val="00D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EFAE"/>
  <w15:chartTrackingRefBased/>
  <w15:docId w15:val="{DC2403D6-FD69-4118-B319-63E639DE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AB1"/>
    <w:pPr>
      <w:spacing w:before="100" w:beforeAutospacing="1" w:after="100" w:afterAutospacing="1"/>
    </w:pPr>
    <w:rPr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803AB1"/>
    <w:pPr>
      <w:jc w:val="both"/>
    </w:pPr>
    <w:rPr>
      <w:sz w:val="36"/>
      <w:szCs w:val="36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AB1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298</Characters>
  <Application>Microsoft Office Word</Application>
  <DocSecurity>0</DocSecurity>
  <Lines>2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Лавренюк</dc:creator>
  <cp:keywords/>
  <dc:description/>
  <cp:lastModifiedBy>Олена Лавренюк</cp:lastModifiedBy>
  <cp:revision>3</cp:revision>
  <dcterms:created xsi:type="dcterms:W3CDTF">2020-05-22T13:25:00Z</dcterms:created>
  <dcterms:modified xsi:type="dcterms:W3CDTF">2020-05-25T12:40:00Z</dcterms:modified>
</cp:coreProperties>
</file>