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D729" w14:textId="77777777" w:rsidR="0024405B" w:rsidRDefault="00B76F66" w:rsidP="008B4F40">
      <w:pPr>
        <w:tabs>
          <w:tab w:val="left" w:pos="6300"/>
        </w:tabs>
        <w:ind w:left="6096"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</w:p>
    <w:p w14:paraId="4D55CDB1" w14:textId="46208402" w:rsidR="0024405B" w:rsidRPr="0024405B" w:rsidRDefault="0024405B" w:rsidP="0024405B">
      <w:pPr>
        <w:tabs>
          <w:tab w:val="left" w:pos="6300"/>
        </w:tabs>
        <w:ind w:left="6096"/>
        <w:jc w:val="right"/>
        <w:rPr>
          <w:bCs/>
          <w:i/>
          <w:iCs/>
          <w:sz w:val="28"/>
          <w:szCs w:val="28"/>
          <w:lang w:val="uk-UA"/>
        </w:rPr>
      </w:pPr>
      <w:r w:rsidRPr="0024405B">
        <w:rPr>
          <w:bCs/>
          <w:i/>
          <w:iCs/>
          <w:sz w:val="28"/>
          <w:szCs w:val="28"/>
          <w:lang w:val="uk-UA"/>
        </w:rPr>
        <w:t>Зразок</w:t>
      </w:r>
    </w:p>
    <w:p w14:paraId="7BED291A" w14:textId="68750BA7" w:rsidR="00B76F66" w:rsidRDefault="0024405B" w:rsidP="0024405B">
      <w:pPr>
        <w:tabs>
          <w:tab w:val="left" w:pos="6300"/>
        </w:tabs>
        <w:ind w:left="609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B4F40">
        <w:rPr>
          <w:b/>
          <w:sz w:val="28"/>
          <w:szCs w:val="28"/>
          <w:lang w:val="uk-UA"/>
        </w:rPr>
        <w:t xml:space="preserve">о </w:t>
      </w:r>
      <w:r w:rsidR="00B76F66">
        <w:rPr>
          <w:b/>
          <w:sz w:val="28"/>
          <w:szCs w:val="28"/>
          <w:lang w:val="uk-UA"/>
        </w:rPr>
        <w:t>Тернопільського</w:t>
      </w:r>
      <w:r w:rsidR="00B76F66" w:rsidRPr="009927D1">
        <w:rPr>
          <w:b/>
          <w:sz w:val="28"/>
          <w:szCs w:val="28"/>
          <w:lang w:val="uk-UA"/>
        </w:rPr>
        <w:t xml:space="preserve"> окружного адміністративного суду</w:t>
      </w:r>
    </w:p>
    <w:p w14:paraId="1B71F12D" w14:textId="5322BFBF" w:rsidR="0024405B" w:rsidRPr="0024405B" w:rsidRDefault="0024405B" w:rsidP="0024405B">
      <w:pPr>
        <w:tabs>
          <w:tab w:val="left" w:pos="6300"/>
        </w:tabs>
        <w:ind w:left="6096"/>
        <w:rPr>
          <w:bCs/>
          <w:lang w:val="uk-UA"/>
        </w:rPr>
      </w:pPr>
      <w:r w:rsidRPr="0024405B">
        <w:rPr>
          <w:bCs/>
          <w:lang w:val="uk-UA"/>
        </w:rPr>
        <w:t>вул. Грушевського, 6,</w:t>
      </w:r>
    </w:p>
    <w:p w14:paraId="6D4CF815" w14:textId="4620DDF3" w:rsidR="0024405B" w:rsidRPr="0024405B" w:rsidRDefault="0024405B" w:rsidP="0024405B">
      <w:pPr>
        <w:tabs>
          <w:tab w:val="left" w:pos="6300"/>
        </w:tabs>
        <w:ind w:left="6096"/>
        <w:rPr>
          <w:bCs/>
          <w:lang w:val="uk-UA"/>
        </w:rPr>
      </w:pPr>
      <w:r w:rsidRPr="0024405B">
        <w:rPr>
          <w:bCs/>
          <w:lang w:val="uk-UA"/>
        </w:rPr>
        <w:t>м. Тернопіль, 46021</w:t>
      </w:r>
    </w:p>
    <w:p w14:paraId="544EB61E" w14:textId="77777777" w:rsidR="00B76F66" w:rsidRPr="0023112A" w:rsidRDefault="00B76F66" w:rsidP="00B76F66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lang w:val="uk-UA"/>
        </w:rPr>
        <w:t>___</w:t>
      </w:r>
    </w:p>
    <w:p w14:paraId="6AAD777C" w14:textId="2557E857" w:rsidR="00B76F66" w:rsidRPr="0015148F" w:rsidRDefault="00B76F66" w:rsidP="00B76F66">
      <w:pPr>
        <w:tabs>
          <w:tab w:val="left" w:pos="6300"/>
        </w:tabs>
        <w:ind w:left="6096"/>
        <w:rPr>
          <w:i/>
          <w:sz w:val="20"/>
          <w:szCs w:val="20"/>
          <w:lang w:val="uk-UA"/>
        </w:rPr>
      </w:pPr>
      <w:r w:rsidRPr="0015148F">
        <w:rPr>
          <w:i/>
          <w:sz w:val="20"/>
          <w:szCs w:val="20"/>
          <w:lang w:val="uk-UA"/>
        </w:rPr>
        <w:t>(ПІ</w:t>
      </w:r>
      <w:r w:rsidR="00B72ED3">
        <w:rPr>
          <w:i/>
          <w:sz w:val="20"/>
          <w:szCs w:val="20"/>
          <w:lang w:val="uk-UA"/>
        </w:rPr>
        <w:t>П</w:t>
      </w:r>
      <w:r w:rsidRPr="0015148F">
        <w:rPr>
          <w:i/>
          <w:sz w:val="20"/>
          <w:szCs w:val="20"/>
          <w:lang w:val="uk-UA"/>
        </w:rPr>
        <w:t xml:space="preserve">, адреса, телефон особи, яка подає заяву) </w:t>
      </w:r>
    </w:p>
    <w:p w14:paraId="19B5F555" w14:textId="77777777" w:rsidR="00F120D2" w:rsidRDefault="00F120D2" w:rsidP="00F120D2">
      <w:pPr>
        <w:tabs>
          <w:tab w:val="left" w:pos="6300"/>
        </w:tabs>
        <w:ind w:firstLine="6096"/>
        <w:rPr>
          <w:sz w:val="28"/>
          <w:szCs w:val="28"/>
          <w:lang w:val="uk-UA"/>
        </w:rPr>
      </w:pPr>
    </w:p>
    <w:p w14:paraId="7240A155" w14:textId="20D154FB" w:rsidR="00F120D2" w:rsidRPr="00F120D2" w:rsidRDefault="00F120D2" w:rsidP="00F120D2">
      <w:pPr>
        <w:tabs>
          <w:tab w:val="left" w:pos="6300"/>
        </w:tabs>
        <w:ind w:firstLine="6096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Справа № ___________________</w:t>
      </w:r>
    </w:p>
    <w:p w14:paraId="0A9CA2E6" w14:textId="77777777" w:rsidR="00F120D2" w:rsidRDefault="00F120D2" w:rsidP="00B76F66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</w:rPr>
      </w:pPr>
    </w:p>
    <w:p w14:paraId="216B49FA" w14:textId="749170AD" w:rsidR="00B76F66" w:rsidRDefault="00B76F66" w:rsidP="00B76F66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2"/>
          <w:szCs w:val="32"/>
        </w:rPr>
      </w:pPr>
      <w:bookmarkStart w:id="0" w:name="_GoBack"/>
      <w:r w:rsidRPr="00B76F66">
        <w:rPr>
          <w:b/>
          <w:bCs/>
          <w:sz w:val="32"/>
          <w:szCs w:val="32"/>
        </w:rPr>
        <w:t>Заява</w:t>
      </w:r>
    </w:p>
    <w:p w14:paraId="33EBFF24" w14:textId="5C28931C" w:rsidR="00B76F66" w:rsidRPr="001633AF" w:rsidRDefault="00B76F66" w:rsidP="001633AF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32"/>
          <w:szCs w:val="32"/>
        </w:rPr>
      </w:pPr>
      <w:r w:rsidRPr="00B76F66">
        <w:rPr>
          <w:b/>
          <w:bCs/>
          <w:sz w:val="32"/>
          <w:szCs w:val="32"/>
        </w:rPr>
        <w:t>про видачу дубліката виконавчого листа</w:t>
      </w:r>
    </w:p>
    <w:p w14:paraId="6BB14824" w14:textId="77777777" w:rsidR="00B76F66" w:rsidRDefault="00B76F66" w:rsidP="00B76F66">
      <w:pPr>
        <w:ind w:firstLine="708"/>
        <w:jc w:val="both"/>
        <w:rPr>
          <w:sz w:val="28"/>
          <w:szCs w:val="28"/>
          <w:lang w:val="uk-UA"/>
        </w:rPr>
      </w:pPr>
    </w:p>
    <w:bookmarkEnd w:id="0"/>
    <w:p w14:paraId="39689C1B" w14:textId="79112689" w:rsidR="00E65D37" w:rsidRDefault="006D520A" w:rsidP="00E65D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76F66" w:rsidRPr="00B76F66">
        <w:rPr>
          <w:sz w:val="28"/>
          <w:szCs w:val="28"/>
          <w:lang w:val="uk-UA"/>
        </w:rPr>
        <w:t xml:space="preserve">рошу видати дублікат виконавчого листа, виданого </w:t>
      </w:r>
      <w:r w:rsidR="00B76F66">
        <w:rPr>
          <w:sz w:val="28"/>
          <w:szCs w:val="28"/>
          <w:lang w:val="uk-UA"/>
        </w:rPr>
        <w:t>Тернопільським</w:t>
      </w:r>
      <w:r w:rsidR="00B76F66" w:rsidRPr="00B76F66">
        <w:rPr>
          <w:sz w:val="28"/>
          <w:szCs w:val="28"/>
          <w:lang w:val="uk-UA"/>
        </w:rPr>
        <w:t xml:space="preserve"> окружним адміністративним судом </w:t>
      </w:r>
      <w:r w:rsidR="00B76F66">
        <w:rPr>
          <w:sz w:val="28"/>
          <w:szCs w:val="28"/>
          <w:lang w:val="uk-UA"/>
        </w:rPr>
        <w:t xml:space="preserve">«____»_______________20___року </w:t>
      </w:r>
      <w:r w:rsidR="00B76F66" w:rsidRPr="00B76F66">
        <w:rPr>
          <w:sz w:val="28"/>
          <w:szCs w:val="28"/>
          <w:lang w:val="uk-UA"/>
        </w:rPr>
        <w:t>(дата видачі), в адміністративній справі</w:t>
      </w:r>
      <w:r w:rsidR="00B76F66">
        <w:rPr>
          <w:sz w:val="28"/>
          <w:szCs w:val="28"/>
          <w:lang w:val="uk-UA"/>
        </w:rPr>
        <w:t xml:space="preserve"> </w:t>
      </w:r>
      <w:r w:rsidR="00B76F66" w:rsidRPr="00B76F66">
        <w:rPr>
          <w:sz w:val="28"/>
          <w:szCs w:val="28"/>
          <w:lang w:val="uk-UA"/>
        </w:rPr>
        <w:t>№_____________за позовом _____________________________</w:t>
      </w:r>
      <w:r w:rsidR="00FC5B04">
        <w:rPr>
          <w:sz w:val="28"/>
          <w:szCs w:val="28"/>
          <w:lang w:val="uk-UA"/>
        </w:rPr>
        <w:t xml:space="preserve"> </w:t>
      </w:r>
      <w:r w:rsidR="00FC5B04" w:rsidRPr="00B76F66">
        <w:rPr>
          <w:sz w:val="28"/>
          <w:szCs w:val="28"/>
          <w:lang w:val="uk-UA"/>
        </w:rPr>
        <w:t>ім’я (найменування) позивача</w:t>
      </w:r>
      <w:r w:rsidR="00B76F66" w:rsidRPr="00B76F66">
        <w:rPr>
          <w:sz w:val="28"/>
          <w:szCs w:val="28"/>
          <w:lang w:val="uk-UA"/>
        </w:rPr>
        <w:t xml:space="preserve"> до ___________________________ ім’я (найменування) відповідача про ______________________________________________. </w:t>
      </w:r>
      <w:r w:rsidR="00B76F66" w:rsidRPr="00E65D37">
        <w:rPr>
          <w:sz w:val="28"/>
          <w:szCs w:val="28"/>
          <w:lang w:val="uk-UA"/>
        </w:rPr>
        <w:t>(суть позову)</w:t>
      </w:r>
      <w:r w:rsidR="00E65D37">
        <w:rPr>
          <w:sz w:val="28"/>
          <w:szCs w:val="28"/>
          <w:lang w:val="uk-UA"/>
        </w:rPr>
        <w:t xml:space="preserve">, </w:t>
      </w:r>
      <w:proofErr w:type="spellStart"/>
      <w:r w:rsidR="00E65D37">
        <w:rPr>
          <w:sz w:val="28"/>
          <w:szCs w:val="28"/>
        </w:rPr>
        <w:t>оскільки</w:t>
      </w:r>
      <w:proofErr w:type="spellEnd"/>
      <w:r w:rsidR="00E65D37">
        <w:rPr>
          <w:sz w:val="28"/>
          <w:szCs w:val="28"/>
        </w:rPr>
        <w:t xml:space="preserve"> </w:t>
      </w:r>
      <w:proofErr w:type="spellStart"/>
      <w:r w:rsidR="00E65D37">
        <w:rPr>
          <w:sz w:val="28"/>
          <w:szCs w:val="28"/>
        </w:rPr>
        <w:t>оригінал</w:t>
      </w:r>
      <w:proofErr w:type="spellEnd"/>
      <w:r w:rsidR="00E65D37">
        <w:rPr>
          <w:sz w:val="28"/>
          <w:szCs w:val="28"/>
        </w:rPr>
        <w:t xml:space="preserve"> </w:t>
      </w:r>
      <w:proofErr w:type="spellStart"/>
      <w:r w:rsidR="00E65D37">
        <w:rPr>
          <w:sz w:val="28"/>
          <w:szCs w:val="28"/>
        </w:rPr>
        <w:t>виконавчого</w:t>
      </w:r>
      <w:proofErr w:type="spellEnd"/>
      <w:r w:rsidR="00E65D37">
        <w:rPr>
          <w:sz w:val="28"/>
          <w:szCs w:val="28"/>
        </w:rPr>
        <w:t xml:space="preserve"> листа </w:t>
      </w:r>
      <w:proofErr w:type="spellStart"/>
      <w:r w:rsidR="00E65D37">
        <w:rPr>
          <w:sz w:val="28"/>
          <w:szCs w:val="28"/>
        </w:rPr>
        <w:t>був</w:t>
      </w:r>
      <w:proofErr w:type="spellEnd"/>
      <w:r w:rsidR="00E65D37">
        <w:rPr>
          <w:sz w:val="28"/>
          <w:szCs w:val="28"/>
        </w:rPr>
        <w:t xml:space="preserve"> </w:t>
      </w:r>
      <w:proofErr w:type="spellStart"/>
      <w:r w:rsidR="00E65D37">
        <w:rPr>
          <w:sz w:val="28"/>
          <w:szCs w:val="28"/>
        </w:rPr>
        <w:t>втрачений</w:t>
      </w:r>
      <w:proofErr w:type="spellEnd"/>
      <w:r w:rsidR="00E65D37">
        <w:rPr>
          <w:sz w:val="28"/>
          <w:szCs w:val="28"/>
        </w:rPr>
        <w:t>___________________________</w:t>
      </w:r>
    </w:p>
    <w:p w14:paraId="7D399A90" w14:textId="77777777" w:rsidR="00E65D37" w:rsidRDefault="00E65D37" w:rsidP="00E65D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8701F45" w14:textId="6C989DD8" w:rsidR="00B76F66" w:rsidRPr="001633AF" w:rsidRDefault="00E65D37" w:rsidP="008B4F40">
      <w:pPr>
        <w:jc w:val="center"/>
        <w:rPr>
          <w:sz w:val="28"/>
          <w:szCs w:val="28"/>
          <w:lang w:eastAsia="uk-UA"/>
        </w:rPr>
      </w:pPr>
      <w:r>
        <w:rPr>
          <w:sz w:val="20"/>
          <w:szCs w:val="20"/>
          <w:lang w:eastAsia="uk-UA"/>
        </w:rPr>
        <w:t>(</w:t>
      </w:r>
      <w:proofErr w:type="spellStart"/>
      <w:r>
        <w:rPr>
          <w:sz w:val="20"/>
          <w:szCs w:val="20"/>
          <w:lang w:eastAsia="uk-UA"/>
        </w:rPr>
        <w:t>зазначити</w:t>
      </w:r>
      <w:proofErr w:type="spellEnd"/>
      <w:r>
        <w:rPr>
          <w:sz w:val="20"/>
          <w:szCs w:val="20"/>
          <w:lang w:eastAsia="uk-UA"/>
        </w:rPr>
        <w:t xml:space="preserve"> за </w:t>
      </w:r>
      <w:proofErr w:type="spellStart"/>
      <w:r>
        <w:rPr>
          <w:sz w:val="20"/>
          <w:szCs w:val="20"/>
          <w:lang w:eastAsia="uk-UA"/>
        </w:rPr>
        <w:t>яких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обставин</w:t>
      </w:r>
      <w:proofErr w:type="spellEnd"/>
      <w:r>
        <w:rPr>
          <w:sz w:val="20"/>
          <w:szCs w:val="20"/>
          <w:lang w:eastAsia="uk-UA"/>
        </w:rPr>
        <w:t>)</w:t>
      </w:r>
    </w:p>
    <w:p w14:paraId="63D996D5" w14:textId="77777777" w:rsidR="00B76F66" w:rsidRDefault="00B76F66" w:rsidP="008B4F40">
      <w:pPr>
        <w:ind w:firstLine="708"/>
        <w:jc w:val="center"/>
        <w:rPr>
          <w:sz w:val="28"/>
          <w:szCs w:val="28"/>
        </w:rPr>
      </w:pPr>
    </w:p>
    <w:p w14:paraId="16E30236" w14:textId="77777777" w:rsidR="00B76F66" w:rsidRDefault="00B76F66" w:rsidP="00B76F66">
      <w:pPr>
        <w:ind w:firstLine="708"/>
        <w:jc w:val="both"/>
        <w:rPr>
          <w:sz w:val="28"/>
          <w:szCs w:val="28"/>
        </w:rPr>
      </w:pPr>
    </w:p>
    <w:p w14:paraId="3F0BD1E1" w14:textId="77777777" w:rsidR="00B76F66" w:rsidRPr="001633AF" w:rsidRDefault="00B76F66" w:rsidP="00B76F66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1633AF">
        <w:rPr>
          <w:b/>
          <w:bCs/>
          <w:sz w:val="28"/>
          <w:szCs w:val="28"/>
        </w:rPr>
        <w:t>Додатки</w:t>
      </w:r>
      <w:proofErr w:type="spellEnd"/>
      <w:r w:rsidRPr="001633AF">
        <w:rPr>
          <w:b/>
          <w:bCs/>
          <w:sz w:val="28"/>
          <w:szCs w:val="28"/>
        </w:rPr>
        <w:t>:</w:t>
      </w:r>
    </w:p>
    <w:p w14:paraId="0F248E8D" w14:textId="77777777" w:rsidR="00B76F66" w:rsidRDefault="00B76F66" w:rsidP="00B76F66">
      <w:pPr>
        <w:ind w:firstLine="708"/>
        <w:jc w:val="both"/>
        <w:rPr>
          <w:sz w:val="28"/>
          <w:szCs w:val="28"/>
        </w:rPr>
      </w:pPr>
    </w:p>
    <w:p w14:paraId="18F1FED0" w14:textId="55BC6E76" w:rsidR="00B76F66" w:rsidRPr="00B72ED3" w:rsidRDefault="00B72ED3" w:rsidP="00B72ED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72ED3">
        <w:rPr>
          <w:sz w:val="28"/>
          <w:szCs w:val="28"/>
          <w:lang w:val="uk-UA"/>
        </w:rPr>
        <w:t>К</w:t>
      </w:r>
      <w:proofErr w:type="spellStart"/>
      <w:r w:rsidR="00B76F66" w:rsidRPr="00B72ED3">
        <w:rPr>
          <w:sz w:val="28"/>
          <w:szCs w:val="28"/>
        </w:rPr>
        <w:t>витанція</w:t>
      </w:r>
      <w:proofErr w:type="spellEnd"/>
      <w:r w:rsidR="00B76F66" w:rsidRPr="00B72ED3">
        <w:rPr>
          <w:sz w:val="28"/>
          <w:szCs w:val="28"/>
        </w:rPr>
        <w:t xml:space="preserve"> про </w:t>
      </w:r>
      <w:proofErr w:type="spellStart"/>
      <w:r w:rsidR="00B76F66" w:rsidRPr="00B72ED3">
        <w:rPr>
          <w:sz w:val="28"/>
          <w:szCs w:val="28"/>
        </w:rPr>
        <w:t>сплату</w:t>
      </w:r>
      <w:proofErr w:type="spellEnd"/>
      <w:r w:rsidR="00B76F66" w:rsidRPr="00B72ED3">
        <w:rPr>
          <w:sz w:val="28"/>
          <w:szCs w:val="28"/>
        </w:rPr>
        <w:t xml:space="preserve"> судового </w:t>
      </w:r>
      <w:proofErr w:type="spellStart"/>
      <w:r w:rsidR="00B76F66" w:rsidRPr="00B72ED3">
        <w:rPr>
          <w:sz w:val="28"/>
          <w:szCs w:val="28"/>
        </w:rPr>
        <w:t>збору</w:t>
      </w:r>
      <w:proofErr w:type="spellEnd"/>
      <w:r w:rsidR="00B76F66" w:rsidRPr="00B72ED3">
        <w:rPr>
          <w:sz w:val="28"/>
          <w:szCs w:val="28"/>
        </w:rPr>
        <w:t xml:space="preserve"> в </w:t>
      </w:r>
      <w:proofErr w:type="spellStart"/>
      <w:r w:rsidR="00B76F66" w:rsidRPr="00B72ED3">
        <w:rPr>
          <w:sz w:val="28"/>
          <w:szCs w:val="28"/>
        </w:rPr>
        <w:t>розмірі</w:t>
      </w:r>
      <w:proofErr w:type="spellEnd"/>
      <w:r w:rsidR="00B76F66" w:rsidRPr="00B72ED3">
        <w:rPr>
          <w:sz w:val="28"/>
          <w:szCs w:val="28"/>
        </w:rPr>
        <w:t xml:space="preserve"> _____ грн. на 1 </w:t>
      </w:r>
      <w:proofErr w:type="spellStart"/>
      <w:r w:rsidR="00B76F66" w:rsidRPr="00B72ED3">
        <w:rPr>
          <w:sz w:val="28"/>
          <w:szCs w:val="28"/>
        </w:rPr>
        <w:t>арк</w:t>
      </w:r>
      <w:proofErr w:type="spellEnd"/>
      <w:r w:rsidR="00B76F66" w:rsidRPr="00B72ED3">
        <w:rPr>
          <w:sz w:val="28"/>
          <w:szCs w:val="28"/>
        </w:rPr>
        <w:t>.,</w:t>
      </w:r>
    </w:p>
    <w:p w14:paraId="3E8149FB" w14:textId="10007A7C" w:rsidR="00B76F66" w:rsidRPr="00B72ED3" w:rsidRDefault="00B72ED3" w:rsidP="00B72ED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B76F66" w:rsidRPr="00B72ED3">
        <w:rPr>
          <w:sz w:val="28"/>
          <w:szCs w:val="28"/>
        </w:rPr>
        <w:t>окази</w:t>
      </w:r>
      <w:proofErr w:type="spellEnd"/>
      <w:r w:rsidR="00B76F66" w:rsidRPr="00B72ED3">
        <w:rPr>
          <w:sz w:val="28"/>
          <w:szCs w:val="28"/>
        </w:rPr>
        <w:t xml:space="preserve"> </w:t>
      </w:r>
      <w:proofErr w:type="spellStart"/>
      <w:r w:rsidR="00B76F66" w:rsidRPr="00B72ED3">
        <w:rPr>
          <w:sz w:val="28"/>
          <w:szCs w:val="28"/>
        </w:rPr>
        <w:t>втрати</w:t>
      </w:r>
      <w:proofErr w:type="spellEnd"/>
      <w:r w:rsidR="00B76F66" w:rsidRPr="00B72ED3">
        <w:rPr>
          <w:sz w:val="28"/>
          <w:szCs w:val="28"/>
        </w:rPr>
        <w:t xml:space="preserve"> </w:t>
      </w:r>
      <w:proofErr w:type="spellStart"/>
      <w:r w:rsidR="00B76F66" w:rsidRPr="00B72ED3">
        <w:rPr>
          <w:sz w:val="28"/>
          <w:szCs w:val="28"/>
        </w:rPr>
        <w:t>оригіналу</w:t>
      </w:r>
      <w:proofErr w:type="spellEnd"/>
      <w:r w:rsidR="00B76F66" w:rsidRPr="00B72ED3">
        <w:rPr>
          <w:sz w:val="28"/>
          <w:szCs w:val="28"/>
        </w:rPr>
        <w:t xml:space="preserve"> </w:t>
      </w:r>
      <w:proofErr w:type="spellStart"/>
      <w:r w:rsidR="00B76F66" w:rsidRPr="00B72ED3">
        <w:rPr>
          <w:sz w:val="28"/>
          <w:szCs w:val="28"/>
        </w:rPr>
        <w:t>виконавчого</w:t>
      </w:r>
      <w:proofErr w:type="spellEnd"/>
      <w:r w:rsidR="00B76F66" w:rsidRPr="00B72ED3">
        <w:rPr>
          <w:sz w:val="28"/>
          <w:szCs w:val="28"/>
        </w:rPr>
        <w:t xml:space="preserve"> листа на _____ </w:t>
      </w:r>
      <w:proofErr w:type="spellStart"/>
      <w:r w:rsidR="00B76F66" w:rsidRPr="00B72ED3">
        <w:rPr>
          <w:sz w:val="28"/>
          <w:szCs w:val="28"/>
        </w:rPr>
        <w:t>арк</w:t>
      </w:r>
      <w:proofErr w:type="spellEnd"/>
      <w:r w:rsidR="00B76F66" w:rsidRPr="00B72ED3">
        <w:rPr>
          <w:sz w:val="28"/>
          <w:szCs w:val="28"/>
        </w:rPr>
        <w:t>.</w:t>
      </w:r>
      <w:r w:rsidR="00E65D37" w:rsidRPr="00B72ED3">
        <w:rPr>
          <w:sz w:val="28"/>
          <w:szCs w:val="28"/>
          <w:lang w:val="uk-UA"/>
        </w:rPr>
        <w:t xml:space="preserve"> (за наявності).</w:t>
      </w:r>
    </w:p>
    <w:p w14:paraId="010006F7" w14:textId="77777777" w:rsidR="00B76F66" w:rsidRPr="00B76F66" w:rsidRDefault="00B76F66" w:rsidP="00B76F66">
      <w:pPr>
        <w:jc w:val="both"/>
        <w:rPr>
          <w:sz w:val="28"/>
          <w:szCs w:val="28"/>
          <w:lang w:val="uk-UA"/>
        </w:rPr>
      </w:pPr>
    </w:p>
    <w:p w14:paraId="7917F0F7" w14:textId="77777777" w:rsidR="00B76F66" w:rsidRPr="00B76F66" w:rsidRDefault="00B76F66" w:rsidP="00B76F66">
      <w:pPr>
        <w:ind w:left="3540" w:hanging="3360"/>
        <w:jc w:val="both"/>
        <w:rPr>
          <w:sz w:val="28"/>
          <w:szCs w:val="28"/>
          <w:lang w:val="uk-UA"/>
        </w:rPr>
      </w:pPr>
    </w:p>
    <w:p w14:paraId="26843FA0" w14:textId="77777777" w:rsidR="00B76F66" w:rsidRPr="00B76F66" w:rsidRDefault="00B76F66" w:rsidP="00B76F66">
      <w:pPr>
        <w:jc w:val="both"/>
        <w:rPr>
          <w:sz w:val="28"/>
          <w:szCs w:val="28"/>
          <w:lang w:val="uk-UA"/>
        </w:rPr>
      </w:pPr>
    </w:p>
    <w:p w14:paraId="4CEFD96C" w14:textId="77777777" w:rsidR="00B76F66" w:rsidRPr="00645115" w:rsidRDefault="00B76F66" w:rsidP="00B76F66">
      <w:pPr>
        <w:jc w:val="both"/>
        <w:rPr>
          <w:sz w:val="28"/>
          <w:szCs w:val="28"/>
          <w:lang w:val="uk-UA"/>
        </w:rPr>
      </w:pPr>
    </w:p>
    <w:p w14:paraId="2874F3F4" w14:textId="77777777" w:rsidR="00B76F66" w:rsidRPr="00222813" w:rsidRDefault="00B76F66" w:rsidP="00B76F66">
      <w:pPr>
        <w:jc w:val="both"/>
        <w:rPr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«____»_______________20___року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</w:t>
      </w:r>
      <w:r w:rsidRPr="0023112A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ab/>
      </w:r>
      <w:r w:rsidRPr="0023112A">
        <w:rPr>
          <w:sz w:val="20"/>
          <w:szCs w:val="20"/>
          <w:lang w:val="uk-UA"/>
        </w:rPr>
        <w:t xml:space="preserve">            </w:t>
      </w:r>
      <w:r w:rsidRPr="00222813">
        <w:rPr>
          <w:i/>
          <w:sz w:val="20"/>
          <w:szCs w:val="20"/>
          <w:lang w:val="uk-UA"/>
        </w:rPr>
        <w:tab/>
      </w:r>
      <w:r w:rsidRPr="00222813">
        <w:rPr>
          <w:i/>
          <w:sz w:val="20"/>
          <w:szCs w:val="20"/>
          <w:lang w:val="uk-UA"/>
        </w:rPr>
        <w:tab/>
      </w:r>
      <w:r w:rsidRPr="00222813">
        <w:rPr>
          <w:i/>
          <w:sz w:val="20"/>
          <w:szCs w:val="20"/>
          <w:lang w:val="uk-UA"/>
        </w:rPr>
        <w:tab/>
      </w:r>
      <w:r w:rsidRPr="00222813">
        <w:rPr>
          <w:i/>
          <w:sz w:val="20"/>
          <w:szCs w:val="20"/>
          <w:lang w:val="uk-UA"/>
        </w:rPr>
        <w:tab/>
      </w:r>
      <w:r w:rsidRPr="00222813">
        <w:rPr>
          <w:i/>
          <w:sz w:val="20"/>
          <w:szCs w:val="20"/>
          <w:lang w:val="uk-UA"/>
        </w:rPr>
        <w:tab/>
      </w:r>
      <w:r w:rsidRPr="00222813">
        <w:rPr>
          <w:i/>
          <w:sz w:val="20"/>
          <w:szCs w:val="20"/>
          <w:lang w:val="uk-UA"/>
        </w:rPr>
        <w:tab/>
      </w:r>
      <w:r w:rsidRPr="00222813"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 xml:space="preserve">         </w:t>
      </w:r>
      <w:r w:rsidRPr="00222813">
        <w:rPr>
          <w:i/>
          <w:sz w:val="20"/>
          <w:szCs w:val="20"/>
          <w:lang w:val="uk-UA"/>
        </w:rPr>
        <w:t>(підпис)</w:t>
      </w:r>
    </w:p>
    <w:p w14:paraId="29BFAAD0" w14:textId="77777777" w:rsidR="00B76F66" w:rsidRPr="00645115" w:rsidRDefault="00B76F66" w:rsidP="00B76F66">
      <w:pPr>
        <w:ind w:firstLine="708"/>
        <w:jc w:val="both"/>
        <w:rPr>
          <w:sz w:val="28"/>
          <w:szCs w:val="28"/>
          <w:lang w:val="uk-UA"/>
        </w:rPr>
      </w:pPr>
    </w:p>
    <w:p w14:paraId="3908B8DE" w14:textId="77777777" w:rsidR="00B76F66" w:rsidRPr="00603D76" w:rsidRDefault="00B76F66" w:rsidP="00B76F66">
      <w:pPr>
        <w:rPr>
          <w:lang w:val="uk-UA"/>
        </w:rPr>
      </w:pPr>
    </w:p>
    <w:p w14:paraId="76EEDFE3" w14:textId="77777777" w:rsidR="006F54E7" w:rsidRDefault="006F54E7"/>
    <w:sectPr w:rsidR="006F54E7" w:rsidSect="00603D76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4F6"/>
    <w:multiLevelType w:val="hybridMultilevel"/>
    <w:tmpl w:val="7A0C8B30"/>
    <w:lvl w:ilvl="0" w:tplc="4F0E4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6"/>
    <w:rsid w:val="001633AF"/>
    <w:rsid w:val="0024405B"/>
    <w:rsid w:val="006D520A"/>
    <w:rsid w:val="006F54E7"/>
    <w:rsid w:val="008B4F40"/>
    <w:rsid w:val="00B72ED3"/>
    <w:rsid w:val="00B76F66"/>
    <w:rsid w:val="00E65D37"/>
    <w:rsid w:val="00F120D2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BDA6"/>
  <w15:chartTrackingRefBased/>
  <w15:docId w15:val="{0FADA6FC-FCC7-4B69-A6E1-47CC087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76F66"/>
    <w:pPr>
      <w:jc w:val="both"/>
    </w:pPr>
    <w:rPr>
      <w:sz w:val="36"/>
      <w:szCs w:val="36"/>
      <w:lang w:val="uk-UA"/>
    </w:rPr>
  </w:style>
  <w:style w:type="character" w:customStyle="1" w:styleId="30">
    <w:name w:val="Основной текст 3 Знак"/>
    <w:basedOn w:val="a0"/>
    <w:link w:val="3"/>
    <w:rsid w:val="00B76F6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F6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B7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Лавренюк</dc:creator>
  <cp:keywords/>
  <dc:description/>
  <cp:lastModifiedBy>Олег Шпіцер</cp:lastModifiedBy>
  <cp:revision>10</cp:revision>
  <dcterms:created xsi:type="dcterms:W3CDTF">2020-05-22T11:08:00Z</dcterms:created>
  <dcterms:modified xsi:type="dcterms:W3CDTF">2021-05-13T08:49:00Z</dcterms:modified>
</cp:coreProperties>
</file>