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7B" w:rsidRPr="00320D8E" w:rsidRDefault="0027287B" w:rsidP="0027287B">
      <w:pPr>
        <w:spacing w:after="0" w:line="240" w:lineRule="auto"/>
        <w:ind w:left="4956" w:firstLine="708"/>
        <w:jc w:val="right"/>
        <w:rPr>
          <w:rFonts w:ascii="Times New Roman" w:hAnsi="Times New Roman" w:cs="Times New Roman"/>
          <w:sz w:val="24"/>
          <w:szCs w:val="24"/>
        </w:rPr>
      </w:pPr>
    </w:p>
    <w:p w:rsidR="00320D8E" w:rsidRPr="00320D8E" w:rsidRDefault="00320D8E"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Додаток </w:t>
      </w:r>
      <w:r w:rsidR="00AC641C">
        <w:rPr>
          <w:rFonts w:ascii="Times New Roman" w:hAnsi="Times New Roman" w:cs="Times New Roman"/>
          <w:sz w:val="24"/>
          <w:szCs w:val="24"/>
        </w:rPr>
        <w:t>2</w:t>
      </w:r>
      <w:bookmarkStart w:id="0" w:name="_GoBack"/>
      <w:bookmarkEnd w:id="0"/>
      <w:r w:rsidRPr="00320D8E">
        <w:rPr>
          <w:rFonts w:ascii="Times New Roman" w:hAnsi="Times New Roman" w:cs="Times New Roman"/>
          <w:sz w:val="24"/>
          <w:szCs w:val="24"/>
        </w:rPr>
        <w:t xml:space="preserve"> </w:t>
      </w:r>
    </w:p>
    <w:p w:rsidR="00320D8E" w:rsidRPr="00320D8E" w:rsidRDefault="00320D8E" w:rsidP="0027287B">
      <w:pPr>
        <w:spacing w:after="0" w:line="240" w:lineRule="auto"/>
        <w:ind w:left="5954"/>
        <w:jc w:val="both"/>
        <w:rPr>
          <w:rFonts w:ascii="Times New Roman" w:hAnsi="Times New Roman" w:cs="Times New Roman"/>
          <w:sz w:val="24"/>
          <w:szCs w:val="24"/>
        </w:rPr>
      </w:pPr>
    </w:p>
    <w:p w:rsidR="005E543D" w:rsidRPr="00320D8E" w:rsidRDefault="005E543D" w:rsidP="005E543D">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5E543D" w:rsidRPr="00320D8E" w:rsidRDefault="005E543D" w:rsidP="005E543D">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w:t>
      </w:r>
      <w:r>
        <w:rPr>
          <w:rFonts w:ascii="Times New Roman" w:hAnsi="Times New Roman" w:cs="Times New Roman"/>
          <w:sz w:val="24"/>
          <w:szCs w:val="24"/>
        </w:rPr>
        <w:t xml:space="preserve">в.о. </w:t>
      </w:r>
      <w:r w:rsidRPr="00320D8E">
        <w:rPr>
          <w:rFonts w:ascii="Times New Roman" w:hAnsi="Times New Roman" w:cs="Times New Roman"/>
          <w:sz w:val="24"/>
          <w:szCs w:val="24"/>
        </w:rPr>
        <w:t xml:space="preserve">керівника апарату Тернопільського </w:t>
      </w:r>
      <w:r>
        <w:rPr>
          <w:rFonts w:ascii="Times New Roman" w:hAnsi="Times New Roman" w:cs="Times New Roman"/>
          <w:sz w:val="24"/>
          <w:szCs w:val="24"/>
        </w:rPr>
        <w:t>міськрайонного суду</w:t>
      </w:r>
      <w:r w:rsidRPr="00320D8E">
        <w:rPr>
          <w:rFonts w:ascii="Times New Roman" w:hAnsi="Times New Roman" w:cs="Times New Roman"/>
          <w:sz w:val="24"/>
          <w:szCs w:val="24"/>
        </w:rPr>
        <w:t xml:space="preserve"> </w:t>
      </w:r>
      <w:r>
        <w:rPr>
          <w:rFonts w:ascii="Times New Roman" w:hAnsi="Times New Roman" w:cs="Times New Roman"/>
          <w:sz w:val="24"/>
          <w:szCs w:val="24"/>
        </w:rPr>
        <w:t>Тернопільської області</w:t>
      </w:r>
    </w:p>
    <w:p w:rsidR="005E543D" w:rsidRPr="00165492" w:rsidRDefault="005E543D" w:rsidP="005E543D">
      <w:pPr>
        <w:spacing w:after="0" w:line="240" w:lineRule="auto"/>
        <w:ind w:left="5954"/>
        <w:jc w:val="both"/>
        <w:rPr>
          <w:rFonts w:ascii="Times New Roman" w:hAnsi="Times New Roman" w:cs="Times New Roman"/>
          <w:sz w:val="24"/>
          <w:szCs w:val="24"/>
        </w:rPr>
      </w:pPr>
      <w:r w:rsidRPr="00165492">
        <w:rPr>
          <w:rFonts w:ascii="Times New Roman" w:hAnsi="Times New Roman" w:cs="Times New Roman"/>
          <w:sz w:val="24"/>
          <w:szCs w:val="24"/>
        </w:rPr>
        <w:t>від 05.10.2021 №248-К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27287B" w:rsidRPr="00320D8E" w:rsidRDefault="0027287B" w:rsidP="0027287B">
      <w:pPr>
        <w:spacing w:after="0" w:line="240" w:lineRule="auto"/>
        <w:rPr>
          <w:rFonts w:ascii="Times New Roman" w:hAnsi="Times New Roman" w:cs="Times New Roman"/>
          <w:sz w:val="24"/>
          <w:szCs w:val="24"/>
          <w:lang w:val="ru-RU"/>
        </w:rPr>
      </w:pPr>
    </w:p>
    <w:p w:rsidR="00320D8E" w:rsidRPr="00320D8E" w:rsidRDefault="0027287B" w:rsidP="0027287B">
      <w:pPr>
        <w:pStyle w:val="Style5"/>
        <w:widowControl/>
        <w:spacing w:line="240" w:lineRule="auto"/>
        <w:outlineLvl w:val="0"/>
        <w:rPr>
          <w:bCs/>
          <w:lang w:val="uk-UA"/>
        </w:rPr>
      </w:pPr>
      <w:r w:rsidRPr="00320D8E">
        <w:rPr>
          <w:b/>
        </w:rPr>
        <w:t>УМОВИ</w:t>
      </w:r>
      <w:r w:rsidRPr="00320D8E">
        <w:rPr>
          <w:b/>
        </w:rPr>
        <w:br/>
      </w:r>
      <w:r w:rsidRPr="00320D8E">
        <w:rPr>
          <w:bCs/>
        </w:rPr>
        <w:t>проведення конкурсу</w:t>
      </w:r>
      <w:r w:rsidRPr="00320D8E">
        <w:rPr>
          <w:bCs/>
          <w:lang w:val="uk-UA"/>
        </w:rPr>
        <w:t xml:space="preserve"> </w:t>
      </w:r>
    </w:p>
    <w:p w:rsidR="00D50AA6"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на зайняття посади державної служби категорія «</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2A5A62">
        <w:rPr>
          <w:rStyle w:val="FontStyle31"/>
          <w:rFonts w:ascii="Times New Roman" w:eastAsia="Calibri" w:hAnsi="Times New Roman" w:cs="Times New Roman"/>
          <w:bCs/>
          <w:sz w:val="24"/>
          <w:szCs w:val="24"/>
          <w:lang w:val="uk-UA" w:eastAsia="uk-UA"/>
        </w:rPr>
        <w:t>судового розпорядника</w:t>
      </w:r>
    </w:p>
    <w:p w:rsidR="00320D8E" w:rsidRPr="00320D8E" w:rsidRDefault="00320D8E"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 xml:space="preserve"> </w:t>
      </w:r>
      <w:r w:rsidR="0027287B"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Тернопіль</w:t>
      </w:r>
      <w:r w:rsidR="0027287B" w:rsidRPr="00320D8E">
        <w:rPr>
          <w:rStyle w:val="FontStyle31"/>
          <w:rFonts w:ascii="Times New Roman" w:eastAsia="Calibri" w:hAnsi="Times New Roman" w:cs="Times New Roman"/>
          <w:bCs/>
          <w:sz w:val="24"/>
          <w:szCs w:val="24"/>
          <w:lang w:val="uk-UA" w:eastAsia="uk-UA"/>
        </w:rPr>
        <w:t xml:space="preserve">ського </w:t>
      </w:r>
      <w:r w:rsidR="00D50AA6">
        <w:rPr>
          <w:rStyle w:val="FontStyle31"/>
          <w:rFonts w:ascii="Times New Roman" w:eastAsia="Calibri" w:hAnsi="Times New Roman" w:cs="Times New Roman"/>
          <w:bCs/>
          <w:sz w:val="24"/>
          <w:szCs w:val="24"/>
          <w:lang w:val="uk-UA" w:eastAsia="uk-UA"/>
        </w:rPr>
        <w:t xml:space="preserve">міськрайонного </w:t>
      </w:r>
      <w:r w:rsidR="0027287B" w:rsidRPr="00320D8E">
        <w:rPr>
          <w:rStyle w:val="FontStyle31"/>
          <w:rFonts w:ascii="Times New Roman" w:eastAsia="Calibri" w:hAnsi="Times New Roman" w:cs="Times New Roman"/>
          <w:bCs/>
          <w:sz w:val="24"/>
          <w:szCs w:val="24"/>
          <w:lang w:val="uk-UA" w:eastAsia="uk-UA"/>
        </w:rPr>
        <w:t>суду</w:t>
      </w:r>
      <w:r w:rsidR="00D50AA6">
        <w:rPr>
          <w:rStyle w:val="FontStyle31"/>
          <w:rFonts w:ascii="Times New Roman" w:eastAsia="Calibri" w:hAnsi="Times New Roman" w:cs="Times New Roman"/>
          <w:bCs/>
          <w:sz w:val="24"/>
          <w:szCs w:val="24"/>
          <w:lang w:val="uk-UA" w:eastAsia="uk-UA"/>
        </w:rPr>
        <w:t xml:space="preserve"> Тернопільської області</w:t>
      </w:r>
      <w:r w:rsidR="0027287B" w:rsidRPr="00320D8E">
        <w:rPr>
          <w:rStyle w:val="FontStyle31"/>
          <w:rFonts w:ascii="Times New Roman" w:eastAsia="Calibri" w:hAnsi="Times New Roman" w:cs="Times New Roman"/>
          <w:bCs/>
          <w:sz w:val="24"/>
          <w:szCs w:val="24"/>
          <w:lang w:val="uk-UA" w:eastAsia="uk-UA"/>
        </w:rPr>
        <w:t xml:space="preserve"> </w:t>
      </w:r>
    </w:p>
    <w:p w:rsidR="0027287B" w:rsidRPr="00320D8E" w:rsidRDefault="0027287B" w:rsidP="0027287B">
      <w:pPr>
        <w:pStyle w:val="Style5"/>
        <w:widowControl/>
        <w:spacing w:line="240" w:lineRule="auto"/>
        <w:outlineLvl w:val="0"/>
        <w:rPr>
          <w:rFonts w:eastAsia="Calibri"/>
          <w:bCs/>
          <w:lang w:val="uk-UA" w:eastAsia="uk-UA"/>
        </w:rPr>
      </w:pPr>
    </w:p>
    <w:tbl>
      <w:tblPr>
        <w:tblW w:w="5373"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3"/>
      </w:tblGrid>
      <w:tr w:rsidR="0027287B" w:rsidRPr="00320D8E" w:rsidTr="00860259">
        <w:tc>
          <w:tcPr>
            <w:tcW w:w="102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0A6849">
            <w:pPr>
              <w:pStyle w:val="rvps12"/>
              <w:spacing w:before="0" w:beforeAutospacing="0" w:after="0" w:afterAutospacing="0"/>
              <w:jc w:val="center"/>
              <w:rPr>
                <w:b/>
              </w:rPr>
            </w:pPr>
            <w:r w:rsidRPr="00320D8E">
              <w:rPr>
                <w:b/>
              </w:rPr>
              <w:t>Загальні умови</w:t>
            </w:r>
          </w:p>
        </w:tc>
      </w:tr>
      <w:tr w:rsidR="00320D8E" w:rsidRPr="00E851A1" w:rsidTr="00860259">
        <w:tc>
          <w:tcPr>
            <w:tcW w:w="3544"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E851A1" w:rsidRDefault="00320D8E" w:rsidP="00320D8E">
            <w:pPr>
              <w:pStyle w:val="a5"/>
              <w:tabs>
                <w:tab w:val="left" w:pos="645"/>
              </w:tabs>
              <w:spacing w:before="150" w:after="150"/>
              <w:ind w:left="288" w:right="137"/>
              <w:jc w:val="both"/>
              <w:rPr>
                <w:lang w:val="uk-UA"/>
              </w:rPr>
            </w:pPr>
            <w:r w:rsidRPr="00E851A1">
              <w:rPr>
                <w:lang w:val="uk-UA"/>
              </w:rPr>
              <w:t xml:space="preserve">Посадові обов’язки </w:t>
            </w:r>
          </w:p>
        </w:tc>
        <w:tc>
          <w:tcPr>
            <w:tcW w:w="6663"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F72DC4" w:rsidRPr="00F72DC4" w:rsidRDefault="00F72DC4" w:rsidP="00F72DC4">
            <w:pPr>
              <w:pStyle w:val="a5"/>
              <w:tabs>
                <w:tab w:val="left" w:pos="645"/>
              </w:tabs>
              <w:spacing w:before="150" w:after="150"/>
              <w:ind w:left="288" w:right="137"/>
              <w:jc w:val="both"/>
              <w:rPr>
                <w:lang w:val="uk-UA"/>
              </w:rPr>
            </w:pPr>
            <w:r>
              <w:rPr>
                <w:lang w:val="uk-UA"/>
              </w:rPr>
              <w:t>1) з</w:t>
            </w:r>
            <w:r w:rsidRPr="00F72DC4">
              <w:rPr>
                <w:lang w:val="uk-UA"/>
              </w:rPr>
              <w:t>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w:t>
            </w:r>
          </w:p>
          <w:p w:rsidR="00F72DC4" w:rsidRPr="00F72DC4" w:rsidRDefault="00F72DC4" w:rsidP="00F72DC4">
            <w:pPr>
              <w:pStyle w:val="a5"/>
              <w:tabs>
                <w:tab w:val="left" w:pos="645"/>
              </w:tabs>
              <w:spacing w:before="150" w:after="150"/>
              <w:ind w:left="288" w:right="137"/>
              <w:jc w:val="both"/>
              <w:rPr>
                <w:lang w:val="uk-UA"/>
              </w:rPr>
            </w:pPr>
            <w:r>
              <w:rPr>
                <w:lang w:val="uk-UA"/>
              </w:rPr>
              <w:t>2) з</w:t>
            </w:r>
            <w:r w:rsidRPr="00F72DC4">
              <w:rPr>
                <w:lang w:val="uk-UA"/>
              </w:rPr>
              <w:t>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w:t>
            </w:r>
          </w:p>
          <w:p w:rsidR="00F72DC4" w:rsidRPr="00F72DC4" w:rsidRDefault="00F72DC4" w:rsidP="00F72DC4">
            <w:pPr>
              <w:pStyle w:val="a5"/>
              <w:tabs>
                <w:tab w:val="left" w:pos="645"/>
              </w:tabs>
              <w:spacing w:before="150" w:after="150"/>
              <w:ind w:left="288" w:right="137"/>
              <w:jc w:val="both"/>
              <w:rPr>
                <w:lang w:val="uk-UA"/>
              </w:rPr>
            </w:pPr>
            <w:r w:rsidRPr="00F72DC4">
              <w:rPr>
                <w:lang w:val="uk-UA"/>
              </w:rPr>
              <w:t xml:space="preserve"> 3</w:t>
            </w:r>
            <w:r>
              <w:rPr>
                <w:lang w:val="uk-UA"/>
              </w:rPr>
              <w:t>) з</w:t>
            </w:r>
            <w:r w:rsidRPr="00F72DC4">
              <w:rPr>
                <w:lang w:val="uk-UA"/>
              </w:rPr>
              <w:t xml:space="preserve">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 Оголошує про вхід і вихід суду та пропонує всім присутнім встати.</w:t>
            </w:r>
          </w:p>
          <w:p w:rsidR="00F72DC4" w:rsidRPr="00F72DC4" w:rsidRDefault="00F72DC4" w:rsidP="00F72DC4">
            <w:pPr>
              <w:pStyle w:val="a5"/>
              <w:tabs>
                <w:tab w:val="left" w:pos="645"/>
              </w:tabs>
              <w:spacing w:before="150" w:after="150"/>
              <w:ind w:left="288" w:right="137"/>
              <w:jc w:val="both"/>
              <w:rPr>
                <w:lang w:val="uk-UA"/>
              </w:rPr>
            </w:pPr>
            <w:r>
              <w:rPr>
                <w:lang w:val="uk-UA"/>
              </w:rPr>
              <w:t>4) з</w:t>
            </w:r>
            <w:r w:rsidRPr="00F72DC4">
              <w:rPr>
                <w:lang w:val="uk-UA"/>
              </w:rPr>
              <w:t>абезпечує виконання учасниками судового процесу та особами, які є в залі судового засідання, розпоряджень головуючого. Запрошує, за розпорядженням головуючого, до залу судового засідання  свідків,   експертів,  перекладачів  та  інших  учасників  судового процесу.</w:t>
            </w:r>
          </w:p>
          <w:p w:rsidR="00F72DC4" w:rsidRPr="00F72DC4" w:rsidRDefault="00F72DC4" w:rsidP="00F72DC4">
            <w:pPr>
              <w:pStyle w:val="a5"/>
              <w:tabs>
                <w:tab w:val="left" w:pos="645"/>
              </w:tabs>
              <w:spacing w:before="150" w:after="150"/>
              <w:ind w:left="288" w:right="137"/>
              <w:jc w:val="both"/>
              <w:rPr>
                <w:lang w:val="uk-UA"/>
              </w:rPr>
            </w:pPr>
            <w:r>
              <w:rPr>
                <w:lang w:val="uk-UA"/>
              </w:rPr>
              <w:t>5) в</w:t>
            </w:r>
            <w:r w:rsidRPr="00F72DC4">
              <w:rPr>
                <w:lang w:val="uk-UA"/>
              </w:rPr>
              <w:t>иконує розпорядження головуючого про приведення до присяги перекладача, експерта відповідно до законодавства. Запрошує до залу судового засідання свідків та виконує вказівки головуючого щодо приведення їх до присяги. За вказівкою головуючого під час судового засідання приймає від учасників процесу документи та інші матеріали і передає до суду.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F72DC4" w:rsidRPr="00F72DC4" w:rsidRDefault="00F72DC4" w:rsidP="00F72DC4">
            <w:pPr>
              <w:pStyle w:val="a5"/>
              <w:tabs>
                <w:tab w:val="left" w:pos="645"/>
              </w:tabs>
              <w:spacing w:before="150" w:after="150"/>
              <w:ind w:left="288" w:right="137"/>
              <w:jc w:val="both"/>
              <w:rPr>
                <w:lang w:val="uk-UA"/>
              </w:rPr>
            </w:pPr>
            <w:r>
              <w:rPr>
                <w:lang w:val="uk-UA"/>
              </w:rPr>
              <w:t>6) з</w:t>
            </w:r>
            <w:r w:rsidRPr="00F72DC4">
              <w:rPr>
                <w:lang w:val="uk-UA"/>
              </w:rPr>
              <w:t>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F72DC4" w:rsidRPr="00F72DC4" w:rsidRDefault="00F72DC4" w:rsidP="00F72DC4">
            <w:pPr>
              <w:pStyle w:val="a5"/>
              <w:tabs>
                <w:tab w:val="left" w:pos="645"/>
              </w:tabs>
              <w:spacing w:before="150" w:after="150"/>
              <w:ind w:left="288" w:right="137"/>
              <w:jc w:val="both"/>
              <w:rPr>
                <w:lang w:val="uk-UA"/>
              </w:rPr>
            </w:pPr>
            <w:r>
              <w:rPr>
                <w:lang w:val="uk-UA"/>
              </w:rPr>
              <w:t>7) у</w:t>
            </w:r>
            <w:r w:rsidRPr="00F72DC4">
              <w:rPr>
                <w:lang w:val="uk-UA"/>
              </w:rPr>
              <w:t xml:space="preserve">живає заходів безпеки  щодо недопущення виведення з ладу засобів фіксування судового процесу особами, </w:t>
            </w:r>
            <w:r w:rsidRPr="00F72DC4">
              <w:rPr>
                <w:lang w:val="uk-UA"/>
              </w:rPr>
              <w:lastRenderedPageBreak/>
              <w:t>присутніми в залі судового засідання.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w:t>
            </w:r>
          </w:p>
          <w:p w:rsidR="00F72DC4" w:rsidRPr="00F72DC4" w:rsidRDefault="00F72DC4" w:rsidP="00F72DC4">
            <w:pPr>
              <w:pStyle w:val="a5"/>
              <w:tabs>
                <w:tab w:val="left" w:pos="645"/>
              </w:tabs>
              <w:spacing w:before="150" w:after="150"/>
              <w:ind w:left="288" w:right="137"/>
              <w:jc w:val="both"/>
              <w:rPr>
                <w:lang w:val="uk-UA"/>
              </w:rPr>
            </w:pPr>
            <w:r w:rsidRPr="00F72DC4">
              <w:rPr>
                <w:lang w:val="uk-UA"/>
              </w:rPr>
              <w:t>8</w:t>
            </w:r>
            <w:r>
              <w:rPr>
                <w:lang w:val="uk-UA"/>
              </w:rPr>
              <w:t>) п</w:t>
            </w:r>
            <w:r w:rsidRPr="00F72DC4">
              <w:rPr>
                <w:lang w:val="uk-UA"/>
              </w:rPr>
              <w:t>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w:t>
            </w:r>
          </w:p>
          <w:p w:rsidR="00F72DC4" w:rsidRPr="00F72DC4" w:rsidRDefault="00F72DC4" w:rsidP="00F72DC4">
            <w:pPr>
              <w:pStyle w:val="a5"/>
              <w:tabs>
                <w:tab w:val="left" w:pos="645"/>
              </w:tabs>
              <w:spacing w:before="150" w:after="150"/>
              <w:ind w:left="288" w:right="137"/>
              <w:jc w:val="both"/>
              <w:rPr>
                <w:lang w:val="uk-UA"/>
              </w:rPr>
            </w:pPr>
            <w:r>
              <w:rPr>
                <w:lang w:val="uk-UA"/>
              </w:rPr>
              <w:t>9) в</w:t>
            </w:r>
            <w:r w:rsidRPr="00F72DC4">
              <w:rPr>
                <w:lang w:val="uk-UA"/>
              </w:rPr>
              <w:t>иконує  інші розпорядження головуючого, доручення керівника апарату суду, старшого судового розпорядника, щодо забезпечення належних умов для проведення судового засідання. Постійно підвищує рівень своєї професійної компетентності.</w:t>
            </w:r>
          </w:p>
          <w:p w:rsidR="00320D8E" w:rsidRPr="006B7E32" w:rsidRDefault="00320D8E" w:rsidP="006B7E32">
            <w:pPr>
              <w:pStyle w:val="a5"/>
              <w:tabs>
                <w:tab w:val="left" w:pos="645"/>
              </w:tabs>
              <w:spacing w:before="150" w:after="150"/>
              <w:ind w:left="288" w:right="137"/>
              <w:jc w:val="both"/>
              <w:rPr>
                <w:lang w:val="uk-UA"/>
              </w:rPr>
            </w:pPr>
          </w:p>
        </w:tc>
      </w:tr>
      <w:tr w:rsidR="00616E56" w:rsidRPr="00E851A1" w:rsidTr="00860259">
        <w:tc>
          <w:tcPr>
            <w:tcW w:w="3544"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E851A1" w:rsidRDefault="00616E56" w:rsidP="00616E56">
            <w:pPr>
              <w:pStyle w:val="a5"/>
              <w:tabs>
                <w:tab w:val="left" w:pos="645"/>
              </w:tabs>
              <w:spacing w:before="150" w:after="150"/>
              <w:ind w:left="288" w:right="137"/>
              <w:jc w:val="both"/>
              <w:rPr>
                <w:lang w:val="uk-UA"/>
              </w:rPr>
            </w:pPr>
            <w:r w:rsidRPr="00E851A1">
              <w:rPr>
                <w:lang w:val="uk-UA"/>
              </w:rPr>
              <w:lastRenderedPageBreak/>
              <w:t>Умови оплати праці</w:t>
            </w:r>
          </w:p>
        </w:tc>
        <w:tc>
          <w:tcPr>
            <w:tcW w:w="6663"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E851A1" w:rsidRDefault="00C20C3D" w:rsidP="00616E56">
            <w:pPr>
              <w:pStyle w:val="a5"/>
              <w:tabs>
                <w:tab w:val="left" w:pos="645"/>
              </w:tabs>
              <w:spacing w:before="150" w:after="150"/>
              <w:ind w:left="288" w:right="137"/>
              <w:jc w:val="both"/>
              <w:rPr>
                <w:lang w:val="uk-UA"/>
              </w:rPr>
            </w:pPr>
            <w:r>
              <w:rPr>
                <w:lang w:val="uk-UA"/>
              </w:rPr>
              <w:t>п</w:t>
            </w:r>
            <w:r w:rsidR="00616E56" w:rsidRPr="00E851A1">
              <w:rPr>
                <w:lang w:val="uk-UA"/>
              </w:rPr>
              <w:t xml:space="preserve">осадовий оклад – </w:t>
            </w:r>
            <w:r w:rsidR="00B5298C" w:rsidRPr="00DD028B">
              <w:rPr>
                <w:b/>
                <w:lang w:val="uk-UA"/>
              </w:rPr>
              <w:t>4</w:t>
            </w:r>
            <w:r w:rsidR="00F1752C">
              <w:rPr>
                <w:b/>
                <w:lang w:val="uk-UA"/>
              </w:rPr>
              <w:t>394</w:t>
            </w:r>
            <w:r w:rsidR="00B5298C" w:rsidRPr="00DD028B">
              <w:rPr>
                <w:b/>
                <w:lang w:val="uk-UA"/>
              </w:rPr>
              <w:t xml:space="preserve"> грн</w:t>
            </w:r>
            <w:r w:rsidR="00616E56" w:rsidRPr="00DD028B">
              <w:rPr>
                <w:b/>
                <w:lang w:val="uk-UA"/>
              </w:rPr>
              <w:t>.,</w:t>
            </w:r>
            <w:r w:rsidR="00616E56" w:rsidRPr="00E851A1">
              <w:rPr>
                <w:lang w:val="uk-UA"/>
              </w:rPr>
              <w:t xml:space="preserve"> відповідно до постанови Кабінету Міністрів України від 24.05.2017 №358 «Деякі питання оплати праці державних службовців судів, органів та установ системи правосуддя». </w:t>
            </w:r>
          </w:p>
          <w:p w:rsidR="00616E56" w:rsidRPr="00E851A1" w:rsidRDefault="00C20C3D" w:rsidP="00616E56">
            <w:pPr>
              <w:pStyle w:val="a5"/>
              <w:tabs>
                <w:tab w:val="left" w:pos="645"/>
              </w:tabs>
              <w:spacing w:before="150" w:after="150"/>
              <w:ind w:left="288" w:right="137"/>
              <w:jc w:val="both"/>
              <w:rPr>
                <w:lang w:val="uk-UA"/>
              </w:rPr>
            </w:pPr>
            <w:r>
              <w:rPr>
                <w:lang w:val="uk-UA"/>
              </w:rPr>
              <w:t>н</w:t>
            </w:r>
            <w:r w:rsidR="00B5298C" w:rsidRPr="00B5298C">
              <w:rPr>
                <w:lang w:val="uk-UA"/>
              </w:rPr>
              <w:t xml:space="preserve">адбавки, доплати, премії та компенсації відповідно до статті 52 Закону </w:t>
            </w:r>
            <w:r w:rsidR="00B5298C" w:rsidRPr="00761669">
              <w:rPr>
                <w:lang w:val="uk-UA"/>
              </w:rPr>
              <w:t>України «Про державну службу».</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265E81">
            <w:pPr>
              <w:pStyle w:val="a5"/>
              <w:tabs>
                <w:tab w:val="left" w:pos="645"/>
              </w:tabs>
              <w:spacing w:before="150" w:after="150"/>
              <w:ind w:left="288" w:right="137"/>
              <w:rPr>
                <w:lang w:val="uk-UA"/>
              </w:rPr>
            </w:pPr>
            <w:r w:rsidRPr="00E851A1">
              <w:rPr>
                <w:lang w:val="uk-UA"/>
              </w:rPr>
              <w:t>Інформація про строковість чи безстроковість призначення на посаду</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298C" w:rsidRPr="000573E2" w:rsidRDefault="000573E2" w:rsidP="001B7E0C">
            <w:pPr>
              <w:pStyle w:val="a5"/>
              <w:spacing w:before="150" w:after="150"/>
              <w:ind w:left="287" w:right="137"/>
              <w:jc w:val="both"/>
              <w:rPr>
                <w:b/>
              </w:rPr>
            </w:pPr>
            <w:r>
              <w:rPr>
                <w:b/>
                <w:lang w:val="uk-UA"/>
              </w:rPr>
              <w:t xml:space="preserve"> </w:t>
            </w:r>
            <w:r w:rsidR="00643123" w:rsidRPr="000573E2">
              <w:rPr>
                <w:b/>
              </w:rPr>
              <w:t>безстроково</w:t>
            </w:r>
          </w:p>
          <w:p w:rsidR="000573E2" w:rsidRPr="000573E2" w:rsidRDefault="000573E2" w:rsidP="00F035A5">
            <w:pPr>
              <w:pStyle w:val="a5"/>
              <w:tabs>
                <w:tab w:val="left" w:pos="645"/>
              </w:tabs>
              <w:spacing w:before="150" w:after="150"/>
              <w:ind w:left="660" w:right="137"/>
              <w:jc w:val="both"/>
              <w:rPr>
                <w:b/>
              </w:rPr>
            </w:pPr>
          </w:p>
          <w:p w:rsidR="007913CB" w:rsidRPr="00E851A1" w:rsidRDefault="00C20C3D" w:rsidP="009B61DA">
            <w:pPr>
              <w:pStyle w:val="a5"/>
              <w:tabs>
                <w:tab w:val="left" w:pos="645"/>
              </w:tabs>
              <w:spacing w:before="150" w:after="150"/>
              <w:ind w:left="288" w:right="137"/>
              <w:jc w:val="both"/>
              <w:rPr>
                <w:lang w:val="uk-UA"/>
              </w:rPr>
            </w:pPr>
            <w:r>
              <w:rPr>
                <w:rFonts w:ascii="Roboto Condensed Light" w:hAnsi="Roboto Condensed Light"/>
                <w:color w:val="000000"/>
                <w:shd w:val="clear" w:color="auto" w:fill="FFFFFF"/>
                <w:lang w:val="uk-UA"/>
              </w:rPr>
              <w:t>с</w:t>
            </w:r>
            <w:r w:rsidR="002F759E">
              <w:rPr>
                <w:rFonts w:ascii="Roboto Condensed Light" w:hAnsi="Roboto Condensed Light"/>
                <w:color w:val="000000"/>
                <w:shd w:val="clear" w:color="auto" w:fill="FFFFFF"/>
                <w:lang w:val="uk-UA"/>
              </w:rPr>
              <w:t>трок призначення особи, яка досягла 65-річного віку, становить</w:t>
            </w:r>
            <w:r w:rsidR="007913CB" w:rsidRPr="00E851A1">
              <w:rPr>
                <w:rFonts w:ascii="Roboto Condensed Light" w:hAnsi="Roboto Condensed Light"/>
                <w:shd w:val="clear" w:color="auto" w:fill="FFFFFF"/>
                <w:lang w:val="uk-UA"/>
              </w:rPr>
              <w:t xml:space="preserve"> один </w:t>
            </w:r>
            <w:r w:rsidR="007913CB" w:rsidRPr="00E851A1">
              <w:rPr>
                <w:rFonts w:ascii="Roboto Condensed Light" w:hAnsi="Roboto Condensed Light"/>
                <w:color w:val="000000"/>
                <w:shd w:val="clear" w:color="auto" w:fill="FFFFFF"/>
                <w:lang w:val="uk-UA"/>
              </w:rPr>
              <w:t>рік з правом повторного призначення без обов’язкового проведення конкурсу щор</w:t>
            </w:r>
            <w:r w:rsidR="009B61DA">
              <w:rPr>
                <w:rFonts w:ascii="Roboto Condensed Light" w:hAnsi="Roboto Condensed Light"/>
                <w:color w:val="000000"/>
                <w:shd w:val="clear" w:color="auto" w:fill="FFFFFF"/>
                <w:lang w:val="uk-UA"/>
              </w:rPr>
              <w:t>оку</w:t>
            </w:r>
            <w:r w:rsidR="00E851A1" w:rsidRPr="00E851A1">
              <w:rPr>
                <w:rFonts w:ascii="Roboto Condensed Light" w:hAnsi="Roboto Condensed Light"/>
                <w:color w:val="000000"/>
                <w:shd w:val="clear" w:color="auto" w:fill="FFFFFF"/>
                <w:lang w:val="uk-UA"/>
              </w:rPr>
              <w:t>.</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265E81">
            <w:pPr>
              <w:pStyle w:val="a5"/>
              <w:tabs>
                <w:tab w:val="left" w:pos="645"/>
              </w:tabs>
              <w:spacing w:before="150" w:after="150"/>
              <w:ind w:left="288" w:right="137"/>
              <w:rPr>
                <w:lang w:val="uk-UA"/>
              </w:rPr>
            </w:pPr>
            <w:r w:rsidRPr="00E851A1">
              <w:rPr>
                <w:lang w:val="uk-UA"/>
              </w:rPr>
              <w:t>Перелік інформації, необхідної для участі в конкурсі, та строк її подання</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E851A1" w:rsidRDefault="00382B47" w:rsidP="00CD52D6">
            <w:pPr>
              <w:pStyle w:val="a5"/>
              <w:tabs>
                <w:tab w:val="left" w:pos="645"/>
              </w:tabs>
              <w:spacing w:before="150" w:after="150"/>
              <w:ind w:left="288" w:right="137"/>
              <w:jc w:val="both"/>
              <w:rPr>
                <w:lang w:val="uk-UA"/>
              </w:rPr>
            </w:pPr>
            <w:bookmarkStart w:id="1" w:name="n1170"/>
            <w:bookmarkEnd w:id="1"/>
            <w:r>
              <w:rPr>
                <w:lang w:val="uk-UA"/>
              </w:rPr>
              <w:t>1) заява</w:t>
            </w:r>
            <w:r w:rsidR="00616E56" w:rsidRPr="00E851A1">
              <w:rPr>
                <w:lang w:val="uk-UA"/>
              </w:rPr>
              <w:t xml:space="preserve"> про участь у конкурсі із зазначенням основних мотивів щодо зайняття посади за формою згідно з</w:t>
            </w:r>
            <w:r w:rsidR="00CD52D6" w:rsidRPr="00E851A1">
              <w:rPr>
                <w:lang w:val="uk-UA"/>
              </w:rPr>
              <w:t xml:space="preserve"> </w:t>
            </w:r>
            <w:hyperlink r:id="rId6" w:anchor="n199" w:history="1">
              <w:r w:rsidR="00616E56" w:rsidRPr="00E851A1">
                <w:rPr>
                  <w:lang w:val="uk-UA"/>
                </w:rPr>
                <w:t>додатком 2</w:t>
              </w:r>
            </w:hyperlink>
            <w:r w:rsidR="00616E56" w:rsidRPr="00E851A1">
              <w:rPr>
                <w:lang w:val="uk-UA"/>
              </w:rPr>
              <w:t xml:space="preserve"> Порядку проведення конкурсу на зайняття посад державної служби, затвердженого постановою Кабінету Міністрів України від 25.03.2016 р. № 246</w:t>
            </w:r>
            <w:r w:rsidR="00CC7738">
              <w:rPr>
                <w:lang w:val="uk-UA"/>
              </w:rPr>
              <w:t xml:space="preserve"> </w:t>
            </w:r>
            <w:r w:rsidR="00CC7738" w:rsidRPr="000A6849">
              <w:rPr>
                <w:lang w:val="uk-UA"/>
              </w:rPr>
              <w:t>(зі змінами)</w:t>
            </w:r>
            <w:r w:rsidR="00616E56" w:rsidRPr="00E851A1">
              <w:rPr>
                <w:lang w:val="uk-UA"/>
              </w:rPr>
              <w:t xml:space="preserve"> (</w:t>
            </w:r>
            <w:r w:rsidR="00CD52D6" w:rsidRPr="00E851A1">
              <w:rPr>
                <w:lang w:val="uk-UA"/>
              </w:rPr>
              <w:t>далі - Порядок</w:t>
            </w:r>
            <w:r w:rsidR="00616E56" w:rsidRPr="00E851A1">
              <w:rPr>
                <w:lang w:val="uk-UA"/>
              </w:rPr>
              <w:t>);</w:t>
            </w:r>
          </w:p>
          <w:p w:rsidR="00616E56" w:rsidRPr="00E851A1" w:rsidRDefault="00616E56" w:rsidP="00CD52D6">
            <w:pPr>
              <w:pStyle w:val="a5"/>
              <w:tabs>
                <w:tab w:val="left" w:pos="645"/>
              </w:tabs>
              <w:spacing w:before="150" w:after="150"/>
              <w:ind w:left="288" w:right="137"/>
              <w:jc w:val="both"/>
              <w:rPr>
                <w:lang w:val="uk-UA"/>
              </w:rPr>
            </w:pPr>
            <w:bookmarkStart w:id="2" w:name="n1171"/>
            <w:bookmarkEnd w:id="2"/>
            <w:r w:rsidRPr="00E851A1">
              <w:rPr>
                <w:lang w:val="uk-UA"/>
              </w:rPr>
              <w:t xml:space="preserve">2) резюме за формою згідно з додатком </w:t>
            </w:r>
            <w:r w:rsidR="00382B47" w:rsidRPr="008B2CF8">
              <w:rPr>
                <w:bCs/>
                <w:lang w:val="uk-UA"/>
              </w:rPr>
              <w:t>2</w:t>
            </w:r>
            <w:r w:rsidR="00382B47" w:rsidRPr="008B2CF8">
              <w:rPr>
                <w:bCs/>
                <w:vertAlign w:val="superscript"/>
                <w:lang w:val="uk-UA"/>
              </w:rPr>
              <w:t>1</w:t>
            </w:r>
            <w:r w:rsidR="00382B47" w:rsidRPr="008B2CF8">
              <w:rPr>
                <w:bCs/>
                <w:lang w:val="uk-UA"/>
              </w:rPr>
              <w:t xml:space="preserve"> </w:t>
            </w:r>
            <w:r w:rsidRPr="00E851A1">
              <w:rPr>
                <w:lang w:val="uk-UA"/>
              </w:rPr>
              <w:t>Порядку, в якому обов’язково зазначається така інформація:</w:t>
            </w:r>
          </w:p>
          <w:p w:rsidR="00616E56" w:rsidRPr="00E851A1" w:rsidRDefault="008B2CF8" w:rsidP="00CD52D6">
            <w:pPr>
              <w:pStyle w:val="a5"/>
              <w:tabs>
                <w:tab w:val="left" w:pos="645"/>
              </w:tabs>
              <w:spacing w:before="150" w:after="150"/>
              <w:ind w:left="288" w:right="137"/>
              <w:jc w:val="both"/>
              <w:rPr>
                <w:lang w:val="uk-UA"/>
              </w:rPr>
            </w:pPr>
            <w:bookmarkStart w:id="3" w:name="n1172"/>
            <w:bookmarkEnd w:id="3"/>
            <w:r>
              <w:rPr>
                <w:lang w:val="uk-UA"/>
              </w:rPr>
              <w:t xml:space="preserve">- </w:t>
            </w:r>
            <w:r w:rsidR="00616E56" w:rsidRPr="00E851A1">
              <w:rPr>
                <w:lang w:val="uk-UA"/>
              </w:rPr>
              <w:t>прізвище, ім’я, по батькові кандидата;</w:t>
            </w:r>
          </w:p>
          <w:p w:rsidR="00616E56" w:rsidRPr="00E851A1" w:rsidRDefault="008B2CF8" w:rsidP="00CD52D6">
            <w:pPr>
              <w:pStyle w:val="a5"/>
              <w:tabs>
                <w:tab w:val="left" w:pos="645"/>
              </w:tabs>
              <w:spacing w:before="150" w:after="150"/>
              <w:ind w:left="288" w:right="137"/>
              <w:jc w:val="both"/>
              <w:rPr>
                <w:lang w:val="uk-UA"/>
              </w:rPr>
            </w:pPr>
            <w:bookmarkStart w:id="4" w:name="n1173"/>
            <w:bookmarkEnd w:id="4"/>
            <w:r>
              <w:rPr>
                <w:lang w:val="uk-UA"/>
              </w:rPr>
              <w:t xml:space="preserve">- </w:t>
            </w:r>
            <w:r w:rsidR="00616E56" w:rsidRPr="00E851A1">
              <w:rPr>
                <w:lang w:val="uk-UA"/>
              </w:rPr>
              <w:t>реквізити документа, що посвідчує особу та підтверджує громадянство України;</w:t>
            </w:r>
          </w:p>
          <w:p w:rsidR="00616E56" w:rsidRPr="00E851A1" w:rsidRDefault="008B2CF8" w:rsidP="00CD52D6">
            <w:pPr>
              <w:pStyle w:val="a5"/>
              <w:tabs>
                <w:tab w:val="left" w:pos="645"/>
              </w:tabs>
              <w:spacing w:before="150" w:after="150"/>
              <w:ind w:left="288" w:right="137"/>
              <w:jc w:val="both"/>
              <w:rPr>
                <w:lang w:val="uk-UA"/>
              </w:rPr>
            </w:pPr>
            <w:bookmarkStart w:id="5" w:name="n1174"/>
            <w:bookmarkEnd w:id="5"/>
            <w:r>
              <w:rPr>
                <w:lang w:val="uk-UA"/>
              </w:rPr>
              <w:t xml:space="preserve">- </w:t>
            </w:r>
            <w:r w:rsidR="00616E56" w:rsidRPr="00E851A1">
              <w:rPr>
                <w:lang w:val="uk-UA"/>
              </w:rPr>
              <w:t>підтвердження наявності відповідного ступеня вищої освіти;</w:t>
            </w:r>
          </w:p>
          <w:p w:rsidR="00616E56" w:rsidRPr="00E851A1" w:rsidRDefault="008B2CF8" w:rsidP="00CD52D6">
            <w:pPr>
              <w:pStyle w:val="a5"/>
              <w:tabs>
                <w:tab w:val="left" w:pos="645"/>
              </w:tabs>
              <w:spacing w:before="150" w:after="150"/>
              <w:ind w:left="288" w:right="137"/>
              <w:jc w:val="both"/>
              <w:rPr>
                <w:lang w:val="uk-UA"/>
              </w:rPr>
            </w:pPr>
            <w:bookmarkStart w:id="6" w:name="n1175"/>
            <w:bookmarkStart w:id="7" w:name="n1176"/>
            <w:bookmarkEnd w:id="6"/>
            <w:bookmarkEnd w:id="7"/>
            <w:r>
              <w:rPr>
                <w:lang w:val="uk-UA"/>
              </w:rPr>
              <w:t xml:space="preserve">- </w:t>
            </w:r>
            <w:r w:rsidR="00616E56" w:rsidRPr="00E851A1">
              <w:rPr>
                <w:lang w:val="uk-UA"/>
              </w:rPr>
              <w:t>відомості про стаж роботи, стаж державної служби (за наявності), досвід роботи на відповідних посадах</w:t>
            </w:r>
            <w:r>
              <w:rPr>
                <w:lang w:val="uk-UA"/>
              </w:rPr>
              <w:t xml:space="preserve"> </w:t>
            </w:r>
            <w:r w:rsidRPr="008B2CF8">
              <w:rPr>
                <w:lang w:val="uk-UA"/>
              </w:rPr>
              <w:t>(згідно з умовами, передбаченими статтею 20 Закону України «Про державну службу»);</w:t>
            </w:r>
          </w:p>
          <w:p w:rsidR="00616E56" w:rsidRPr="00E851A1" w:rsidRDefault="00616E56" w:rsidP="00CD52D6">
            <w:pPr>
              <w:pStyle w:val="a5"/>
              <w:tabs>
                <w:tab w:val="left" w:pos="645"/>
              </w:tabs>
              <w:spacing w:before="150" w:after="150"/>
              <w:ind w:left="288" w:right="137"/>
              <w:jc w:val="both"/>
              <w:rPr>
                <w:lang w:val="uk-UA"/>
              </w:rPr>
            </w:pPr>
            <w:bookmarkStart w:id="8" w:name="n1177"/>
            <w:bookmarkEnd w:id="8"/>
            <w:r w:rsidRPr="00E851A1">
              <w:rPr>
                <w:lang w:val="uk-UA"/>
              </w:rPr>
              <w:t>3) заяв</w:t>
            </w:r>
            <w:r w:rsidR="008B2CF8">
              <w:rPr>
                <w:lang w:val="uk-UA"/>
              </w:rPr>
              <w:t>а</w:t>
            </w:r>
            <w:r w:rsidRPr="00E851A1">
              <w:rPr>
                <w:lang w:val="uk-UA"/>
              </w:rPr>
              <w:t xml:space="preserve">, в якій </w:t>
            </w:r>
            <w:r w:rsidR="00CC7738">
              <w:rPr>
                <w:lang w:val="uk-UA"/>
              </w:rPr>
              <w:t xml:space="preserve">особа </w:t>
            </w:r>
            <w:r w:rsidRPr="00E851A1">
              <w:rPr>
                <w:lang w:val="uk-UA"/>
              </w:rPr>
              <w:t>повідомляє, що до неї не застосовуються заборони, визначені частиною</w:t>
            </w:r>
            <w:r w:rsidR="00CD52D6" w:rsidRPr="00E851A1">
              <w:rPr>
                <w:lang w:val="uk-UA"/>
              </w:rPr>
              <w:t xml:space="preserve"> </w:t>
            </w:r>
            <w:hyperlink r:id="rId7" w:anchor="n13" w:tgtFrame="_blank" w:history="1">
              <w:r w:rsidRPr="00E851A1">
                <w:rPr>
                  <w:lang w:val="uk-UA"/>
                </w:rPr>
                <w:t>третьою</w:t>
              </w:r>
            </w:hyperlink>
            <w:r w:rsidR="00CD52D6" w:rsidRPr="00E851A1">
              <w:rPr>
                <w:lang w:val="uk-UA"/>
              </w:rPr>
              <w:t xml:space="preserve"> </w:t>
            </w:r>
            <w:r w:rsidRPr="00E851A1">
              <w:rPr>
                <w:lang w:val="uk-UA"/>
              </w:rPr>
              <w:t>або</w:t>
            </w:r>
            <w:r w:rsidR="00CD52D6" w:rsidRPr="00E851A1">
              <w:rPr>
                <w:lang w:val="uk-UA"/>
              </w:rPr>
              <w:t xml:space="preserve"> </w:t>
            </w:r>
            <w:hyperlink r:id="rId8" w:anchor="n14" w:tgtFrame="_blank" w:history="1">
              <w:r w:rsidRPr="00E851A1">
                <w:rPr>
                  <w:lang w:val="uk-UA"/>
                </w:rPr>
                <w:t>четвертою</w:t>
              </w:r>
            </w:hyperlink>
            <w:r w:rsidR="00CD52D6" w:rsidRPr="00E851A1">
              <w:rPr>
                <w:lang w:val="uk-UA"/>
              </w:rPr>
              <w:t xml:space="preserve"> </w:t>
            </w:r>
            <w:r w:rsidRPr="00E851A1">
              <w:rPr>
                <w:lang w:val="uk-UA"/>
              </w:rPr>
              <w:t xml:space="preserve">статті 1 Закону України </w:t>
            </w:r>
            <w:r w:rsidR="00CD52D6" w:rsidRPr="00E851A1">
              <w:rPr>
                <w:lang w:val="uk-UA"/>
              </w:rPr>
              <w:t>«</w:t>
            </w:r>
            <w:r w:rsidRPr="00E851A1">
              <w:rPr>
                <w:lang w:val="uk-UA"/>
              </w:rPr>
              <w:t>Про очищення влади</w:t>
            </w:r>
            <w:r w:rsidR="00CD52D6" w:rsidRPr="00E851A1">
              <w:rPr>
                <w:lang w:val="uk-UA"/>
              </w:rPr>
              <w:t>»</w:t>
            </w:r>
            <w:r w:rsidRPr="00E851A1">
              <w:rPr>
                <w:lang w:val="uk-UA"/>
              </w:rPr>
              <w:t>, та надає згоду на проходження перевірки та на оприлюднення відомостей стосовно неї відповідно до зазначеного Закону.</w:t>
            </w:r>
          </w:p>
          <w:p w:rsidR="00616E56" w:rsidRDefault="00616E56" w:rsidP="008B2CF8">
            <w:pPr>
              <w:pStyle w:val="a5"/>
              <w:tabs>
                <w:tab w:val="left" w:pos="645"/>
              </w:tabs>
              <w:spacing w:before="150" w:after="150"/>
              <w:ind w:left="288" w:right="137"/>
              <w:jc w:val="both"/>
              <w:rPr>
                <w:lang w:val="uk-UA"/>
              </w:rPr>
            </w:pPr>
            <w:r w:rsidRPr="00E851A1">
              <w:rPr>
                <w:lang w:val="uk-UA"/>
              </w:rPr>
              <w:t>Подача додатків до заяви не є обов’язковою.</w:t>
            </w:r>
          </w:p>
          <w:p w:rsidR="008B2CF8" w:rsidRPr="008B2CF8" w:rsidRDefault="008B2CF8" w:rsidP="008B2CF8">
            <w:pPr>
              <w:pStyle w:val="a5"/>
              <w:tabs>
                <w:tab w:val="left" w:pos="645"/>
              </w:tabs>
              <w:spacing w:before="150" w:after="150"/>
              <w:ind w:left="288" w:right="137"/>
              <w:jc w:val="both"/>
              <w:rPr>
                <w:bCs/>
              </w:rPr>
            </w:pPr>
            <w:proofErr w:type="spellStart"/>
            <w:r w:rsidRPr="008B2CF8">
              <w:rPr>
                <w:bCs/>
              </w:rPr>
              <w:t>Якщо</w:t>
            </w:r>
            <w:proofErr w:type="spellEnd"/>
            <w:r w:rsidRPr="008B2CF8">
              <w:rPr>
                <w:bCs/>
              </w:rPr>
              <w:t xml:space="preserve"> особою, яка </w:t>
            </w:r>
            <w:proofErr w:type="spellStart"/>
            <w:r w:rsidRPr="008B2CF8">
              <w:rPr>
                <w:bCs/>
              </w:rPr>
              <w:t>бажає</w:t>
            </w:r>
            <w:proofErr w:type="spellEnd"/>
            <w:r w:rsidRPr="008B2CF8">
              <w:rPr>
                <w:bCs/>
              </w:rPr>
              <w:t xml:space="preserve"> </w:t>
            </w:r>
            <w:proofErr w:type="spellStart"/>
            <w:r w:rsidRPr="008B2CF8">
              <w:rPr>
                <w:bCs/>
              </w:rPr>
              <w:t>взяти</w:t>
            </w:r>
            <w:proofErr w:type="spellEnd"/>
            <w:r w:rsidRPr="008B2CF8">
              <w:rPr>
                <w:bCs/>
              </w:rPr>
              <w:t xml:space="preserve"> участь у </w:t>
            </w:r>
            <w:proofErr w:type="spellStart"/>
            <w:r w:rsidRPr="008B2CF8">
              <w:rPr>
                <w:bCs/>
              </w:rPr>
              <w:t>конкурсі</w:t>
            </w:r>
            <w:proofErr w:type="spellEnd"/>
            <w:r w:rsidRPr="008B2CF8">
              <w:rPr>
                <w:bCs/>
              </w:rPr>
              <w:t xml:space="preserve">, </w:t>
            </w:r>
            <w:proofErr w:type="spellStart"/>
            <w:r w:rsidRPr="008B2CF8">
              <w:rPr>
                <w:bCs/>
              </w:rPr>
              <w:t>незалежно</w:t>
            </w:r>
            <w:proofErr w:type="spellEnd"/>
            <w:r w:rsidRPr="008B2CF8">
              <w:rPr>
                <w:bCs/>
              </w:rPr>
              <w:t xml:space="preserve"> </w:t>
            </w:r>
            <w:proofErr w:type="spellStart"/>
            <w:r w:rsidRPr="008B2CF8">
              <w:rPr>
                <w:bCs/>
              </w:rPr>
              <w:t>від</w:t>
            </w:r>
            <w:proofErr w:type="spellEnd"/>
            <w:r w:rsidRPr="008B2CF8">
              <w:rPr>
                <w:bCs/>
              </w:rPr>
              <w:t xml:space="preserve"> </w:t>
            </w:r>
            <w:proofErr w:type="spellStart"/>
            <w:r w:rsidRPr="008B2CF8">
              <w:rPr>
                <w:bCs/>
              </w:rPr>
              <w:t>обставин</w:t>
            </w:r>
            <w:proofErr w:type="spellEnd"/>
            <w:r w:rsidRPr="008B2CF8">
              <w:rPr>
                <w:bCs/>
              </w:rPr>
              <w:t xml:space="preserve"> подано </w:t>
            </w:r>
            <w:proofErr w:type="spellStart"/>
            <w:r w:rsidRPr="008B2CF8">
              <w:rPr>
                <w:bCs/>
              </w:rPr>
              <w:t>декларацію</w:t>
            </w:r>
            <w:proofErr w:type="spellEnd"/>
            <w:r w:rsidRPr="008B2CF8">
              <w:rPr>
                <w:bCs/>
              </w:rPr>
              <w:t xml:space="preserve"> особи, </w:t>
            </w:r>
            <w:proofErr w:type="spellStart"/>
            <w:r w:rsidRPr="008B2CF8">
              <w:rPr>
                <w:bCs/>
              </w:rPr>
              <w:t>уповноваженої</w:t>
            </w:r>
            <w:proofErr w:type="spellEnd"/>
            <w:r w:rsidRPr="008B2CF8">
              <w:rPr>
                <w:bCs/>
              </w:rPr>
              <w:t xml:space="preserve"> на </w:t>
            </w:r>
            <w:proofErr w:type="spellStart"/>
            <w:r w:rsidRPr="008B2CF8">
              <w:rPr>
                <w:bCs/>
              </w:rPr>
              <w:t>виконання</w:t>
            </w:r>
            <w:proofErr w:type="spellEnd"/>
            <w:r w:rsidRPr="008B2CF8">
              <w:rPr>
                <w:bCs/>
              </w:rPr>
              <w:t xml:space="preserve"> </w:t>
            </w:r>
            <w:proofErr w:type="spellStart"/>
            <w:r w:rsidRPr="008B2CF8">
              <w:rPr>
                <w:bCs/>
              </w:rPr>
              <w:t>функцій</w:t>
            </w:r>
            <w:proofErr w:type="spellEnd"/>
            <w:r w:rsidRPr="008B2CF8">
              <w:rPr>
                <w:bCs/>
              </w:rPr>
              <w:t xml:space="preserve"> </w:t>
            </w:r>
            <w:proofErr w:type="spellStart"/>
            <w:r w:rsidRPr="008B2CF8">
              <w:rPr>
                <w:bCs/>
              </w:rPr>
              <w:t>держави</w:t>
            </w:r>
            <w:proofErr w:type="spellEnd"/>
            <w:r w:rsidRPr="008B2CF8">
              <w:rPr>
                <w:bCs/>
              </w:rPr>
              <w:t xml:space="preserve"> </w:t>
            </w:r>
            <w:proofErr w:type="spellStart"/>
            <w:r w:rsidRPr="008B2CF8">
              <w:rPr>
                <w:bCs/>
              </w:rPr>
              <w:t>або</w:t>
            </w:r>
            <w:proofErr w:type="spellEnd"/>
            <w:r w:rsidRPr="008B2CF8">
              <w:rPr>
                <w:bCs/>
              </w:rPr>
              <w:t xml:space="preserve"> </w:t>
            </w:r>
            <w:proofErr w:type="spellStart"/>
            <w:r w:rsidRPr="008B2CF8">
              <w:rPr>
                <w:bCs/>
              </w:rPr>
              <w:t>місцевого</w:t>
            </w:r>
            <w:proofErr w:type="spellEnd"/>
            <w:r w:rsidRPr="008B2CF8">
              <w:rPr>
                <w:bCs/>
              </w:rPr>
              <w:t xml:space="preserve"> </w:t>
            </w:r>
            <w:proofErr w:type="spellStart"/>
            <w:r w:rsidRPr="008B2CF8">
              <w:rPr>
                <w:bCs/>
              </w:rPr>
              <w:t>самоврядування</w:t>
            </w:r>
            <w:proofErr w:type="spellEnd"/>
            <w:r w:rsidRPr="008B2CF8">
              <w:rPr>
                <w:bCs/>
              </w:rPr>
              <w:t xml:space="preserve">, за </w:t>
            </w:r>
            <w:proofErr w:type="spellStart"/>
            <w:r w:rsidRPr="008B2CF8">
              <w:rPr>
                <w:bCs/>
              </w:rPr>
              <w:t>минулий</w:t>
            </w:r>
            <w:proofErr w:type="spellEnd"/>
            <w:r w:rsidRPr="008B2CF8">
              <w:rPr>
                <w:bCs/>
              </w:rPr>
              <w:t xml:space="preserve"> </w:t>
            </w:r>
            <w:proofErr w:type="spellStart"/>
            <w:proofErr w:type="gramStart"/>
            <w:r w:rsidRPr="008B2CF8">
              <w:rPr>
                <w:bCs/>
              </w:rPr>
              <w:t>р</w:t>
            </w:r>
            <w:proofErr w:type="gramEnd"/>
            <w:r w:rsidRPr="008B2CF8">
              <w:rPr>
                <w:bCs/>
              </w:rPr>
              <w:t>ік</w:t>
            </w:r>
            <w:proofErr w:type="spellEnd"/>
            <w:r w:rsidRPr="008B2CF8">
              <w:rPr>
                <w:bCs/>
              </w:rPr>
              <w:t xml:space="preserve">, </w:t>
            </w:r>
            <w:proofErr w:type="spellStart"/>
            <w:r w:rsidRPr="008B2CF8">
              <w:rPr>
                <w:bCs/>
              </w:rPr>
              <w:t>її</w:t>
            </w:r>
            <w:proofErr w:type="spellEnd"/>
            <w:r w:rsidRPr="008B2CF8">
              <w:rPr>
                <w:bCs/>
              </w:rPr>
              <w:t xml:space="preserve"> </w:t>
            </w:r>
            <w:proofErr w:type="spellStart"/>
            <w:r w:rsidRPr="008B2CF8">
              <w:rPr>
                <w:bCs/>
              </w:rPr>
              <w:t>повторне</w:t>
            </w:r>
            <w:proofErr w:type="spellEnd"/>
            <w:r w:rsidRPr="008B2CF8">
              <w:rPr>
                <w:bCs/>
              </w:rPr>
              <w:t xml:space="preserve"> </w:t>
            </w:r>
            <w:proofErr w:type="spellStart"/>
            <w:r w:rsidRPr="008B2CF8">
              <w:rPr>
                <w:bCs/>
              </w:rPr>
              <w:t>подання</w:t>
            </w:r>
            <w:proofErr w:type="spellEnd"/>
            <w:r w:rsidRPr="008B2CF8">
              <w:rPr>
                <w:bCs/>
              </w:rPr>
              <w:t xml:space="preserve"> не </w:t>
            </w:r>
            <w:proofErr w:type="spellStart"/>
            <w:r w:rsidRPr="008B2CF8">
              <w:rPr>
                <w:bCs/>
              </w:rPr>
              <w:t>вимагається</w:t>
            </w:r>
            <w:proofErr w:type="spellEnd"/>
            <w:r w:rsidRPr="008B2CF8">
              <w:rPr>
                <w:bCs/>
              </w:rPr>
              <w:t>.</w:t>
            </w:r>
          </w:p>
          <w:p w:rsidR="008B2CF8" w:rsidRPr="00C677CF" w:rsidRDefault="00C677CF" w:rsidP="008B2CF8">
            <w:pPr>
              <w:pStyle w:val="a5"/>
              <w:tabs>
                <w:tab w:val="left" w:pos="645"/>
              </w:tabs>
              <w:spacing w:before="150" w:after="150"/>
              <w:ind w:left="288" w:right="137"/>
              <w:jc w:val="both"/>
              <w:rPr>
                <w:bCs/>
                <w:lang w:val="uk-UA"/>
              </w:rPr>
            </w:pPr>
            <w:r>
              <w:rPr>
                <w:bCs/>
                <w:lang w:val="uk-UA"/>
              </w:rPr>
              <w:t>3</w:t>
            </w:r>
            <w:r w:rsidRPr="00C677CF">
              <w:rPr>
                <w:bCs/>
                <w:vertAlign w:val="superscript"/>
                <w:lang w:val="uk-UA"/>
              </w:rPr>
              <w:t>1</w:t>
            </w:r>
            <w:r w:rsidR="008B2CF8">
              <w:rPr>
                <w:bCs/>
                <w:lang w:val="uk-UA"/>
              </w:rPr>
              <w:t>)</w:t>
            </w:r>
            <w:r w:rsidR="008B2CF8" w:rsidRPr="00C677CF">
              <w:rPr>
                <w:bCs/>
                <w:lang w:val="uk-UA"/>
              </w:rPr>
              <w:t xml:space="preserve"> </w:t>
            </w:r>
            <w:r w:rsidR="008B2CF8">
              <w:rPr>
                <w:bCs/>
                <w:lang w:val="uk-UA"/>
              </w:rPr>
              <w:t>к</w:t>
            </w:r>
            <w:r w:rsidR="008B2CF8" w:rsidRPr="00C677CF">
              <w:rPr>
                <w:bCs/>
                <w:lang w:val="uk-UA"/>
              </w:rPr>
              <w:t xml:space="preserve">опія Державного сертифіката про рівень володіння </w:t>
            </w:r>
            <w:r w:rsidR="008B2CF8" w:rsidRPr="00C677CF">
              <w:rPr>
                <w:bCs/>
                <w:lang w:val="uk-UA"/>
              </w:rPr>
              <w:lastRenderedPageBreak/>
              <w:t>державною мовою (витяг з реєстру Державних сертифікатів про рівень володіння державною мовою, визначений Національною комісією зі стандартів державної мови).</w:t>
            </w:r>
          </w:p>
          <w:p w:rsidR="008B2CF8" w:rsidRPr="008B2CF8" w:rsidRDefault="008B2CF8" w:rsidP="008B2CF8">
            <w:pPr>
              <w:pStyle w:val="a5"/>
              <w:tabs>
                <w:tab w:val="left" w:pos="645"/>
              </w:tabs>
              <w:spacing w:before="150" w:after="150"/>
              <w:ind w:left="288" w:right="137"/>
              <w:jc w:val="both"/>
              <w:rPr>
                <w:bCs/>
              </w:rPr>
            </w:pPr>
            <w:r w:rsidRPr="008B2CF8">
              <w:rPr>
                <w:bCs/>
              </w:rPr>
              <w:t xml:space="preserve">Особа, яка </w:t>
            </w:r>
            <w:proofErr w:type="spellStart"/>
            <w:r w:rsidRPr="008B2CF8">
              <w:rPr>
                <w:bCs/>
              </w:rPr>
              <w:t>виявила</w:t>
            </w:r>
            <w:proofErr w:type="spellEnd"/>
            <w:r w:rsidRPr="008B2CF8">
              <w:rPr>
                <w:bCs/>
              </w:rPr>
              <w:t xml:space="preserve"> </w:t>
            </w:r>
            <w:proofErr w:type="spellStart"/>
            <w:r w:rsidRPr="008B2CF8">
              <w:rPr>
                <w:bCs/>
              </w:rPr>
              <w:t>бажання</w:t>
            </w:r>
            <w:proofErr w:type="spellEnd"/>
            <w:r w:rsidRPr="008B2CF8">
              <w:rPr>
                <w:bCs/>
              </w:rPr>
              <w:t xml:space="preserve"> </w:t>
            </w:r>
            <w:proofErr w:type="spellStart"/>
            <w:r w:rsidRPr="008B2CF8">
              <w:rPr>
                <w:bCs/>
              </w:rPr>
              <w:t>взяти</w:t>
            </w:r>
            <w:proofErr w:type="spellEnd"/>
            <w:r w:rsidRPr="008B2CF8">
              <w:rPr>
                <w:bCs/>
              </w:rPr>
              <w:t xml:space="preserve"> участь у </w:t>
            </w:r>
            <w:proofErr w:type="spellStart"/>
            <w:r w:rsidRPr="008B2CF8">
              <w:rPr>
                <w:bCs/>
              </w:rPr>
              <w:t>конкурсі</w:t>
            </w:r>
            <w:proofErr w:type="spellEnd"/>
            <w:r w:rsidRPr="008B2CF8">
              <w:rPr>
                <w:bCs/>
              </w:rPr>
              <w:t xml:space="preserve">, </w:t>
            </w:r>
            <w:proofErr w:type="spellStart"/>
            <w:r w:rsidRPr="008B2CF8">
              <w:rPr>
                <w:bCs/>
              </w:rPr>
              <w:t>може</w:t>
            </w:r>
            <w:proofErr w:type="spellEnd"/>
            <w:r w:rsidRPr="008B2CF8">
              <w:rPr>
                <w:bCs/>
              </w:rPr>
              <w:t xml:space="preserve"> </w:t>
            </w:r>
            <w:proofErr w:type="spellStart"/>
            <w:r w:rsidRPr="008B2CF8">
              <w:rPr>
                <w:bCs/>
              </w:rPr>
              <w:t>подавати</w:t>
            </w:r>
            <w:proofErr w:type="spellEnd"/>
            <w:r w:rsidRPr="008B2CF8">
              <w:rPr>
                <w:bCs/>
              </w:rPr>
              <w:t xml:space="preserve"> </w:t>
            </w:r>
            <w:proofErr w:type="spellStart"/>
            <w:r w:rsidRPr="008B2CF8">
              <w:rPr>
                <w:bCs/>
              </w:rPr>
              <w:t>додаткову</w:t>
            </w:r>
            <w:proofErr w:type="spellEnd"/>
            <w:r w:rsidRPr="008B2CF8">
              <w:rPr>
                <w:bCs/>
              </w:rPr>
              <w:t xml:space="preserve"> </w:t>
            </w:r>
            <w:proofErr w:type="spellStart"/>
            <w:r w:rsidRPr="008B2CF8">
              <w:rPr>
                <w:bCs/>
              </w:rPr>
              <w:t>інформацію</w:t>
            </w:r>
            <w:proofErr w:type="spellEnd"/>
            <w:r w:rsidRPr="008B2CF8">
              <w:rPr>
                <w:bCs/>
              </w:rPr>
              <w:t xml:space="preserve">, яка </w:t>
            </w:r>
            <w:proofErr w:type="spellStart"/>
            <w:proofErr w:type="gramStart"/>
            <w:r w:rsidRPr="008B2CF8">
              <w:rPr>
                <w:bCs/>
              </w:rPr>
              <w:t>п</w:t>
            </w:r>
            <w:proofErr w:type="gramEnd"/>
            <w:r w:rsidRPr="008B2CF8">
              <w:rPr>
                <w:bCs/>
              </w:rPr>
              <w:t>ідтверджує</w:t>
            </w:r>
            <w:proofErr w:type="spellEnd"/>
            <w:r w:rsidRPr="008B2CF8">
              <w:rPr>
                <w:bCs/>
              </w:rPr>
              <w:t xml:space="preserve"> </w:t>
            </w:r>
            <w:proofErr w:type="spellStart"/>
            <w:r w:rsidRPr="008B2CF8">
              <w:rPr>
                <w:bCs/>
              </w:rPr>
              <w:t>відповідність</w:t>
            </w:r>
            <w:proofErr w:type="spellEnd"/>
            <w:r w:rsidRPr="008B2CF8">
              <w:rPr>
                <w:bCs/>
              </w:rPr>
              <w:t xml:space="preserve"> </w:t>
            </w:r>
            <w:proofErr w:type="spellStart"/>
            <w:r w:rsidRPr="008B2CF8">
              <w:rPr>
                <w:bCs/>
              </w:rPr>
              <w:t>встановленим</w:t>
            </w:r>
            <w:proofErr w:type="spellEnd"/>
            <w:r w:rsidRPr="008B2CF8">
              <w:rPr>
                <w:bCs/>
              </w:rPr>
              <w:t xml:space="preserve"> </w:t>
            </w:r>
            <w:proofErr w:type="spellStart"/>
            <w:r w:rsidRPr="008B2CF8">
              <w:rPr>
                <w:bCs/>
              </w:rPr>
              <w:t>вимогам</w:t>
            </w:r>
            <w:proofErr w:type="spellEnd"/>
            <w:r w:rsidRPr="008B2CF8">
              <w:rPr>
                <w:bCs/>
              </w:rPr>
              <w:t xml:space="preserve">, </w:t>
            </w:r>
            <w:proofErr w:type="spellStart"/>
            <w:r w:rsidRPr="008B2CF8">
              <w:rPr>
                <w:bCs/>
                <w:u w:val="single"/>
              </w:rPr>
              <w:t>зокрема</w:t>
            </w:r>
            <w:proofErr w:type="spellEnd"/>
            <w:r w:rsidRPr="008B2CF8">
              <w:rPr>
                <w:bCs/>
                <w:u w:val="single"/>
              </w:rPr>
              <w:t xml:space="preserve"> </w:t>
            </w:r>
            <w:proofErr w:type="spellStart"/>
            <w:r w:rsidRPr="008B2CF8">
              <w:rPr>
                <w:bCs/>
                <w:u w:val="single"/>
              </w:rPr>
              <w:t>стосовно</w:t>
            </w:r>
            <w:proofErr w:type="spellEnd"/>
            <w:r w:rsidRPr="008B2CF8">
              <w:rPr>
                <w:bCs/>
                <w:u w:val="single"/>
              </w:rPr>
              <w:t xml:space="preserve"> </w:t>
            </w:r>
            <w:proofErr w:type="spellStart"/>
            <w:r w:rsidRPr="008B2CF8">
              <w:rPr>
                <w:bCs/>
                <w:u w:val="single"/>
              </w:rPr>
              <w:t>попередніх</w:t>
            </w:r>
            <w:proofErr w:type="spellEnd"/>
            <w:r w:rsidRPr="008B2CF8">
              <w:rPr>
                <w:bCs/>
                <w:u w:val="single"/>
              </w:rPr>
              <w:t xml:space="preserve"> </w:t>
            </w:r>
            <w:proofErr w:type="spellStart"/>
            <w:r w:rsidRPr="008B2CF8">
              <w:rPr>
                <w:bCs/>
                <w:u w:val="single"/>
              </w:rPr>
              <w:t>результатів</w:t>
            </w:r>
            <w:proofErr w:type="spellEnd"/>
            <w:r w:rsidRPr="008B2CF8">
              <w:rPr>
                <w:bCs/>
                <w:u w:val="single"/>
              </w:rPr>
              <w:t xml:space="preserve"> </w:t>
            </w:r>
            <w:proofErr w:type="spellStart"/>
            <w:r w:rsidRPr="008B2CF8">
              <w:rPr>
                <w:bCs/>
                <w:u w:val="single"/>
              </w:rPr>
              <w:t>тестування</w:t>
            </w:r>
            <w:proofErr w:type="spellEnd"/>
            <w:r w:rsidRPr="008B2CF8">
              <w:rPr>
                <w:bCs/>
              </w:rPr>
              <w:t xml:space="preserve">, </w:t>
            </w:r>
            <w:proofErr w:type="spellStart"/>
            <w:r w:rsidRPr="008B2CF8">
              <w:rPr>
                <w:bCs/>
              </w:rPr>
              <w:t>досвіду</w:t>
            </w:r>
            <w:proofErr w:type="spellEnd"/>
            <w:r w:rsidRPr="008B2CF8">
              <w:rPr>
                <w:bCs/>
              </w:rPr>
              <w:t xml:space="preserve"> </w:t>
            </w:r>
            <w:proofErr w:type="spellStart"/>
            <w:r w:rsidRPr="008B2CF8">
              <w:rPr>
                <w:bCs/>
              </w:rPr>
              <w:t>роботи</w:t>
            </w:r>
            <w:proofErr w:type="spellEnd"/>
            <w:r w:rsidRPr="008B2CF8">
              <w:rPr>
                <w:bCs/>
              </w:rPr>
              <w:t xml:space="preserve">, </w:t>
            </w:r>
            <w:proofErr w:type="spellStart"/>
            <w:r w:rsidRPr="008B2CF8">
              <w:rPr>
                <w:bCs/>
              </w:rPr>
              <w:t>професійних</w:t>
            </w:r>
            <w:proofErr w:type="spellEnd"/>
            <w:r w:rsidRPr="008B2CF8">
              <w:rPr>
                <w:bCs/>
              </w:rPr>
              <w:t xml:space="preserve"> компетентностей, </w:t>
            </w:r>
            <w:proofErr w:type="spellStart"/>
            <w:r w:rsidRPr="008B2CF8">
              <w:rPr>
                <w:bCs/>
              </w:rPr>
              <w:t>репутації</w:t>
            </w:r>
            <w:proofErr w:type="spellEnd"/>
            <w:r w:rsidRPr="008B2CF8">
              <w:rPr>
                <w:bCs/>
              </w:rPr>
              <w:t xml:space="preserve"> (характеристики, </w:t>
            </w:r>
            <w:proofErr w:type="spellStart"/>
            <w:r w:rsidRPr="008B2CF8">
              <w:rPr>
                <w:bCs/>
              </w:rPr>
              <w:t>рекомендації</w:t>
            </w:r>
            <w:proofErr w:type="spellEnd"/>
            <w:r w:rsidRPr="008B2CF8">
              <w:rPr>
                <w:bCs/>
              </w:rPr>
              <w:t xml:space="preserve">, </w:t>
            </w:r>
            <w:proofErr w:type="spellStart"/>
            <w:r w:rsidRPr="008B2CF8">
              <w:rPr>
                <w:bCs/>
              </w:rPr>
              <w:t>наукові</w:t>
            </w:r>
            <w:proofErr w:type="spellEnd"/>
            <w:r w:rsidRPr="008B2CF8">
              <w:rPr>
                <w:bCs/>
              </w:rPr>
              <w:t xml:space="preserve"> </w:t>
            </w:r>
            <w:proofErr w:type="spellStart"/>
            <w:r w:rsidRPr="008B2CF8">
              <w:rPr>
                <w:bCs/>
              </w:rPr>
              <w:t>публікації</w:t>
            </w:r>
            <w:proofErr w:type="spellEnd"/>
            <w:r w:rsidRPr="008B2CF8">
              <w:rPr>
                <w:bCs/>
              </w:rPr>
              <w:t xml:space="preserve"> </w:t>
            </w:r>
            <w:proofErr w:type="spellStart"/>
            <w:r w:rsidRPr="008B2CF8">
              <w:rPr>
                <w:bCs/>
              </w:rPr>
              <w:t>тощо</w:t>
            </w:r>
            <w:proofErr w:type="spellEnd"/>
            <w:r w:rsidRPr="008B2CF8">
              <w:rPr>
                <w:bCs/>
              </w:rPr>
              <w:t>).</w:t>
            </w:r>
          </w:p>
          <w:p w:rsidR="008B2CF8" w:rsidRPr="008B2CF8" w:rsidRDefault="008B2CF8" w:rsidP="008B2CF8">
            <w:pPr>
              <w:pStyle w:val="a5"/>
              <w:tabs>
                <w:tab w:val="left" w:pos="645"/>
              </w:tabs>
              <w:spacing w:before="150" w:after="150"/>
              <w:ind w:left="288" w:right="137"/>
              <w:jc w:val="both"/>
              <w:rPr>
                <w:b/>
                <w:bCs/>
              </w:rPr>
            </w:pPr>
            <w:r w:rsidRPr="008B2CF8">
              <w:rPr>
                <w:bCs/>
              </w:rPr>
              <w:t xml:space="preserve">На </w:t>
            </w:r>
            <w:proofErr w:type="spellStart"/>
            <w:r w:rsidRPr="008B2CF8">
              <w:rPr>
                <w:bCs/>
              </w:rPr>
              <w:t>електронні</w:t>
            </w:r>
            <w:proofErr w:type="spellEnd"/>
            <w:r w:rsidRPr="008B2CF8">
              <w:rPr>
                <w:bCs/>
              </w:rPr>
              <w:t xml:space="preserve"> </w:t>
            </w:r>
            <w:proofErr w:type="spellStart"/>
            <w:r w:rsidRPr="008B2CF8">
              <w:rPr>
                <w:bCs/>
              </w:rPr>
              <w:t>документи</w:t>
            </w:r>
            <w:proofErr w:type="spellEnd"/>
            <w:r w:rsidRPr="008B2CF8">
              <w:rPr>
                <w:bCs/>
              </w:rPr>
              <w:t xml:space="preserve">, </w:t>
            </w:r>
            <w:proofErr w:type="spellStart"/>
            <w:r w:rsidRPr="008B2CF8">
              <w:rPr>
                <w:bCs/>
              </w:rPr>
              <w:t>що</w:t>
            </w:r>
            <w:proofErr w:type="spellEnd"/>
            <w:r w:rsidRPr="008B2CF8">
              <w:rPr>
                <w:bCs/>
              </w:rPr>
              <w:t xml:space="preserve"> </w:t>
            </w:r>
            <w:proofErr w:type="spellStart"/>
            <w:r w:rsidRPr="008B2CF8">
              <w:rPr>
                <w:bCs/>
              </w:rPr>
              <w:t>подаються</w:t>
            </w:r>
            <w:proofErr w:type="spellEnd"/>
            <w:r w:rsidRPr="008B2CF8">
              <w:rPr>
                <w:bCs/>
              </w:rPr>
              <w:t xml:space="preserve"> для </w:t>
            </w:r>
            <w:proofErr w:type="spellStart"/>
            <w:r w:rsidRPr="008B2CF8">
              <w:rPr>
                <w:bCs/>
              </w:rPr>
              <w:t>участі</w:t>
            </w:r>
            <w:proofErr w:type="spellEnd"/>
            <w:r w:rsidRPr="008B2CF8">
              <w:rPr>
                <w:bCs/>
              </w:rPr>
              <w:t xml:space="preserve"> у </w:t>
            </w:r>
            <w:proofErr w:type="spellStart"/>
            <w:r w:rsidRPr="008B2CF8">
              <w:rPr>
                <w:bCs/>
              </w:rPr>
              <w:t>конкурсі</w:t>
            </w:r>
            <w:proofErr w:type="spellEnd"/>
            <w:r w:rsidRPr="008B2CF8">
              <w:rPr>
                <w:bCs/>
              </w:rPr>
              <w:t xml:space="preserve">, </w:t>
            </w:r>
            <w:proofErr w:type="spellStart"/>
            <w:r w:rsidRPr="008B2CF8">
              <w:rPr>
                <w:bCs/>
              </w:rPr>
              <w:t>накладається</w:t>
            </w:r>
            <w:proofErr w:type="spellEnd"/>
            <w:r w:rsidRPr="008B2CF8">
              <w:rPr>
                <w:bCs/>
              </w:rPr>
              <w:t xml:space="preserve"> </w:t>
            </w:r>
            <w:proofErr w:type="spellStart"/>
            <w:r w:rsidRPr="008B2CF8">
              <w:rPr>
                <w:b/>
                <w:bCs/>
              </w:rPr>
              <w:t>кваліфікований</w:t>
            </w:r>
            <w:proofErr w:type="spellEnd"/>
            <w:r w:rsidRPr="008B2CF8">
              <w:rPr>
                <w:b/>
                <w:bCs/>
              </w:rPr>
              <w:t xml:space="preserve"> </w:t>
            </w:r>
            <w:proofErr w:type="spellStart"/>
            <w:r w:rsidRPr="008B2CF8">
              <w:rPr>
                <w:b/>
                <w:bCs/>
              </w:rPr>
              <w:t>електронний</w:t>
            </w:r>
            <w:proofErr w:type="spellEnd"/>
            <w:r w:rsidRPr="008B2CF8">
              <w:rPr>
                <w:b/>
                <w:bCs/>
              </w:rPr>
              <w:t xml:space="preserve"> </w:t>
            </w:r>
            <w:proofErr w:type="spellStart"/>
            <w:proofErr w:type="gramStart"/>
            <w:r w:rsidRPr="008B2CF8">
              <w:rPr>
                <w:b/>
                <w:bCs/>
              </w:rPr>
              <w:t>п</w:t>
            </w:r>
            <w:proofErr w:type="gramEnd"/>
            <w:r w:rsidRPr="008B2CF8">
              <w:rPr>
                <w:b/>
                <w:bCs/>
              </w:rPr>
              <w:t>ідпис</w:t>
            </w:r>
            <w:proofErr w:type="spellEnd"/>
            <w:r w:rsidRPr="008B2CF8">
              <w:rPr>
                <w:b/>
                <w:bCs/>
              </w:rPr>
              <w:t xml:space="preserve"> кандидата.</w:t>
            </w:r>
          </w:p>
          <w:p w:rsidR="008B2CF8" w:rsidRPr="008B2CF8" w:rsidRDefault="008B2CF8" w:rsidP="008B2CF8">
            <w:pPr>
              <w:pStyle w:val="a5"/>
              <w:ind w:left="288"/>
              <w:jc w:val="both"/>
            </w:pPr>
            <w:proofErr w:type="spellStart"/>
            <w:r w:rsidRPr="008B2CF8">
              <w:t>Інформація</w:t>
            </w:r>
            <w:proofErr w:type="spellEnd"/>
            <w:r w:rsidRPr="008B2CF8">
              <w:t xml:space="preserve"> </w:t>
            </w:r>
            <w:proofErr w:type="spellStart"/>
            <w:proofErr w:type="gramStart"/>
            <w:r w:rsidRPr="008B2CF8">
              <w:t>подається</w:t>
            </w:r>
            <w:proofErr w:type="spellEnd"/>
            <w:proofErr w:type="gramEnd"/>
            <w:r w:rsidRPr="008B2CF8">
              <w:t xml:space="preserve"> на </w:t>
            </w:r>
            <w:proofErr w:type="spellStart"/>
            <w:r w:rsidRPr="008B2CF8">
              <w:t>Єдиному</w:t>
            </w:r>
            <w:proofErr w:type="spellEnd"/>
            <w:r w:rsidRPr="008B2CF8">
              <w:t xml:space="preserve"> </w:t>
            </w:r>
            <w:proofErr w:type="spellStart"/>
            <w:r w:rsidRPr="008B2CF8">
              <w:t>порталі</w:t>
            </w:r>
            <w:proofErr w:type="spellEnd"/>
            <w:r w:rsidRPr="008B2CF8">
              <w:t xml:space="preserve"> </w:t>
            </w:r>
            <w:proofErr w:type="spellStart"/>
            <w:r w:rsidRPr="008B2CF8">
              <w:t>вакансій</w:t>
            </w:r>
            <w:proofErr w:type="spellEnd"/>
            <w:r w:rsidRPr="008B2CF8">
              <w:t xml:space="preserve"> </w:t>
            </w:r>
            <w:proofErr w:type="spellStart"/>
            <w:r w:rsidRPr="008B2CF8">
              <w:t>державної</w:t>
            </w:r>
            <w:proofErr w:type="spellEnd"/>
            <w:r w:rsidRPr="008B2CF8">
              <w:t xml:space="preserve"> </w:t>
            </w:r>
            <w:proofErr w:type="spellStart"/>
            <w:r w:rsidRPr="008B2CF8">
              <w:t>служби</w:t>
            </w:r>
            <w:proofErr w:type="spellEnd"/>
            <w:r w:rsidRPr="008B2CF8">
              <w:t xml:space="preserve"> за адресою: https://www.career.gov.ua.</w:t>
            </w:r>
          </w:p>
          <w:p w:rsidR="00616E56" w:rsidRPr="00CC7738" w:rsidRDefault="008B2CF8" w:rsidP="002A5A62">
            <w:pPr>
              <w:pStyle w:val="a5"/>
              <w:tabs>
                <w:tab w:val="left" w:pos="645"/>
              </w:tabs>
              <w:spacing w:before="150" w:after="150"/>
              <w:ind w:left="288" w:right="137"/>
              <w:jc w:val="both"/>
              <w:rPr>
                <w:b/>
                <w:lang w:val="uk-UA"/>
              </w:rPr>
            </w:pPr>
            <w:r w:rsidRPr="008B2CF8">
              <w:rPr>
                <w:b/>
                <w:bCs/>
                <w:lang w:val="uk-UA"/>
              </w:rPr>
              <w:t>Інформація для участі у конкурсі приймається до 17</w:t>
            </w:r>
            <w:r w:rsidR="00C677CF">
              <w:rPr>
                <w:b/>
                <w:bCs/>
                <w:lang w:val="uk-UA"/>
              </w:rPr>
              <w:t>:30</w:t>
            </w:r>
            <w:r w:rsidRPr="008B2CF8">
              <w:rPr>
                <w:b/>
                <w:bCs/>
                <w:lang w:val="uk-UA"/>
              </w:rPr>
              <w:t xml:space="preserve"> год. </w:t>
            </w:r>
            <w:r w:rsidR="002A5A62">
              <w:rPr>
                <w:b/>
                <w:bCs/>
                <w:lang w:val="uk-UA"/>
              </w:rPr>
              <w:t xml:space="preserve">20 жовтня </w:t>
            </w:r>
            <w:r w:rsidRPr="00C677CF">
              <w:rPr>
                <w:b/>
                <w:bCs/>
                <w:lang w:val="uk-UA"/>
              </w:rPr>
              <w:t>2021 року вк</w:t>
            </w:r>
            <w:r w:rsidRPr="008B2CF8">
              <w:rPr>
                <w:b/>
                <w:bCs/>
                <w:lang w:val="uk-UA"/>
              </w:rPr>
              <w:t>лючно</w:t>
            </w:r>
            <w:r w:rsidRPr="008B2CF8">
              <w:rPr>
                <w:lang w:val="uk-UA"/>
              </w:rPr>
              <w:t xml:space="preserve"> в електронному вигляді з накладенням кваліфікованого електронного підпису кандидата</w:t>
            </w:r>
            <w:r w:rsidRPr="008B2CF8">
              <w:rPr>
                <w:b/>
                <w:bCs/>
                <w:lang w:val="uk-UA"/>
              </w:rPr>
              <w:t>.</w:t>
            </w:r>
            <w:r w:rsidR="00616E56" w:rsidRPr="00CC7738">
              <w:rPr>
                <w:b/>
                <w:lang w:val="uk-UA"/>
              </w:rPr>
              <w:t>.</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265E81">
            <w:pPr>
              <w:pStyle w:val="a5"/>
              <w:tabs>
                <w:tab w:val="left" w:pos="645"/>
              </w:tabs>
              <w:spacing w:before="150" w:after="150"/>
              <w:ind w:left="288" w:right="137"/>
              <w:rPr>
                <w:lang w:val="uk-UA"/>
              </w:rPr>
            </w:pPr>
            <w:r w:rsidRPr="00E851A1">
              <w:rPr>
                <w:lang w:val="uk-UA"/>
              </w:rPr>
              <w:lastRenderedPageBreak/>
              <w:t>Додаткові (необов’язкові) документи</w:t>
            </w:r>
          </w:p>
          <w:p w:rsidR="00616E56" w:rsidRPr="00E851A1" w:rsidRDefault="00616E56" w:rsidP="00265E81">
            <w:pPr>
              <w:pStyle w:val="a5"/>
              <w:tabs>
                <w:tab w:val="left" w:pos="645"/>
              </w:tabs>
              <w:spacing w:before="150" w:after="150"/>
              <w:ind w:left="288" w:right="137"/>
              <w:rPr>
                <w:lang w:val="uk-UA"/>
              </w:rPr>
            </w:pP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E851A1" w:rsidRDefault="009B61DA" w:rsidP="00545CCE">
            <w:pPr>
              <w:pStyle w:val="a5"/>
              <w:tabs>
                <w:tab w:val="left" w:pos="645"/>
              </w:tabs>
              <w:spacing w:before="150" w:after="150"/>
              <w:ind w:left="288" w:right="137"/>
              <w:jc w:val="both"/>
              <w:rPr>
                <w:lang w:val="uk-UA"/>
              </w:rPr>
            </w:pPr>
            <w:r>
              <w:rPr>
                <w:lang w:val="uk-UA"/>
              </w:rPr>
              <w:t>з</w:t>
            </w:r>
            <w:r w:rsidR="00616E56" w:rsidRPr="00E851A1">
              <w:rPr>
                <w:lang w:val="uk-UA"/>
              </w:rPr>
              <w:t>аява щодо забезпечення розумним пристосуванням за формою згідно з додатком 3 Порядку</w:t>
            </w:r>
            <w:r>
              <w:rPr>
                <w:lang w:val="uk-UA"/>
              </w:rPr>
              <w:t xml:space="preserve"> проведення конкурсу на зайняття посад державної служби</w:t>
            </w:r>
            <w:r w:rsidR="002F759E">
              <w:rPr>
                <w:lang w:val="uk-UA"/>
              </w:rPr>
              <w:t>.</w:t>
            </w:r>
            <w:r w:rsidR="00616E56" w:rsidRPr="00E851A1">
              <w:rPr>
                <w:lang w:val="uk-UA"/>
              </w:rPr>
              <w:t xml:space="preserve"> </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265E81">
            <w:pPr>
              <w:pStyle w:val="a5"/>
              <w:tabs>
                <w:tab w:val="left" w:pos="645"/>
              </w:tabs>
              <w:spacing w:before="150" w:after="150"/>
              <w:ind w:left="288" w:right="137"/>
              <w:rPr>
                <w:lang w:val="uk-UA"/>
              </w:rPr>
            </w:pPr>
            <w:r w:rsidRPr="00E851A1">
              <w:rPr>
                <w:lang w:val="uk-UA"/>
              </w:rPr>
              <w:t>Дата і час початку проведення тестування кандидатів</w:t>
            </w:r>
          </w:p>
          <w:p w:rsidR="00A54FAB" w:rsidRPr="00E851A1" w:rsidRDefault="00A54FAB" w:rsidP="00265E81">
            <w:pPr>
              <w:pStyle w:val="a5"/>
              <w:tabs>
                <w:tab w:val="left" w:pos="645"/>
              </w:tabs>
              <w:spacing w:before="150" w:after="150"/>
              <w:ind w:left="288" w:right="137"/>
              <w:rPr>
                <w:lang w:val="uk-UA"/>
              </w:rPr>
            </w:pPr>
          </w:p>
          <w:p w:rsidR="007A2CF7" w:rsidRDefault="007A2CF7" w:rsidP="00265E81">
            <w:pPr>
              <w:pStyle w:val="a5"/>
              <w:tabs>
                <w:tab w:val="left" w:pos="645"/>
              </w:tabs>
              <w:spacing w:before="150" w:after="150"/>
              <w:ind w:left="288" w:right="137"/>
              <w:rPr>
                <w:lang w:val="uk-UA"/>
              </w:rPr>
            </w:pPr>
          </w:p>
          <w:p w:rsidR="007A2CF7" w:rsidRDefault="007A2CF7" w:rsidP="00265E81">
            <w:pPr>
              <w:pStyle w:val="a5"/>
              <w:tabs>
                <w:tab w:val="left" w:pos="645"/>
              </w:tabs>
              <w:spacing w:before="150" w:after="150"/>
              <w:ind w:left="288" w:right="137"/>
              <w:rPr>
                <w:lang w:val="uk-UA"/>
              </w:rPr>
            </w:pPr>
          </w:p>
          <w:p w:rsidR="007A2CF7" w:rsidRDefault="007A2CF7" w:rsidP="00265E81">
            <w:pPr>
              <w:pStyle w:val="a5"/>
              <w:tabs>
                <w:tab w:val="left" w:pos="645"/>
              </w:tabs>
              <w:spacing w:before="150" w:after="150"/>
              <w:ind w:left="288" w:right="137"/>
              <w:rPr>
                <w:lang w:val="uk-UA"/>
              </w:rPr>
            </w:pPr>
          </w:p>
          <w:p w:rsidR="009507F0" w:rsidRDefault="009507F0" w:rsidP="00265E81">
            <w:pPr>
              <w:pStyle w:val="a5"/>
              <w:tabs>
                <w:tab w:val="left" w:pos="645"/>
              </w:tabs>
              <w:spacing w:before="150" w:after="150"/>
              <w:ind w:left="288" w:right="137"/>
              <w:rPr>
                <w:lang w:val="uk-UA"/>
              </w:rPr>
            </w:pPr>
          </w:p>
          <w:p w:rsidR="00616E56" w:rsidRPr="00E851A1" w:rsidRDefault="00616E56" w:rsidP="00265E81">
            <w:pPr>
              <w:pStyle w:val="a5"/>
              <w:tabs>
                <w:tab w:val="left" w:pos="645"/>
              </w:tabs>
              <w:spacing w:before="150" w:after="150"/>
              <w:ind w:left="288" w:right="137"/>
              <w:rPr>
                <w:lang w:val="uk-UA"/>
              </w:rPr>
            </w:pPr>
            <w:r w:rsidRPr="00E851A1">
              <w:rPr>
                <w:lang w:val="uk-UA"/>
              </w:rPr>
              <w:t>Місце або спосіб проведення тестування</w:t>
            </w:r>
          </w:p>
          <w:p w:rsidR="00616E56" w:rsidRPr="00E851A1" w:rsidRDefault="00616E56" w:rsidP="00265E81">
            <w:pPr>
              <w:pStyle w:val="a5"/>
              <w:tabs>
                <w:tab w:val="left" w:pos="645"/>
              </w:tabs>
              <w:spacing w:before="150" w:after="150"/>
              <w:ind w:left="288" w:right="137"/>
              <w:rPr>
                <w:lang w:val="uk-UA"/>
              </w:rPr>
            </w:pPr>
          </w:p>
          <w:p w:rsidR="00616E56" w:rsidRDefault="00616E56" w:rsidP="00265E81">
            <w:pPr>
              <w:pStyle w:val="a5"/>
              <w:tabs>
                <w:tab w:val="left" w:pos="645"/>
              </w:tabs>
              <w:spacing w:before="150" w:after="150"/>
              <w:ind w:left="288" w:right="137"/>
              <w:rPr>
                <w:lang w:val="uk-UA"/>
              </w:rPr>
            </w:pPr>
            <w:r w:rsidRPr="00E851A1">
              <w:rPr>
                <w:lang w:val="uk-UA"/>
              </w:rPr>
              <w:t>Місце або спосіб проведення співбесіди</w:t>
            </w:r>
            <w:r w:rsidR="009B61DA">
              <w:rPr>
                <w:lang w:val="uk-UA"/>
              </w:rPr>
              <w:t xml:space="preserve"> (із зазначенням електронної платформи для комунікацій дистанційно)</w:t>
            </w:r>
            <w:r w:rsidR="00265E81" w:rsidRPr="00E851A1">
              <w:rPr>
                <w:lang w:val="uk-UA"/>
              </w:rPr>
              <w:t xml:space="preserve"> </w:t>
            </w:r>
          </w:p>
          <w:p w:rsidR="009B61DA" w:rsidRDefault="009B61DA" w:rsidP="00265E81">
            <w:pPr>
              <w:pStyle w:val="a5"/>
              <w:tabs>
                <w:tab w:val="left" w:pos="645"/>
              </w:tabs>
              <w:spacing w:before="150" w:after="150"/>
              <w:ind w:left="288" w:right="137"/>
              <w:rPr>
                <w:lang w:val="uk-UA"/>
              </w:rPr>
            </w:pPr>
          </w:p>
          <w:p w:rsidR="009B61DA" w:rsidRPr="00E851A1" w:rsidRDefault="009B61DA" w:rsidP="009B61DA">
            <w:pPr>
              <w:pStyle w:val="a5"/>
              <w:tabs>
                <w:tab w:val="left" w:pos="645"/>
              </w:tabs>
              <w:spacing w:before="240" w:after="150"/>
              <w:ind w:left="288" w:right="137"/>
              <w:rPr>
                <w:lang w:val="uk-UA"/>
              </w:rPr>
            </w:pPr>
            <w:r>
              <w:rPr>
                <w:lang w:val="uk-UA"/>
              </w:rPr>
              <w:t>Місце або спосіб проведення співбесіди з метою визначення з суб’єктом призначення або керівником державної служби переможця (переможців)</w:t>
            </w:r>
            <w:r w:rsidR="00860259">
              <w:rPr>
                <w:lang w:val="uk-UA"/>
              </w:rPr>
              <w:t xml:space="preserve"> конкурсу (із зазначенням електронної платформи для комунікацій дистанційно)</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65E81" w:rsidRPr="00E851A1" w:rsidRDefault="00265E81" w:rsidP="00545CCE">
            <w:pPr>
              <w:pStyle w:val="a5"/>
              <w:tabs>
                <w:tab w:val="left" w:pos="645"/>
              </w:tabs>
              <w:spacing w:before="150" w:after="150"/>
              <w:ind w:left="288" w:right="137"/>
              <w:jc w:val="both"/>
              <w:rPr>
                <w:lang w:val="uk-UA"/>
              </w:rPr>
            </w:pPr>
          </w:p>
          <w:p w:rsidR="00296B7C" w:rsidRDefault="00296B7C" w:rsidP="00545CCE">
            <w:pPr>
              <w:pStyle w:val="a5"/>
              <w:tabs>
                <w:tab w:val="left" w:pos="645"/>
              </w:tabs>
              <w:spacing w:before="150" w:after="150"/>
              <w:ind w:left="288" w:right="137"/>
              <w:jc w:val="both"/>
              <w:rPr>
                <w:b/>
                <w:lang w:val="uk-UA"/>
              </w:rPr>
            </w:pPr>
          </w:p>
          <w:p w:rsidR="00616E56" w:rsidRPr="00643123" w:rsidRDefault="002A5A62" w:rsidP="00545CCE">
            <w:pPr>
              <w:pStyle w:val="a5"/>
              <w:tabs>
                <w:tab w:val="left" w:pos="645"/>
              </w:tabs>
              <w:spacing w:before="150" w:after="150"/>
              <w:ind w:left="288" w:right="137"/>
              <w:jc w:val="both"/>
              <w:rPr>
                <w:b/>
                <w:lang w:val="uk-UA"/>
              </w:rPr>
            </w:pPr>
            <w:r>
              <w:rPr>
                <w:b/>
                <w:lang w:val="uk-UA"/>
              </w:rPr>
              <w:t>2</w:t>
            </w:r>
            <w:r w:rsidR="008B2CF8">
              <w:rPr>
                <w:b/>
                <w:lang w:val="uk-UA"/>
              </w:rPr>
              <w:t>6</w:t>
            </w:r>
            <w:r w:rsidR="00761669">
              <w:rPr>
                <w:b/>
                <w:lang w:val="uk-UA"/>
              </w:rPr>
              <w:t xml:space="preserve"> </w:t>
            </w:r>
            <w:r w:rsidR="008B2CF8">
              <w:rPr>
                <w:b/>
                <w:lang w:val="uk-UA"/>
              </w:rPr>
              <w:t>жовтня</w:t>
            </w:r>
            <w:r w:rsidR="00616E56" w:rsidRPr="00643123">
              <w:rPr>
                <w:b/>
                <w:lang w:val="uk-UA"/>
              </w:rPr>
              <w:t xml:space="preserve"> 2021 року о </w:t>
            </w:r>
            <w:r w:rsidR="002F759E" w:rsidRPr="00643123">
              <w:rPr>
                <w:b/>
                <w:lang w:val="uk-UA"/>
              </w:rPr>
              <w:t>10</w:t>
            </w:r>
            <w:r w:rsidR="00616E56" w:rsidRPr="00643123">
              <w:rPr>
                <w:b/>
                <w:lang w:val="uk-UA"/>
              </w:rPr>
              <w:t xml:space="preserve"> год.00 хв.</w:t>
            </w:r>
          </w:p>
          <w:p w:rsidR="00616E56" w:rsidRPr="00643123" w:rsidRDefault="00616E56" w:rsidP="00545CCE">
            <w:pPr>
              <w:pStyle w:val="a5"/>
              <w:tabs>
                <w:tab w:val="left" w:pos="645"/>
              </w:tabs>
              <w:spacing w:before="150" w:after="150"/>
              <w:ind w:left="288" w:right="137"/>
              <w:jc w:val="both"/>
              <w:rPr>
                <w:b/>
                <w:lang w:val="uk-UA"/>
              </w:rPr>
            </w:pPr>
          </w:p>
          <w:p w:rsidR="00A54FAB" w:rsidRPr="00E851A1" w:rsidRDefault="00A54FAB" w:rsidP="00545CCE">
            <w:pPr>
              <w:pStyle w:val="a5"/>
              <w:tabs>
                <w:tab w:val="left" w:pos="645"/>
              </w:tabs>
              <w:spacing w:before="150" w:after="150"/>
              <w:ind w:left="288" w:right="137"/>
              <w:jc w:val="both"/>
              <w:rPr>
                <w:lang w:val="uk-UA"/>
              </w:rPr>
            </w:pPr>
          </w:p>
          <w:p w:rsidR="007A2CF7" w:rsidRDefault="007A2CF7" w:rsidP="00545CCE">
            <w:pPr>
              <w:pStyle w:val="a5"/>
              <w:tabs>
                <w:tab w:val="left" w:pos="645"/>
              </w:tabs>
              <w:spacing w:before="150" w:after="150"/>
              <w:ind w:left="288" w:right="137"/>
              <w:jc w:val="both"/>
              <w:rPr>
                <w:lang w:val="uk-UA"/>
              </w:rPr>
            </w:pPr>
          </w:p>
          <w:p w:rsidR="007A2CF7" w:rsidRDefault="007A2CF7" w:rsidP="00545CCE">
            <w:pPr>
              <w:pStyle w:val="a5"/>
              <w:tabs>
                <w:tab w:val="left" w:pos="645"/>
              </w:tabs>
              <w:spacing w:before="150" w:after="150"/>
              <w:ind w:left="288" w:right="137"/>
              <w:jc w:val="both"/>
              <w:rPr>
                <w:lang w:val="uk-UA"/>
              </w:rPr>
            </w:pPr>
          </w:p>
          <w:p w:rsidR="009507F0" w:rsidRDefault="009507F0" w:rsidP="00545CCE">
            <w:pPr>
              <w:pStyle w:val="a5"/>
              <w:tabs>
                <w:tab w:val="left" w:pos="645"/>
              </w:tabs>
              <w:spacing w:before="150" w:after="150"/>
              <w:ind w:left="288" w:right="137"/>
              <w:jc w:val="both"/>
              <w:rPr>
                <w:lang w:val="uk-UA"/>
              </w:rPr>
            </w:pPr>
          </w:p>
          <w:p w:rsidR="00616E56" w:rsidRPr="001A3C0D" w:rsidRDefault="00616E56" w:rsidP="00545CCE">
            <w:pPr>
              <w:pStyle w:val="a5"/>
              <w:tabs>
                <w:tab w:val="left" w:pos="645"/>
              </w:tabs>
              <w:spacing w:before="150" w:after="150"/>
              <w:ind w:left="288" w:right="137"/>
              <w:jc w:val="both"/>
              <w:rPr>
                <w:lang w:val="uk-UA"/>
              </w:rPr>
            </w:pPr>
            <w:r w:rsidRPr="001A3C0D">
              <w:rPr>
                <w:lang w:val="uk-UA"/>
              </w:rPr>
              <w:t>м.</w:t>
            </w:r>
            <w:r w:rsidR="00A54FAB" w:rsidRPr="001A3C0D">
              <w:rPr>
                <w:lang w:val="uk-UA"/>
              </w:rPr>
              <w:t xml:space="preserve"> Тернопіль</w:t>
            </w:r>
            <w:r w:rsidRPr="001A3C0D">
              <w:rPr>
                <w:lang w:val="uk-UA"/>
              </w:rPr>
              <w:t xml:space="preserve">, </w:t>
            </w:r>
            <w:r w:rsidR="008B2CF8" w:rsidRPr="00E851A1">
              <w:rPr>
                <w:lang w:val="uk-UA"/>
              </w:rPr>
              <w:t xml:space="preserve">вул. </w:t>
            </w:r>
            <w:r w:rsidR="008B2CF8">
              <w:rPr>
                <w:lang w:val="uk-UA"/>
              </w:rPr>
              <w:t>Котляревського, 34</w:t>
            </w:r>
            <w:r w:rsidR="008B2CF8" w:rsidRPr="001A3C0D">
              <w:rPr>
                <w:lang w:val="uk-UA"/>
              </w:rPr>
              <w:t xml:space="preserve"> </w:t>
            </w:r>
            <w:r w:rsidRPr="001A3C0D">
              <w:rPr>
                <w:lang w:val="uk-UA"/>
              </w:rPr>
              <w:t xml:space="preserve">(проведення тестування за </w:t>
            </w:r>
            <w:r w:rsidR="00924C41" w:rsidRPr="001A3C0D">
              <w:rPr>
                <w:lang w:val="uk-UA"/>
              </w:rPr>
              <w:t xml:space="preserve">фізичної </w:t>
            </w:r>
            <w:r w:rsidRPr="001A3C0D">
              <w:rPr>
                <w:lang w:val="uk-UA"/>
              </w:rPr>
              <w:t>присутності кандидат</w:t>
            </w:r>
            <w:r w:rsidR="00924C41" w:rsidRPr="001A3C0D">
              <w:rPr>
                <w:lang w:val="uk-UA"/>
              </w:rPr>
              <w:t>ів</w:t>
            </w:r>
            <w:r w:rsidRPr="001A3C0D">
              <w:rPr>
                <w:lang w:val="uk-UA"/>
              </w:rPr>
              <w:t>)</w:t>
            </w:r>
          </w:p>
          <w:p w:rsidR="00616E56" w:rsidRPr="00E851A1" w:rsidRDefault="00616E56" w:rsidP="00545CCE">
            <w:pPr>
              <w:pStyle w:val="a5"/>
              <w:tabs>
                <w:tab w:val="left" w:pos="645"/>
              </w:tabs>
              <w:spacing w:before="150" w:after="150"/>
              <w:ind w:left="288" w:right="137"/>
              <w:jc w:val="both"/>
              <w:rPr>
                <w:lang w:val="uk-UA"/>
              </w:rPr>
            </w:pPr>
          </w:p>
          <w:p w:rsidR="00A54FAB" w:rsidRPr="00E851A1" w:rsidRDefault="00A54FAB" w:rsidP="00545CCE">
            <w:pPr>
              <w:pStyle w:val="a5"/>
              <w:tabs>
                <w:tab w:val="left" w:pos="645"/>
              </w:tabs>
              <w:spacing w:before="150" w:after="150"/>
              <w:ind w:left="288" w:right="137"/>
              <w:jc w:val="both"/>
              <w:rPr>
                <w:lang w:val="uk-UA"/>
              </w:rPr>
            </w:pPr>
          </w:p>
          <w:p w:rsidR="00616E56" w:rsidRDefault="00924C41" w:rsidP="002F759E">
            <w:pPr>
              <w:pStyle w:val="a5"/>
              <w:tabs>
                <w:tab w:val="left" w:pos="645"/>
              </w:tabs>
              <w:spacing w:before="150" w:after="150"/>
              <w:ind w:left="288" w:right="137"/>
              <w:jc w:val="both"/>
              <w:rPr>
                <w:lang w:val="uk-UA"/>
              </w:rPr>
            </w:pPr>
            <w:r w:rsidRPr="00E851A1">
              <w:rPr>
                <w:lang w:val="uk-UA"/>
              </w:rPr>
              <w:t xml:space="preserve">м. Тернопіль, вул. </w:t>
            </w:r>
            <w:r w:rsidR="002F759E">
              <w:rPr>
                <w:lang w:val="uk-UA"/>
              </w:rPr>
              <w:t>Котляревського, 34</w:t>
            </w:r>
            <w:r w:rsidRPr="00E851A1">
              <w:rPr>
                <w:lang w:val="uk-UA"/>
              </w:rPr>
              <w:t xml:space="preserve"> (проведення </w:t>
            </w:r>
            <w:r w:rsidR="006F3507" w:rsidRPr="00E851A1">
              <w:rPr>
                <w:lang w:val="uk-UA"/>
              </w:rPr>
              <w:t>співбесіди</w:t>
            </w:r>
            <w:r w:rsidRPr="00E851A1">
              <w:rPr>
                <w:lang w:val="uk-UA"/>
              </w:rPr>
              <w:t xml:space="preserve"> за фізичної присутності кандидатів)</w:t>
            </w:r>
          </w:p>
          <w:p w:rsidR="00860259" w:rsidRDefault="00860259" w:rsidP="002F759E">
            <w:pPr>
              <w:pStyle w:val="a5"/>
              <w:tabs>
                <w:tab w:val="left" w:pos="645"/>
              </w:tabs>
              <w:spacing w:before="150" w:after="150"/>
              <w:ind w:left="288" w:right="137"/>
              <w:jc w:val="both"/>
              <w:rPr>
                <w:lang w:val="uk-UA"/>
              </w:rPr>
            </w:pPr>
          </w:p>
          <w:p w:rsidR="00860259" w:rsidRDefault="00860259" w:rsidP="002F759E">
            <w:pPr>
              <w:pStyle w:val="a5"/>
              <w:tabs>
                <w:tab w:val="left" w:pos="645"/>
              </w:tabs>
              <w:spacing w:before="150" w:after="150"/>
              <w:ind w:left="288" w:right="137"/>
              <w:jc w:val="both"/>
              <w:rPr>
                <w:lang w:val="uk-UA"/>
              </w:rPr>
            </w:pPr>
          </w:p>
          <w:p w:rsidR="00860259" w:rsidRPr="00E851A1" w:rsidRDefault="00860259" w:rsidP="002F759E">
            <w:pPr>
              <w:pStyle w:val="a5"/>
              <w:tabs>
                <w:tab w:val="left" w:pos="645"/>
              </w:tabs>
              <w:spacing w:before="150" w:after="150"/>
              <w:ind w:left="288" w:right="137"/>
              <w:jc w:val="both"/>
              <w:rPr>
                <w:lang w:val="uk-UA"/>
              </w:rPr>
            </w:pPr>
            <w:r w:rsidRPr="00E851A1">
              <w:rPr>
                <w:lang w:val="uk-UA"/>
              </w:rPr>
              <w:t xml:space="preserve">м. Тернопіль, вул. </w:t>
            </w:r>
            <w:r>
              <w:rPr>
                <w:lang w:val="uk-UA"/>
              </w:rPr>
              <w:t>Котляревського, 34</w:t>
            </w:r>
            <w:r w:rsidRPr="00E851A1">
              <w:rPr>
                <w:lang w:val="uk-UA"/>
              </w:rPr>
              <w:t xml:space="preserve"> (проведення співбесіди за фізичної присутності кандидатів)</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265E81">
            <w:pPr>
              <w:pStyle w:val="a5"/>
              <w:tabs>
                <w:tab w:val="left" w:pos="645"/>
              </w:tabs>
              <w:spacing w:before="150" w:after="150"/>
              <w:ind w:left="288" w:right="137"/>
              <w:rPr>
                <w:lang w:val="uk-UA"/>
              </w:rPr>
            </w:pPr>
            <w:r w:rsidRPr="00E851A1">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E851A1" w:rsidRDefault="008B2CF8"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Папроцька Тамара Миколаївна</w:t>
            </w:r>
          </w:p>
          <w:p w:rsidR="00924C41" w:rsidRPr="00E851A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r w:rsidRPr="00E851A1">
              <w:rPr>
                <w:rFonts w:ascii="Times New Roman" w:eastAsia="Calibri" w:hAnsi="Times New Roman" w:cs="Times New Roman"/>
                <w:sz w:val="24"/>
                <w:szCs w:val="24"/>
                <w:lang w:eastAsia="en-US"/>
              </w:rPr>
              <w:t xml:space="preserve">тел. </w:t>
            </w:r>
            <w:r w:rsidR="000B41E1" w:rsidRPr="000B41E1">
              <w:rPr>
                <w:rFonts w:ascii="Times New Roman" w:eastAsia="Calibri" w:hAnsi="Times New Roman" w:cs="Times New Roman"/>
                <w:sz w:val="24"/>
                <w:szCs w:val="24"/>
                <w:lang w:eastAsia="en-US"/>
              </w:rPr>
              <w:t xml:space="preserve">(0352) </w:t>
            </w:r>
            <w:r w:rsidR="005E543D">
              <w:rPr>
                <w:rFonts w:ascii="Times New Roman" w:eastAsia="Calibri" w:hAnsi="Times New Roman" w:cs="Times New Roman"/>
                <w:sz w:val="24"/>
                <w:szCs w:val="24"/>
                <w:lang w:eastAsia="en-US"/>
              </w:rPr>
              <w:t>25 94 31</w:t>
            </w:r>
          </w:p>
          <w:p w:rsidR="00616E56" w:rsidRPr="000A6849" w:rsidRDefault="008B2CF8"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val="ru-RU" w:eastAsia="en-US"/>
              </w:rPr>
            </w:pPr>
            <w:proofErr w:type="spellStart"/>
            <w:r w:rsidRPr="008B2CF8">
              <w:rPr>
                <w:rFonts w:ascii="Times New Roman" w:eastAsia="Calibri" w:hAnsi="Times New Roman" w:cs="Times New Roman"/>
                <w:sz w:val="24"/>
                <w:szCs w:val="24"/>
                <w:lang w:val="en-US" w:eastAsia="en-US"/>
              </w:rPr>
              <w:t>kadry</w:t>
            </w:r>
            <w:proofErr w:type="spellEnd"/>
            <w:r w:rsidRPr="008B2CF8">
              <w:rPr>
                <w:rFonts w:ascii="Times New Roman" w:eastAsia="Calibri" w:hAnsi="Times New Roman" w:cs="Times New Roman"/>
                <w:sz w:val="24"/>
                <w:szCs w:val="24"/>
                <w:lang w:val="ru-RU" w:eastAsia="en-US"/>
              </w:rPr>
              <w:t>@</w:t>
            </w:r>
            <w:r w:rsidRPr="008B2CF8">
              <w:rPr>
                <w:rFonts w:ascii="Times New Roman" w:eastAsia="Calibri" w:hAnsi="Times New Roman" w:cs="Times New Roman"/>
                <w:sz w:val="24"/>
                <w:szCs w:val="24"/>
                <w:lang w:val="en-US" w:eastAsia="en-US"/>
              </w:rPr>
              <w:t>tem</w:t>
            </w:r>
            <w:r w:rsidRPr="008B2CF8">
              <w:rPr>
                <w:rFonts w:ascii="Times New Roman" w:eastAsia="Calibri" w:hAnsi="Times New Roman" w:cs="Times New Roman"/>
                <w:sz w:val="24"/>
                <w:szCs w:val="24"/>
                <w:lang w:val="ru-RU" w:eastAsia="en-US"/>
              </w:rPr>
              <w:t>.</w:t>
            </w:r>
            <w:proofErr w:type="spellStart"/>
            <w:r w:rsidRPr="008B2CF8">
              <w:rPr>
                <w:rFonts w:ascii="Times New Roman" w:eastAsia="Calibri" w:hAnsi="Times New Roman" w:cs="Times New Roman"/>
                <w:sz w:val="24"/>
                <w:szCs w:val="24"/>
                <w:lang w:val="en-US" w:eastAsia="en-US"/>
              </w:rPr>
              <w:t>te</w:t>
            </w:r>
            <w:proofErr w:type="spellEnd"/>
            <w:r w:rsidRPr="008B2CF8">
              <w:rPr>
                <w:rFonts w:ascii="Times New Roman" w:eastAsia="Calibri" w:hAnsi="Times New Roman" w:cs="Times New Roman"/>
                <w:sz w:val="24"/>
                <w:szCs w:val="24"/>
                <w:lang w:val="ru-RU" w:eastAsia="en-US"/>
              </w:rPr>
              <w:t>.</w:t>
            </w:r>
            <w:r w:rsidRPr="008B2CF8">
              <w:rPr>
                <w:rFonts w:ascii="Times New Roman" w:eastAsia="Calibri" w:hAnsi="Times New Roman" w:cs="Times New Roman"/>
                <w:sz w:val="24"/>
                <w:szCs w:val="24"/>
                <w:lang w:val="en-US" w:eastAsia="en-US"/>
              </w:rPr>
              <w:t>court</w:t>
            </w:r>
            <w:r w:rsidRPr="008B2CF8">
              <w:rPr>
                <w:rFonts w:ascii="Times New Roman" w:eastAsia="Calibri" w:hAnsi="Times New Roman" w:cs="Times New Roman"/>
                <w:sz w:val="24"/>
                <w:szCs w:val="24"/>
                <w:lang w:val="ru-RU" w:eastAsia="en-US"/>
              </w:rPr>
              <w:t>.</w:t>
            </w:r>
            <w:proofErr w:type="spellStart"/>
            <w:r w:rsidRPr="008B2CF8">
              <w:rPr>
                <w:rFonts w:ascii="Times New Roman" w:eastAsia="Calibri" w:hAnsi="Times New Roman" w:cs="Times New Roman"/>
                <w:sz w:val="24"/>
                <w:szCs w:val="24"/>
                <w:lang w:val="en-US" w:eastAsia="en-US"/>
              </w:rPr>
              <w:t>gov</w:t>
            </w:r>
            <w:proofErr w:type="spellEnd"/>
            <w:r w:rsidRPr="008B2CF8">
              <w:rPr>
                <w:rFonts w:ascii="Times New Roman" w:eastAsia="Calibri" w:hAnsi="Times New Roman" w:cs="Times New Roman"/>
                <w:sz w:val="24"/>
                <w:szCs w:val="24"/>
                <w:lang w:val="ru-RU" w:eastAsia="en-US"/>
              </w:rPr>
              <w:t>.</w:t>
            </w:r>
            <w:proofErr w:type="spellStart"/>
            <w:r w:rsidRPr="008B2CF8">
              <w:rPr>
                <w:rFonts w:ascii="Times New Roman" w:eastAsia="Calibri" w:hAnsi="Times New Roman" w:cs="Times New Roman"/>
                <w:sz w:val="24"/>
                <w:szCs w:val="24"/>
                <w:lang w:val="en-US" w:eastAsia="en-US"/>
              </w:rPr>
              <w:t>ua</w:t>
            </w:r>
            <w:proofErr w:type="spellEnd"/>
          </w:p>
        </w:tc>
      </w:tr>
      <w:tr w:rsidR="00616E56" w:rsidRPr="00E851A1" w:rsidTr="00860259">
        <w:tc>
          <w:tcPr>
            <w:tcW w:w="102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2"/>
              <w:spacing w:before="0" w:beforeAutospacing="0" w:after="0" w:afterAutospacing="0"/>
              <w:jc w:val="center"/>
              <w:rPr>
                <w:b/>
                <w:color w:val="000000"/>
              </w:rPr>
            </w:pPr>
            <w:r w:rsidRPr="00E851A1">
              <w:rPr>
                <w:b/>
                <w:color w:val="000000"/>
              </w:rPr>
              <w:t>Кваліфікаційні вимоги</w:t>
            </w:r>
          </w:p>
        </w:tc>
      </w:tr>
      <w:tr w:rsidR="00BF266D" w:rsidRPr="00E851A1" w:rsidTr="00860259">
        <w:tc>
          <w:tcPr>
            <w:tcW w:w="3544" w:type="dxa"/>
            <w:tcBorders>
              <w:top w:val="single" w:sz="4" w:space="0" w:color="auto"/>
              <w:left w:val="single" w:sz="4" w:space="0" w:color="auto"/>
              <w:bottom w:val="single" w:sz="4" w:space="0" w:color="auto"/>
              <w:right w:val="single" w:sz="2" w:space="0" w:color="auto"/>
            </w:tcBorders>
            <w:tcMar>
              <w:top w:w="15" w:type="dxa"/>
              <w:left w:w="15" w:type="dxa"/>
              <w:bottom w:w="15" w:type="dxa"/>
              <w:right w:w="15" w:type="dxa"/>
            </w:tcMar>
          </w:tcPr>
          <w:p w:rsidR="00BF266D" w:rsidRPr="00E851A1" w:rsidRDefault="00BF266D" w:rsidP="00BF266D">
            <w:pPr>
              <w:pStyle w:val="a5"/>
              <w:tabs>
                <w:tab w:val="left" w:pos="645"/>
              </w:tabs>
              <w:spacing w:before="150" w:after="150"/>
              <w:ind w:left="288" w:right="137"/>
              <w:rPr>
                <w:lang w:val="uk-UA"/>
              </w:rPr>
            </w:pPr>
            <w:r w:rsidRPr="00E851A1">
              <w:rPr>
                <w:lang w:val="uk-UA"/>
              </w:rPr>
              <w:lastRenderedPageBreak/>
              <w:t>Освіта</w:t>
            </w:r>
          </w:p>
        </w:tc>
        <w:tc>
          <w:tcPr>
            <w:tcW w:w="6663"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BF266D" w:rsidRPr="00C20C3D" w:rsidRDefault="00BF266D" w:rsidP="00924C41">
            <w:pPr>
              <w:pStyle w:val="a5"/>
              <w:tabs>
                <w:tab w:val="left" w:pos="645"/>
              </w:tabs>
              <w:spacing w:before="150" w:after="150"/>
              <w:ind w:left="288" w:right="137"/>
              <w:jc w:val="both"/>
              <w:rPr>
                <w:lang w:val="uk-UA"/>
              </w:rPr>
            </w:pPr>
            <w:r>
              <w:rPr>
                <w:lang w:val="uk-UA"/>
              </w:rPr>
              <w:t>в</w:t>
            </w:r>
            <w:r w:rsidRPr="00E851A1">
              <w:rPr>
                <w:lang w:val="uk-UA"/>
              </w:rPr>
              <w:t>ища освіта за освітнім ступенем не нижче молодшого бакалавра або бакалавра за спеціальністю «Право», «Правоохоронна діяльність»</w:t>
            </w:r>
          </w:p>
        </w:tc>
      </w:tr>
      <w:tr w:rsidR="00BF266D" w:rsidRPr="00E851A1" w:rsidTr="00860259">
        <w:tc>
          <w:tcPr>
            <w:tcW w:w="3544" w:type="dxa"/>
            <w:tcBorders>
              <w:top w:val="single" w:sz="4" w:space="0" w:color="auto"/>
              <w:left w:val="single" w:sz="4" w:space="0" w:color="auto"/>
              <w:bottom w:val="single" w:sz="4" w:space="0" w:color="auto"/>
              <w:right w:val="single" w:sz="2" w:space="0" w:color="auto"/>
            </w:tcBorders>
            <w:tcMar>
              <w:top w:w="15" w:type="dxa"/>
              <w:left w:w="15" w:type="dxa"/>
              <w:bottom w:w="15" w:type="dxa"/>
              <w:right w:w="15" w:type="dxa"/>
            </w:tcMar>
          </w:tcPr>
          <w:p w:rsidR="00BF266D" w:rsidRPr="00E851A1" w:rsidRDefault="00BF266D" w:rsidP="00924C41">
            <w:pPr>
              <w:pStyle w:val="a5"/>
              <w:tabs>
                <w:tab w:val="left" w:pos="645"/>
              </w:tabs>
              <w:spacing w:before="150" w:after="150"/>
              <w:ind w:left="288" w:right="137"/>
              <w:jc w:val="both"/>
              <w:rPr>
                <w:lang w:val="uk-UA"/>
              </w:rPr>
            </w:pPr>
            <w:r w:rsidRPr="00E851A1">
              <w:rPr>
                <w:lang w:val="uk-UA"/>
              </w:rPr>
              <w:t xml:space="preserve">Досвід роботи </w:t>
            </w:r>
          </w:p>
        </w:tc>
        <w:tc>
          <w:tcPr>
            <w:tcW w:w="6663"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BF266D" w:rsidRPr="00E851A1" w:rsidRDefault="00BF266D" w:rsidP="00924C41">
            <w:pPr>
              <w:pStyle w:val="a5"/>
              <w:tabs>
                <w:tab w:val="left" w:pos="645"/>
              </w:tabs>
              <w:spacing w:before="150" w:after="150"/>
              <w:ind w:left="288" w:right="137"/>
              <w:jc w:val="both"/>
              <w:rPr>
                <w:lang w:val="uk-UA"/>
              </w:rPr>
            </w:pPr>
            <w:r>
              <w:rPr>
                <w:lang w:val="uk-UA"/>
              </w:rPr>
              <w:t>н</w:t>
            </w:r>
            <w:r w:rsidRPr="00E851A1">
              <w:rPr>
                <w:lang w:val="uk-UA"/>
              </w:rPr>
              <w:t>е потребує</w:t>
            </w:r>
          </w:p>
        </w:tc>
      </w:tr>
      <w:tr w:rsidR="00BF266D" w:rsidRPr="00E851A1" w:rsidTr="00860259">
        <w:tc>
          <w:tcPr>
            <w:tcW w:w="3544" w:type="dxa"/>
            <w:tcBorders>
              <w:top w:val="single" w:sz="4" w:space="0" w:color="auto"/>
              <w:left w:val="single" w:sz="4" w:space="0" w:color="auto"/>
              <w:bottom w:val="single" w:sz="4" w:space="0" w:color="auto"/>
              <w:right w:val="single" w:sz="2" w:space="0" w:color="auto"/>
            </w:tcBorders>
            <w:tcMar>
              <w:top w:w="15" w:type="dxa"/>
              <w:left w:w="15" w:type="dxa"/>
              <w:bottom w:w="15" w:type="dxa"/>
              <w:right w:w="15" w:type="dxa"/>
            </w:tcMar>
          </w:tcPr>
          <w:p w:rsidR="00BF266D" w:rsidRPr="00E851A1" w:rsidRDefault="00BF266D" w:rsidP="00924C41">
            <w:pPr>
              <w:pStyle w:val="a5"/>
              <w:tabs>
                <w:tab w:val="left" w:pos="645"/>
              </w:tabs>
              <w:spacing w:before="150" w:after="150"/>
              <w:ind w:left="288" w:right="137"/>
              <w:jc w:val="both"/>
              <w:rPr>
                <w:lang w:val="uk-UA"/>
              </w:rPr>
            </w:pPr>
            <w:r w:rsidRPr="00E851A1">
              <w:rPr>
                <w:lang w:val="uk-UA"/>
              </w:rPr>
              <w:t>Володіння державною мовою</w:t>
            </w:r>
          </w:p>
        </w:tc>
        <w:tc>
          <w:tcPr>
            <w:tcW w:w="6663"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BF266D" w:rsidRPr="00E851A1" w:rsidRDefault="00BF266D" w:rsidP="00924C41">
            <w:pPr>
              <w:pStyle w:val="a5"/>
              <w:tabs>
                <w:tab w:val="left" w:pos="645"/>
              </w:tabs>
              <w:spacing w:before="150" w:after="150"/>
              <w:ind w:left="288" w:right="137"/>
              <w:jc w:val="both"/>
              <w:rPr>
                <w:lang w:val="uk-UA"/>
              </w:rPr>
            </w:pPr>
            <w:r>
              <w:rPr>
                <w:lang w:val="uk-UA"/>
              </w:rPr>
              <w:t>в</w:t>
            </w:r>
            <w:r w:rsidRPr="00E851A1">
              <w:rPr>
                <w:lang w:val="uk-UA"/>
              </w:rPr>
              <w:t>ільне володіння державною мовою</w:t>
            </w:r>
          </w:p>
        </w:tc>
      </w:tr>
      <w:tr w:rsidR="00616E56" w:rsidRPr="00E851A1" w:rsidTr="00860259">
        <w:tc>
          <w:tcPr>
            <w:tcW w:w="102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E851A1" w:rsidRDefault="00616E56" w:rsidP="00616E56">
            <w:pPr>
              <w:pStyle w:val="rvps12"/>
              <w:spacing w:before="0" w:beforeAutospacing="0" w:after="0" w:afterAutospacing="0"/>
              <w:jc w:val="center"/>
              <w:rPr>
                <w:b/>
                <w:color w:val="000000"/>
              </w:rPr>
            </w:pPr>
            <w:r w:rsidRPr="00E851A1">
              <w:rPr>
                <w:b/>
                <w:color w:val="000000"/>
              </w:rPr>
              <w:t>Вимоги до компетентності</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4"/>
              <w:spacing w:before="0" w:beforeAutospacing="0" w:after="0" w:afterAutospacing="0"/>
              <w:jc w:val="center"/>
              <w:rPr>
                <w:b/>
                <w:color w:val="000000"/>
              </w:rPr>
            </w:pPr>
            <w:r w:rsidRPr="00E851A1">
              <w:rPr>
                <w:b/>
                <w:color w:val="000000"/>
              </w:rPr>
              <w:t>Вимога</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4"/>
              <w:spacing w:before="0" w:beforeAutospacing="0" w:after="0" w:afterAutospacing="0"/>
              <w:jc w:val="center"/>
              <w:rPr>
                <w:b/>
                <w:color w:val="000000"/>
              </w:rPr>
            </w:pPr>
            <w:r w:rsidRPr="00E851A1">
              <w:rPr>
                <w:b/>
                <w:color w:val="000000"/>
              </w:rPr>
              <w:t>Компоненти вимоги</w:t>
            </w:r>
          </w:p>
        </w:tc>
      </w:tr>
      <w:tr w:rsidR="00BF266D"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616E56">
            <w:pPr>
              <w:pStyle w:val="rvps12"/>
              <w:spacing w:before="0" w:beforeAutospacing="0" w:after="0" w:afterAutospacing="0"/>
              <w:rPr>
                <w:color w:val="000000"/>
              </w:rPr>
            </w:pPr>
          </w:p>
          <w:p w:rsidR="00BF266D" w:rsidRPr="00E851A1" w:rsidRDefault="00BF266D" w:rsidP="00265E81">
            <w:pPr>
              <w:pStyle w:val="a5"/>
              <w:tabs>
                <w:tab w:val="left" w:pos="645"/>
              </w:tabs>
              <w:spacing w:before="150" w:after="150"/>
              <w:ind w:left="288" w:right="137"/>
              <w:jc w:val="both"/>
              <w:rPr>
                <w:lang w:val="uk-UA"/>
              </w:rPr>
            </w:pPr>
            <w:r w:rsidRPr="00E851A1">
              <w:rPr>
                <w:lang w:val="uk-UA"/>
              </w:rPr>
              <w:t>Досягнення результатів</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здатність до чіткого бачення результату діяльності;</w:t>
            </w:r>
          </w:p>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вміння фокусувати зусилля для досягнення результату діяльності;</w:t>
            </w:r>
          </w:p>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вміння запобігати та ефективно долати перешкоди</w:t>
            </w:r>
            <w:r w:rsidR="00860259">
              <w:rPr>
                <w:color w:val="000000"/>
              </w:rPr>
              <w:t>;</w:t>
            </w:r>
          </w:p>
        </w:tc>
      </w:tr>
      <w:tr w:rsidR="00BF266D"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616E56">
            <w:pPr>
              <w:pStyle w:val="rvps12"/>
              <w:spacing w:before="0" w:beforeAutospacing="0" w:after="0" w:afterAutospacing="0"/>
              <w:rPr>
                <w:color w:val="000000"/>
              </w:rPr>
            </w:pPr>
          </w:p>
          <w:p w:rsidR="00BF266D" w:rsidRPr="00E851A1" w:rsidRDefault="00BF266D" w:rsidP="00616E56">
            <w:pPr>
              <w:pStyle w:val="rvps12"/>
              <w:spacing w:before="0" w:beforeAutospacing="0" w:after="0" w:afterAutospacing="0"/>
              <w:rPr>
                <w:color w:val="000000"/>
              </w:rPr>
            </w:pPr>
            <w:r w:rsidRPr="00E851A1">
              <w:rPr>
                <w:color w:val="000000"/>
              </w:rPr>
              <w:t xml:space="preserve"> </w:t>
            </w:r>
          </w:p>
          <w:p w:rsidR="00BF266D" w:rsidRPr="00E851A1" w:rsidRDefault="00BF266D" w:rsidP="00265E81">
            <w:pPr>
              <w:pStyle w:val="a5"/>
              <w:tabs>
                <w:tab w:val="left" w:pos="645"/>
              </w:tabs>
              <w:spacing w:before="150" w:after="150"/>
              <w:ind w:left="288" w:right="137"/>
              <w:jc w:val="both"/>
              <w:rPr>
                <w:lang w:val="uk-UA"/>
              </w:rPr>
            </w:pPr>
            <w:r w:rsidRPr="00E851A1">
              <w:rPr>
                <w:lang w:val="uk-UA"/>
              </w:rPr>
              <w:t>Цифрова грамотність</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вміння використовувати електронні реєстри, системи електронного документообігу;</w:t>
            </w:r>
          </w:p>
          <w:p w:rsidR="00BF266D" w:rsidRPr="00E851A1"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BF266D" w:rsidRDefault="00BF266D" w:rsidP="00860259">
            <w:pPr>
              <w:pStyle w:val="rvps14"/>
              <w:numPr>
                <w:ilvl w:val="0"/>
                <w:numId w:val="3"/>
              </w:numPr>
              <w:spacing w:before="0" w:beforeAutospacing="0" w:after="0" w:afterAutospacing="0"/>
              <w:ind w:left="411" w:right="127"/>
              <w:jc w:val="both"/>
              <w:rPr>
                <w:color w:val="000000"/>
              </w:rPr>
            </w:pPr>
            <w:r w:rsidRPr="00E851A1">
              <w:rPr>
                <w:color w:val="000000"/>
              </w:rPr>
              <w:t>здатність працювати з документами в різних цифрових форматах; зберігати, накопичувати, впорядкувати, архівувати цифрові ресурси та дані різних типів</w:t>
            </w:r>
            <w:r>
              <w:rPr>
                <w:color w:val="000000"/>
              </w:rPr>
              <w:t>;</w:t>
            </w:r>
          </w:p>
          <w:p w:rsidR="00BF266D" w:rsidRPr="00E851A1" w:rsidRDefault="00BF266D" w:rsidP="00860259">
            <w:pPr>
              <w:pStyle w:val="rvps14"/>
              <w:numPr>
                <w:ilvl w:val="0"/>
                <w:numId w:val="3"/>
              </w:numPr>
              <w:spacing w:before="0" w:beforeAutospacing="0" w:after="0" w:afterAutospacing="0"/>
              <w:ind w:left="411" w:right="127"/>
              <w:jc w:val="both"/>
              <w:rPr>
                <w:color w:val="000000"/>
              </w:rPr>
            </w:pPr>
            <w:r>
              <w:rPr>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tc>
      </w:tr>
      <w:tr w:rsidR="00BF266D" w:rsidRPr="00E851A1" w:rsidTr="00860259">
        <w:tc>
          <w:tcPr>
            <w:tcW w:w="3544" w:type="dxa"/>
            <w:tcBorders>
              <w:top w:val="single" w:sz="4" w:space="0" w:color="auto"/>
              <w:left w:val="single" w:sz="4" w:space="0" w:color="auto"/>
              <w:bottom w:val="single" w:sz="4" w:space="0" w:color="auto"/>
            </w:tcBorders>
            <w:tcMar>
              <w:top w:w="15" w:type="dxa"/>
              <w:left w:w="15" w:type="dxa"/>
              <w:bottom w:w="15" w:type="dxa"/>
              <w:right w:w="15" w:type="dxa"/>
            </w:tcMar>
            <w:hideMark/>
          </w:tcPr>
          <w:p w:rsidR="00BF266D" w:rsidRPr="00E851A1" w:rsidRDefault="00BF266D" w:rsidP="00265E81">
            <w:pPr>
              <w:pStyle w:val="rvps12"/>
              <w:spacing w:before="0" w:beforeAutospacing="0" w:after="0" w:afterAutospacing="0"/>
              <w:rPr>
                <w:color w:val="000000"/>
              </w:rPr>
            </w:pPr>
          </w:p>
          <w:p w:rsidR="00BF266D" w:rsidRPr="00E851A1" w:rsidRDefault="00BF266D" w:rsidP="00265E81">
            <w:pPr>
              <w:pStyle w:val="rvps12"/>
              <w:spacing w:before="0" w:beforeAutospacing="0" w:after="0" w:afterAutospacing="0"/>
              <w:rPr>
                <w:color w:val="000000"/>
              </w:rPr>
            </w:pPr>
            <w:r w:rsidRPr="00E851A1">
              <w:rPr>
                <w:color w:val="000000"/>
              </w:rPr>
              <w:t xml:space="preserve"> </w:t>
            </w:r>
          </w:p>
          <w:p w:rsidR="00BF266D" w:rsidRPr="00E851A1" w:rsidRDefault="00BF266D" w:rsidP="00BF266D">
            <w:pPr>
              <w:pStyle w:val="a5"/>
              <w:tabs>
                <w:tab w:val="left" w:pos="645"/>
              </w:tabs>
              <w:spacing w:before="150" w:after="150"/>
              <w:ind w:left="288" w:right="137"/>
              <w:jc w:val="center"/>
              <w:rPr>
                <w:lang w:val="uk-UA"/>
              </w:rPr>
            </w:pPr>
            <w:r w:rsidRPr="00E851A1">
              <w:rPr>
                <w:lang w:val="uk-UA"/>
              </w:rPr>
              <w:t>Відповідальність</w:t>
            </w:r>
          </w:p>
        </w:tc>
        <w:tc>
          <w:tcPr>
            <w:tcW w:w="6663"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bottom"/>
            <w:hideMark/>
          </w:tcPr>
          <w:p w:rsidR="00BF266D" w:rsidRDefault="00BF266D" w:rsidP="00860259">
            <w:pPr>
              <w:pStyle w:val="rvps14"/>
              <w:spacing w:before="0" w:beforeAutospacing="0" w:after="0" w:afterAutospacing="0"/>
              <w:ind w:left="411" w:right="127" w:hanging="425"/>
              <w:jc w:val="both"/>
              <w:rPr>
                <w:color w:val="000000"/>
              </w:rPr>
            </w:pPr>
            <w:r>
              <w:rPr>
                <w:color w:val="000000"/>
              </w:rPr>
              <w:t xml:space="preserve">  - </w:t>
            </w:r>
            <w:r w:rsidRPr="00E851A1">
              <w:rPr>
                <w:color w:val="000000"/>
              </w:rPr>
              <w:t xml:space="preserve">усвідомлення важливості якісного виконання своїх </w:t>
            </w:r>
            <w:r>
              <w:rPr>
                <w:color w:val="000000"/>
              </w:rPr>
              <w:t xml:space="preserve">    </w:t>
            </w:r>
            <w:r w:rsidRPr="00E851A1">
              <w:rPr>
                <w:color w:val="000000"/>
              </w:rPr>
              <w:t>посадових обов'язків з дотриманням строків та встановлених процедур;</w:t>
            </w:r>
          </w:p>
          <w:p w:rsidR="00BF266D" w:rsidRDefault="00BF266D" w:rsidP="00860259">
            <w:pPr>
              <w:pStyle w:val="aa"/>
              <w:spacing w:before="0"/>
              <w:ind w:left="411" w:right="127" w:hanging="425"/>
              <w:jc w:val="both"/>
              <w:rPr>
                <w:rFonts w:ascii="Roboto Condensed Light" w:hAnsi="Roboto Condensed Light"/>
                <w:color w:val="000000"/>
                <w:sz w:val="24"/>
                <w:szCs w:val="24"/>
              </w:rPr>
            </w:pPr>
            <w:r>
              <w:rPr>
                <w:rFonts w:ascii="Roboto Condensed Light" w:hAnsi="Roboto Condensed Light"/>
                <w:color w:val="000000"/>
                <w:sz w:val="24"/>
                <w:szCs w:val="24"/>
              </w:rPr>
              <w:t xml:space="preserve">  -  усвідомлення рівня відповідальності під час підготовки прийняття рішень, готовність нести відповідальність за можливі наслідки реалізації таких рішень;</w:t>
            </w:r>
          </w:p>
          <w:p w:rsidR="00BF266D" w:rsidRPr="00E851A1" w:rsidRDefault="00BF266D" w:rsidP="00860259">
            <w:pPr>
              <w:pStyle w:val="rvps14"/>
              <w:spacing w:before="0" w:beforeAutospacing="0" w:after="0" w:afterAutospacing="0"/>
              <w:ind w:left="411" w:right="127" w:hanging="425"/>
              <w:jc w:val="both"/>
              <w:rPr>
                <w:color w:val="000000"/>
              </w:rPr>
            </w:pPr>
            <w:r>
              <w:rPr>
                <w:color w:val="000000"/>
              </w:rPr>
              <w:t xml:space="preserve">  - </w:t>
            </w:r>
            <w:r w:rsidRPr="00E851A1">
              <w:rPr>
                <w:color w:val="000000"/>
              </w:rPr>
              <w:t>здатність брати на себе зобов’язання, чітко їх дотримуватись і виконувати</w:t>
            </w:r>
            <w:r w:rsidR="00860259">
              <w:rPr>
                <w:color w:val="000000"/>
              </w:rPr>
              <w:t>;</w:t>
            </w:r>
          </w:p>
        </w:tc>
      </w:tr>
      <w:tr w:rsidR="00860259" w:rsidRPr="00E851A1" w:rsidTr="00860259">
        <w:tc>
          <w:tcPr>
            <w:tcW w:w="3544" w:type="dxa"/>
            <w:tcBorders>
              <w:top w:val="single" w:sz="4" w:space="0" w:color="auto"/>
              <w:left w:val="single" w:sz="4" w:space="0" w:color="auto"/>
              <w:bottom w:val="single" w:sz="4" w:space="0" w:color="auto"/>
            </w:tcBorders>
            <w:tcMar>
              <w:top w:w="15" w:type="dxa"/>
              <w:left w:w="15" w:type="dxa"/>
              <w:bottom w:w="15" w:type="dxa"/>
              <w:right w:w="15" w:type="dxa"/>
            </w:tcMar>
          </w:tcPr>
          <w:p w:rsidR="00860259" w:rsidRDefault="00860259" w:rsidP="00BD77F4">
            <w:pPr>
              <w:pStyle w:val="rvps12"/>
              <w:spacing w:before="0" w:beforeAutospacing="0" w:after="0" w:afterAutospacing="0" w:line="276" w:lineRule="auto"/>
              <w:jc w:val="center"/>
              <w:rPr>
                <w:color w:val="000000"/>
              </w:rPr>
            </w:pPr>
            <w:r w:rsidRPr="00D24B18">
              <w:rPr>
                <w:color w:val="000000"/>
              </w:rPr>
              <w:t>Командна робота та взаємодія</w:t>
            </w:r>
          </w:p>
        </w:tc>
        <w:tc>
          <w:tcPr>
            <w:tcW w:w="6663"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bottom"/>
          </w:tcPr>
          <w:p w:rsidR="00860259" w:rsidRDefault="00860259" w:rsidP="00860259">
            <w:pPr>
              <w:pStyle w:val="rvps14"/>
              <w:numPr>
                <w:ilvl w:val="0"/>
                <w:numId w:val="3"/>
              </w:numPr>
              <w:spacing w:before="0" w:beforeAutospacing="0" w:after="0" w:afterAutospacing="0" w:line="276" w:lineRule="auto"/>
              <w:ind w:left="375" w:right="127" w:hanging="284"/>
              <w:jc w:val="both"/>
              <w:rPr>
                <w:color w:val="000000"/>
              </w:rPr>
            </w:pPr>
            <w:r>
              <w:rPr>
                <w:color w:val="000000"/>
              </w:rPr>
              <w:t>розуміння ваги свого внеску у загальний результат (структурного підрозділу/державного органу);</w:t>
            </w:r>
          </w:p>
          <w:p w:rsidR="00860259" w:rsidRDefault="00860259" w:rsidP="00860259">
            <w:pPr>
              <w:pStyle w:val="rvps14"/>
              <w:numPr>
                <w:ilvl w:val="0"/>
                <w:numId w:val="3"/>
              </w:numPr>
              <w:spacing w:before="0" w:beforeAutospacing="0" w:after="0" w:afterAutospacing="0" w:line="276" w:lineRule="auto"/>
              <w:ind w:left="375" w:right="127" w:hanging="284"/>
              <w:jc w:val="both"/>
              <w:rPr>
                <w:color w:val="000000"/>
              </w:rPr>
            </w:pPr>
            <w:r>
              <w:rPr>
                <w:color w:val="000000"/>
              </w:rPr>
              <w:t>орієнтація на командний результат;</w:t>
            </w:r>
          </w:p>
          <w:p w:rsidR="00860259" w:rsidRDefault="00860259" w:rsidP="00860259">
            <w:pPr>
              <w:pStyle w:val="rvps14"/>
              <w:numPr>
                <w:ilvl w:val="0"/>
                <w:numId w:val="3"/>
              </w:numPr>
              <w:spacing w:before="0" w:beforeAutospacing="0" w:after="0" w:afterAutospacing="0" w:line="276" w:lineRule="auto"/>
              <w:ind w:left="375" w:right="127" w:hanging="284"/>
              <w:jc w:val="both"/>
              <w:rPr>
                <w:color w:val="000000"/>
              </w:rPr>
            </w:pPr>
            <w:r>
              <w:rPr>
                <w:color w:val="000000"/>
              </w:rPr>
              <w:t>готовність працювати в команді та сприяти колегам у їх професійній діяльності задля досягнення спільних цілей;</w:t>
            </w:r>
          </w:p>
          <w:p w:rsidR="00860259" w:rsidRDefault="00860259" w:rsidP="00860259">
            <w:pPr>
              <w:pStyle w:val="rvps14"/>
              <w:numPr>
                <w:ilvl w:val="0"/>
                <w:numId w:val="3"/>
              </w:numPr>
              <w:spacing w:before="0" w:beforeAutospacing="0" w:after="0" w:afterAutospacing="0" w:line="276" w:lineRule="auto"/>
              <w:ind w:left="375" w:right="127" w:hanging="284"/>
              <w:jc w:val="both"/>
              <w:rPr>
                <w:color w:val="000000"/>
              </w:rPr>
            </w:pPr>
            <w:r>
              <w:rPr>
                <w:color w:val="000000"/>
              </w:rPr>
              <w:t>відкритість в обміні інформацією.</w:t>
            </w:r>
          </w:p>
        </w:tc>
      </w:tr>
      <w:tr w:rsidR="00616E56" w:rsidRPr="00E851A1" w:rsidTr="00860259">
        <w:tc>
          <w:tcPr>
            <w:tcW w:w="102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4"/>
              <w:spacing w:before="0" w:beforeAutospacing="0" w:after="0" w:afterAutospacing="0"/>
              <w:jc w:val="center"/>
              <w:rPr>
                <w:b/>
                <w:color w:val="000000"/>
              </w:rPr>
            </w:pPr>
            <w:r w:rsidRPr="00E851A1">
              <w:rPr>
                <w:b/>
                <w:color w:val="000000"/>
              </w:rPr>
              <w:t>Професійні знання</w:t>
            </w:r>
          </w:p>
        </w:tc>
      </w:tr>
      <w:tr w:rsidR="00616E56"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4"/>
              <w:spacing w:before="0" w:beforeAutospacing="0" w:after="0" w:afterAutospacing="0"/>
              <w:jc w:val="center"/>
              <w:rPr>
                <w:b/>
                <w:color w:val="000000"/>
              </w:rPr>
            </w:pPr>
            <w:r w:rsidRPr="00E851A1">
              <w:rPr>
                <w:b/>
                <w:color w:val="000000"/>
              </w:rPr>
              <w:t>Вимога</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E851A1" w:rsidRDefault="00616E56" w:rsidP="00616E56">
            <w:pPr>
              <w:pStyle w:val="rvps14"/>
              <w:spacing w:before="0" w:beforeAutospacing="0" w:after="0" w:afterAutospacing="0"/>
              <w:jc w:val="center"/>
              <w:rPr>
                <w:b/>
                <w:color w:val="000000"/>
              </w:rPr>
            </w:pPr>
            <w:r w:rsidRPr="00E851A1">
              <w:rPr>
                <w:b/>
                <w:color w:val="000000"/>
              </w:rPr>
              <w:t>Компетентні вимоги</w:t>
            </w:r>
          </w:p>
        </w:tc>
      </w:tr>
      <w:tr w:rsidR="00BF266D"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616E56">
            <w:pPr>
              <w:pStyle w:val="rvps12"/>
              <w:spacing w:before="0" w:beforeAutospacing="0" w:after="0" w:afterAutospacing="0"/>
              <w:rPr>
                <w:color w:val="000000"/>
              </w:rPr>
            </w:pPr>
          </w:p>
          <w:p w:rsidR="00BF266D" w:rsidRPr="00E851A1" w:rsidRDefault="00BF266D" w:rsidP="00616E56">
            <w:pPr>
              <w:pStyle w:val="rvps12"/>
              <w:spacing w:before="0" w:beforeAutospacing="0" w:after="0" w:afterAutospacing="0"/>
              <w:rPr>
                <w:color w:val="000000"/>
              </w:rPr>
            </w:pPr>
            <w:r w:rsidRPr="00E851A1">
              <w:rPr>
                <w:color w:val="000000"/>
              </w:rPr>
              <w:t xml:space="preserve"> </w:t>
            </w:r>
          </w:p>
          <w:p w:rsidR="00BF266D" w:rsidRPr="00E851A1" w:rsidRDefault="00BF266D" w:rsidP="00265E81">
            <w:pPr>
              <w:pStyle w:val="a5"/>
              <w:tabs>
                <w:tab w:val="left" w:pos="645"/>
              </w:tabs>
              <w:spacing w:before="150" w:after="150"/>
              <w:ind w:left="288" w:right="137"/>
              <w:rPr>
                <w:lang w:val="uk-UA"/>
              </w:rPr>
            </w:pPr>
            <w:r w:rsidRPr="00E851A1">
              <w:rPr>
                <w:lang w:val="uk-UA"/>
              </w:rPr>
              <w:t>Знання законодавства</w:t>
            </w:r>
          </w:p>
          <w:p w:rsidR="00BF266D" w:rsidRPr="00E851A1" w:rsidRDefault="00BF266D" w:rsidP="00265E81">
            <w:pPr>
              <w:pStyle w:val="a5"/>
              <w:tabs>
                <w:tab w:val="left" w:pos="645"/>
              </w:tabs>
              <w:spacing w:before="150" w:after="150"/>
              <w:ind w:left="288" w:right="137"/>
              <w:rPr>
                <w:lang w:val="uk-UA"/>
              </w:rPr>
            </w:pP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265E81">
            <w:pPr>
              <w:pStyle w:val="a5"/>
              <w:tabs>
                <w:tab w:val="left" w:pos="645"/>
              </w:tabs>
              <w:spacing w:before="150" w:after="150"/>
              <w:ind w:left="288" w:right="137"/>
              <w:jc w:val="both"/>
              <w:rPr>
                <w:lang w:val="uk-UA"/>
              </w:rPr>
            </w:pPr>
            <w:r w:rsidRPr="00E851A1">
              <w:rPr>
                <w:lang w:val="uk-UA"/>
              </w:rPr>
              <w:t>Конституції України;</w:t>
            </w:r>
          </w:p>
          <w:p w:rsidR="00BF266D" w:rsidRPr="00E851A1" w:rsidRDefault="00BF266D" w:rsidP="00265E81">
            <w:pPr>
              <w:pStyle w:val="a5"/>
              <w:tabs>
                <w:tab w:val="left" w:pos="645"/>
              </w:tabs>
              <w:spacing w:before="150" w:after="150"/>
              <w:ind w:left="288" w:right="137"/>
              <w:jc w:val="both"/>
              <w:rPr>
                <w:lang w:val="uk-UA"/>
              </w:rPr>
            </w:pPr>
            <w:r w:rsidRPr="00E851A1">
              <w:rPr>
                <w:lang w:val="uk-UA"/>
              </w:rPr>
              <w:t>Закону України «Про державну службу»;</w:t>
            </w:r>
          </w:p>
          <w:p w:rsidR="00BF266D" w:rsidRDefault="00BF266D" w:rsidP="00D1422B">
            <w:pPr>
              <w:pStyle w:val="a5"/>
              <w:tabs>
                <w:tab w:val="left" w:pos="645"/>
              </w:tabs>
              <w:spacing w:before="150" w:after="150"/>
              <w:ind w:left="288" w:right="137"/>
              <w:jc w:val="both"/>
              <w:rPr>
                <w:lang w:val="uk-UA"/>
              </w:rPr>
            </w:pPr>
            <w:r w:rsidRPr="00E851A1">
              <w:rPr>
                <w:lang w:val="uk-UA"/>
              </w:rPr>
              <w:t>Закону Укр</w:t>
            </w:r>
            <w:r>
              <w:rPr>
                <w:lang w:val="uk-UA"/>
              </w:rPr>
              <w:t>аїни «Про запобігання корупції»;</w:t>
            </w:r>
          </w:p>
          <w:p w:rsidR="00BF266D" w:rsidRPr="00D1422B" w:rsidRDefault="00BF266D" w:rsidP="00D1422B">
            <w:pPr>
              <w:pStyle w:val="a5"/>
              <w:tabs>
                <w:tab w:val="left" w:pos="645"/>
              </w:tabs>
              <w:spacing w:before="150" w:after="150"/>
              <w:ind w:left="288" w:right="137"/>
              <w:jc w:val="both"/>
              <w:rPr>
                <w:lang w:val="uk-UA"/>
              </w:rPr>
            </w:pPr>
            <w:r w:rsidRPr="00D1422B">
              <w:rPr>
                <w:lang w:val="uk-UA"/>
              </w:rPr>
              <w:t>Закон України «Про судоустрій та статус суддів»</w:t>
            </w:r>
          </w:p>
          <w:p w:rsidR="00BF266D" w:rsidRPr="00E851A1" w:rsidRDefault="00BF266D" w:rsidP="00D1422B">
            <w:pPr>
              <w:pStyle w:val="a5"/>
              <w:tabs>
                <w:tab w:val="left" w:pos="645"/>
              </w:tabs>
              <w:spacing w:before="150" w:after="150"/>
              <w:ind w:left="288" w:right="137"/>
              <w:jc w:val="both"/>
              <w:rPr>
                <w:lang w:val="uk-UA"/>
              </w:rPr>
            </w:pPr>
            <w:r w:rsidRPr="00D1422B">
              <w:rPr>
                <w:lang w:val="uk-UA"/>
              </w:rPr>
              <w:t>та іншого законодавства</w:t>
            </w:r>
          </w:p>
        </w:tc>
      </w:tr>
      <w:tr w:rsidR="00BF266D" w:rsidRPr="00E851A1" w:rsidTr="00860259">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E851A1" w:rsidRDefault="00BF266D" w:rsidP="00616E56">
            <w:pPr>
              <w:pStyle w:val="rvps12"/>
              <w:spacing w:before="0" w:beforeAutospacing="0" w:after="0" w:afterAutospacing="0"/>
              <w:rPr>
                <w:color w:val="000000"/>
              </w:rPr>
            </w:pPr>
          </w:p>
          <w:p w:rsidR="00BF266D" w:rsidRPr="00E851A1" w:rsidRDefault="00BF266D" w:rsidP="00616E56">
            <w:pPr>
              <w:pStyle w:val="rvps12"/>
              <w:spacing w:before="0" w:beforeAutospacing="0" w:after="0" w:afterAutospacing="0"/>
              <w:rPr>
                <w:color w:val="000000"/>
              </w:rPr>
            </w:pPr>
            <w:r w:rsidRPr="00E851A1">
              <w:rPr>
                <w:color w:val="000000"/>
              </w:rPr>
              <w:t xml:space="preserve"> </w:t>
            </w:r>
          </w:p>
          <w:p w:rsidR="00BF266D" w:rsidRPr="00E851A1" w:rsidRDefault="00BF266D" w:rsidP="00265E81">
            <w:pPr>
              <w:pStyle w:val="a5"/>
              <w:tabs>
                <w:tab w:val="left" w:pos="645"/>
              </w:tabs>
              <w:spacing w:before="150" w:after="150"/>
              <w:ind w:left="288" w:right="137"/>
              <w:rPr>
                <w:lang w:val="uk-UA"/>
              </w:rPr>
            </w:pPr>
            <w:r w:rsidRPr="00BF266D">
              <w:rPr>
                <w:lang w:val="uk-UA"/>
              </w:rPr>
              <w:t>Знання законодавства у сфері</w:t>
            </w:r>
          </w:p>
        </w:tc>
        <w:tc>
          <w:tcPr>
            <w:tcW w:w="66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266D" w:rsidRPr="00BF266D" w:rsidRDefault="00BF266D" w:rsidP="00BF266D">
            <w:pPr>
              <w:pStyle w:val="a5"/>
              <w:tabs>
                <w:tab w:val="left" w:pos="645"/>
              </w:tabs>
              <w:spacing w:before="150" w:after="150"/>
              <w:ind w:left="288" w:right="137"/>
              <w:jc w:val="both"/>
              <w:rPr>
                <w:lang w:val="uk-UA"/>
              </w:rPr>
            </w:pPr>
            <w:r w:rsidRPr="00BF266D">
              <w:rPr>
                <w:lang w:val="uk-UA"/>
              </w:rPr>
              <w:t xml:space="preserve">Закону України «Про інформацію»; </w:t>
            </w:r>
          </w:p>
          <w:p w:rsidR="00BF266D" w:rsidRPr="00BF266D" w:rsidRDefault="00BF266D" w:rsidP="00BF266D">
            <w:pPr>
              <w:pStyle w:val="a5"/>
              <w:tabs>
                <w:tab w:val="left" w:pos="645"/>
              </w:tabs>
              <w:spacing w:before="150" w:after="150"/>
              <w:ind w:left="288" w:right="137"/>
              <w:jc w:val="both"/>
              <w:rPr>
                <w:lang w:val="uk-UA"/>
              </w:rPr>
            </w:pPr>
            <w:r w:rsidRPr="00BF266D">
              <w:rPr>
                <w:lang w:val="uk-UA"/>
              </w:rPr>
              <w:t>Закону України «Про захист інформації в інформаційно-телекомунікаційних системах»;</w:t>
            </w:r>
          </w:p>
          <w:p w:rsidR="00BF266D" w:rsidRPr="00BF266D" w:rsidRDefault="00BF266D" w:rsidP="00BF266D">
            <w:pPr>
              <w:pStyle w:val="a5"/>
              <w:tabs>
                <w:tab w:val="left" w:pos="645"/>
              </w:tabs>
              <w:spacing w:before="150" w:after="150"/>
              <w:ind w:left="288" w:right="137"/>
              <w:jc w:val="both"/>
              <w:rPr>
                <w:lang w:val="uk-UA"/>
              </w:rPr>
            </w:pPr>
            <w:r w:rsidRPr="00BF266D">
              <w:rPr>
                <w:lang w:val="uk-UA"/>
              </w:rPr>
              <w:t xml:space="preserve">Кримінальний процесуальний кодекс України; </w:t>
            </w:r>
          </w:p>
          <w:p w:rsidR="00BF266D" w:rsidRPr="00BF266D" w:rsidRDefault="00BF266D" w:rsidP="00BF266D">
            <w:pPr>
              <w:pStyle w:val="a5"/>
              <w:tabs>
                <w:tab w:val="left" w:pos="645"/>
              </w:tabs>
              <w:spacing w:before="150" w:after="150"/>
              <w:ind w:left="288" w:right="137"/>
              <w:jc w:val="both"/>
              <w:rPr>
                <w:lang w:val="uk-UA"/>
              </w:rPr>
            </w:pPr>
            <w:r w:rsidRPr="00BF266D">
              <w:rPr>
                <w:lang w:val="uk-UA"/>
              </w:rPr>
              <w:lastRenderedPageBreak/>
              <w:t>Цивільний процесуальний кодекс України;</w:t>
            </w:r>
          </w:p>
          <w:p w:rsidR="00BF266D" w:rsidRDefault="00BF266D" w:rsidP="00BF266D">
            <w:pPr>
              <w:pStyle w:val="a5"/>
              <w:tabs>
                <w:tab w:val="left" w:pos="645"/>
              </w:tabs>
              <w:spacing w:before="150" w:after="150"/>
              <w:ind w:left="288" w:right="137"/>
              <w:jc w:val="both"/>
              <w:rPr>
                <w:lang w:val="uk-UA"/>
              </w:rPr>
            </w:pPr>
            <w:r w:rsidRPr="00BF266D">
              <w:rPr>
                <w:lang w:val="uk-UA"/>
              </w:rPr>
              <w:t>Кодекс адміністративного судочинства України</w:t>
            </w:r>
          </w:p>
          <w:p w:rsidR="00BF266D" w:rsidRPr="00E851A1" w:rsidRDefault="00BF266D" w:rsidP="00265E81">
            <w:pPr>
              <w:pStyle w:val="a5"/>
              <w:tabs>
                <w:tab w:val="left" w:pos="645"/>
              </w:tabs>
              <w:spacing w:before="150" w:after="150"/>
              <w:ind w:left="288" w:right="137"/>
              <w:jc w:val="both"/>
              <w:rPr>
                <w:lang w:val="uk-UA"/>
              </w:rPr>
            </w:pPr>
            <w:r w:rsidRPr="00E851A1">
              <w:rPr>
                <w:lang w:val="uk-UA"/>
              </w:rPr>
              <w:t>Закон України «Про виконавче провадження»;</w:t>
            </w:r>
          </w:p>
          <w:p w:rsidR="00BF266D" w:rsidRPr="00E851A1" w:rsidRDefault="00BF266D" w:rsidP="00265E81">
            <w:pPr>
              <w:pStyle w:val="a5"/>
              <w:tabs>
                <w:tab w:val="left" w:pos="645"/>
              </w:tabs>
              <w:spacing w:before="150" w:after="150"/>
              <w:ind w:left="288" w:right="137"/>
              <w:jc w:val="both"/>
              <w:rPr>
                <w:lang w:val="uk-UA"/>
              </w:rPr>
            </w:pPr>
            <w:r w:rsidRPr="00E851A1">
              <w:rPr>
                <w:lang w:val="uk-UA"/>
              </w:rPr>
              <w:t>Інструкція з діловодства в місцевих та апеляційних судах України;</w:t>
            </w:r>
          </w:p>
          <w:p w:rsidR="00BF266D" w:rsidRPr="00E851A1" w:rsidRDefault="00BF266D" w:rsidP="00265E81">
            <w:pPr>
              <w:pStyle w:val="a5"/>
              <w:tabs>
                <w:tab w:val="left" w:pos="645"/>
              </w:tabs>
              <w:spacing w:before="150" w:after="150"/>
              <w:ind w:left="288" w:right="137"/>
              <w:jc w:val="both"/>
              <w:rPr>
                <w:lang w:val="uk-UA"/>
              </w:rPr>
            </w:pPr>
            <w:r w:rsidRPr="00BF266D">
              <w:rPr>
                <w:lang w:val="uk-UA"/>
              </w:rPr>
              <w:t xml:space="preserve">Положення про автоматизовану систему документообігу суду та іншого законодавства </w:t>
            </w:r>
          </w:p>
        </w:tc>
      </w:tr>
    </w:tbl>
    <w:p w:rsidR="0027287B" w:rsidRPr="00E851A1" w:rsidRDefault="0027287B" w:rsidP="002E4D98">
      <w:pPr>
        <w:tabs>
          <w:tab w:val="left" w:pos="5020"/>
        </w:tabs>
        <w:spacing w:after="0" w:line="240" w:lineRule="auto"/>
        <w:rPr>
          <w:rFonts w:ascii="Times New Roman" w:hAnsi="Times New Roman" w:cs="Times New Roman"/>
          <w:sz w:val="24"/>
          <w:szCs w:val="24"/>
          <w:lang w:eastAsia="ru-RU"/>
        </w:rPr>
      </w:pPr>
    </w:p>
    <w:sectPr w:rsidR="0027287B" w:rsidRPr="00E851A1" w:rsidSect="00382B47">
      <w:pgSz w:w="11906" w:h="16838"/>
      <w:pgMar w:top="709" w:right="73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Roboto Condensed Light">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4FB1F8F"/>
    <w:multiLevelType w:val="hybridMultilevel"/>
    <w:tmpl w:val="E0E41100"/>
    <w:lvl w:ilvl="0" w:tplc="81CA8452">
      <w:start w:val="1"/>
      <w:numFmt w:val="decimal"/>
      <w:lvlText w:val="%1)"/>
      <w:lvlJc w:val="left"/>
      <w:pPr>
        <w:ind w:left="660" w:hanging="360"/>
      </w:pPr>
      <w:rPr>
        <w:rFonts w:ascii="Times New Roman" w:eastAsia="Times New Roman" w:hAnsi="Times New Roman" w:cs="Times New Roman"/>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F403C3"/>
    <w:multiLevelType w:val="hybridMultilevel"/>
    <w:tmpl w:val="FD4E2A08"/>
    <w:lvl w:ilvl="0" w:tplc="D9646E0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7B"/>
    <w:rsid w:val="0000509A"/>
    <w:rsid w:val="000573E2"/>
    <w:rsid w:val="000802F7"/>
    <w:rsid w:val="000A6849"/>
    <w:rsid w:val="000B41E1"/>
    <w:rsid w:val="001A3C0D"/>
    <w:rsid w:val="001B7E0C"/>
    <w:rsid w:val="001E1F14"/>
    <w:rsid w:val="00252F46"/>
    <w:rsid w:val="00265E81"/>
    <w:rsid w:val="0027287B"/>
    <w:rsid w:val="00296B7C"/>
    <w:rsid w:val="002A5A62"/>
    <w:rsid w:val="002E4D98"/>
    <w:rsid w:val="002F759E"/>
    <w:rsid w:val="00320D8E"/>
    <w:rsid w:val="00382B47"/>
    <w:rsid w:val="00392540"/>
    <w:rsid w:val="00427022"/>
    <w:rsid w:val="00545CCE"/>
    <w:rsid w:val="005842E1"/>
    <w:rsid w:val="005E543D"/>
    <w:rsid w:val="005F371B"/>
    <w:rsid w:val="00616E56"/>
    <w:rsid w:val="00643123"/>
    <w:rsid w:val="006B7E32"/>
    <w:rsid w:val="006C78C4"/>
    <w:rsid w:val="006F3507"/>
    <w:rsid w:val="00732A5D"/>
    <w:rsid w:val="00746ECC"/>
    <w:rsid w:val="00761669"/>
    <w:rsid w:val="007913CB"/>
    <w:rsid w:val="007A2CF7"/>
    <w:rsid w:val="00854E2D"/>
    <w:rsid w:val="00860259"/>
    <w:rsid w:val="008B2CF8"/>
    <w:rsid w:val="008C6F15"/>
    <w:rsid w:val="00924C41"/>
    <w:rsid w:val="00935CE7"/>
    <w:rsid w:val="009507F0"/>
    <w:rsid w:val="00966F51"/>
    <w:rsid w:val="009720A5"/>
    <w:rsid w:val="00990A39"/>
    <w:rsid w:val="009B48CC"/>
    <w:rsid w:val="009B61DA"/>
    <w:rsid w:val="009D4328"/>
    <w:rsid w:val="00A54FAB"/>
    <w:rsid w:val="00A73DC6"/>
    <w:rsid w:val="00AC641C"/>
    <w:rsid w:val="00AD7E58"/>
    <w:rsid w:val="00AE13F8"/>
    <w:rsid w:val="00AF2698"/>
    <w:rsid w:val="00B5298C"/>
    <w:rsid w:val="00BB32B3"/>
    <w:rsid w:val="00BD77F4"/>
    <w:rsid w:val="00BF266D"/>
    <w:rsid w:val="00C20C3D"/>
    <w:rsid w:val="00C53E8E"/>
    <w:rsid w:val="00C677CF"/>
    <w:rsid w:val="00CC2717"/>
    <w:rsid w:val="00CC7738"/>
    <w:rsid w:val="00CD52D6"/>
    <w:rsid w:val="00D1422B"/>
    <w:rsid w:val="00D50AA6"/>
    <w:rsid w:val="00D830D9"/>
    <w:rsid w:val="00DA1D9E"/>
    <w:rsid w:val="00DC08B4"/>
    <w:rsid w:val="00DC46CB"/>
    <w:rsid w:val="00DD028B"/>
    <w:rsid w:val="00E06290"/>
    <w:rsid w:val="00E851A1"/>
    <w:rsid w:val="00EA0C7A"/>
    <w:rsid w:val="00EA6580"/>
    <w:rsid w:val="00F02F79"/>
    <w:rsid w:val="00F035A5"/>
    <w:rsid w:val="00F1752C"/>
    <w:rsid w:val="00F72DC4"/>
    <w:rsid w:val="00FB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7287B"/>
  </w:style>
  <w:style w:type="paragraph" w:styleId="a5">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6">
    <w:name w:val="Другое_"/>
    <w:basedOn w:val="a0"/>
    <w:link w:val="a7"/>
    <w:rsid w:val="00265E81"/>
    <w:rPr>
      <w:rFonts w:ascii="Times New Roman" w:eastAsia="Times New Roman" w:hAnsi="Times New Roman" w:cs="Times New Roman"/>
      <w:shd w:val="clear" w:color="auto" w:fill="FFFFFF"/>
    </w:rPr>
  </w:style>
  <w:style w:type="paragraph" w:customStyle="1" w:styleId="a7">
    <w:name w:val="Другое"/>
    <w:basedOn w:val="a"/>
    <w:link w:val="a6"/>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8">
    <w:name w:val="Balloon Text"/>
    <w:basedOn w:val="a"/>
    <w:link w:val="a9"/>
    <w:uiPriority w:val="99"/>
    <w:semiHidden/>
    <w:unhideWhenUsed/>
    <w:rsid w:val="006F3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3507"/>
    <w:rPr>
      <w:rFonts w:ascii="Segoe UI" w:hAnsi="Segoe UI" w:cs="Segoe UI"/>
      <w:sz w:val="18"/>
      <w:szCs w:val="18"/>
    </w:rPr>
  </w:style>
  <w:style w:type="paragraph" w:customStyle="1" w:styleId="aa">
    <w:name w:val="Нормальний текст"/>
    <w:basedOn w:val="a"/>
    <w:uiPriority w:val="99"/>
    <w:rsid w:val="007913CB"/>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7287B"/>
  </w:style>
  <w:style w:type="paragraph" w:styleId="a5">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6">
    <w:name w:val="Другое_"/>
    <w:basedOn w:val="a0"/>
    <w:link w:val="a7"/>
    <w:rsid w:val="00265E81"/>
    <w:rPr>
      <w:rFonts w:ascii="Times New Roman" w:eastAsia="Times New Roman" w:hAnsi="Times New Roman" w:cs="Times New Roman"/>
      <w:shd w:val="clear" w:color="auto" w:fill="FFFFFF"/>
    </w:rPr>
  </w:style>
  <w:style w:type="paragraph" w:customStyle="1" w:styleId="a7">
    <w:name w:val="Другое"/>
    <w:basedOn w:val="a"/>
    <w:link w:val="a6"/>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8">
    <w:name w:val="Balloon Text"/>
    <w:basedOn w:val="a"/>
    <w:link w:val="a9"/>
    <w:uiPriority w:val="99"/>
    <w:semiHidden/>
    <w:unhideWhenUsed/>
    <w:rsid w:val="006F3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3507"/>
    <w:rPr>
      <w:rFonts w:ascii="Segoe UI" w:hAnsi="Segoe UI" w:cs="Segoe UI"/>
      <w:sz w:val="18"/>
      <w:szCs w:val="18"/>
    </w:rPr>
  </w:style>
  <w:style w:type="paragraph" w:customStyle="1" w:styleId="aa">
    <w:name w:val="Нормальний текст"/>
    <w:basedOn w:val="a"/>
    <w:uiPriority w:val="99"/>
    <w:rsid w:val="007913CB"/>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0340">
      <w:bodyDiv w:val="1"/>
      <w:marLeft w:val="0"/>
      <w:marRight w:val="0"/>
      <w:marTop w:val="0"/>
      <w:marBottom w:val="0"/>
      <w:divBdr>
        <w:top w:val="none" w:sz="0" w:space="0" w:color="auto"/>
        <w:left w:val="none" w:sz="0" w:space="0" w:color="auto"/>
        <w:bottom w:val="none" w:sz="0" w:space="0" w:color="auto"/>
        <w:right w:val="none" w:sz="0" w:space="0" w:color="auto"/>
      </w:divBdr>
    </w:div>
    <w:div w:id="962230625">
      <w:bodyDiv w:val="1"/>
      <w:marLeft w:val="0"/>
      <w:marRight w:val="0"/>
      <w:marTop w:val="0"/>
      <w:marBottom w:val="0"/>
      <w:divBdr>
        <w:top w:val="none" w:sz="0" w:space="0" w:color="auto"/>
        <w:left w:val="none" w:sz="0" w:space="0" w:color="auto"/>
        <w:bottom w:val="none" w:sz="0" w:space="0" w:color="auto"/>
        <w:right w:val="none" w:sz="0" w:space="0" w:color="auto"/>
      </w:divBdr>
    </w:div>
    <w:div w:id="1085348364">
      <w:bodyDiv w:val="1"/>
      <w:marLeft w:val="0"/>
      <w:marRight w:val="0"/>
      <w:marTop w:val="0"/>
      <w:marBottom w:val="0"/>
      <w:divBdr>
        <w:top w:val="none" w:sz="0" w:space="0" w:color="auto"/>
        <w:left w:val="none" w:sz="0" w:space="0" w:color="auto"/>
        <w:bottom w:val="none" w:sz="0" w:space="0" w:color="auto"/>
        <w:right w:val="none" w:sz="0" w:space="0" w:color="auto"/>
      </w:divBdr>
    </w:div>
    <w:div w:id="14830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microsoft.com/office/2007/relationships/stylesWithEffects" Target="stylesWithEffect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6447</Words>
  <Characters>3675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Миколаївна</cp:lastModifiedBy>
  <cp:revision>47</cp:revision>
  <cp:lastPrinted>2021-08-31T10:56:00Z</cp:lastPrinted>
  <dcterms:created xsi:type="dcterms:W3CDTF">2021-03-17T09:46:00Z</dcterms:created>
  <dcterms:modified xsi:type="dcterms:W3CDTF">2021-10-05T11:24:00Z</dcterms:modified>
</cp:coreProperties>
</file>