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D45035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bookmarkStart w:id="0" w:name="_GoBack"/>
      <w:bookmarkEnd w:id="0"/>
      <w:r w:rsidRPr="00D45035">
        <w:rPr>
          <w:b/>
        </w:rPr>
        <w:t xml:space="preserve">З А Т В Е Р Д Ж </w:t>
      </w:r>
      <w:r w:rsidR="00D633D6" w:rsidRPr="00D45035">
        <w:rPr>
          <w:b/>
        </w:rPr>
        <w:t>Е</w:t>
      </w:r>
      <w:r w:rsidRPr="00D45035">
        <w:rPr>
          <w:b/>
        </w:rPr>
        <w:t xml:space="preserve"> </w:t>
      </w:r>
      <w:r w:rsidR="00D633D6" w:rsidRPr="00D45035">
        <w:rPr>
          <w:b/>
        </w:rPr>
        <w:t>Н О</w:t>
      </w:r>
      <w:r w:rsidRPr="00D45035">
        <w:rPr>
          <w:b/>
        </w:rPr>
        <w:t xml:space="preserve"> </w:t>
      </w:r>
    </w:p>
    <w:p w:rsidR="00487A8A" w:rsidRPr="00D45035" w:rsidRDefault="00A66046" w:rsidP="00360BDF">
      <w:pPr>
        <w:tabs>
          <w:tab w:val="left" w:pos="8928"/>
        </w:tabs>
        <w:ind w:left="5103" w:right="1134"/>
      </w:pPr>
      <w:r w:rsidRPr="00D45035">
        <w:t>Наказом</w:t>
      </w:r>
      <w:r w:rsidR="008E3D1A" w:rsidRPr="00D45035">
        <w:t xml:space="preserve"> </w:t>
      </w:r>
      <w:r w:rsidR="00D633D6" w:rsidRPr="00D45035">
        <w:t>г</w:t>
      </w:r>
      <w:r w:rsidR="00487A8A" w:rsidRPr="00D45035">
        <w:t>олов</w:t>
      </w:r>
      <w:r w:rsidR="00D633D6" w:rsidRPr="00D45035">
        <w:t>и</w:t>
      </w:r>
      <w:r w:rsidR="00487A8A" w:rsidRPr="00D45035">
        <w:t xml:space="preserve"> Зарічного </w:t>
      </w:r>
      <w:r w:rsidR="00360BDF" w:rsidRPr="00D45035">
        <w:t xml:space="preserve">районного суду </w:t>
      </w:r>
      <w:r w:rsidR="00487A8A" w:rsidRPr="00D45035">
        <w:t>м. Суми</w:t>
      </w:r>
    </w:p>
    <w:p w:rsidR="00487A8A" w:rsidRPr="006855AD" w:rsidRDefault="00D633D6" w:rsidP="00747042">
      <w:pPr>
        <w:tabs>
          <w:tab w:val="left" w:pos="7938"/>
          <w:tab w:val="left" w:pos="8928"/>
        </w:tabs>
        <w:ind w:left="5103" w:right="1134"/>
        <w:rPr>
          <w:color w:val="000000" w:themeColor="text1"/>
        </w:rPr>
      </w:pPr>
      <w:r w:rsidRPr="006855AD">
        <w:rPr>
          <w:color w:val="000000" w:themeColor="text1"/>
        </w:rPr>
        <w:t>від</w:t>
      </w:r>
      <w:r w:rsidRPr="00483F0F">
        <w:t xml:space="preserve"> </w:t>
      </w:r>
      <w:r w:rsidR="00906A8D" w:rsidRPr="00483F0F">
        <w:t>28.04</w:t>
      </w:r>
      <w:r w:rsidR="009035BB" w:rsidRPr="00483F0F">
        <w:t>.</w:t>
      </w:r>
      <w:r w:rsidR="0027056A" w:rsidRPr="00483F0F">
        <w:t>202</w:t>
      </w:r>
      <w:r w:rsidR="00E862D4" w:rsidRPr="00483F0F">
        <w:t>2</w:t>
      </w:r>
      <w:r w:rsidR="008E3D1A" w:rsidRPr="00483F0F">
        <w:t xml:space="preserve"> №</w:t>
      </w:r>
      <w:r w:rsidR="00906A8D" w:rsidRPr="00483F0F">
        <w:t>47/</w:t>
      </w:r>
      <w:r w:rsidR="0027056A" w:rsidRPr="00483F0F">
        <w:t>од</w:t>
      </w:r>
    </w:p>
    <w:p w:rsidR="00D633D6" w:rsidRPr="00D45035" w:rsidRDefault="00D633D6" w:rsidP="00290294">
      <w:pPr>
        <w:tabs>
          <w:tab w:val="left" w:pos="8928"/>
        </w:tabs>
        <w:ind w:left="5954" w:right="1624"/>
      </w:pPr>
    </w:p>
    <w:p w:rsidR="00487A8A" w:rsidRPr="00D45035" w:rsidRDefault="00487A8A" w:rsidP="00487A8A">
      <w:pPr>
        <w:jc w:val="center"/>
        <w:rPr>
          <w:b/>
        </w:rPr>
      </w:pPr>
      <w:r w:rsidRPr="00D45035">
        <w:rPr>
          <w:b/>
        </w:rPr>
        <w:t xml:space="preserve">ГРАФІК </w:t>
      </w:r>
    </w:p>
    <w:p w:rsidR="00FA5D44" w:rsidRPr="00D45035" w:rsidRDefault="007D701C" w:rsidP="00487A8A">
      <w:pPr>
        <w:jc w:val="center"/>
        <w:rPr>
          <w:b/>
        </w:rPr>
      </w:pPr>
      <w:r w:rsidRPr="00D45035">
        <w:rPr>
          <w:b/>
        </w:rPr>
        <w:t xml:space="preserve">чергування </w:t>
      </w:r>
      <w:r w:rsidR="007E1A73" w:rsidRPr="00D45035">
        <w:rPr>
          <w:b/>
        </w:rPr>
        <w:t xml:space="preserve">слідчими </w:t>
      </w:r>
      <w:r w:rsidRPr="00D45035">
        <w:rPr>
          <w:b/>
        </w:rPr>
        <w:t>суддями</w:t>
      </w:r>
      <w:r w:rsidR="007E1A73" w:rsidRPr="00D45035">
        <w:rPr>
          <w:b/>
        </w:rPr>
        <w:t xml:space="preserve"> </w:t>
      </w:r>
      <w:r w:rsidRPr="00D45035">
        <w:rPr>
          <w:b/>
        </w:rPr>
        <w:t xml:space="preserve">Зарічного районного суду м. Суми </w:t>
      </w:r>
    </w:p>
    <w:p w:rsidR="00C9138D" w:rsidRPr="00D45035" w:rsidRDefault="007D701C" w:rsidP="00487A8A">
      <w:pPr>
        <w:jc w:val="center"/>
        <w:rPr>
          <w:b/>
        </w:rPr>
      </w:pPr>
      <w:r w:rsidRPr="00D45035">
        <w:rPr>
          <w:b/>
        </w:rPr>
        <w:t>у вихідні</w:t>
      </w:r>
      <w:r w:rsidR="00416797" w:rsidRPr="00D45035">
        <w:rPr>
          <w:b/>
        </w:rPr>
        <w:t xml:space="preserve"> </w:t>
      </w:r>
      <w:r w:rsidR="00961654" w:rsidRPr="00D45035">
        <w:rPr>
          <w:b/>
        </w:rPr>
        <w:t xml:space="preserve">дні </w:t>
      </w:r>
      <w:r w:rsidR="00483F0F">
        <w:rPr>
          <w:b/>
        </w:rPr>
        <w:t>ТРАВНЯ</w:t>
      </w:r>
      <w:r w:rsidR="000F7D4B" w:rsidRPr="00D45035">
        <w:rPr>
          <w:b/>
        </w:rPr>
        <w:t xml:space="preserve"> </w:t>
      </w:r>
      <w:r w:rsidRPr="00D45035">
        <w:rPr>
          <w:b/>
        </w:rPr>
        <w:t>місяця 20</w:t>
      </w:r>
      <w:r w:rsidR="001E4DFD" w:rsidRPr="00D45035">
        <w:rPr>
          <w:b/>
        </w:rPr>
        <w:t>2</w:t>
      </w:r>
      <w:r w:rsidR="001C4A63">
        <w:rPr>
          <w:b/>
        </w:rPr>
        <w:t>2</w:t>
      </w:r>
      <w:r w:rsidRPr="00D45035">
        <w:rPr>
          <w:b/>
        </w:rPr>
        <w:t xml:space="preserve"> року </w:t>
      </w:r>
    </w:p>
    <w:p w:rsidR="00487A8A" w:rsidRPr="00D45035" w:rsidRDefault="00973FB0" w:rsidP="00487A8A">
      <w:pPr>
        <w:jc w:val="center"/>
        <w:rPr>
          <w:b/>
        </w:rPr>
      </w:pPr>
      <w:r w:rsidRPr="00D45035">
        <w:rPr>
          <w:b/>
        </w:rPr>
        <w:t>в телефонному режимі</w:t>
      </w:r>
    </w:p>
    <w:p w:rsidR="00416797" w:rsidRPr="00D45035" w:rsidRDefault="00416797" w:rsidP="00487A8A">
      <w:pPr>
        <w:jc w:val="center"/>
        <w:rPr>
          <w:b/>
        </w:rPr>
      </w:pPr>
    </w:p>
    <w:p w:rsidR="00416797" w:rsidRPr="00D45035" w:rsidRDefault="00416797" w:rsidP="00416797">
      <w:pPr>
        <w:jc w:val="center"/>
        <w:rPr>
          <w:b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370"/>
        <w:gridCol w:w="1370"/>
        <w:gridCol w:w="1370"/>
      </w:tblGrid>
      <w:tr w:rsidR="00483F0F" w:rsidRPr="00D45035" w:rsidTr="00035564">
        <w:trPr>
          <w:trHeight w:val="216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0F" w:rsidRPr="00D45035" w:rsidRDefault="00483F0F" w:rsidP="00483F0F">
            <w:pPr>
              <w:ind w:left="-114" w:right="-165" w:firstLine="13"/>
              <w:jc w:val="center"/>
              <w:rPr>
                <w:b/>
              </w:rPr>
            </w:pPr>
            <w:r w:rsidRPr="00D45035">
              <w:rPr>
                <w:b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Pr="00D45035" w:rsidRDefault="00483F0F" w:rsidP="00483F0F">
            <w:pPr>
              <w:jc w:val="center"/>
              <w:rPr>
                <w:b/>
              </w:rPr>
            </w:pPr>
            <w:r w:rsidRPr="00D45035">
              <w:rPr>
                <w:b/>
              </w:rPr>
              <w:t>ПІБ судді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0F" w:rsidRPr="00A85F93" w:rsidRDefault="00483F0F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01.05.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0F" w:rsidRPr="00A85F93" w:rsidRDefault="00483F0F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07.05.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0F" w:rsidRPr="00A85F93" w:rsidRDefault="00483F0F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14.05.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0F" w:rsidRPr="00483F0F" w:rsidRDefault="00483F0F" w:rsidP="00483F0F">
            <w:pPr>
              <w:jc w:val="center"/>
              <w:rPr>
                <w:b/>
                <w:bCs/>
                <w:lang w:eastAsia="uk-UA"/>
              </w:rPr>
            </w:pPr>
            <w:r w:rsidRPr="00483F0F">
              <w:rPr>
                <w:b/>
                <w:bCs/>
                <w:lang w:eastAsia="uk-UA"/>
              </w:rPr>
              <w:t>21.05.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0F" w:rsidRDefault="00483F0F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28.05.</w:t>
            </w:r>
          </w:p>
        </w:tc>
      </w:tr>
      <w:tr w:rsidR="00483F0F" w:rsidRPr="001B3501" w:rsidTr="00483F0F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0F" w:rsidRPr="001B3501" w:rsidRDefault="00483F0F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Pr="001B3501" w:rsidRDefault="00483F0F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Капкін О.Б.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Вп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Вп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390F56" w:rsidRDefault="00483F0F" w:rsidP="00386C48">
            <w:pPr>
              <w:jc w:val="center"/>
              <w:rPr>
                <w:b/>
                <w:bCs/>
                <w:color w:val="000000" w:themeColor="text1"/>
                <w:highlight w:val="darkGray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390F56" w:rsidRDefault="00483F0F" w:rsidP="00386C48">
            <w:pPr>
              <w:jc w:val="center"/>
              <w:rPr>
                <w:b/>
                <w:bCs/>
                <w:color w:val="000000" w:themeColor="text1"/>
                <w:highlight w:val="darkGray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390F56" w:rsidRDefault="00483F0F" w:rsidP="00386C48">
            <w:pPr>
              <w:jc w:val="center"/>
              <w:rPr>
                <w:b/>
                <w:bCs/>
                <w:color w:val="000000" w:themeColor="text1"/>
                <w:highlight w:val="darkGray"/>
                <w:lang w:eastAsia="uk-UA"/>
              </w:rPr>
            </w:pPr>
          </w:p>
        </w:tc>
      </w:tr>
      <w:tr w:rsidR="00483F0F" w:rsidRPr="001B3501" w:rsidTr="00483F0F">
        <w:trPr>
          <w:trHeight w:val="3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0F" w:rsidRPr="001B3501" w:rsidRDefault="00483F0F" w:rsidP="00386C48">
            <w:pPr>
              <w:ind w:left="-114" w:right="-165" w:firstLine="114"/>
              <w:jc w:val="center"/>
              <w:rPr>
                <w:bCs/>
                <w:color w:val="000000" w:themeColor="text1"/>
              </w:rPr>
            </w:pPr>
            <w:r w:rsidRPr="001B3501">
              <w:rPr>
                <w:bCs/>
                <w:color w:val="000000" w:themeColor="text1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Pr="001B3501" w:rsidRDefault="00483F0F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Клімашевська І.В.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EE1AE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3F0F" w:rsidRDefault="00483F0F" w:rsidP="00EE1AE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Default="00483F0F" w:rsidP="00EE1AE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3F0F" w:rsidRPr="001B3501" w:rsidTr="00483F0F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0F" w:rsidRPr="001B3501" w:rsidRDefault="00483F0F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Pr="001B3501" w:rsidRDefault="00483F0F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Мальована-Когер В.В.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3F0F" w:rsidRPr="001B3501" w:rsidTr="00483F0F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0F" w:rsidRPr="001B3501" w:rsidRDefault="00483F0F" w:rsidP="00386C48">
            <w:pPr>
              <w:pStyle w:val="a3"/>
              <w:spacing w:before="0" w:beforeAutospacing="0" w:after="0" w:afterAutospacing="0"/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Pr="001B3501" w:rsidRDefault="00483F0F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Сибільов О.В.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3F0F" w:rsidRPr="001B3501" w:rsidTr="00483F0F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0F" w:rsidRPr="001B3501" w:rsidRDefault="00483F0F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Pr="001B3501" w:rsidRDefault="00483F0F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Сорока М.Р.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3F0F" w:rsidRPr="001B3501" w:rsidTr="00483F0F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0F" w:rsidRPr="001B3501" w:rsidRDefault="00483F0F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Pr="001B3501" w:rsidRDefault="00483F0F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Шершак М.І.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483F0F" w:rsidRPr="001B3501" w:rsidTr="00483F0F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0F" w:rsidRPr="001B3501" w:rsidRDefault="00483F0F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F" w:rsidRPr="001B3501" w:rsidRDefault="00483F0F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Янголь Є.В.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F0F" w:rsidRPr="00A95280" w:rsidRDefault="00483F0F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90294" w:rsidRPr="001B3501" w:rsidRDefault="00290294" w:rsidP="00487A8A">
      <w:pPr>
        <w:ind w:left="1560"/>
        <w:rPr>
          <w:color w:val="000000" w:themeColor="text1"/>
        </w:rPr>
      </w:pPr>
    </w:p>
    <w:p w:rsidR="00416797" w:rsidRPr="001B3501" w:rsidRDefault="00416797" w:rsidP="00487A8A">
      <w:pPr>
        <w:ind w:left="1560"/>
        <w:rPr>
          <w:color w:val="000000" w:themeColor="text1"/>
        </w:rPr>
      </w:pPr>
    </w:p>
    <w:p w:rsidR="00487A8A" w:rsidRPr="001B3501" w:rsidRDefault="00487A8A" w:rsidP="00290294">
      <w:pPr>
        <w:ind w:left="-142" w:firstLine="142"/>
        <w:rPr>
          <w:color w:val="000000" w:themeColor="text1"/>
        </w:rPr>
      </w:pPr>
      <w:r w:rsidRPr="001B3501">
        <w:rPr>
          <w:color w:val="000000" w:themeColor="text1"/>
        </w:rP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Ірина КЛІМАШЕВСЬКА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Вікторія МАЛЬОВАНА-КОГЕР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Олексій СИБІЛЬОВ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Марина СОРОКА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Микола ШЕРШАК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Євгеній ЯНГОЛЬ </w:t>
      </w:r>
    </w:p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sectPr w:rsidR="00430DAF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6777E"/>
    <w:rsid w:val="0007208E"/>
    <w:rsid w:val="00073368"/>
    <w:rsid w:val="0007431A"/>
    <w:rsid w:val="00083423"/>
    <w:rsid w:val="00090D1D"/>
    <w:rsid w:val="0009284E"/>
    <w:rsid w:val="00093DEE"/>
    <w:rsid w:val="000C60AE"/>
    <w:rsid w:val="000D5A5C"/>
    <w:rsid w:val="000E2072"/>
    <w:rsid w:val="000E7696"/>
    <w:rsid w:val="000E7CE2"/>
    <w:rsid w:val="000F404D"/>
    <w:rsid w:val="000F7D4B"/>
    <w:rsid w:val="001001D5"/>
    <w:rsid w:val="0012275F"/>
    <w:rsid w:val="00127907"/>
    <w:rsid w:val="00141133"/>
    <w:rsid w:val="001541A6"/>
    <w:rsid w:val="00155C2F"/>
    <w:rsid w:val="00167759"/>
    <w:rsid w:val="00177C41"/>
    <w:rsid w:val="00187FAA"/>
    <w:rsid w:val="00191107"/>
    <w:rsid w:val="0019219F"/>
    <w:rsid w:val="001A1B45"/>
    <w:rsid w:val="001A6139"/>
    <w:rsid w:val="001B3501"/>
    <w:rsid w:val="001B4651"/>
    <w:rsid w:val="001B7CE5"/>
    <w:rsid w:val="001C4A63"/>
    <w:rsid w:val="001D32A7"/>
    <w:rsid w:val="001E43CF"/>
    <w:rsid w:val="001E4DFD"/>
    <w:rsid w:val="00212E86"/>
    <w:rsid w:val="002244F6"/>
    <w:rsid w:val="0022474B"/>
    <w:rsid w:val="00235BC2"/>
    <w:rsid w:val="00244A81"/>
    <w:rsid w:val="00244F9C"/>
    <w:rsid w:val="002479BE"/>
    <w:rsid w:val="002559BD"/>
    <w:rsid w:val="0027056A"/>
    <w:rsid w:val="00272B0B"/>
    <w:rsid w:val="0028519D"/>
    <w:rsid w:val="00290294"/>
    <w:rsid w:val="00293317"/>
    <w:rsid w:val="002938EB"/>
    <w:rsid w:val="00296CA9"/>
    <w:rsid w:val="002A3078"/>
    <w:rsid w:val="002B392F"/>
    <w:rsid w:val="002C4AD3"/>
    <w:rsid w:val="002C5BA2"/>
    <w:rsid w:val="002D55B2"/>
    <w:rsid w:val="002D7C9F"/>
    <w:rsid w:val="002E1B0E"/>
    <w:rsid w:val="002E6A41"/>
    <w:rsid w:val="00313B82"/>
    <w:rsid w:val="003270EB"/>
    <w:rsid w:val="00327EF9"/>
    <w:rsid w:val="00342B2E"/>
    <w:rsid w:val="0035131C"/>
    <w:rsid w:val="003524C2"/>
    <w:rsid w:val="00355C28"/>
    <w:rsid w:val="00360BDF"/>
    <w:rsid w:val="003649FC"/>
    <w:rsid w:val="00366A64"/>
    <w:rsid w:val="003743DD"/>
    <w:rsid w:val="00390444"/>
    <w:rsid w:val="00390F56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16797"/>
    <w:rsid w:val="00423DEB"/>
    <w:rsid w:val="00430DAF"/>
    <w:rsid w:val="00434254"/>
    <w:rsid w:val="00435EDF"/>
    <w:rsid w:val="004442E5"/>
    <w:rsid w:val="004505EA"/>
    <w:rsid w:val="00450F7D"/>
    <w:rsid w:val="00464EC3"/>
    <w:rsid w:val="00483F0F"/>
    <w:rsid w:val="00487843"/>
    <w:rsid w:val="00487A8A"/>
    <w:rsid w:val="0049043F"/>
    <w:rsid w:val="00513EB4"/>
    <w:rsid w:val="00520A54"/>
    <w:rsid w:val="00550A55"/>
    <w:rsid w:val="00551F52"/>
    <w:rsid w:val="00560DB8"/>
    <w:rsid w:val="005650CB"/>
    <w:rsid w:val="005801AD"/>
    <w:rsid w:val="0058187A"/>
    <w:rsid w:val="005A2F3E"/>
    <w:rsid w:val="005B0831"/>
    <w:rsid w:val="005B5661"/>
    <w:rsid w:val="005E0BF1"/>
    <w:rsid w:val="005E66A4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55AD"/>
    <w:rsid w:val="00686254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5011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3092"/>
    <w:rsid w:val="008975DB"/>
    <w:rsid w:val="008A632C"/>
    <w:rsid w:val="008C06A0"/>
    <w:rsid w:val="008C15F8"/>
    <w:rsid w:val="008C1C4D"/>
    <w:rsid w:val="008D34F8"/>
    <w:rsid w:val="008D3CEE"/>
    <w:rsid w:val="008D4C5D"/>
    <w:rsid w:val="008D7FB6"/>
    <w:rsid w:val="008E38AC"/>
    <w:rsid w:val="008E3D1A"/>
    <w:rsid w:val="008F1617"/>
    <w:rsid w:val="00900B28"/>
    <w:rsid w:val="009035BB"/>
    <w:rsid w:val="00906A8D"/>
    <w:rsid w:val="00911FEB"/>
    <w:rsid w:val="00920CB7"/>
    <w:rsid w:val="009272DC"/>
    <w:rsid w:val="0093407A"/>
    <w:rsid w:val="0095496F"/>
    <w:rsid w:val="00961654"/>
    <w:rsid w:val="0096504D"/>
    <w:rsid w:val="00965714"/>
    <w:rsid w:val="00973FB0"/>
    <w:rsid w:val="00985436"/>
    <w:rsid w:val="00991D4A"/>
    <w:rsid w:val="00997988"/>
    <w:rsid w:val="009C133A"/>
    <w:rsid w:val="009C2705"/>
    <w:rsid w:val="009C47C8"/>
    <w:rsid w:val="009D4773"/>
    <w:rsid w:val="009D77B3"/>
    <w:rsid w:val="009E2BF7"/>
    <w:rsid w:val="009E4BD7"/>
    <w:rsid w:val="00A11BC9"/>
    <w:rsid w:val="00A127BD"/>
    <w:rsid w:val="00A21F9C"/>
    <w:rsid w:val="00A22D23"/>
    <w:rsid w:val="00A342E4"/>
    <w:rsid w:val="00A5031F"/>
    <w:rsid w:val="00A539F6"/>
    <w:rsid w:val="00A64AC3"/>
    <w:rsid w:val="00A66046"/>
    <w:rsid w:val="00A755D0"/>
    <w:rsid w:val="00A818B6"/>
    <w:rsid w:val="00A95280"/>
    <w:rsid w:val="00AA1C3A"/>
    <w:rsid w:val="00AD5BDC"/>
    <w:rsid w:val="00AD7772"/>
    <w:rsid w:val="00AE6076"/>
    <w:rsid w:val="00AF0085"/>
    <w:rsid w:val="00B2081A"/>
    <w:rsid w:val="00B379E5"/>
    <w:rsid w:val="00B5402C"/>
    <w:rsid w:val="00B63EFE"/>
    <w:rsid w:val="00B73EA1"/>
    <w:rsid w:val="00B77B52"/>
    <w:rsid w:val="00B934E8"/>
    <w:rsid w:val="00BB61D0"/>
    <w:rsid w:val="00BD230E"/>
    <w:rsid w:val="00BE1C2E"/>
    <w:rsid w:val="00BE4AA0"/>
    <w:rsid w:val="00BE5A17"/>
    <w:rsid w:val="00BF1664"/>
    <w:rsid w:val="00BF4352"/>
    <w:rsid w:val="00BF58FA"/>
    <w:rsid w:val="00BF5C05"/>
    <w:rsid w:val="00C02DCD"/>
    <w:rsid w:val="00C0435E"/>
    <w:rsid w:val="00C0787B"/>
    <w:rsid w:val="00C30885"/>
    <w:rsid w:val="00C32638"/>
    <w:rsid w:val="00C33F4F"/>
    <w:rsid w:val="00C6113D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047B3"/>
    <w:rsid w:val="00D22261"/>
    <w:rsid w:val="00D416D6"/>
    <w:rsid w:val="00D45035"/>
    <w:rsid w:val="00D45B3D"/>
    <w:rsid w:val="00D46126"/>
    <w:rsid w:val="00D52689"/>
    <w:rsid w:val="00D633D6"/>
    <w:rsid w:val="00D67805"/>
    <w:rsid w:val="00D762A9"/>
    <w:rsid w:val="00D92A0E"/>
    <w:rsid w:val="00DA334B"/>
    <w:rsid w:val="00DA5DA4"/>
    <w:rsid w:val="00DB01AA"/>
    <w:rsid w:val="00DB157A"/>
    <w:rsid w:val="00DB5325"/>
    <w:rsid w:val="00DD780A"/>
    <w:rsid w:val="00E03A02"/>
    <w:rsid w:val="00E04944"/>
    <w:rsid w:val="00E12858"/>
    <w:rsid w:val="00E47DB8"/>
    <w:rsid w:val="00E65062"/>
    <w:rsid w:val="00E74644"/>
    <w:rsid w:val="00E74A2C"/>
    <w:rsid w:val="00E768C3"/>
    <w:rsid w:val="00E862D4"/>
    <w:rsid w:val="00E93F91"/>
    <w:rsid w:val="00E966F2"/>
    <w:rsid w:val="00EC6669"/>
    <w:rsid w:val="00ED3C8E"/>
    <w:rsid w:val="00EE01C1"/>
    <w:rsid w:val="00EE0FF3"/>
    <w:rsid w:val="00EE1AEC"/>
    <w:rsid w:val="00F01086"/>
    <w:rsid w:val="00F06400"/>
    <w:rsid w:val="00F13015"/>
    <w:rsid w:val="00F306E4"/>
    <w:rsid w:val="00F3630C"/>
    <w:rsid w:val="00F55EEC"/>
    <w:rsid w:val="00F625D5"/>
    <w:rsid w:val="00F7156A"/>
    <w:rsid w:val="00FA382C"/>
    <w:rsid w:val="00FA5D44"/>
    <w:rsid w:val="00FB67F8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F9612-E84E-4A20-88F7-A752C513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rsid w:val="008E3D1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E3D1A"/>
    <w:pPr>
      <w:widowControl w:val="0"/>
      <w:autoSpaceDE w:val="0"/>
      <w:autoSpaceDN w:val="0"/>
      <w:adjustRightInd w:val="0"/>
      <w:spacing w:line="276" w:lineRule="exac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2</cp:revision>
  <cp:lastPrinted>2021-12-22T15:04:00Z</cp:lastPrinted>
  <dcterms:created xsi:type="dcterms:W3CDTF">2022-07-05T07:45:00Z</dcterms:created>
  <dcterms:modified xsi:type="dcterms:W3CDTF">2022-07-05T07:45:00Z</dcterms:modified>
</cp:coreProperties>
</file>