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4505E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065343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065343">
        <w:rPr>
          <w:color w:val="000000" w:themeColor="text1"/>
        </w:rPr>
        <w:t xml:space="preserve">від </w:t>
      </w:r>
      <w:r w:rsidR="00F06400" w:rsidRPr="00083423">
        <w:rPr>
          <w:color w:val="000000" w:themeColor="text1"/>
        </w:rPr>
        <w:t>2</w:t>
      </w:r>
      <w:r w:rsidR="004505EA" w:rsidRPr="00083423">
        <w:rPr>
          <w:color w:val="000000" w:themeColor="text1"/>
        </w:rPr>
        <w:t>2</w:t>
      </w:r>
      <w:r w:rsidR="007A3A16" w:rsidRPr="00083423">
        <w:rPr>
          <w:color w:val="000000" w:themeColor="text1"/>
        </w:rPr>
        <w:t>.</w:t>
      </w:r>
      <w:r w:rsidR="0027056A" w:rsidRPr="00083423">
        <w:rPr>
          <w:color w:val="000000" w:themeColor="text1"/>
        </w:rPr>
        <w:t>0</w:t>
      </w:r>
      <w:r w:rsidR="004505EA" w:rsidRPr="00083423">
        <w:rPr>
          <w:color w:val="000000" w:themeColor="text1"/>
        </w:rPr>
        <w:t>9</w:t>
      </w:r>
      <w:r w:rsidR="0027056A" w:rsidRPr="00083423">
        <w:rPr>
          <w:color w:val="000000" w:themeColor="text1"/>
        </w:rPr>
        <w:t>.2020</w:t>
      </w:r>
      <w:r w:rsidR="007A3A16" w:rsidRPr="00083423">
        <w:rPr>
          <w:color w:val="000000" w:themeColor="text1"/>
        </w:rPr>
        <w:t>р. №</w:t>
      </w:r>
      <w:r w:rsidR="00083423" w:rsidRPr="00083423">
        <w:rPr>
          <w:color w:val="000000" w:themeColor="text1"/>
        </w:rPr>
        <w:t>94</w:t>
      </w:r>
      <w:r w:rsidR="0027056A" w:rsidRPr="00083423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</w:t>
      </w:r>
      <w:r w:rsidR="004505EA">
        <w:rPr>
          <w:b/>
        </w:rPr>
        <w:t xml:space="preserve"> та святкові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дні</w:t>
      </w:r>
      <w:r w:rsidR="00360BDF">
        <w:rPr>
          <w:b/>
        </w:rPr>
        <w:t xml:space="preserve"> </w:t>
      </w:r>
      <w:r w:rsidR="004505EA">
        <w:rPr>
          <w:b/>
        </w:rPr>
        <w:t>ЖОВТНЯ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4505EA" w:rsidRPr="007D701C" w:rsidTr="004505EA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A" w:rsidRPr="007D701C" w:rsidRDefault="004505EA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Pr="007D701C" w:rsidRDefault="004505EA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EA" w:rsidRPr="005801AD" w:rsidRDefault="004505EA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03.10.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EA" w:rsidRPr="001541A6" w:rsidRDefault="004505EA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10.10.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EA" w:rsidRPr="00AE6076" w:rsidRDefault="004505EA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17.10.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EA" w:rsidRPr="00AE6076" w:rsidRDefault="004505EA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24.10.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31.10.</w:t>
            </w:r>
          </w:p>
        </w:tc>
      </w:tr>
      <w:tr w:rsidR="004505EA" w:rsidRPr="00513EB4" w:rsidTr="0006599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A" w:rsidRPr="00513EB4" w:rsidRDefault="004505EA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505EA" w:rsidRPr="00B379E5" w:rsidRDefault="004505E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05EA" w:rsidRPr="00B379E5" w:rsidRDefault="004505E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5EA" w:rsidRPr="00B379E5" w:rsidRDefault="004505E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B379E5" w:rsidRDefault="004505E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379E5" w:rsidRDefault="004505E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4505EA" w:rsidRPr="00513EB4" w:rsidTr="00C669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A" w:rsidRPr="00513EB4" w:rsidRDefault="004505EA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4505EA" w:rsidRDefault="004505EA" w:rsidP="005E78B7">
            <w:pPr>
              <w:jc w:val="center"/>
              <w:rPr>
                <w:b/>
              </w:rPr>
            </w:pPr>
            <w:proofErr w:type="spellStart"/>
            <w:r w:rsidRPr="004505EA"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4505EA" w:rsidRDefault="004505EA" w:rsidP="005E78B7">
            <w:pPr>
              <w:jc w:val="center"/>
              <w:rPr>
                <w:b/>
              </w:rPr>
            </w:pPr>
            <w:r w:rsidRPr="004505EA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4505EA" w:rsidRDefault="004505EA" w:rsidP="005E78B7">
            <w:pPr>
              <w:jc w:val="center"/>
              <w:rPr>
                <w:b/>
              </w:rPr>
            </w:pPr>
            <w:r w:rsidRPr="004505EA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4505EA" w:rsidRDefault="004505EA" w:rsidP="005E78B7">
            <w:pPr>
              <w:jc w:val="center"/>
              <w:rPr>
                <w:b/>
              </w:rPr>
            </w:pPr>
            <w:r w:rsidRPr="004505EA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505EA" w:rsidRDefault="004505EA" w:rsidP="005E78B7">
            <w:pPr>
              <w:jc w:val="center"/>
              <w:rPr>
                <w:b/>
              </w:rPr>
            </w:pPr>
          </w:p>
        </w:tc>
      </w:tr>
      <w:tr w:rsidR="004505EA" w:rsidRPr="00513EB4" w:rsidTr="00C669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A" w:rsidRPr="00513EB4" w:rsidRDefault="004505EA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05EA" w:rsidRPr="00B379E5" w:rsidRDefault="00C6697E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B379E5" w:rsidRDefault="00C6697E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379E5" w:rsidRDefault="00C6697E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05EA" w:rsidRDefault="004505EA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Default="004505EA" w:rsidP="00423DEB">
            <w:pPr>
              <w:jc w:val="center"/>
              <w:rPr>
                <w:b/>
              </w:rPr>
            </w:pPr>
          </w:p>
        </w:tc>
      </w:tr>
      <w:tr w:rsidR="004505EA" w:rsidRPr="00513EB4" w:rsidTr="00C6697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A" w:rsidRPr="00513EB4" w:rsidRDefault="004505EA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EA" w:rsidRPr="00B379E5" w:rsidRDefault="004505EA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05EA" w:rsidRPr="00B379E5" w:rsidRDefault="004505EA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379E5" w:rsidRDefault="004505EA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Default="004505EA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Default="004505EA" w:rsidP="00551F52">
            <w:pPr>
              <w:jc w:val="center"/>
              <w:rPr>
                <w:b/>
              </w:rPr>
            </w:pPr>
          </w:p>
        </w:tc>
      </w:tr>
      <w:tr w:rsidR="004505EA" w:rsidRPr="00513EB4" w:rsidTr="004505E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A" w:rsidRPr="00513EB4" w:rsidRDefault="004505EA" w:rsidP="0077243B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Default="004505EA" w:rsidP="0077243B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63EFE" w:rsidRDefault="004505EA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379E5" w:rsidRDefault="004505EA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379E5" w:rsidRDefault="004505EA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5801AD" w:rsidRDefault="004505EA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B63EFE" w:rsidRDefault="004505EA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4505EA" w:rsidRPr="00513EB4" w:rsidTr="0006599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A" w:rsidRPr="002A3078" w:rsidRDefault="004505EA" w:rsidP="0077243B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EA" w:rsidRPr="002A3078" w:rsidRDefault="004505EA" w:rsidP="0077243B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EA" w:rsidRPr="002A3078" w:rsidRDefault="004505EA" w:rsidP="00772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D46126" w:rsidRDefault="004505EA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505EA" w:rsidRPr="00D46126" w:rsidRDefault="004505EA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EA" w:rsidRPr="00D46126" w:rsidRDefault="004505EA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EA" w:rsidRPr="00D46126" w:rsidRDefault="004505EA" w:rsidP="0077243B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7243B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3FBA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144</cp:revision>
  <cp:lastPrinted>2020-09-22T08:45:00Z</cp:lastPrinted>
  <dcterms:created xsi:type="dcterms:W3CDTF">2017-07-26T13:49:00Z</dcterms:created>
  <dcterms:modified xsi:type="dcterms:W3CDTF">2020-09-22T08:45:00Z</dcterms:modified>
</cp:coreProperties>
</file>