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8" w:rsidRPr="005749FB" w:rsidRDefault="007834C8" w:rsidP="007834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9FB">
        <w:rPr>
          <w:rFonts w:ascii="Times New Roman" w:hAnsi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834C8" w:rsidRPr="005749FB" w:rsidRDefault="007834C8" w:rsidP="007834C8">
      <w:pPr>
        <w:spacing w:after="0" w:line="240" w:lineRule="auto"/>
        <w:jc w:val="center"/>
        <w:rPr>
          <w:rFonts w:ascii="Times New Roman" w:hAnsi="Times New Roman"/>
        </w:rPr>
      </w:pPr>
      <w:r w:rsidRPr="005749FB">
        <w:rPr>
          <w:rFonts w:ascii="Times New Roman" w:hAnsi="Times New Roman"/>
        </w:rPr>
        <w:t xml:space="preserve">(відповідно до пункту </w:t>
      </w:r>
      <w:r w:rsidR="00500F27" w:rsidRPr="005749FB">
        <w:rPr>
          <w:rFonts w:ascii="Times New Roman" w:hAnsi="Times New Roman"/>
        </w:rPr>
        <w:t>4</w:t>
      </w:r>
      <w:r w:rsidR="00500F27" w:rsidRPr="005749FB">
        <w:rPr>
          <w:rFonts w:ascii="Times New Roman" w:hAnsi="Times New Roman"/>
          <w:b/>
          <w:bCs/>
          <w:vertAlign w:val="superscript"/>
        </w:rPr>
        <w:t>-1</w:t>
      </w:r>
      <w:r w:rsidRPr="005749FB">
        <w:rPr>
          <w:rFonts w:ascii="Times New Roman" w:hAnsi="Times New Roman"/>
        </w:rPr>
        <w:t xml:space="preserve"> постанови КМУ від 11.10.2016 № 710 «Про ефективне використання державних коштів» (зі змінами))</w:t>
      </w:r>
    </w:p>
    <w:p w:rsidR="005749FB" w:rsidRPr="007834C8" w:rsidRDefault="005749FB" w:rsidP="00783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696E8F" w:rsidRPr="00696E8F">
        <w:rPr>
          <w:rFonts w:ascii="Times New Roman" w:hAnsi="Times New Roman"/>
          <w:sz w:val="24"/>
          <w:szCs w:val="24"/>
        </w:rPr>
        <w:t>Рівненський окружний адміністративний суд</w:t>
      </w:r>
      <w:r w:rsidRPr="007834C8">
        <w:rPr>
          <w:rFonts w:ascii="Times New Roman" w:hAnsi="Times New Roman"/>
          <w:sz w:val="24"/>
          <w:szCs w:val="24"/>
        </w:rPr>
        <w:t xml:space="preserve">; </w:t>
      </w:r>
      <w:r w:rsidR="00696E8F" w:rsidRPr="00696E8F">
        <w:rPr>
          <w:rFonts w:ascii="Times New Roman" w:hAnsi="Times New Roman"/>
          <w:sz w:val="24"/>
          <w:szCs w:val="24"/>
        </w:rPr>
        <w:t>вул. 16 Липня, 87, м. Рівне, 33028</w:t>
      </w:r>
      <w:r w:rsidRPr="007834C8">
        <w:rPr>
          <w:rFonts w:ascii="Times New Roman" w:hAnsi="Times New Roman"/>
          <w:sz w:val="24"/>
          <w:szCs w:val="24"/>
        </w:rPr>
        <w:t xml:space="preserve">; код за ЄДРПОУ – </w:t>
      </w:r>
      <w:r w:rsidR="00696E8F">
        <w:rPr>
          <w:rFonts w:ascii="Times New Roman" w:hAnsi="Times New Roman"/>
          <w:sz w:val="24"/>
          <w:szCs w:val="24"/>
        </w:rPr>
        <w:t>34847329</w:t>
      </w:r>
      <w:r w:rsidRPr="007834C8">
        <w:rPr>
          <w:rFonts w:ascii="Times New Roman" w:hAnsi="Times New Roman"/>
          <w:sz w:val="24"/>
          <w:szCs w:val="24"/>
        </w:rPr>
        <w:t xml:space="preserve">. </w:t>
      </w: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834C8">
        <w:rPr>
          <w:rFonts w:ascii="Times New Roman" w:hAnsi="Times New Roman"/>
          <w:sz w:val="24"/>
          <w:szCs w:val="24"/>
        </w:rPr>
        <w:t xml:space="preserve"> </w:t>
      </w:r>
      <w:r w:rsidR="00261413" w:rsidRPr="00261413">
        <w:rPr>
          <w:rFonts w:ascii="Times New Roman" w:hAnsi="Times New Roman"/>
          <w:sz w:val="24"/>
          <w:szCs w:val="24"/>
        </w:rPr>
        <w:t>Папір для друку (код ДК 021:2015 «Єдиний закупівельний словник»: 30190000-7 Офісне устаткування та приладдя різне)</w:t>
      </w:r>
      <w:r w:rsidRPr="007834C8">
        <w:rPr>
          <w:rFonts w:ascii="Times New Roman" w:hAnsi="Times New Roman"/>
          <w:sz w:val="24"/>
          <w:szCs w:val="24"/>
        </w:rPr>
        <w:t xml:space="preserve">. </w:t>
      </w: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Ідентифікатор закупівлі</w:t>
      </w:r>
      <w:r w:rsidRPr="007834C8">
        <w:rPr>
          <w:rFonts w:ascii="Times New Roman" w:hAnsi="Times New Roman"/>
          <w:sz w:val="24"/>
          <w:szCs w:val="24"/>
        </w:rPr>
        <w:t xml:space="preserve">: </w:t>
      </w:r>
      <w:r w:rsidR="00261413" w:rsidRPr="00261413">
        <w:rPr>
          <w:rFonts w:ascii="Times New Roman" w:hAnsi="Times New Roman"/>
          <w:sz w:val="24"/>
          <w:szCs w:val="24"/>
        </w:rPr>
        <w:t>UA-2023-08-09-011765-a</w:t>
      </w:r>
      <w:r w:rsidR="003F0ECF">
        <w:rPr>
          <w:rFonts w:ascii="Times New Roman" w:hAnsi="Times New Roman"/>
          <w:sz w:val="24"/>
          <w:szCs w:val="24"/>
        </w:rPr>
        <w:t>.</w:t>
      </w:r>
    </w:p>
    <w:p w:rsidR="00CE589D" w:rsidRDefault="007834C8" w:rsidP="001B27F6">
      <w:pPr>
        <w:spacing w:after="0" w:line="240" w:lineRule="auto"/>
        <w:jc w:val="both"/>
      </w:pPr>
      <w:r w:rsidRPr="007834C8">
        <w:rPr>
          <w:rFonts w:ascii="Times New Roman" w:hAnsi="Times New Roman"/>
          <w:b/>
          <w:bCs/>
          <w:sz w:val="24"/>
          <w:szCs w:val="24"/>
        </w:rPr>
        <w:t>Обґрунтування технічних та якісних характеристик предмета закупівлі:</w:t>
      </w:r>
      <w:r w:rsidRPr="007834C8">
        <w:rPr>
          <w:rFonts w:ascii="Times New Roman" w:hAnsi="Times New Roman"/>
          <w:sz w:val="24"/>
          <w:szCs w:val="24"/>
        </w:rPr>
        <w:t xml:space="preserve"> </w:t>
      </w:r>
      <w:r w:rsidR="00DE1533" w:rsidRPr="00DE1533">
        <w:rPr>
          <w:rFonts w:ascii="Times New Roman" w:hAnsi="Times New Roman"/>
          <w:sz w:val="24"/>
          <w:szCs w:val="24"/>
        </w:rPr>
        <w:t xml:space="preserve">Інформація про технічні, якісні та кількісні характеристики предмета закупівлі наведена в Додатку </w:t>
      </w:r>
      <w:r w:rsidR="00261413">
        <w:rPr>
          <w:rFonts w:ascii="Times New Roman" w:hAnsi="Times New Roman"/>
          <w:sz w:val="24"/>
          <w:szCs w:val="24"/>
        </w:rPr>
        <w:t>1</w:t>
      </w:r>
      <w:r w:rsidR="00DE1533">
        <w:rPr>
          <w:rFonts w:ascii="Times New Roman" w:hAnsi="Times New Roman"/>
          <w:sz w:val="24"/>
          <w:szCs w:val="24"/>
        </w:rPr>
        <w:t xml:space="preserve"> до Т</w:t>
      </w:r>
      <w:r w:rsidR="00DE1533" w:rsidRPr="00DE1533">
        <w:rPr>
          <w:rFonts w:ascii="Times New Roman" w:hAnsi="Times New Roman"/>
          <w:sz w:val="24"/>
          <w:szCs w:val="24"/>
        </w:rPr>
        <w:t>ендерної документації.</w:t>
      </w:r>
      <w:r w:rsidR="00CE589D" w:rsidRPr="00CE589D">
        <w:t xml:space="preserve"> 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Вимоги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 товару</w:t>
      </w:r>
      <w:proofErr w:type="gramEnd"/>
      <w:r w:rsidRPr="00CE589D">
        <w:rPr>
          <w:rFonts w:ascii="Times New Roman" w:hAnsi="Times New Roman"/>
          <w:sz w:val="24"/>
          <w:szCs w:val="24"/>
          <w:lang w:val="ru-RU"/>
        </w:rPr>
        <w:t>: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589D">
        <w:rPr>
          <w:rFonts w:ascii="Times New Roman" w:hAnsi="Times New Roman"/>
          <w:sz w:val="24"/>
          <w:szCs w:val="24"/>
          <w:lang w:val="ru-RU"/>
        </w:rPr>
        <w:t xml:space="preserve">Формат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паперу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(ISO 216)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E589D">
        <w:rPr>
          <w:rFonts w:ascii="Times New Roman" w:hAnsi="Times New Roman"/>
          <w:sz w:val="24"/>
          <w:szCs w:val="24"/>
          <w:lang w:val="ru-RU"/>
        </w:rPr>
        <w:t>А4 (210 х 297 мм)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аркушів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CE589D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нижче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класу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«С»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Щільність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маса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>) (ISO 536)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CE589D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80 г/</w:t>
      </w:r>
      <w:proofErr w:type="spellStart"/>
      <w:proofErr w:type="gramStart"/>
      <w:r w:rsidRPr="00CE589D">
        <w:rPr>
          <w:rFonts w:ascii="Times New Roman" w:hAnsi="Times New Roman"/>
          <w:sz w:val="24"/>
          <w:szCs w:val="24"/>
          <w:lang w:val="ru-RU"/>
        </w:rPr>
        <w:t>м.кв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Товщина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аркуша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(ISO 534)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E589D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104 мкм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Білизна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CIE (ISO 11475)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E589D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150 %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Непрозорість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(ISO 2471)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CE589D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91 %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Яскравість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(ISO 2470)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E589D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95 %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Кількість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аркушів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пачці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E589D">
        <w:rPr>
          <w:rFonts w:ascii="Times New Roman" w:hAnsi="Times New Roman"/>
          <w:sz w:val="24"/>
          <w:szCs w:val="24"/>
          <w:lang w:val="ru-RU"/>
        </w:rPr>
        <w:t xml:space="preserve">500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E589D" w:rsidRPr="00CE589D" w:rsidRDefault="00CE589D" w:rsidP="00CE5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Колір</w:t>
      </w:r>
      <w:proofErr w:type="spellEnd"/>
      <w:r w:rsidRPr="00CE58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CE589D">
        <w:rPr>
          <w:rFonts w:ascii="Times New Roman" w:hAnsi="Times New Roman"/>
          <w:sz w:val="24"/>
          <w:szCs w:val="24"/>
          <w:lang w:val="ru-RU"/>
        </w:rPr>
        <w:t>білий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E589D" w:rsidRPr="0062468A" w:rsidRDefault="00CE589D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68A">
        <w:rPr>
          <w:rFonts w:ascii="Times New Roman" w:hAnsi="Times New Roman"/>
          <w:sz w:val="24"/>
          <w:szCs w:val="24"/>
        </w:rPr>
        <w:t xml:space="preserve">Папір повинен бути багатоцільовим, для усіх видів копіювальних та факсимільних апаратів. </w:t>
      </w:r>
      <w:r w:rsidR="000A6EC7" w:rsidRPr="0062468A">
        <w:rPr>
          <w:rFonts w:ascii="Times New Roman" w:hAnsi="Times New Roman"/>
          <w:sz w:val="24"/>
          <w:szCs w:val="24"/>
        </w:rPr>
        <w:t>У</w:t>
      </w:r>
      <w:r w:rsidR="000A6EC7" w:rsidRPr="0062468A">
        <w:rPr>
          <w:rFonts w:ascii="Times New Roman" w:hAnsi="Times New Roman"/>
          <w:sz w:val="24"/>
          <w:szCs w:val="24"/>
        </w:rPr>
        <w:t>паковка повинна бути вологостійкою, здатною повністю зберігати та захищати товар від пошкоджень під час транспортування й зберігання.</w:t>
      </w:r>
      <w:r w:rsidR="000A6EC7" w:rsidRPr="0062468A">
        <w:rPr>
          <w:rFonts w:ascii="Times New Roman" w:hAnsi="Times New Roman"/>
          <w:sz w:val="24"/>
          <w:szCs w:val="24"/>
        </w:rPr>
        <w:t xml:space="preserve"> </w:t>
      </w:r>
      <w:r w:rsidR="004C013A" w:rsidRPr="0062468A">
        <w:rPr>
          <w:rFonts w:ascii="Times New Roman" w:hAnsi="Times New Roman"/>
          <w:sz w:val="24"/>
          <w:szCs w:val="24"/>
        </w:rPr>
        <w:t xml:space="preserve">Якість товару повинна відповідати </w:t>
      </w:r>
      <w:r w:rsidRPr="0062468A">
        <w:rPr>
          <w:rFonts w:ascii="Times New Roman" w:hAnsi="Times New Roman"/>
          <w:sz w:val="24"/>
          <w:szCs w:val="24"/>
        </w:rPr>
        <w:t>встановленим для даного виду товарів технічним вимогам, що підтверджує його якість та безпечність для життя і здоров’я людини.</w:t>
      </w:r>
      <w:r w:rsidRPr="0062468A">
        <w:rPr>
          <w:rFonts w:ascii="Times New Roman" w:hAnsi="Times New Roman"/>
          <w:sz w:val="24"/>
          <w:szCs w:val="24"/>
        </w:rPr>
        <w:t xml:space="preserve"> </w:t>
      </w:r>
    </w:p>
    <w:p w:rsidR="0062468A" w:rsidRPr="0062468A" w:rsidRDefault="0062468A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68A">
        <w:rPr>
          <w:rFonts w:ascii="Times New Roman" w:hAnsi="Times New Roman"/>
          <w:sz w:val="24"/>
          <w:szCs w:val="24"/>
        </w:rPr>
        <w:t>Кількість товару: 908 пачок.</w:t>
      </w:r>
    </w:p>
    <w:p w:rsidR="005749FB" w:rsidRDefault="00973E66" w:rsidP="00A24F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5749FB">
        <w:rPr>
          <w:rFonts w:ascii="Times New Roman" w:hAnsi="Times New Roman"/>
          <w:b/>
          <w:bCs/>
          <w:sz w:val="24"/>
          <w:szCs w:val="24"/>
        </w:rPr>
        <w:t>рієнтовна о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 xml:space="preserve">чікувана вартість предмета закупівлі: </w:t>
      </w:r>
      <w:r w:rsidR="0080576F" w:rsidRPr="0080576F">
        <w:rPr>
          <w:rFonts w:ascii="Times New Roman" w:hAnsi="Times New Roman"/>
          <w:sz w:val="24"/>
          <w:szCs w:val="24"/>
        </w:rPr>
        <w:t>154 500,00 грн (сто п’ятдесят чотири тисячі п’ятсот гривень нуль копійок), з ПДВ</w:t>
      </w:r>
      <w:r w:rsidR="00C06B6A">
        <w:rPr>
          <w:rFonts w:ascii="Times New Roman" w:hAnsi="Times New Roman"/>
          <w:sz w:val="24"/>
          <w:szCs w:val="24"/>
        </w:rPr>
        <w:t>.</w:t>
      </w:r>
    </w:p>
    <w:p w:rsidR="00A24F63" w:rsidRPr="00A24F63" w:rsidRDefault="005749FB" w:rsidP="00574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FB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призначення, очікуваної вартості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49FB">
        <w:rPr>
          <w:rFonts w:ascii="Times New Roman" w:hAnsi="Times New Roman"/>
          <w:b/>
          <w:bCs/>
          <w:sz w:val="24"/>
          <w:szCs w:val="24"/>
        </w:rPr>
        <w:t>закупівлі</w:t>
      </w:r>
      <w:r w:rsidR="007834C8" w:rsidRPr="007834C8">
        <w:rPr>
          <w:rFonts w:ascii="Times New Roman" w:hAnsi="Times New Roman"/>
          <w:b/>
          <w:bCs/>
          <w:sz w:val="24"/>
          <w:szCs w:val="24"/>
        </w:rPr>
        <w:t>:</w:t>
      </w:r>
      <w:r w:rsidR="007834C8" w:rsidRPr="007834C8">
        <w:rPr>
          <w:rFonts w:ascii="Times New Roman" w:hAnsi="Times New Roman"/>
          <w:sz w:val="24"/>
          <w:szCs w:val="24"/>
        </w:rPr>
        <w:t xml:space="preserve"> </w:t>
      </w:r>
      <w:r w:rsidR="00A24F63" w:rsidRPr="00A24F63">
        <w:rPr>
          <w:rFonts w:ascii="Times New Roman" w:hAnsi="Times New Roman"/>
          <w:sz w:val="24"/>
          <w:szCs w:val="24"/>
        </w:rPr>
        <w:t>Очікувана вартість предмета закупівлі визначена з урахуванням кошторисних призначень та помісячного плану асигнувань бюджету суду на 2023 рік.</w:t>
      </w:r>
    </w:p>
    <w:p w:rsidR="00973E66" w:rsidRDefault="00973E66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E66">
        <w:rPr>
          <w:rFonts w:ascii="Times New Roman" w:hAnsi="Times New Roman"/>
          <w:sz w:val="24"/>
          <w:szCs w:val="24"/>
        </w:rPr>
        <w:t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</w:t>
      </w:r>
      <w:r>
        <w:rPr>
          <w:rFonts w:ascii="Times New Roman" w:hAnsi="Times New Roman"/>
          <w:sz w:val="24"/>
          <w:szCs w:val="24"/>
        </w:rPr>
        <w:t xml:space="preserve"> (зі змінами)</w:t>
      </w:r>
      <w:r w:rsidRPr="00973E66">
        <w:rPr>
          <w:rFonts w:ascii="Times New Roman" w:hAnsi="Times New Roman"/>
          <w:sz w:val="24"/>
          <w:szCs w:val="24"/>
        </w:rPr>
        <w:t xml:space="preserve">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га/або минулих періодів (з урахуванням індексу інфляції, зміни курсів іноземних валют). </w:t>
      </w:r>
    </w:p>
    <w:p w:rsidR="00973E66" w:rsidRPr="00973E66" w:rsidRDefault="00973E66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E66">
        <w:rPr>
          <w:rFonts w:ascii="Times New Roman" w:hAnsi="Times New Roman"/>
          <w:sz w:val="24"/>
          <w:szCs w:val="24"/>
        </w:rPr>
        <w:t xml:space="preserve">Для розрахунку очікуваної вартості предмета </w:t>
      </w:r>
      <w:r>
        <w:rPr>
          <w:rFonts w:ascii="Times New Roman" w:hAnsi="Times New Roman"/>
          <w:sz w:val="24"/>
          <w:szCs w:val="24"/>
        </w:rPr>
        <w:t>даної</w:t>
      </w:r>
      <w:r w:rsidRPr="00973E66">
        <w:rPr>
          <w:rFonts w:ascii="Times New Roman" w:hAnsi="Times New Roman"/>
          <w:sz w:val="24"/>
          <w:szCs w:val="24"/>
        </w:rPr>
        <w:t xml:space="preserve"> закупівлі використано метод порівняння ринкових цін, які отримані шляхом пошуку, збору та аналізу загальнодоступної інформації </w:t>
      </w:r>
      <w:r w:rsidRPr="00973E66">
        <w:rPr>
          <w:rFonts w:ascii="Times New Roman" w:hAnsi="Times New Roman"/>
          <w:sz w:val="24"/>
          <w:szCs w:val="24"/>
        </w:rPr>
        <w:lastRenderedPageBreak/>
        <w:t>про вартість послуг, що міститься в мережі Інтернет у відкритому доступі та в електронній системі закупівель «</w:t>
      </w:r>
      <w:proofErr w:type="spellStart"/>
      <w:r w:rsidRPr="00973E66">
        <w:rPr>
          <w:rFonts w:ascii="Times New Roman" w:hAnsi="Times New Roman"/>
          <w:sz w:val="24"/>
          <w:szCs w:val="24"/>
        </w:rPr>
        <w:t>Prozorro</w:t>
      </w:r>
      <w:proofErr w:type="spellEnd"/>
      <w:r w:rsidRPr="00973E66">
        <w:rPr>
          <w:rFonts w:ascii="Times New Roman" w:hAnsi="Times New Roman"/>
          <w:sz w:val="24"/>
          <w:szCs w:val="24"/>
        </w:rPr>
        <w:t>».</w:t>
      </w:r>
    </w:p>
    <w:p w:rsidR="00973E66" w:rsidRDefault="00973E66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E66">
        <w:rPr>
          <w:rFonts w:ascii="Times New Roman" w:hAnsi="Times New Roman"/>
          <w:sz w:val="24"/>
          <w:szCs w:val="24"/>
        </w:rPr>
        <w:t>Крім того, при визначенні очікуваної вартості предмета закупівлі враховано показники фактичного обсягу споживання Рівненським окружним адміністративним судом паперу для друку за аналогічні минулі періоди, а також прогнозовані натуральні й вартісні показники споживання вказаного товару до кінця 2023 року.</w:t>
      </w:r>
    </w:p>
    <w:p w:rsidR="00C816B2" w:rsidRDefault="00C816B2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B2" w:rsidRPr="00C816B2" w:rsidRDefault="00C816B2" w:rsidP="0097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6B2">
        <w:rPr>
          <w:rFonts w:ascii="Times New Roman" w:hAnsi="Times New Roman"/>
          <w:sz w:val="24"/>
          <w:szCs w:val="24"/>
        </w:rPr>
        <w:t xml:space="preserve">Закупівля: </w:t>
      </w:r>
      <w:r w:rsidRPr="00C816B2">
        <w:rPr>
          <w:rFonts w:ascii="Times New Roman" w:hAnsi="Times New Roman"/>
          <w:sz w:val="24"/>
          <w:szCs w:val="24"/>
        </w:rPr>
        <w:t>https://prozorro.gov.ua/tender/UA</w:t>
      </w:r>
      <w:bookmarkStart w:id="0" w:name="_GoBack"/>
      <w:bookmarkEnd w:id="0"/>
      <w:r w:rsidRPr="00C816B2">
        <w:rPr>
          <w:rFonts w:ascii="Times New Roman" w:hAnsi="Times New Roman"/>
          <w:sz w:val="24"/>
          <w:szCs w:val="24"/>
        </w:rPr>
        <w:t>-2023-08-09-011765-a</w:t>
      </w:r>
    </w:p>
    <w:sectPr w:rsidR="00C816B2" w:rsidRPr="00C816B2" w:rsidSect="001269F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D75FD"/>
    <w:multiLevelType w:val="hybridMultilevel"/>
    <w:tmpl w:val="E398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B8"/>
    <w:rsid w:val="000A6EC7"/>
    <w:rsid w:val="000E7C0B"/>
    <w:rsid w:val="001269F2"/>
    <w:rsid w:val="001B27F6"/>
    <w:rsid w:val="00261413"/>
    <w:rsid w:val="003F0ECF"/>
    <w:rsid w:val="004C013A"/>
    <w:rsid w:val="00500F27"/>
    <w:rsid w:val="00563F62"/>
    <w:rsid w:val="005749FB"/>
    <w:rsid w:val="005D31A3"/>
    <w:rsid w:val="0062468A"/>
    <w:rsid w:val="00696E8F"/>
    <w:rsid w:val="007834C8"/>
    <w:rsid w:val="0080576F"/>
    <w:rsid w:val="00846603"/>
    <w:rsid w:val="009570B9"/>
    <w:rsid w:val="00973E66"/>
    <w:rsid w:val="00A24F63"/>
    <w:rsid w:val="00AF36B1"/>
    <w:rsid w:val="00B722B8"/>
    <w:rsid w:val="00C06B6A"/>
    <w:rsid w:val="00C816B2"/>
    <w:rsid w:val="00CE589D"/>
    <w:rsid w:val="00DE1533"/>
    <w:rsid w:val="00E23FB8"/>
    <w:rsid w:val="00E5206D"/>
    <w:rsid w:val="00E64462"/>
    <w:rsid w:val="00ED0A3B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E142"/>
  <w15:docId w15:val="{95AB6100-F553-4EE9-868B-7242511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2023-02-21T13:07:00Z</cp:lastPrinted>
  <dcterms:created xsi:type="dcterms:W3CDTF">2023-08-11T09:46:00Z</dcterms:created>
  <dcterms:modified xsi:type="dcterms:W3CDTF">2023-08-11T09:51:00Z</dcterms:modified>
</cp:coreProperties>
</file>