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3408" w14:textId="77777777"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51BFFE02" w14:textId="77777777" w:rsidR="00131787" w:rsidRPr="009B7894" w:rsidRDefault="009B7894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Рівненський районний суд Рівненської області</w:t>
      </w:r>
    </w:p>
    <w:p w14:paraId="4D806A2B" w14:textId="77777777"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75CC7C" w14:textId="77777777"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0C329B39" w14:textId="77777777"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0C799BF2" w14:textId="77777777"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30605C45" w14:textId="77777777"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7BC0963C" w14:textId="77777777"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26506D77" w14:textId="77777777"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моб.телефон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768436D5" w14:textId="77777777"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493889F5" w14:textId="77777777"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14:paraId="19114A28" w14:textId="77777777"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4756A551" w14:textId="77777777"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210E486" w14:textId="77777777"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3D1BC930" w14:textId="6019797C" w:rsidR="005C4FA7" w:rsidRPr="00ED6A27" w:rsidRDefault="005947A0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вакантної посади державної служби категорії "В"- </w:t>
      </w:r>
      <w:r w:rsidR="009B7894">
        <w:rPr>
          <w:rFonts w:ascii="Times New Roman" w:hAnsi="Times New Roman"/>
          <w:sz w:val="28"/>
          <w:szCs w:val="28"/>
        </w:rPr>
        <w:t>с</w:t>
      </w:r>
      <w:r w:rsidR="00D6146B">
        <w:rPr>
          <w:rFonts w:ascii="Times New Roman" w:hAnsi="Times New Roman"/>
          <w:sz w:val="28"/>
          <w:szCs w:val="28"/>
        </w:rPr>
        <w:t xml:space="preserve">екретаря </w:t>
      </w:r>
      <w:r w:rsidR="001263C4">
        <w:rPr>
          <w:rFonts w:ascii="Times New Roman" w:hAnsi="Times New Roman"/>
          <w:sz w:val="28"/>
          <w:szCs w:val="28"/>
        </w:rPr>
        <w:t xml:space="preserve">судового засідання </w:t>
      </w:r>
      <w:r w:rsidR="009B7894">
        <w:rPr>
          <w:rFonts w:ascii="Times New Roman" w:hAnsi="Times New Roman"/>
          <w:sz w:val="28"/>
          <w:szCs w:val="28"/>
        </w:rPr>
        <w:t>Рівненського районного суду Рівненської області.</w:t>
      </w:r>
    </w:p>
    <w:p w14:paraId="6E020E7A" w14:textId="77777777" w:rsidR="00ED6A27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5FF24891" w14:textId="77777777" w:rsidR="009B7894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6CD6D264" w14:textId="77777777" w:rsidR="009B7894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08523FDE" w14:textId="77777777" w:rsidR="009B7894" w:rsidRPr="0004200D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5668CCBD" w14:textId="77777777"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14:paraId="0D834521" w14:textId="77777777" w:rsidR="00020BCA" w:rsidRPr="00020BCA" w:rsidRDefault="001B577F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14:paraId="7FFFCDFD" w14:textId="77777777"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38E5C4C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7778CF9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0682398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62A50B7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06755CC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7533A5F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EF2F806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A21C9C8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D46E210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35B4294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F15D52C" w14:textId="77777777"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39FD5AB" w14:textId="77777777"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5D4F569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5D79363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EF0D" w14:textId="77777777" w:rsidR="006D4278" w:rsidRDefault="006D4278" w:rsidP="00E5288C">
      <w:pPr>
        <w:spacing w:after="0" w:line="240" w:lineRule="auto"/>
      </w:pPr>
      <w:r>
        <w:separator/>
      </w:r>
    </w:p>
  </w:endnote>
  <w:endnote w:type="continuationSeparator" w:id="0">
    <w:p w14:paraId="418228FC" w14:textId="77777777" w:rsidR="006D4278" w:rsidRDefault="006D4278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DE10" w14:textId="77777777" w:rsidR="006D4278" w:rsidRDefault="006D4278" w:rsidP="00E5288C">
      <w:pPr>
        <w:spacing w:after="0" w:line="240" w:lineRule="auto"/>
      </w:pPr>
      <w:r>
        <w:separator/>
      </w:r>
    </w:p>
  </w:footnote>
  <w:footnote w:type="continuationSeparator" w:id="0">
    <w:p w14:paraId="118D89DC" w14:textId="77777777" w:rsidR="006D4278" w:rsidRDefault="006D4278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305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263C4"/>
    <w:rsid w:val="00131787"/>
    <w:rsid w:val="00150A43"/>
    <w:rsid w:val="00151202"/>
    <w:rsid w:val="00155037"/>
    <w:rsid w:val="00192B6F"/>
    <w:rsid w:val="001A737D"/>
    <w:rsid w:val="001B577F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37FB3"/>
    <w:rsid w:val="00440440"/>
    <w:rsid w:val="00457A5A"/>
    <w:rsid w:val="0046691A"/>
    <w:rsid w:val="0047721B"/>
    <w:rsid w:val="0048376B"/>
    <w:rsid w:val="00492A6A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D158C"/>
    <w:rsid w:val="005E455D"/>
    <w:rsid w:val="005F54CE"/>
    <w:rsid w:val="0061329B"/>
    <w:rsid w:val="00635CBE"/>
    <w:rsid w:val="006419B2"/>
    <w:rsid w:val="0064269A"/>
    <w:rsid w:val="00646CA8"/>
    <w:rsid w:val="00671994"/>
    <w:rsid w:val="00674592"/>
    <w:rsid w:val="006B7878"/>
    <w:rsid w:val="006C63A4"/>
    <w:rsid w:val="006D4278"/>
    <w:rsid w:val="006D7B42"/>
    <w:rsid w:val="006E7263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92B45"/>
    <w:rsid w:val="009932B5"/>
    <w:rsid w:val="009A69A7"/>
    <w:rsid w:val="009B7894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1C26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146B"/>
    <w:rsid w:val="00D67CC6"/>
    <w:rsid w:val="00D71FEE"/>
    <w:rsid w:val="00D86B41"/>
    <w:rsid w:val="00D9070E"/>
    <w:rsid w:val="00D90D04"/>
    <w:rsid w:val="00D9699A"/>
    <w:rsid w:val="00DA7523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80666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1211"/>
  <w15:docId w15:val="{D6811DA7-AFC2-42E4-B569-B00B40A4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Заголовок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B0BF-9315-444B-803B-EA5854F1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2</cp:revision>
  <cp:lastPrinted>2022-02-28T12:00:00Z</cp:lastPrinted>
  <dcterms:created xsi:type="dcterms:W3CDTF">2023-02-24T09:57:00Z</dcterms:created>
  <dcterms:modified xsi:type="dcterms:W3CDTF">2023-02-24T09:57:00Z</dcterms:modified>
</cp:coreProperties>
</file>