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2668" w14:textId="065565A5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 xml:space="preserve">До </w:t>
      </w:r>
      <w:r w:rsidR="00446B4B" w:rsidRPr="00446B4B">
        <w:rPr>
          <w:rFonts w:ascii="Times New Roman" w:hAnsi="Times New Roman" w:cs="Times New Roman"/>
          <w:sz w:val="24"/>
          <w:szCs w:val="24"/>
        </w:rPr>
        <w:t>Володимирецького</w:t>
      </w:r>
      <w:r w:rsidR="00446B4B"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 суду Рівненської області</w:t>
      </w:r>
    </w:p>
    <w:p w14:paraId="72D91A8D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DDC8AF6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(П.І.Б)</w:t>
      </w:r>
    </w:p>
    <w:p w14:paraId="60CBBD08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Адреса: _________________________________</w:t>
      </w:r>
    </w:p>
    <w:p w14:paraId="031FC88E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55DB198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 xml:space="preserve">телефон, адреса електронної пошти: </w:t>
      </w:r>
    </w:p>
    <w:p w14:paraId="26731566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808BA4E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РНОКПП_____________________________</w:t>
      </w:r>
    </w:p>
    <w:p w14:paraId="71E00A6A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Відповідач:</w:t>
      </w:r>
      <w:r w:rsidRPr="002C7916">
        <w:rPr>
          <w:rFonts w:ascii="Times New Roman" w:hAnsi="Times New Roman" w:cs="Times New Roman"/>
          <w:sz w:val="24"/>
          <w:szCs w:val="24"/>
        </w:rPr>
        <w:tab/>
        <w:t>Дільнична виборча комісія виборчої дільниці № _____</w:t>
      </w:r>
    </w:p>
    <w:p w14:paraId="3AFC7AAC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територіального виборчого округу №____</w:t>
      </w:r>
    </w:p>
    <w:p w14:paraId="02FADD33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Адреса:__________________________________</w:t>
      </w:r>
    </w:p>
    <w:p w14:paraId="6D04904B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32071E0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номер засобу зв’язку, адреса електронної пошти  _____________________</w:t>
      </w:r>
    </w:p>
    <w:p w14:paraId="6EBD8D0B" w14:textId="77777777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8D8C3B2" w14:textId="3710337B"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Відповідач:</w:t>
      </w:r>
      <w:r w:rsidRPr="002C7916">
        <w:rPr>
          <w:rFonts w:ascii="Times New Roman" w:hAnsi="Times New Roman" w:cs="Times New Roman"/>
          <w:sz w:val="24"/>
          <w:szCs w:val="24"/>
        </w:rPr>
        <w:tab/>
        <w:t xml:space="preserve">Відділ ведення Державного реєстру виборців </w:t>
      </w:r>
      <w:r w:rsidR="00446B4B" w:rsidRPr="00446B4B">
        <w:rPr>
          <w:rFonts w:ascii="Times New Roman" w:hAnsi="Times New Roman" w:cs="Times New Roman"/>
          <w:sz w:val="24"/>
          <w:szCs w:val="24"/>
        </w:rPr>
        <w:t xml:space="preserve">Володимирецького </w:t>
      </w:r>
      <w:r w:rsidRPr="002C7916">
        <w:rPr>
          <w:rFonts w:ascii="Times New Roman" w:hAnsi="Times New Roman" w:cs="Times New Roman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sz w:val="24"/>
          <w:szCs w:val="24"/>
        </w:rPr>
        <w:t>Рівненської області</w:t>
      </w:r>
      <w:r w:rsidRPr="002C79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88AA" w14:textId="77777777" w:rsidR="002C7916" w:rsidRPr="002C7916" w:rsidRDefault="002C7916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3FFA51E" w14:textId="77777777" w:rsidR="002C7916" w:rsidRDefault="002C7916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16E550D" w14:textId="77777777" w:rsidR="00442A20" w:rsidRPr="00C36502" w:rsidRDefault="00442A20" w:rsidP="00442A20">
      <w:pPr>
        <w:spacing w:before="100" w:beforeAutospacing="1" w:after="100" w:afterAutospacing="1"/>
        <w:jc w:val="center"/>
        <w:rPr>
          <w:lang w:val="uk-UA"/>
        </w:rPr>
      </w:pPr>
      <w:r w:rsidRPr="00C36502">
        <w:rPr>
          <w:lang w:val="uk-UA"/>
        </w:rPr>
        <w:t>АДМІНІСТРАТИВНИЙ ПОЗОВ</w:t>
      </w:r>
    </w:p>
    <w:p w14:paraId="40C1B5CE" w14:textId="77777777" w:rsidR="00442A20" w:rsidRPr="00C36502" w:rsidRDefault="00442A20" w:rsidP="00442A20">
      <w:pPr>
        <w:spacing w:before="100" w:beforeAutospacing="1" w:after="100" w:afterAutospacing="1"/>
        <w:jc w:val="center"/>
        <w:rPr>
          <w:lang w:val="uk-UA"/>
        </w:rPr>
      </w:pPr>
      <w:r w:rsidRPr="00C36502">
        <w:rPr>
          <w:lang w:val="uk-UA"/>
        </w:rPr>
        <w:t>про уточнення списків виборців</w:t>
      </w:r>
    </w:p>
    <w:p w14:paraId="626870C2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 «___» _______________ року я зареєстрований за адресою: _____________________________________________________________________________, </w:t>
      </w:r>
    </w:p>
    <w:p w14:paraId="5BBAA2E8" w14:textId="77777777" w:rsidR="00442A20" w:rsidRPr="00C36502" w:rsidRDefault="00442A20" w:rsidP="00442A20">
      <w:pPr>
        <w:spacing w:before="100" w:beforeAutospacing="1" w:after="100" w:afterAutospacing="1"/>
        <w:jc w:val="both"/>
        <w:rPr>
          <w:b/>
          <w:lang w:val="uk-UA"/>
        </w:rPr>
      </w:pPr>
      <w:r w:rsidRPr="00C36502">
        <w:rPr>
          <w:lang w:val="uk-UA"/>
        </w:rPr>
        <w:t xml:space="preserve">є громадянином (-кою) України та на день голосування на </w:t>
      </w:r>
      <w:r w:rsidRPr="0001341B">
        <w:rPr>
          <w:lang w:val="uk-UA" w:eastAsia="uk-UA"/>
        </w:rPr>
        <w:t>вибор</w:t>
      </w:r>
      <w:r w:rsidRPr="00C36502">
        <w:rPr>
          <w:lang w:val="uk-UA" w:eastAsia="uk-UA"/>
        </w:rPr>
        <w:t>ах</w:t>
      </w:r>
      <w:r w:rsidRPr="0001341B">
        <w:rPr>
          <w:lang w:val="uk-UA" w:eastAsia="uk-UA"/>
        </w:rPr>
        <w:t xml:space="preserve"> депутатів місцевих рад та сільських, селищних, міських голів</w:t>
      </w:r>
      <w:r w:rsidRPr="00C36502">
        <w:rPr>
          <w:lang w:val="uk-UA" w:eastAsia="uk-UA"/>
        </w:rPr>
        <w:t xml:space="preserve"> </w:t>
      </w:r>
      <w:r w:rsidRPr="00C36502">
        <w:rPr>
          <w:lang w:val="uk-UA"/>
        </w:rPr>
        <w:t>мені виповнилось 18 років</w:t>
      </w:r>
      <w:r w:rsidRPr="00C36502">
        <w:rPr>
          <w:b/>
          <w:lang w:val="uk-UA"/>
        </w:rPr>
        <w:t xml:space="preserve">. </w:t>
      </w:r>
    </w:p>
    <w:p w14:paraId="220895B8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bCs/>
          <w:lang w:val="uk-UA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14:paraId="3E647BDA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включений(-на).</w:t>
      </w:r>
    </w:p>
    <w:p w14:paraId="2FF02307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Згідно частини 8 статті 42 </w:t>
      </w:r>
      <w:r w:rsidRPr="00C36502">
        <w:rPr>
          <w:bCs/>
          <w:lang w:val="uk-UA"/>
        </w:rPr>
        <w:t xml:space="preserve">Виборчого кодексу України </w:t>
      </w:r>
      <w:r w:rsidRPr="00C36502"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14:paraId="2A7C8C4D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14:paraId="071F27C3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Позовна заява про уточнення списку виборців подається до адміністративного суду без сплати судового збору.</w:t>
      </w:r>
    </w:p>
    <w:p w14:paraId="514529BF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Заходи забезпечення доказів або позову до подання позовної заяви не вживалися.</w:t>
      </w:r>
    </w:p>
    <w:p w14:paraId="655F7048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lastRenderedPageBreak/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14:paraId="19636994" w14:textId="77777777" w:rsidR="00442A20" w:rsidRDefault="00442A20" w:rsidP="00442A20">
      <w:pPr>
        <w:spacing w:before="100" w:beforeAutospacing="1" w:after="100" w:afterAutospacing="1"/>
        <w:jc w:val="both"/>
      </w:pPr>
      <w:r w:rsidRPr="00C36502">
        <w:rPr>
          <w:lang w:val="uk-UA"/>
        </w:rPr>
        <w:t xml:space="preserve">Враховуючи викладене, керуючись ч. 2 ст.39, ч. </w:t>
      </w:r>
      <w:r>
        <w:rPr>
          <w:lang w:val="uk-UA"/>
        </w:rPr>
        <w:t>8 ст. 42</w:t>
      </w:r>
      <w:r w:rsidRPr="00C36502">
        <w:rPr>
          <w:lang w:val="uk-UA"/>
        </w:rPr>
        <w:t xml:space="preserve"> </w:t>
      </w:r>
      <w:r w:rsidRPr="00C36502">
        <w:rPr>
          <w:bCs/>
          <w:lang w:val="uk-UA"/>
        </w:rPr>
        <w:t>Виборчого кодексу України</w:t>
      </w:r>
      <w:r w:rsidRPr="00C36502">
        <w:rPr>
          <w:lang w:val="uk-UA"/>
        </w:rPr>
        <w:t>, ст. 274 Кодексу адміністративного судочинства України</w:t>
      </w:r>
      <w:r>
        <w:t>, -</w:t>
      </w:r>
    </w:p>
    <w:p w14:paraId="15D60A11" w14:textId="77777777" w:rsidR="00442A20" w:rsidRDefault="00442A20" w:rsidP="00442A20">
      <w:pPr>
        <w:spacing w:before="100" w:beforeAutospacing="1" w:after="100" w:afterAutospacing="1"/>
        <w:jc w:val="both"/>
      </w:pPr>
      <w:r>
        <w:t>ПРОШУ:</w:t>
      </w:r>
    </w:p>
    <w:p w14:paraId="4F4CE399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Включити мене до списку виборців для голосування </w:t>
      </w:r>
      <w:r>
        <w:rPr>
          <w:lang w:val="uk-UA"/>
        </w:rPr>
        <w:t xml:space="preserve">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14:paraId="53C451FA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</w:p>
    <w:p w14:paraId="2D89C527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Додатки: </w:t>
      </w:r>
    </w:p>
    <w:p w14:paraId="195D4123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1.</w:t>
      </w:r>
      <w:r w:rsidRPr="00C36502">
        <w:rPr>
          <w:lang w:val="uk-UA"/>
        </w:rPr>
        <w:tab/>
        <w:t>Копія паспорта громадянина України на ___ аркушах (оригінал знаходиться у позивача).</w:t>
      </w:r>
    </w:p>
    <w:p w14:paraId="299898A2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2.</w:t>
      </w:r>
      <w:r w:rsidRPr="00C36502">
        <w:rPr>
          <w:lang w:val="uk-UA"/>
        </w:rPr>
        <w:tab/>
        <w:t>Копія реєстраційного номеру облікової картки платника податків на ___ арк (оригінал знаходиться у позивача).</w:t>
      </w:r>
    </w:p>
    <w:p w14:paraId="5E244C2D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3.</w:t>
      </w:r>
      <w:r w:rsidRPr="00C36502">
        <w:rPr>
          <w:lang w:val="uk-UA"/>
        </w:rPr>
        <w:tab/>
        <w:t>Копії позовної заяви та доданих документів (2 примірники).</w:t>
      </w:r>
    </w:p>
    <w:p w14:paraId="318B4592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</w:p>
    <w:p w14:paraId="46F8C91B" w14:textId="77777777" w:rsidR="00442A20" w:rsidRPr="00C36502" w:rsidRDefault="00442A20" w:rsidP="00442A20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«___» _________ 2020</w:t>
      </w:r>
      <w:r w:rsidRPr="00C36502">
        <w:rPr>
          <w:lang w:val="uk-UA"/>
        </w:rPr>
        <w:t xml:space="preserve"> року                                                                 __________   (підпис)    </w:t>
      </w:r>
    </w:p>
    <w:p w14:paraId="5147ED32" w14:textId="77777777" w:rsidR="00C51B19" w:rsidRPr="002C7916" w:rsidRDefault="00C51B19" w:rsidP="00442A20">
      <w:pPr>
        <w:jc w:val="center"/>
      </w:pPr>
    </w:p>
    <w:sectPr w:rsidR="00C51B19" w:rsidRPr="002C7916" w:rsidSect="002C7916">
      <w:headerReference w:type="default" r:id="rId7"/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EC65" w14:textId="77777777" w:rsidR="00E71133" w:rsidRDefault="00E71133" w:rsidP="00E85CD3">
      <w:r>
        <w:separator/>
      </w:r>
    </w:p>
  </w:endnote>
  <w:endnote w:type="continuationSeparator" w:id="0">
    <w:p w14:paraId="46CB6110" w14:textId="77777777" w:rsidR="00E71133" w:rsidRDefault="00E71133" w:rsidP="00E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AA9E" w14:textId="77777777" w:rsidR="00E71133" w:rsidRDefault="00E71133" w:rsidP="00E85CD3">
      <w:r>
        <w:separator/>
      </w:r>
    </w:p>
  </w:footnote>
  <w:footnote w:type="continuationSeparator" w:id="0">
    <w:p w14:paraId="46CF77EF" w14:textId="77777777" w:rsidR="00E71133" w:rsidRDefault="00E71133" w:rsidP="00E8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A50B" w14:textId="77777777" w:rsidR="00446B4B" w:rsidRDefault="00446B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916"/>
    <w:rsid w:val="002C7916"/>
    <w:rsid w:val="00442A20"/>
    <w:rsid w:val="00446B4B"/>
    <w:rsid w:val="006006B3"/>
    <w:rsid w:val="00964602"/>
    <w:rsid w:val="00AE0324"/>
    <w:rsid w:val="00C51B19"/>
    <w:rsid w:val="00DE027C"/>
    <w:rsid w:val="00E71133"/>
    <w:rsid w:val="00E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D6278"/>
  <w15:docId w15:val="{3AF0FCA3-E622-4B00-9F55-E1825CE7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6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46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B4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1937</Words>
  <Characters>1105</Characters>
  <Application>Microsoft Office Word</Application>
  <DocSecurity>0</DocSecurity>
  <Lines>9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dcterms:created xsi:type="dcterms:W3CDTF">2020-10-05T08:17:00Z</dcterms:created>
  <dcterms:modified xsi:type="dcterms:W3CDTF">2020-10-20T08:40:00Z</dcterms:modified>
</cp:coreProperties>
</file>