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97" w:rsidRDefault="003A6097" w:rsidP="003A6097">
      <w:pPr>
        <w:spacing w:after="160" w:line="259" w:lineRule="auto"/>
        <w:ind w:left="496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Керівнику апарату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Березнівського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районного суду Рівненської області Марії ПОХОДЗІЛО</w:t>
      </w:r>
    </w:p>
    <w:p w:rsidR="003A6097" w:rsidRDefault="003A6097" w:rsidP="00152B8F">
      <w:pPr>
        <w:spacing w:after="160" w:line="259" w:lineRule="auto"/>
        <w:ind w:left="496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</w:t>
      </w:r>
    </w:p>
    <w:p w:rsidR="003A6097" w:rsidRDefault="003A6097" w:rsidP="00152B8F">
      <w:pPr>
        <w:spacing w:after="160" w:line="259" w:lineRule="auto"/>
        <w:ind w:left="496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</w:t>
      </w:r>
    </w:p>
    <w:p w:rsidR="003A6097" w:rsidRDefault="003A6097" w:rsidP="00152B8F">
      <w:pPr>
        <w:spacing w:after="160" w:line="259" w:lineRule="auto"/>
        <w:ind w:left="4962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0"/>
          <w:lang w:eastAsia="en-US"/>
        </w:rPr>
        <w:t xml:space="preserve">                </w:t>
      </w:r>
      <w:r w:rsidRPr="003A6097">
        <w:rPr>
          <w:rFonts w:ascii="Times New Roman" w:eastAsia="Calibri" w:hAnsi="Times New Roman"/>
          <w:sz w:val="20"/>
          <w:lang w:eastAsia="en-US"/>
        </w:rPr>
        <w:t>(власне ім’я та прізвище кандидата)</w:t>
      </w:r>
      <w:r w:rsidRPr="003A6097">
        <w:rPr>
          <w:rFonts w:ascii="Times New Roman" w:eastAsia="Calibri" w:hAnsi="Times New Roman"/>
          <w:sz w:val="20"/>
          <w:lang w:eastAsia="en-US"/>
        </w:rPr>
        <w:br/>
      </w:r>
      <w:r w:rsidRPr="004B2F8C">
        <w:rPr>
          <w:rFonts w:ascii="Times New Roman" w:eastAsia="Calibri" w:hAnsi="Times New Roman"/>
          <w:sz w:val="28"/>
          <w:szCs w:val="28"/>
          <w:lang w:eastAsia="en-US"/>
        </w:rPr>
        <w:t>який(а) проживає за адресою:</w:t>
      </w:r>
    </w:p>
    <w:p w:rsidR="003A6097" w:rsidRDefault="003A6097" w:rsidP="00152B8F">
      <w:pPr>
        <w:spacing w:after="160" w:line="259" w:lineRule="auto"/>
        <w:ind w:left="4962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</w:t>
      </w:r>
    </w:p>
    <w:p w:rsidR="00152B8F" w:rsidRDefault="00152B8F" w:rsidP="00152B8F">
      <w:pPr>
        <w:spacing w:after="160" w:line="259" w:lineRule="auto"/>
        <w:ind w:left="4962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</w:t>
      </w:r>
    </w:p>
    <w:p w:rsidR="00152B8F" w:rsidRDefault="001B1129" w:rsidP="00152B8F">
      <w:pPr>
        <w:spacing w:after="160" w:line="259" w:lineRule="auto"/>
        <w:ind w:left="4962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</w:t>
      </w:r>
    </w:p>
    <w:p w:rsidR="003A6097" w:rsidRPr="004B2F8C" w:rsidRDefault="003A6097" w:rsidP="003A6097">
      <w:pPr>
        <w:spacing w:after="160" w:line="259" w:lineRule="auto"/>
        <w:ind w:left="496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4B2F8C">
        <w:rPr>
          <w:rFonts w:ascii="Times New Roman" w:eastAsia="Calibri" w:hAnsi="Times New Roman"/>
          <w:sz w:val="28"/>
          <w:szCs w:val="28"/>
          <w:lang w:eastAsia="en-US"/>
        </w:rPr>
        <w:t>моб</w:t>
      </w:r>
      <w:proofErr w:type="spellEnd"/>
      <w:r w:rsidRPr="004B2F8C">
        <w:rPr>
          <w:rFonts w:ascii="Times New Roman" w:eastAsia="Calibri" w:hAnsi="Times New Roman"/>
          <w:sz w:val="28"/>
          <w:szCs w:val="28"/>
          <w:lang w:eastAsia="en-US"/>
        </w:rPr>
        <w:t>. тел.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</w:t>
      </w:r>
      <w:r w:rsidR="00152B8F">
        <w:rPr>
          <w:rFonts w:ascii="Times New Roman" w:eastAsia="Calibri" w:hAnsi="Times New Roman"/>
          <w:sz w:val="28"/>
          <w:szCs w:val="28"/>
          <w:lang w:eastAsia="en-US"/>
        </w:rPr>
        <w:t>_____</w:t>
      </w:r>
    </w:p>
    <w:p w:rsidR="003A6097" w:rsidRPr="004B2F8C" w:rsidRDefault="001B1129" w:rsidP="001B1129">
      <w:pPr>
        <w:spacing w:after="160" w:line="259" w:lineRule="auto"/>
        <w:ind w:left="4248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val="en-US" w:eastAsia="en-US"/>
        </w:rPr>
        <w:t>email</w:t>
      </w:r>
      <w:proofErr w:type="gramEnd"/>
      <w:r w:rsidR="003A6097" w:rsidRPr="00A571AE"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="003A6097">
        <w:rPr>
          <w:rFonts w:ascii="Times New Roman" w:eastAsia="Calibri" w:hAnsi="Times New Roman"/>
          <w:sz w:val="28"/>
          <w:szCs w:val="28"/>
          <w:lang w:eastAsia="en-US"/>
        </w:rPr>
        <w:t>_______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</w:t>
      </w:r>
      <w:r w:rsidR="003A6097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152B8F">
        <w:rPr>
          <w:rFonts w:ascii="Times New Roman" w:eastAsia="Calibri" w:hAnsi="Times New Roman"/>
          <w:sz w:val="28"/>
          <w:szCs w:val="28"/>
          <w:lang w:eastAsia="en-US"/>
        </w:rPr>
        <w:t>_</w:t>
      </w:r>
    </w:p>
    <w:p w:rsidR="00152B8F" w:rsidRDefault="00152B8F" w:rsidP="003A6097">
      <w:pPr>
        <w:spacing w:after="160" w:line="259" w:lineRule="auto"/>
        <w:ind w:left="368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A6097" w:rsidRPr="004B2F8C" w:rsidRDefault="003A6097" w:rsidP="003A6097">
      <w:pPr>
        <w:spacing w:after="160" w:line="259" w:lineRule="auto"/>
        <w:ind w:left="368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B2F8C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="00152B8F">
        <w:rPr>
          <w:rFonts w:ascii="Times New Roman" w:eastAsia="Calibri" w:hAnsi="Times New Roman"/>
          <w:sz w:val="28"/>
          <w:szCs w:val="28"/>
          <w:lang w:eastAsia="en-US"/>
        </w:rPr>
        <w:t>АЯВА</w:t>
      </w:r>
    </w:p>
    <w:p w:rsidR="003A6097" w:rsidRDefault="003A6097" w:rsidP="003A6097">
      <w:pPr>
        <w:spacing w:after="160" w:line="25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B2F8C">
        <w:rPr>
          <w:rFonts w:ascii="Times New Roman" w:eastAsia="Calibri" w:hAnsi="Times New Roman"/>
          <w:sz w:val="28"/>
          <w:szCs w:val="28"/>
          <w:lang w:eastAsia="en-US"/>
        </w:rPr>
        <w:t xml:space="preserve">Прошу </w:t>
      </w:r>
      <w:r w:rsidR="00152B8F">
        <w:rPr>
          <w:rFonts w:ascii="Times New Roman" w:eastAsia="Calibri" w:hAnsi="Times New Roman"/>
          <w:sz w:val="28"/>
          <w:szCs w:val="28"/>
          <w:lang w:eastAsia="en-US"/>
        </w:rPr>
        <w:t xml:space="preserve">допустити мене до участі у доборі </w:t>
      </w:r>
      <w:r w:rsidR="001B1129">
        <w:rPr>
          <w:rFonts w:ascii="Times New Roman" w:eastAsia="Calibri" w:hAnsi="Times New Roman"/>
          <w:sz w:val="28"/>
          <w:szCs w:val="28"/>
          <w:lang w:val="ru-RU" w:eastAsia="en-US"/>
        </w:rPr>
        <w:t>на</w:t>
      </w:r>
      <w:r w:rsidRPr="004B2F8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571AE">
        <w:rPr>
          <w:rFonts w:ascii="Times New Roman" w:eastAsia="Calibri" w:hAnsi="Times New Roman"/>
          <w:sz w:val="28"/>
          <w:szCs w:val="28"/>
          <w:lang w:eastAsia="en-US"/>
        </w:rPr>
        <w:t xml:space="preserve">зайняття вакантної посади державної служби категорії «В» -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секретаря судового засідання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Березнівського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районного суду Рівненської області </w:t>
      </w:r>
      <w:r w:rsidRPr="00A571AE">
        <w:rPr>
          <w:rFonts w:ascii="Times New Roman" w:eastAsia="Calibri" w:hAnsi="Times New Roman"/>
          <w:sz w:val="28"/>
          <w:szCs w:val="28"/>
          <w:lang w:eastAsia="en-US"/>
        </w:rPr>
        <w:t>у період дії воєнного стану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52B8F" w:rsidRDefault="00152B8F" w:rsidP="00152B8F">
      <w:pPr>
        <w:spacing w:after="160" w:line="25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152B8F">
        <w:rPr>
          <w:rFonts w:ascii="Times New Roman" w:eastAsia="Calibri" w:hAnsi="Times New Roman"/>
          <w:sz w:val="28"/>
          <w:szCs w:val="28"/>
          <w:lang w:eastAsia="en-US"/>
        </w:rPr>
        <w:t>ов</w:t>
      </w:r>
      <w:r>
        <w:rPr>
          <w:rFonts w:ascii="Times New Roman" w:eastAsia="Calibri" w:hAnsi="Times New Roman"/>
          <w:sz w:val="28"/>
          <w:szCs w:val="28"/>
          <w:lang w:eastAsia="en-US"/>
        </w:rPr>
        <w:t>ідомляю, що до мене</w:t>
      </w:r>
      <w:r w:rsidRPr="00152B8F">
        <w:rPr>
          <w:rFonts w:ascii="Times New Roman" w:eastAsia="Calibri" w:hAnsi="Times New Roman"/>
          <w:sz w:val="28"/>
          <w:szCs w:val="28"/>
          <w:lang w:eastAsia="en-US"/>
        </w:rPr>
        <w:t xml:space="preserve"> не застосовуються заборони, визначен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і </w:t>
      </w:r>
      <w:r w:rsidRPr="00152B8F">
        <w:rPr>
          <w:rFonts w:ascii="Times New Roman" w:eastAsia="Calibri" w:hAnsi="Times New Roman"/>
          <w:sz w:val="28"/>
          <w:szCs w:val="28"/>
          <w:lang w:eastAsia="en-US"/>
        </w:rPr>
        <w:t>частиною третьою або четвертою статт</w:t>
      </w:r>
      <w:r>
        <w:rPr>
          <w:rFonts w:ascii="Times New Roman" w:eastAsia="Calibri" w:hAnsi="Times New Roman"/>
          <w:sz w:val="28"/>
          <w:szCs w:val="28"/>
          <w:lang w:eastAsia="en-US"/>
        </w:rPr>
        <w:t>і</w:t>
      </w:r>
      <w:r w:rsidRPr="00152B8F">
        <w:rPr>
          <w:rFonts w:ascii="Times New Roman" w:eastAsia="Calibri" w:hAnsi="Times New Roman"/>
          <w:sz w:val="28"/>
          <w:szCs w:val="28"/>
          <w:lang w:eastAsia="en-US"/>
        </w:rPr>
        <w:t xml:space="preserve"> 1 Закону України "Про очищення влади"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152B8F" w:rsidRDefault="00152B8F" w:rsidP="003A6097">
      <w:pPr>
        <w:spacing w:after="160" w:line="25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152B8F">
        <w:rPr>
          <w:rFonts w:ascii="Times New Roman" w:eastAsia="Calibri" w:hAnsi="Times New Roman"/>
          <w:sz w:val="28"/>
          <w:szCs w:val="28"/>
          <w:lang w:eastAsia="en-US"/>
        </w:rPr>
        <w:t>ада</w:t>
      </w:r>
      <w:r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152B8F">
        <w:rPr>
          <w:rFonts w:ascii="Times New Roman" w:eastAsia="Calibri" w:hAnsi="Times New Roman"/>
          <w:sz w:val="28"/>
          <w:szCs w:val="28"/>
          <w:lang w:eastAsia="en-US"/>
        </w:rPr>
        <w:t xml:space="preserve"> згоду на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52B8F">
        <w:rPr>
          <w:rFonts w:ascii="Times New Roman" w:eastAsia="Calibri" w:hAnsi="Times New Roman"/>
          <w:sz w:val="28"/>
          <w:szCs w:val="28"/>
          <w:lang w:eastAsia="en-US"/>
        </w:rPr>
        <w:t>проходження перев</w:t>
      </w:r>
      <w:r>
        <w:rPr>
          <w:rFonts w:ascii="Times New Roman" w:eastAsia="Calibri" w:hAnsi="Times New Roman"/>
          <w:sz w:val="28"/>
          <w:szCs w:val="28"/>
          <w:lang w:eastAsia="en-US"/>
        </w:rPr>
        <w:t>і</w:t>
      </w:r>
      <w:r w:rsidRPr="00152B8F">
        <w:rPr>
          <w:rFonts w:ascii="Times New Roman" w:eastAsia="Calibri" w:hAnsi="Times New Roman"/>
          <w:sz w:val="28"/>
          <w:szCs w:val="28"/>
          <w:lang w:eastAsia="en-US"/>
        </w:rPr>
        <w:t>рки та на оприлюднення в</w:t>
      </w:r>
      <w:r>
        <w:rPr>
          <w:rFonts w:ascii="Times New Roman" w:eastAsia="Calibri" w:hAnsi="Times New Roman"/>
          <w:sz w:val="28"/>
          <w:szCs w:val="28"/>
          <w:lang w:eastAsia="en-US"/>
        </w:rPr>
        <w:t>і</w:t>
      </w:r>
      <w:r w:rsidRPr="00152B8F">
        <w:rPr>
          <w:rFonts w:ascii="Times New Roman" w:eastAsia="Calibri" w:hAnsi="Times New Roman"/>
          <w:sz w:val="28"/>
          <w:szCs w:val="28"/>
          <w:lang w:eastAsia="en-US"/>
        </w:rPr>
        <w:t xml:space="preserve">домостей стосовно </w:t>
      </w:r>
      <w:r>
        <w:rPr>
          <w:rFonts w:ascii="Times New Roman" w:eastAsia="Calibri" w:hAnsi="Times New Roman"/>
          <w:sz w:val="28"/>
          <w:szCs w:val="28"/>
          <w:lang w:eastAsia="en-US"/>
        </w:rPr>
        <w:t>мене</w:t>
      </w:r>
      <w:r w:rsidRPr="00152B8F">
        <w:rPr>
          <w:rFonts w:ascii="Times New Roman" w:eastAsia="Calibri" w:hAnsi="Times New Roman"/>
          <w:sz w:val="28"/>
          <w:szCs w:val="28"/>
          <w:lang w:eastAsia="en-US"/>
        </w:rPr>
        <w:t xml:space="preserve"> в</w:t>
      </w:r>
      <w:r>
        <w:rPr>
          <w:rFonts w:ascii="Times New Roman" w:eastAsia="Calibri" w:hAnsi="Times New Roman"/>
          <w:sz w:val="28"/>
          <w:szCs w:val="28"/>
          <w:lang w:eastAsia="en-US"/>
        </w:rPr>
        <w:t>і</w:t>
      </w:r>
      <w:r w:rsidRPr="00152B8F">
        <w:rPr>
          <w:rFonts w:ascii="Times New Roman" w:eastAsia="Calibri" w:hAnsi="Times New Roman"/>
          <w:sz w:val="28"/>
          <w:szCs w:val="28"/>
          <w:lang w:eastAsia="en-US"/>
        </w:rPr>
        <w:t>дпов</w:t>
      </w:r>
      <w:r>
        <w:rPr>
          <w:rFonts w:ascii="Times New Roman" w:eastAsia="Calibri" w:hAnsi="Times New Roman"/>
          <w:sz w:val="28"/>
          <w:szCs w:val="28"/>
          <w:lang w:eastAsia="en-US"/>
        </w:rPr>
        <w:t>і</w:t>
      </w:r>
      <w:r w:rsidRPr="00152B8F">
        <w:rPr>
          <w:rFonts w:ascii="Times New Roman" w:eastAsia="Calibri" w:hAnsi="Times New Roman"/>
          <w:sz w:val="28"/>
          <w:szCs w:val="28"/>
          <w:lang w:eastAsia="en-US"/>
        </w:rPr>
        <w:t>дно до зазначеного Закону.</w:t>
      </w:r>
      <w:r w:rsidRPr="00152B8F">
        <w:rPr>
          <w:rFonts w:ascii="Times New Roman" w:eastAsia="Calibri" w:hAnsi="Times New Roman"/>
          <w:sz w:val="28"/>
          <w:szCs w:val="28"/>
          <w:lang w:eastAsia="en-US"/>
        </w:rPr>
        <w:cr/>
      </w:r>
    </w:p>
    <w:p w:rsidR="003A6097" w:rsidRDefault="003A6097" w:rsidP="003A6097">
      <w:pPr>
        <w:spacing w:after="160" w:line="25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До заяви додаються:</w:t>
      </w:r>
    </w:p>
    <w:p w:rsidR="003A6097" w:rsidRDefault="003A6097" w:rsidP="003A6097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</w:t>
      </w:r>
      <w:r w:rsidRPr="00555F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аповнен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</w:t>
      </w:r>
      <w:r w:rsidRPr="00555F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особова картка</w:t>
      </w:r>
      <w:r w:rsidRPr="00555F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державного службовця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встановленого зразка.</w:t>
      </w:r>
    </w:p>
    <w:p w:rsidR="003A6097" w:rsidRDefault="003A6097" w:rsidP="003A6097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Резюме</w:t>
      </w:r>
      <w:r w:rsidR="00152B8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3A6097" w:rsidRDefault="003A6097" w:rsidP="003A6097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Документи, що підтверджують наявність освіти.</w:t>
      </w:r>
    </w:p>
    <w:p w:rsidR="003A6097" w:rsidRDefault="003A6097" w:rsidP="003A6097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Документи, що підтверджують наявність громадянства України.</w:t>
      </w:r>
    </w:p>
    <w:p w:rsidR="003A6097" w:rsidRDefault="003A6097" w:rsidP="003A6097">
      <w:pPr>
        <w:spacing w:after="160" w:line="259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Підтверджую достовірність поданої інформації.</w:t>
      </w:r>
    </w:p>
    <w:p w:rsidR="00152B8F" w:rsidRDefault="00152B8F" w:rsidP="003A6097">
      <w:pPr>
        <w:tabs>
          <w:tab w:val="left" w:pos="3230"/>
          <w:tab w:val="left" w:pos="6710"/>
        </w:tabs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A6097" w:rsidRDefault="003A6097" w:rsidP="003A6097">
      <w:pPr>
        <w:tabs>
          <w:tab w:val="left" w:pos="3230"/>
          <w:tab w:val="left" w:pos="6710"/>
        </w:tabs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                             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FF6C02" w:rsidRPr="001B1129" w:rsidRDefault="003A6097" w:rsidP="001B112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Pr="003A6097">
        <w:rPr>
          <w:rFonts w:ascii="Times New Roman" w:eastAsia="Calibri" w:hAnsi="Times New Roman"/>
          <w:sz w:val="24"/>
          <w:szCs w:val="24"/>
          <w:lang w:eastAsia="en-US"/>
        </w:rPr>
        <w:t xml:space="preserve">дата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Pr="003A6097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</w:t>
      </w:r>
      <w:r w:rsidRPr="003A6097">
        <w:rPr>
          <w:rFonts w:ascii="Times New Roman" w:eastAsia="Calibri" w:hAnsi="Times New Roman"/>
          <w:sz w:val="24"/>
          <w:szCs w:val="24"/>
          <w:lang w:eastAsia="en-US"/>
        </w:rPr>
        <w:t xml:space="preserve">   підпис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</w:t>
      </w:r>
      <w:r w:rsidRPr="003A6097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sectPr w:rsidR="00FF6C02" w:rsidRPr="001B1129" w:rsidSect="00152B8F">
      <w:headerReference w:type="even" r:id="rId5"/>
      <w:headerReference w:type="default" r:id="rId6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EF1" w:rsidRDefault="00DC2811" w:rsidP="00C879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7EF1" w:rsidRDefault="00DC28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1F" w:rsidRPr="005E4F1F" w:rsidRDefault="00DC2811">
    <w:pPr>
      <w:pStyle w:val="a3"/>
      <w:jc w:val="center"/>
      <w:rPr>
        <w:rFonts w:ascii="Times New Roman" w:hAnsi="Times New Roman"/>
        <w:sz w:val="28"/>
        <w:szCs w:val="28"/>
      </w:rPr>
    </w:pPr>
    <w:r w:rsidRPr="005E4F1F">
      <w:rPr>
        <w:rFonts w:ascii="Times New Roman" w:hAnsi="Times New Roman"/>
        <w:sz w:val="28"/>
        <w:szCs w:val="28"/>
      </w:rPr>
      <w:fldChar w:fldCharType="begin"/>
    </w:r>
    <w:r w:rsidRPr="005E4F1F">
      <w:rPr>
        <w:rFonts w:ascii="Times New Roman" w:hAnsi="Times New Roman"/>
        <w:sz w:val="28"/>
        <w:szCs w:val="28"/>
      </w:rPr>
      <w:instrText>PAGE   \* MERGEFORMAT</w:instrText>
    </w:r>
    <w:r w:rsidRPr="005E4F1F">
      <w:rPr>
        <w:rFonts w:ascii="Times New Roman" w:hAnsi="Times New Roman"/>
        <w:sz w:val="28"/>
        <w:szCs w:val="28"/>
      </w:rPr>
      <w:fldChar w:fldCharType="separate"/>
    </w:r>
    <w:r w:rsidR="001B1129" w:rsidRPr="001B1129">
      <w:rPr>
        <w:rFonts w:ascii="Times New Roman" w:hAnsi="Times New Roman"/>
        <w:noProof/>
        <w:sz w:val="28"/>
        <w:szCs w:val="28"/>
        <w:lang w:val="uk-UA"/>
      </w:rPr>
      <w:t>2</w:t>
    </w:r>
    <w:r w:rsidRPr="005E4F1F">
      <w:rPr>
        <w:rFonts w:ascii="Times New Roman" w:hAnsi="Times New Roman"/>
        <w:sz w:val="28"/>
        <w:szCs w:val="28"/>
      </w:rPr>
      <w:fldChar w:fldCharType="end"/>
    </w:r>
  </w:p>
  <w:p w:rsidR="005E4F1F" w:rsidRDefault="00DC28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F5205"/>
    <w:multiLevelType w:val="hybridMultilevel"/>
    <w:tmpl w:val="841A37A0"/>
    <w:lvl w:ilvl="0" w:tplc="CA92DA3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097"/>
    <w:rsid w:val="00152B8F"/>
    <w:rsid w:val="001B1129"/>
    <w:rsid w:val="003A6097"/>
    <w:rsid w:val="00DC2811"/>
    <w:rsid w:val="00FF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9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6097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3A6097"/>
    <w:rPr>
      <w:rFonts w:ascii="Antiqua" w:eastAsia="Times New Roman" w:hAnsi="Antiqua" w:cs="Times New Roman"/>
      <w:sz w:val="26"/>
      <w:szCs w:val="20"/>
      <w:lang w:eastAsia="ru-RU"/>
    </w:rPr>
  </w:style>
  <w:style w:type="character" w:styleId="a5">
    <w:name w:val="page number"/>
    <w:basedOn w:val="a0"/>
    <w:rsid w:val="003A6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2023-12-18T08:32:00Z</cp:lastPrinted>
  <dcterms:created xsi:type="dcterms:W3CDTF">2023-12-18T08:07:00Z</dcterms:created>
  <dcterms:modified xsi:type="dcterms:W3CDTF">2023-12-18T08:50:00Z</dcterms:modified>
</cp:coreProperties>
</file>