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82" w:rsidRPr="00124920" w:rsidRDefault="009726ED" w:rsidP="009726ED">
      <w:pPr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</w:pP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С</w:t>
      </w:r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прав</w:t>
      </w: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и,</w:t>
      </w: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які перебували </w:t>
      </w:r>
      <w:r w:rsidR="00124920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в</w:t>
      </w: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провадж</w:t>
      </w:r>
      <w:r w:rsidR="00C35282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енні судді </w:t>
      </w:r>
      <w:r w:rsidR="00AC445E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Попова О.Г</w:t>
      </w:r>
      <w:r w:rsidR="00C35282"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.</w:t>
      </w:r>
    </w:p>
    <w:p w:rsidR="00C35282" w:rsidRPr="00124920" w:rsidRDefault="009726ED" w:rsidP="009726ED">
      <w:pPr>
        <w:spacing w:after="0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та в яких здійснено</w:t>
      </w:r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повторний автомати</w:t>
      </w:r>
      <w:r w:rsidRPr="00124920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>зований</w:t>
      </w:r>
      <w:r w:rsidRPr="00163FB9">
        <w:rPr>
          <w:rFonts w:ascii="Times New Roman" w:hAnsi="Times New Roman" w:cs="Times New Roman"/>
          <w:b/>
          <w:color w:val="000000"/>
          <w:sz w:val="26"/>
          <w:szCs w:val="26"/>
          <w:lang w:val="ru-RU"/>
        </w:rPr>
        <w:t xml:space="preserve"> розподіл</w:t>
      </w:r>
      <w:r w:rsidRPr="00124920"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  <w:t xml:space="preserve">  </w:t>
      </w:r>
    </w:p>
    <w:p w:rsidR="00124920" w:rsidRDefault="00124920" w:rsidP="009726ED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9726ED" w:rsidRPr="00124920" w:rsidRDefault="00AC445E" w:rsidP="009726ED">
      <w:pPr>
        <w:spacing w:after="0"/>
        <w:ind w:firstLine="851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13</w:t>
      </w:r>
      <w:r w:rsidR="00124920" w:rsidRP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лютого 2024</w:t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року </w:t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ab/>
      </w:r>
      <w:r w:rsidR="009726ED" w:rsidRP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м. </w:t>
      </w:r>
      <w:r w:rsidR="00124920" w:rsidRPr="0012492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Полтава</w:t>
      </w:r>
    </w:p>
    <w:p w:rsidR="009726ED" w:rsidRDefault="009726ED" w:rsidP="009B66C7">
      <w:pPr>
        <w:rPr>
          <w:lang w:val="uk-UA"/>
        </w:rPr>
      </w:pPr>
      <w:bookmarkStart w:id="0" w:name="_GoBack"/>
      <w:bookmarkEnd w:id="0"/>
    </w:p>
    <w:tbl>
      <w:tblPr>
        <w:tblW w:w="3790" w:type="pct"/>
        <w:jc w:val="center"/>
        <w:tblLook w:val="04A0"/>
      </w:tblPr>
      <w:tblGrid>
        <w:gridCol w:w="680"/>
        <w:gridCol w:w="3542"/>
        <w:gridCol w:w="3356"/>
      </w:tblGrid>
      <w:tr w:rsidR="00163FB9" w:rsidRPr="00163FB9" w:rsidTr="00AC445E">
        <w:trPr>
          <w:trHeight w:val="43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AC445E" w:rsidRDefault="00163FB9" w:rsidP="00163FB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AC445E" w:rsidRDefault="00163FB9" w:rsidP="0016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C445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№ справи та № провадження</w:t>
            </w:r>
          </w:p>
          <w:p w:rsidR="00163FB9" w:rsidRPr="00AC445E" w:rsidRDefault="00163FB9" w:rsidP="0016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AC445E" w:rsidRDefault="00163FB9" w:rsidP="00AC44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C445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Суддя</w:t>
            </w:r>
          </w:p>
        </w:tc>
      </w:tr>
      <w:tr w:rsidR="00163FB9" w:rsidRPr="0004516D" w:rsidTr="00AC445E">
        <w:trPr>
          <w:trHeight w:val="43"/>
          <w:jc w:val="center"/>
        </w:trPr>
        <w:tc>
          <w:tcPr>
            <w:tcW w:w="50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AC445E" w:rsidRDefault="00163FB9" w:rsidP="0016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C445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Справи, про вчинення адміністративних правопорушень</w:t>
            </w:r>
          </w:p>
          <w:p w:rsidR="00163FB9" w:rsidRPr="00AC445E" w:rsidRDefault="00163FB9" w:rsidP="0016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C445E" w:rsidRPr="00AC445E" w:rsidTr="00AC445E">
        <w:trPr>
          <w:trHeight w:val="43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AC445E" w:rsidRPr="00AC445E" w:rsidRDefault="00AC445E" w:rsidP="00AC445E">
            <w:pPr>
              <w:spacing w:after="0"/>
              <w:rPr>
                <w:rStyle w:val="rvts16"/>
                <w:rFonts w:ascii="Times New Roman" w:hAnsi="Times New Roman" w:cs="Times New Roman"/>
                <w:sz w:val="24"/>
                <w:szCs w:val="24"/>
              </w:rPr>
            </w:pPr>
            <w:r w:rsidRPr="00AC445E">
              <w:rPr>
                <w:rStyle w:val="rvts16"/>
                <w:rFonts w:ascii="Times New Roman" w:hAnsi="Times New Roman" w:cs="Times New Roman"/>
                <w:sz w:val="24"/>
                <w:szCs w:val="24"/>
              </w:rPr>
              <w:t>554/11059/22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3/554/176/2024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Савченко А.Г. </w:t>
            </w:r>
          </w:p>
        </w:tc>
      </w:tr>
      <w:tr w:rsidR="00AC445E" w:rsidRPr="00AC445E" w:rsidTr="00AC445E">
        <w:trPr>
          <w:trHeight w:val="43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554/8520/23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3/554/180/2024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AC445E" w:rsidRPr="00AC445E" w:rsidTr="00AC445E">
        <w:trPr>
          <w:trHeight w:val="43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554/8551/23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3/554/179/2024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3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554/9545/23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3/554/192/2024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163FB9" w:rsidRPr="0004516D" w:rsidTr="00AC445E">
        <w:trPr>
          <w:trHeight w:val="43"/>
          <w:jc w:val="center"/>
        </w:trPr>
        <w:tc>
          <w:tcPr>
            <w:tcW w:w="5000" w:type="pct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163FB9" w:rsidRPr="00AC445E" w:rsidRDefault="00163FB9" w:rsidP="0016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C445E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Кримінальні провадження</w:t>
            </w:r>
          </w:p>
          <w:p w:rsidR="00163FB9" w:rsidRPr="00AC445E" w:rsidRDefault="00163FB9" w:rsidP="00163FB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C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643/8868/21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1-кп/554/646/2024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hideMark/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C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643/7278/14-к</w:t>
            </w:r>
          </w:p>
          <w:p w:rsidR="00AC445E" w:rsidRPr="00AC445E" w:rsidRDefault="00AC445E" w:rsidP="00AC44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C445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1-кп/554/630/2024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643/2909/17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1-кп/554/615/2024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643/465/22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1-кп/554/613/2024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645/8066/21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1-кп/554/621/2024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643/7986/21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1-кп/554/594/2024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643/5240/16-к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1-кп/554/635/2024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643/8389/20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1-кп/554/652/2024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554/8060/23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1-кп/554/643/2024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953/24305/21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1-кп/554/606/2024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554/9104/22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1-кп/554/776/2024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84386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4386C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4386C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554/13973/22</w:t>
            </w:r>
          </w:p>
          <w:p w:rsidR="0084386C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1-кп/554/607/2024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4386C" w:rsidRDefault="0084386C">
            <w:r w:rsidRPr="00411A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84386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4386C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4386C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643/8844/20</w:t>
            </w:r>
          </w:p>
          <w:p w:rsidR="0084386C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1-кп/554/611/2024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4386C" w:rsidRDefault="0084386C">
            <w:r w:rsidRPr="00411AB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643/3633/20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1-кп/554/612/2024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Троцька А.І.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645/1216/19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1-кп/554/618/2024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643/4696/17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1-кп/554/777/2024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643/13277/16-к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1-кп/554/632/2024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645/5927/21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1-кп/554/617/2024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643/4935/18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1-кп/554/636/2024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643/13565/20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1-кп/554/603/2024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643/3646/21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1-кп/554/598/2024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643/258/19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1-кп/554/625/2024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643/12704/21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1-кп/554/627/2024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643/10884/19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1-кп/554/624/2024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645/1840/21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1-кп/554/604/2024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643/16621/15-к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1-кп/554/633/2024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645/2692/17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1-кп/554/623/2024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Сметаніна А.В.</w:t>
            </w:r>
            <w:r w:rsidR="00AC445E"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B91616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554/5650/23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1-кп/554/642/2024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B91616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916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554/14333/22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1-кп/554/742/2024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554/13001/22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1-кп/554/654/2024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643/11368/20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1-кп/554/661/2024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643/1121/16-к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1-кп/554/648/2024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554/10905/23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</w:t>
            </w: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554/9114/23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1-кп/554/645/2024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554/9814/23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1-кп/554/664/2024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643/17638/18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1-кп/554/637/2024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554/9061/23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1-кп/554/644/2024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B91616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Горбунова Я.М.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643/1978/20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1-кп/554/657/2024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84386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AC445E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554/3712/23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1-кп/554/639/2024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08700C" w:rsidP="0008700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 А.Г.</w:t>
            </w:r>
            <w:r w:rsidR="00AC445E"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AC445E" w:rsidRPr="0008700C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08700C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7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554/1133</w:t>
            </w:r>
            <w:r w:rsidR="00EF59B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/23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1-кп/554/670/2024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056147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Микитенко В.М.</w:t>
            </w:r>
          </w:p>
        </w:tc>
      </w:tr>
      <w:tr w:rsidR="00AC445E" w:rsidRPr="0008700C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08700C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870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554/13532/22</w:t>
            </w:r>
          </w:p>
          <w:p w:rsidR="00AC445E" w:rsidRPr="00AC445E" w:rsidRDefault="00AC445E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1-кп/554/655/2024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C445E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42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645/1220/21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1-кп/554/743/2024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843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43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524/4924/23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1-кп/554/666/2024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Микитенко В.М.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44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643/7050/17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1-кп/554/649/2024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45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524/5693/23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1-кп/554/641/2024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84386C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46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554/928/23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1-кп/554/659/2024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47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554/10818/22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1-кп/554/651/2024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643/14489/20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1-кп/554/660/2024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554/10285/23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1-кп/554/665/2024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Лизенко А.В.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643/6266/20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1-кп/554/634/2024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Сметаніна А.В.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51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638/10891/19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1-кп/554/656/2024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52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643/15364/29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1-кп/554/647/2024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Троцька А.І.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53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554/1743/23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1-кп/554/663/2024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54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554/5538/23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1-кп/554/640/2024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643/14150/21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1-кп/554/628/2024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Горбунова Я.М.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56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643/2819/17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1-кп/554/658/2024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Микитенко В.М.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57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643/17985/21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1-кп/554/638/2024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Савченко А.Г.</w:t>
            </w:r>
          </w:p>
        </w:tc>
      </w:tr>
      <w:tr w:rsidR="0008700C" w:rsidRPr="00AC445E" w:rsidTr="00AC445E">
        <w:trPr>
          <w:trHeight w:val="45"/>
          <w:jc w:val="center"/>
        </w:trPr>
        <w:tc>
          <w:tcPr>
            <w:tcW w:w="44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58</w:t>
            </w:r>
          </w:p>
        </w:tc>
        <w:tc>
          <w:tcPr>
            <w:tcW w:w="233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554/10599/22</w:t>
            </w:r>
          </w:p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C445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1-кп/554/650/2024</w:t>
            </w:r>
          </w:p>
        </w:tc>
        <w:tc>
          <w:tcPr>
            <w:tcW w:w="2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8700C" w:rsidRPr="00AC445E" w:rsidRDefault="0008700C" w:rsidP="00AC445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Січиокно Т.О.</w:t>
            </w:r>
          </w:p>
        </w:tc>
      </w:tr>
    </w:tbl>
    <w:p w:rsidR="0002674F" w:rsidRPr="008B289E" w:rsidRDefault="0002674F" w:rsidP="00B91616">
      <w:pPr>
        <w:rPr>
          <w:lang w:val="uk-UA"/>
        </w:rPr>
      </w:pPr>
    </w:p>
    <w:sectPr w:rsidR="0002674F" w:rsidRPr="008B289E" w:rsidSect="00B91616">
      <w:pgSz w:w="12240" w:h="15840"/>
      <w:pgMar w:top="709" w:right="104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86C" w:rsidRDefault="0084386C" w:rsidP="009726ED">
      <w:pPr>
        <w:spacing w:after="0" w:line="240" w:lineRule="auto"/>
      </w:pPr>
      <w:r>
        <w:separator/>
      </w:r>
    </w:p>
  </w:endnote>
  <w:endnote w:type="continuationSeparator" w:id="0">
    <w:p w:rsidR="0084386C" w:rsidRDefault="0084386C" w:rsidP="00972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86C" w:rsidRDefault="0084386C" w:rsidP="009726ED">
      <w:pPr>
        <w:spacing w:after="0" w:line="240" w:lineRule="auto"/>
      </w:pPr>
      <w:r>
        <w:separator/>
      </w:r>
    </w:p>
  </w:footnote>
  <w:footnote w:type="continuationSeparator" w:id="0">
    <w:p w:rsidR="0084386C" w:rsidRDefault="0084386C" w:rsidP="00972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14A6"/>
    <w:multiLevelType w:val="hybridMultilevel"/>
    <w:tmpl w:val="2A22A186"/>
    <w:lvl w:ilvl="0" w:tplc="8F2881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E4BB2"/>
    <w:multiLevelType w:val="hybridMultilevel"/>
    <w:tmpl w:val="76287F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4344"/>
    <w:multiLevelType w:val="hybridMultilevel"/>
    <w:tmpl w:val="A8265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62D2E"/>
    <w:multiLevelType w:val="hybridMultilevel"/>
    <w:tmpl w:val="D7CC2B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656"/>
    <w:rsid w:val="00007DBA"/>
    <w:rsid w:val="00012CCE"/>
    <w:rsid w:val="00015538"/>
    <w:rsid w:val="0002674F"/>
    <w:rsid w:val="00033A69"/>
    <w:rsid w:val="000345C6"/>
    <w:rsid w:val="00043B51"/>
    <w:rsid w:val="00056147"/>
    <w:rsid w:val="0007638F"/>
    <w:rsid w:val="00077BFE"/>
    <w:rsid w:val="0008290A"/>
    <w:rsid w:val="00083A18"/>
    <w:rsid w:val="0008700C"/>
    <w:rsid w:val="000A0CEE"/>
    <w:rsid w:val="000A3392"/>
    <w:rsid w:val="000A3DD8"/>
    <w:rsid w:val="000A67B4"/>
    <w:rsid w:val="000C4DE2"/>
    <w:rsid w:val="000D1728"/>
    <w:rsid w:val="000D2F9A"/>
    <w:rsid w:val="000E5469"/>
    <w:rsid w:val="000F16A4"/>
    <w:rsid w:val="0010048B"/>
    <w:rsid w:val="00102A92"/>
    <w:rsid w:val="0011004F"/>
    <w:rsid w:val="001243BA"/>
    <w:rsid w:val="00124920"/>
    <w:rsid w:val="00127007"/>
    <w:rsid w:val="001360F9"/>
    <w:rsid w:val="00140550"/>
    <w:rsid w:val="00163FB9"/>
    <w:rsid w:val="00166B4A"/>
    <w:rsid w:val="00175C3B"/>
    <w:rsid w:val="00177812"/>
    <w:rsid w:val="00193536"/>
    <w:rsid w:val="001A1836"/>
    <w:rsid w:val="001A4A4F"/>
    <w:rsid w:val="001A773A"/>
    <w:rsid w:val="001B1C52"/>
    <w:rsid w:val="001B61A0"/>
    <w:rsid w:val="001C53C3"/>
    <w:rsid w:val="001D0FB2"/>
    <w:rsid w:val="001D31F4"/>
    <w:rsid w:val="001F32E4"/>
    <w:rsid w:val="001F5279"/>
    <w:rsid w:val="00207647"/>
    <w:rsid w:val="002426F6"/>
    <w:rsid w:val="00242C2A"/>
    <w:rsid w:val="00252E8C"/>
    <w:rsid w:val="002638DC"/>
    <w:rsid w:val="00264A5B"/>
    <w:rsid w:val="00274A3A"/>
    <w:rsid w:val="00287BE3"/>
    <w:rsid w:val="002A26A4"/>
    <w:rsid w:val="002A5B22"/>
    <w:rsid w:val="002A644B"/>
    <w:rsid w:val="002C08C2"/>
    <w:rsid w:val="002C77EB"/>
    <w:rsid w:val="002F5084"/>
    <w:rsid w:val="00303949"/>
    <w:rsid w:val="0030445E"/>
    <w:rsid w:val="00305F79"/>
    <w:rsid w:val="00313B35"/>
    <w:rsid w:val="00313F9B"/>
    <w:rsid w:val="00320232"/>
    <w:rsid w:val="00323547"/>
    <w:rsid w:val="00325C92"/>
    <w:rsid w:val="00333761"/>
    <w:rsid w:val="0035094A"/>
    <w:rsid w:val="00357FED"/>
    <w:rsid w:val="00366C07"/>
    <w:rsid w:val="00366D3C"/>
    <w:rsid w:val="00384116"/>
    <w:rsid w:val="00385063"/>
    <w:rsid w:val="003A1706"/>
    <w:rsid w:val="003B0028"/>
    <w:rsid w:val="003B5CF0"/>
    <w:rsid w:val="003C2807"/>
    <w:rsid w:val="003D7242"/>
    <w:rsid w:val="003E61AF"/>
    <w:rsid w:val="003E636C"/>
    <w:rsid w:val="003E7087"/>
    <w:rsid w:val="00422684"/>
    <w:rsid w:val="0042310E"/>
    <w:rsid w:val="00434C75"/>
    <w:rsid w:val="00445558"/>
    <w:rsid w:val="0045704A"/>
    <w:rsid w:val="00461EAA"/>
    <w:rsid w:val="00463FA8"/>
    <w:rsid w:val="004809C7"/>
    <w:rsid w:val="00481BC5"/>
    <w:rsid w:val="004859D7"/>
    <w:rsid w:val="00486043"/>
    <w:rsid w:val="004957F0"/>
    <w:rsid w:val="004B4A5C"/>
    <w:rsid w:val="004C1B5A"/>
    <w:rsid w:val="004F538C"/>
    <w:rsid w:val="0050161C"/>
    <w:rsid w:val="0050167A"/>
    <w:rsid w:val="00505D98"/>
    <w:rsid w:val="005161C5"/>
    <w:rsid w:val="00531E80"/>
    <w:rsid w:val="005346EB"/>
    <w:rsid w:val="00540D16"/>
    <w:rsid w:val="00544B9D"/>
    <w:rsid w:val="00544D35"/>
    <w:rsid w:val="005456BD"/>
    <w:rsid w:val="00547007"/>
    <w:rsid w:val="0056197D"/>
    <w:rsid w:val="00575577"/>
    <w:rsid w:val="005B3747"/>
    <w:rsid w:val="005C14C8"/>
    <w:rsid w:val="005C3120"/>
    <w:rsid w:val="005E40DD"/>
    <w:rsid w:val="005F4E8C"/>
    <w:rsid w:val="00602B70"/>
    <w:rsid w:val="0061736C"/>
    <w:rsid w:val="00625FC2"/>
    <w:rsid w:val="006307D5"/>
    <w:rsid w:val="00646EE7"/>
    <w:rsid w:val="00650656"/>
    <w:rsid w:val="006579D2"/>
    <w:rsid w:val="00680FFF"/>
    <w:rsid w:val="00681513"/>
    <w:rsid w:val="00682BDA"/>
    <w:rsid w:val="006932A0"/>
    <w:rsid w:val="006F122D"/>
    <w:rsid w:val="007025D6"/>
    <w:rsid w:val="00713B79"/>
    <w:rsid w:val="007269FB"/>
    <w:rsid w:val="00741503"/>
    <w:rsid w:val="007426BB"/>
    <w:rsid w:val="00744337"/>
    <w:rsid w:val="00782D80"/>
    <w:rsid w:val="007878DA"/>
    <w:rsid w:val="007A47F8"/>
    <w:rsid w:val="007A697D"/>
    <w:rsid w:val="007A72B5"/>
    <w:rsid w:val="007B5442"/>
    <w:rsid w:val="007B5F47"/>
    <w:rsid w:val="007B670B"/>
    <w:rsid w:val="007C2F2F"/>
    <w:rsid w:val="007D0551"/>
    <w:rsid w:val="007D1A0D"/>
    <w:rsid w:val="007F28C7"/>
    <w:rsid w:val="007F54AE"/>
    <w:rsid w:val="00801C0F"/>
    <w:rsid w:val="00805B40"/>
    <w:rsid w:val="00820DCE"/>
    <w:rsid w:val="008373E9"/>
    <w:rsid w:val="00841869"/>
    <w:rsid w:val="0084386C"/>
    <w:rsid w:val="008473BE"/>
    <w:rsid w:val="00850B96"/>
    <w:rsid w:val="00853945"/>
    <w:rsid w:val="00863590"/>
    <w:rsid w:val="00871A7A"/>
    <w:rsid w:val="00871BEE"/>
    <w:rsid w:val="00876A5C"/>
    <w:rsid w:val="00876AAE"/>
    <w:rsid w:val="00881735"/>
    <w:rsid w:val="0089335F"/>
    <w:rsid w:val="008B092B"/>
    <w:rsid w:val="008B289E"/>
    <w:rsid w:val="008B5E24"/>
    <w:rsid w:val="008C0308"/>
    <w:rsid w:val="008C1429"/>
    <w:rsid w:val="008E1653"/>
    <w:rsid w:val="008E73C6"/>
    <w:rsid w:val="009159FD"/>
    <w:rsid w:val="0091793F"/>
    <w:rsid w:val="00923537"/>
    <w:rsid w:val="009413A8"/>
    <w:rsid w:val="00946E3A"/>
    <w:rsid w:val="0095595C"/>
    <w:rsid w:val="0096020D"/>
    <w:rsid w:val="00960C8F"/>
    <w:rsid w:val="009726ED"/>
    <w:rsid w:val="00981C3E"/>
    <w:rsid w:val="009841E5"/>
    <w:rsid w:val="00987E08"/>
    <w:rsid w:val="009A75E5"/>
    <w:rsid w:val="009B3E11"/>
    <w:rsid w:val="009B66C7"/>
    <w:rsid w:val="009C75CA"/>
    <w:rsid w:val="009E3545"/>
    <w:rsid w:val="009F059B"/>
    <w:rsid w:val="00A003CC"/>
    <w:rsid w:val="00A01ABA"/>
    <w:rsid w:val="00A0563C"/>
    <w:rsid w:val="00A21B55"/>
    <w:rsid w:val="00A26FE9"/>
    <w:rsid w:val="00A403D1"/>
    <w:rsid w:val="00A71248"/>
    <w:rsid w:val="00A8347B"/>
    <w:rsid w:val="00A860CB"/>
    <w:rsid w:val="00A91EB7"/>
    <w:rsid w:val="00A939FA"/>
    <w:rsid w:val="00AA3A46"/>
    <w:rsid w:val="00AB55BF"/>
    <w:rsid w:val="00AC01D8"/>
    <w:rsid w:val="00AC3478"/>
    <w:rsid w:val="00AC3CE7"/>
    <w:rsid w:val="00AC445E"/>
    <w:rsid w:val="00AE35AD"/>
    <w:rsid w:val="00AE6CFD"/>
    <w:rsid w:val="00AF6BE8"/>
    <w:rsid w:val="00B01E0A"/>
    <w:rsid w:val="00B020D2"/>
    <w:rsid w:val="00B03E6F"/>
    <w:rsid w:val="00B17245"/>
    <w:rsid w:val="00B34929"/>
    <w:rsid w:val="00B418AD"/>
    <w:rsid w:val="00B45DB5"/>
    <w:rsid w:val="00B63611"/>
    <w:rsid w:val="00B81C3B"/>
    <w:rsid w:val="00B8684B"/>
    <w:rsid w:val="00B868CF"/>
    <w:rsid w:val="00B91616"/>
    <w:rsid w:val="00BA08E3"/>
    <w:rsid w:val="00BB7B30"/>
    <w:rsid w:val="00BB7F9D"/>
    <w:rsid w:val="00BC090C"/>
    <w:rsid w:val="00BC69BE"/>
    <w:rsid w:val="00BD0319"/>
    <w:rsid w:val="00BD6EEF"/>
    <w:rsid w:val="00C138F2"/>
    <w:rsid w:val="00C30010"/>
    <w:rsid w:val="00C35282"/>
    <w:rsid w:val="00C8244A"/>
    <w:rsid w:val="00C86EF2"/>
    <w:rsid w:val="00C909A9"/>
    <w:rsid w:val="00CA4666"/>
    <w:rsid w:val="00CA5573"/>
    <w:rsid w:val="00CB14DA"/>
    <w:rsid w:val="00CC04EE"/>
    <w:rsid w:val="00CC345B"/>
    <w:rsid w:val="00CC6799"/>
    <w:rsid w:val="00CD48E3"/>
    <w:rsid w:val="00CE6A5C"/>
    <w:rsid w:val="00CE7E70"/>
    <w:rsid w:val="00CF29B4"/>
    <w:rsid w:val="00CF7619"/>
    <w:rsid w:val="00D15EBA"/>
    <w:rsid w:val="00D16F50"/>
    <w:rsid w:val="00D24AFD"/>
    <w:rsid w:val="00D441ED"/>
    <w:rsid w:val="00D47AAF"/>
    <w:rsid w:val="00D546CD"/>
    <w:rsid w:val="00D54CAD"/>
    <w:rsid w:val="00D621E9"/>
    <w:rsid w:val="00D63C2C"/>
    <w:rsid w:val="00D71A8F"/>
    <w:rsid w:val="00D86E30"/>
    <w:rsid w:val="00D87471"/>
    <w:rsid w:val="00D94ED0"/>
    <w:rsid w:val="00DB60E1"/>
    <w:rsid w:val="00DC4FF4"/>
    <w:rsid w:val="00DC50FF"/>
    <w:rsid w:val="00DE1889"/>
    <w:rsid w:val="00DE1E2E"/>
    <w:rsid w:val="00DE25EF"/>
    <w:rsid w:val="00DE32DC"/>
    <w:rsid w:val="00DF447E"/>
    <w:rsid w:val="00DF5120"/>
    <w:rsid w:val="00DF5409"/>
    <w:rsid w:val="00E07860"/>
    <w:rsid w:val="00E2132E"/>
    <w:rsid w:val="00E23F96"/>
    <w:rsid w:val="00E34750"/>
    <w:rsid w:val="00E367D7"/>
    <w:rsid w:val="00E520D5"/>
    <w:rsid w:val="00E54CF7"/>
    <w:rsid w:val="00E6033E"/>
    <w:rsid w:val="00E66568"/>
    <w:rsid w:val="00E82312"/>
    <w:rsid w:val="00EB03C1"/>
    <w:rsid w:val="00EC0D5C"/>
    <w:rsid w:val="00ED1D5F"/>
    <w:rsid w:val="00EE25EB"/>
    <w:rsid w:val="00EE462B"/>
    <w:rsid w:val="00EE7693"/>
    <w:rsid w:val="00EF59BC"/>
    <w:rsid w:val="00F14BC2"/>
    <w:rsid w:val="00F24F1A"/>
    <w:rsid w:val="00F256BB"/>
    <w:rsid w:val="00F40737"/>
    <w:rsid w:val="00F50584"/>
    <w:rsid w:val="00F50F96"/>
    <w:rsid w:val="00F76EDE"/>
    <w:rsid w:val="00FA581E"/>
    <w:rsid w:val="00FB3E4B"/>
    <w:rsid w:val="00FC1080"/>
    <w:rsid w:val="00FD4BED"/>
    <w:rsid w:val="00FD5E86"/>
    <w:rsid w:val="00FF3D2E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7A"/>
  </w:style>
  <w:style w:type="paragraph" w:styleId="1">
    <w:name w:val="heading 1"/>
    <w:basedOn w:val="a"/>
    <w:link w:val="10"/>
    <w:uiPriority w:val="9"/>
    <w:qFormat/>
    <w:rsid w:val="00124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6E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5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5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26ED"/>
  </w:style>
  <w:style w:type="paragraph" w:styleId="a9">
    <w:name w:val="footer"/>
    <w:basedOn w:val="a"/>
    <w:link w:val="aa"/>
    <w:uiPriority w:val="99"/>
    <w:unhideWhenUsed/>
    <w:rsid w:val="00972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26ED"/>
  </w:style>
  <w:style w:type="character" w:customStyle="1" w:styleId="10">
    <w:name w:val="Заголовок 1 Знак"/>
    <w:basedOn w:val="a0"/>
    <w:link w:val="1"/>
    <w:uiPriority w:val="9"/>
    <w:rsid w:val="00124920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Normal (Web)"/>
    <w:basedOn w:val="a"/>
    <w:uiPriority w:val="99"/>
    <w:unhideWhenUsed/>
    <w:rsid w:val="0012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basedOn w:val="a0"/>
    <w:uiPriority w:val="99"/>
    <w:unhideWhenUsed/>
    <w:rsid w:val="00124920"/>
    <w:rPr>
      <w:color w:val="0000FF"/>
      <w:u w:val="single"/>
    </w:rPr>
  </w:style>
  <w:style w:type="character" w:customStyle="1" w:styleId="rvts9">
    <w:name w:val="rvts9"/>
    <w:basedOn w:val="a0"/>
    <w:rsid w:val="00124920"/>
  </w:style>
  <w:style w:type="character" w:customStyle="1" w:styleId="rvts16">
    <w:name w:val="rvts16"/>
    <w:basedOn w:val="a0"/>
    <w:rsid w:val="00AC445E"/>
    <w:rPr>
      <w:shd w:val="clear" w:color="auto" w:fill="FFFFFF"/>
    </w:rPr>
  </w:style>
  <w:style w:type="character" w:customStyle="1" w:styleId="rvts35">
    <w:name w:val="rvts35"/>
    <w:basedOn w:val="a0"/>
    <w:rsid w:val="00AC445E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BCEC9-4259-42EB-B1A8-BA18B449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2075</Words>
  <Characters>1183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Work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6</cp:revision>
  <cp:lastPrinted>2023-02-01T12:00:00Z</cp:lastPrinted>
  <dcterms:created xsi:type="dcterms:W3CDTF">2024-02-13T16:21:00Z</dcterms:created>
  <dcterms:modified xsi:type="dcterms:W3CDTF">2024-02-13T17:39:00Z</dcterms:modified>
</cp:coreProperties>
</file>