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4246"/>
      </w:tblGrid>
      <w:tr w:rsidR="00612142" w:rsidRPr="001D287A" w:rsidTr="00B82268">
        <w:tc>
          <w:tcPr>
            <w:tcW w:w="5093" w:type="dxa"/>
          </w:tcPr>
          <w:p w:rsidR="00612142" w:rsidRPr="001D287A" w:rsidRDefault="00612142" w:rsidP="00B82268">
            <w:pPr>
              <w:rPr>
                <w:b/>
                <w:i/>
                <w:u w:val="single"/>
                <w:lang w:val="uk-UA"/>
              </w:rPr>
            </w:pPr>
            <w:r w:rsidRPr="001D287A">
              <w:rPr>
                <w:b/>
                <w:i/>
                <w:u w:val="single"/>
                <w:lang w:val="uk-UA"/>
              </w:rPr>
              <w:t>Зразок позовної заяви</w:t>
            </w:r>
            <w:r w:rsidR="00633E0D" w:rsidRPr="001D287A">
              <w:rPr>
                <w:b/>
                <w:i/>
                <w:u w:val="single"/>
                <w:lang w:val="uk-UA"/>
              </w:rPr>
              <w:t xml:space="preserve"> про розірвання шлюбу</w:t>
            </w:r>
            <w:r w:rsidRPr="001D287A">
              <w:rPr>
                <w:b/>
                <w:i/>
                <w:u w:val="single"/>
                <w:lang w:val="uk-UA"/>
              </w:rPr>
              <w:t>!!!</w:t>
            </w:r>
          </w:p>
        </w:tc>
        <w:tc>
          <w:tcPr>
            <w:tcW w:w="4246" w:type="dxa"/>
          </w:tcPr>
          <w:p w:rsidR="00612142" w:rsidRPr="001D287A" w:rsidRDefault="00612142" w:rsidP="00B82268">
            <w:pPr>
              <w:spacing w:line="276" w:lineRule="auto"/>
              <w:rPr>
                <w:b/>
                <w:lang w:val="uk-UA"/>
              </w:rPr>
            </w:pPr>
          </w:p>
          <w:p w:rsidR="00612142" w:rsidRPr="001D287A" w:rsidRDefault="00612142" w:rsidP="00B82268">
            <w:pPr>
              <w:spacing w:line="276" w:lineRule="auto"/>
              <w:rPr>
                <w:b/>
                <w:lang w:val="uk-UA"/>
              </w:rPr>
            </w:pPr>
            <w:r w:rsidRPr="001D287A">
              <w:rPr>
                <w:b/>
                <w:lang w:val="uk-UA"/>
              </w:rPr>
              <w:t>До Гребінківського районного суду</w:t>
            </w:r>
          </w:p>
          <w:p w:rsidR="00612142" w:rsidRPr="001D287A" w:rsidRDefault="00612142" w:rsidP="00B82268">
            <w:pPr>
              <w:spacing w:line="276" w:lineRule="auto"/>
              <w:rPr>
                <w:b/>
                <w:lang w:val="uk-UA"/>
              </w:rPr>
            </w:pPr>
            <w:r w:rsidRPr="001D287A">
              <w:rPr>
                <w:b/>
                <w:lang w:val="uk-UA"/>
              </w:rPr>
              <w:t>Полтавської області</w:t>
            </w:r>
          </w:p>
          <w:p w:rsidR="00612142" w:rsidRPr="001D287A" w:rsidRDefault="00612142" w:rsidP="00B82268">
            <w:pPr>
              <w:spacing w:line="276" w:lineRule="auto"/>
              <w:rPr>
                <w:lang w:val="uk-UA"/>
              </w:rPr>
            </w:pPr>
          </w:p>
          <w:p w:rsidR="00612142" w:rsidRPr="001D287A" w:rsidRDefault="00612142" w:rsidP="00B82268">
            <w:pPr>
              <w:spacing w:line="276" w:lineRule="auto"/>
              <w:rPr>
                <w:u w:val="single"/>
                <w:lang w:val="uk-UA"/>
              </w:rPr>
            </w:pPr>
            <w:r w:rsidRPr="001D287A">
              <w:rPr>
                <w:u w:val="single"/>
                <w:lang w:val="uk-UA"/>
              </w:rPr>
              <w:t>Позивач:</w:t>
            </w:r>
          </w:p>
          <w:p w:rsidR="00612142" w:rsidRPr="001D287A" w:rsidRDefault="00612142" w:rsidP="00B82268">
            <w:pPr>
              <w:spacing w:line="276" w:lineRule="auto"/>
              <w:rPr>
                <w:i/>
                <w:lang w:val="uk-UA"/>
              </w:rPr>
            </w:pPr>
            <w:r w:rsidRPr="001D287A">
              <w:rPr>
                <w:i/>
                <w:lang w:val="uk-UA"/>
              </w:rPr>
              <w:t>ПІБ</w:t>
            </w:r>
          </w:p>
          <w:p w:rsidR="00612142" w:rsidRPr="001D287A" w:rsidRDefault="00612142" w:rsidP="00B82268">
            <w:pPr>
              <w:spacing w:line="276" w:lineRule="auto"/>
              <w:rPr>
                <w:i/>
                <w:lang w:val="uk-UA"/>
              </w:rPr>
            </w:pPr>
            <w:r w:rsidRPr="001D287A">
              <w:rPr>
                <w:i/>
                <w:lang w:val="uk-UA"/>
              </w:rPr>
              <w:t>адреса з поштовим індексом</w:t>
            </w:r>
          </w:p>
          <w:p w:rsidR="00612142" w:rsidRPr="001D287A" w:rsidRDefault="00612142" w:rsidP="00B82268">
            <w:pPr>
              <w:spacing w:line="276" w:lineRule="auto"/>
              <w:rPr>
                <w:i/>
                <w:lang w:val="uk-UA"/>
              </w:rPr>
            </w:pPr>
            <w:r w:rsidRPr="001D287A">
              <w:rPr>
                <w:i/>
                <w:lang w:val="uk-UA"/>
              </w:rPr>
              <w:t>ідентифікаційний код або номер і серію паспорта</w:t>
            </w:r>
          </w:p>
          <w:p w:rsidR="00612142" w:rsidRPr="001D287A" w:rsidRDefault="00612142" w:rsidP="00B82268">
            <w:pPr>
              <w:spacing w:line="276" w:lineRule="auto"/>
              <w:rPr>
                <w:i/>
                <w:lang w:val="uk-UA"/>
              </w:rPr>
            </w:pPr>
            <w:r w:rsidRPr="001D287A">
              <w:rPr>
                <w:i/>
                <w:lang w:val="uk-UA"/>
              </w:rPr>
              <w:t>засоби зв’язку</w:t>
            </w:r>
          </w:p>
          <w:p w:rsidR="00612142" w:rsidRPr="001D287A" w:rsidRDefault="00612142" w:rsidP="00B82268">
            <w:pPr>
              <w:spacing w:line="276" w:lineRule="auto"/>
              <w:rPr>
                <w:lang w:val="uk-UA"/>
              </w:rPr>
            </w:pPr>
          </w:p>
          <w:p w:rsidR="00612142" w:rsidRPr="001D287A" w:rsidRDefault="00612142" w:rsidP="00B82268">
            <w:pPr>
              <w:spacing w:line="276" w:lineRule="auto"/>
              <w:rPr>
                <w:lang w:val="uk-UA"/>
              </w:rPr>
            </w:pPr>
          </w:p>
          <w:p w:rsidR="00612142" w:rsidRPr="001D287A" w:rsidRDefault="00612142" w:rsidP="00B82268">
            <w:pPr>
              <w:spacing w:line="276" w:lineRule="auto"/>
              <w:rPr>
                <w:u w:val="single"/>
                <w:lang w:val="uk-UA"/>
              </w:rPr>
            </w:pPr>
            <w:r w:rsidRPr="001D287A">
              <w:rPr>
                <w:u w:val="single"/>
                <w:lang w:val="uk-UA"/>
              </w:rPr>
              <w:t>Відповідач:</w:t>
            </w:r>
          </w:p>
          <w:p w:rsidR="00612142" w:rsidRPr="001D287A" w:rsidRDefault="00612142" w:rsidP="00B82268">
            <w:pPr>
              <w:spacing w:line="276" w:lineRule="auto"/>
              <w:rPr>
                <w:i/>
                <w:lang w:val="uk-UA"/>
              </w:rPr>
            </w:pPr>
            <w:r w:rsidRPr="001D287A">
              <w:rPr>
                <w:i/>
                <w:lang w:val="uk-UA"/>
              </w:rPr>
              <w:t xml:space="preserve">ПІБ </w:t>
            </w:r>
          </w:p>
          <w:p w:rsidR="00612142" w:rsidRPr="001D287A" w:rsidRDefault="00612142" w:rsidP="00B82268">
            <w:pPr>
              <w:spacing w:line="276" w:lineRule="auto"/>
              <w:rPr>
                <w:i/>
                <w:lang w:val="uk-UA"/>
              </w:rPr>
            </w:pPr>
            <w:r w:rsidRPr="001D287A">
              <w:rPr>
                <w:i/>
                <w:lang w:val="uk-UA"/>
              </w:rPr>
              <w:t>адреса з поштовим індексом</w:t>
            </w:r>
          </w:p>
          <w:p w:rsidR="00612142" w:rsidRPr="001D287A" w:rsidRDefault="00612142" w:rsidP="00B82268">
            <w:pPr>
              <w:spacing w:line="276" w:lineRule="auto"/>
              <w:rPr>
                <w:i/>
                <w:lang w:val="uk-UA"/>
              </w:rPr>
            </w:pPr>
            <w:proofErr w:type="spellStart"/>
            <w:r w:rsidRPr="001D287A">
              <w:rPr>
                <w:i/>
                <w:lang w:val="uk-UA"/>
              </w:rPr>
              <w:t>дентифікаційний</w:t>
            </w:r>
            <w:proofErr w:type="spellEnd"/>
            <w:r w:rsidRPr="001D287A">
              <w:rPr>
                <w:i/>
                <w:lang w:val="uk-UA"/>
              </w:rPr>
              <w:t xml:space="preserve"> код за наявності або номер і серію паспорта (якщо такі відомості позивачу відомі)</w:t>
            </w:r>
          </w:p>
          <w:p w:rsidR="00612142" w:rsidRPr="001D287A" w:rsidRDefault="00612142" w:rsidP="00B82268">
            <w:pPr>
              <w:spacing w:line="276" w:lineRule="auto"/>
              <w:rPr>
                <w:i/>
                <w:lang w:val="uk-UA"/>
              </w:rPr>
            </w:pPr>
            <w:r w:rsidRPr="001D287A">
              <w:rPr>
                <w:i/>
                <w:lang w:val="uk-UA"/>
              </w:rPr>
              <w:t>відомі засоби зв’язку</w:t>
            </w:r>
          </w:p>
          <w:p w:rsidR="00612142" w:rsidRPr="001D287A" w:rsidRDefault="00612142" w:rsidP="00B82268">
            <w:pPr>
              <w:spacing w:line="276" w:lineRule="auto"/>
              <w:rPr>
                <w:lang w:val="uk-UA"/>
              </w:rPr>
            </w:pPr>
          </w:p>
          <w:p w:rsidR="00612142" w:rsidRPr="001D287A" w:rsidRDefault="00612142" w:rsidP="00B82268">
            <w:pPr>
              <w:spacing w:line="276" w:lineRule="auto"/>
              <w:rPr>
                <w:lang w:val="uk-UA"/>
              </w:rPr>
            </w:pPr>
          </w:p>
          <w:p w:rsidR="00612142" w:rsidRPr="001D287A" w:rsidRDefault="00612142" w:rsidP="00B82268">
            <w:pPr>
              <w:rPr>
                <w:lang w:val="uk-UA"/>
              </w:rPr>
            </w:pPr>
            <w:r w:rsidRPr="001D287A">
              <w:rPr>
                <w:b/>
                <w:lang w:val="uk-UA"/>
              </w:rPr>
              <w:t>Позовні вимоги носять немайновий характер</w:t>
            </w:r>
          </w:p>
        </w:tc>
      </w:tr>
    </w:tbl>
    <w:p w:rsidR="00612142" w:rsidRPr="001D287A" w:rsidRDefault="00612142" w:rsidP="00612142">
      <w:pPr>
        <w:spacing w:line="276" w:lineRule="auto"/>
        <w:jc w:val="center"/>
        <w:rPr>
          <w:lang w:val="uk-UA"/>
        </w:rPr>
      </w:pPr>
    </w:p>
    <w:p w:rsidR="00612142" w:rsidRPr="001D287A" w:rsidRDefault="00612142" w:rsidP="00612142">
      <w:pPr>
        <w:spacing w:line="276" w:lineRule="auto"/>
        <w:jc w:val="center"/>
        <w:rPr>
          <w:lang w:val="uk-UA"/>
        </w:rPr>
      </w:pPr>
    </w:p>
    <w:p w:rsidR="00612142" w:rsidRPr="001D287A" w:rsidRDefault="00612142" w:rsidP="00612142">
      <w:pPr>
        <w:spacing w:line="276" w:lineRule="auto"/>
        <w:jc w:val="center"/>
        <w:rPr>
          <w:b/>
          <w:lang w:val="uk-UA"/>
        </w:rPr>
      </w:pPr>
      <w:r w:rsidRPr="001D287A">
        <w:rPr>
          <w:b/>
          <w:lang w:val="uk-UA"/>
        </w:rPr>
        <w:t>ПОЗОВНА ЗАЯВА</w:t>
      </w:r>
    </w:p>
    <w:p w:rsidR="00612142" w:rsidRPr="001D287A" w:rsidRDefault="00612142" w:rsidP="00612142">
      <w:pPr>
        <w:spacing w:line="276" w:lineRule="auto"/>
        <w:jc w:val="center"/>
        <w:rPr>
          <w:b/>
          <w:lang w:val="uk-UA"/>
        </w:rPr>
      </w:pPr>
      <w:r w:rsidRPr="001D287A">
        <w:rPr>
          <w:b/>
          <w:lang w:val="uk-UA"/>
        </w:rPr>
        <w:t>про розірвання шлюбу</w:t>
      </w:r>
    </w:p>
    <w:p w:rsidR="00612142" w:rsidRPr="001D287A" w:rsidRDefault="00612142" w:rsidP="00612142">
      <w:pPr>
        <w:spacing w:line="276" w:lineRule="auto"/>
        <w:ind w:firstLine="540"/>
        <w:jc w:val="both"/>
        <w:rPr>
          <w:lang w:val="uk-UA"/>
        </w:rPr>
      </w:pPr>
    </w:p>
    <w:p w:rsidR="00612142" w:rsidRPr="001D287A" w:rsidRDefault="00612142" w:rsidP="00612142">
      <w:pPr>
        <w:spacing w:line="276" w:lineRule="auto"/>
        <w:ind w:firstLine="540"/>
        <w:jc w:val="both"/>
        <w:rPr>
          <w:lang w:val="uk-UA"/>
        </w:rPr>
      </w:pPr>
    </w:p>
    <w:p w:rsidR="00612142" w:rsidRPr="001D287A" w:rsidRDefault="005003DD" w:rsidP="00612142">
      <w:pPr>
        <w:spacing w:before="100" w:beforeAutospacing="1"/>
        <w:ind w:firstLine="709"/>
        <w:contextualSpacing/>
        <w:jc w:val="both"/>
        <w:rPr>
          <w:lang w:val="uk-UA" w:eastAsia="uk-UA"/>
        </w:rPr>
      </w:pPr>
      <w:r w:rsidRPr="001D287A">
        <w:rPr>
          <w:lang w:val="uk-UA" w:eastAsia="uk-UA"/>
        </w:rPr>
        <w:t>_______</w:t>
      </w:r>
      <w:r w:rsidR="00612142" w:rsidRPr="001D287A">
        <w:rPr>
          <w:lang w:val="uk-UA" w:eastAsia="uk-UA"/>
        </w:rPr>
        <w:t xml:space="preserve"> року між мною та відповідачем було укладено шлюб у відділі державної реєстрації актів цивільного стану Гребінківського районного управління юстиції  у Полтавській області, актовий запис № </w:t>
      </w:r>
      <w:r w:rsidRPr="001D287A">
        <w:rPr>
          <w:lang w:val="uk-UA" w:eastAsia="uk-UA"/>
        </w:rPr>
        <w:t>________</w:t>
      </w:r>
      <w:r w:rsidR="00612142" w:rsidRPr="001D287A">
        <w:rPr>
          <w:lang w:val="uk-UA" w:eastAsia="uk-UA"/>
        </w:rPr>
        <w:t xml:space="preserve">. </w:t>
      </w:r>
      <w:r w:rsidR="00612142" w:rsidRPr="001D287A">
        <w:rPr>
          <w:color w:val="000000" w:themeColor="text1"/>
          <w:lang w:val="uk-UA"/>
        </w:rPr>
        <w:t>Ві</w:t>
      </w:r>
      <w:r w:rsidR="00612142" w:rsidRPr="001D287A">
        <w:rPr>
          <w:lang w:val="uk-UA" w:eastAsia="uk-UA"/>
        </w:rPr>
        <w:t xml:space="preserve">д шлюбу ми маємо </w:t>
      </w:r>
      <w:r w:rsidRPr="001D287A">
        <w:rPr>
          <w:lang w:val="uk-UA" w:eastAsia="uk-UA"/>
        </w:rPr>
        <w:t xml:space="preserve">дитину _____________, ________ </w:t>
      </w:r>
      <w:proofErr w:type="spellStart"/>
      <w:r w:rsidRPr="001D287A">
        <w:rPr>
          <w:lang w:val="uk-UA" w:eastAsia="uk-UA"/>
        </w:rPr>
        <w:t>р.н</w:t>
      </w:r>
      <w:proofErr w:type="spellEnd"/>
      <w:r w:rsidR="00612142" w:rsidRPr="001D287A">
        <w:rPr>
          <w:lang w:val="uk-UA" w:eastAsia="uk-UA"/>
        </w:rPr>
        <w:t xml:space="preserve">. </w:t>
      </w:r>
    </w:p>
    <w:p w:rsidR="00612142" w:rsidRPr="001D287A" w:rsidRDefault="00612142" w:rsidP="00612142">
      <w:pPr>
        <w:spacing w:before="100" w:beforeAutospacing="1"/>
        <w:ind w:firstLine="709"/>
        <w:contextualSpacing/>
        <w:jc w:val="both"/>
        <w:rPr>
          <w:b/>
          <w:color w:val="000000" w:themeColor="text1"/>
        </w:rPr>
      </w:pPr>
      <w:r w:rsidRPr="001D287A">
        <w:rPr>
          <w:color w:val="000000" w:themeColor="text1"/>
        </w:rPr>
        <w:t xml:space="preserve">На </w:t>
      </w:r>
      <w:proofErr w:type="spellStart"/>
      <w:r w:rsidRPr="001D287A">
        <w:rPr>
          <w:color w:val="000000" w:themeColor="text1"/>
        </w:rPr>
        <w:t>даний</w:t>
      </w:r>
      <w:proofErr w:type="spellEnd"/>
      <w:r w:rsidRPr="001D287A">
        <w:rPr>
          <w:color w:val="000000" w:themeColor="text1"/>
        </w:rPr>
        <w:t xml:space="preserve"> час </w:t>
      </w:r>
      <w:proofErr w:type="spellStart"/>
      <w:r w:rsidRPr="001D287A">
        <w:rPr>
          <w:color w:val="000000" w:themeColor="text1"/>
        </w:rPr>
        <w:t>шлюбні</w:t>
      </w:r>
      <w:proofErr w:type="spellEnd"/>
      <w:r w:rsidRPr="001D287A">
        <w:rPr>
          <w:color w:val="000000" w:themeColor="text1"/>
        </w:rPr>
        <w:t xml:space="preserve"> </w:t>
      </w:r>
      <w:proofErr w:type="spellStart"/>
      <w:r w:rsidRPr="001D287A">
        <w:rPr>
          <w:color w:val="000000" w:themeColor="text1"/>
        </w:rPr>
        <w:t>стосунки</w:t>
      </w:r>
      <w:proofErr w:type="spellEnd"/>
      <w:r w:rsidRPr="001D287A">
        <w:rPr>
          <w:color w:val="000000" w:themeColor="text1"/>
        </w:rPr>
        <w:t xml:space="preserve"> </w:t>
      </w:r>
      <w:proofErr w:type="spellStart"/>
      <w:proofErr w:type="gramStart"/>
      <w:r w:rsidRPr="001D287A">
        <w:rPr>
          <w:color w:val="000000" w:themeColor="text1"/>
        </w:rPr>
        <w:t>між</w:t>
      </w:r>
      <w:proofErr w:type="spellEnd"/>
      <w:proofErr w:type="gramEnd"/>
      <w:r w:rsidRPr="001D287A">
        <w:rPr>
          <w:color w:val="000000" w:themeColor="text1"/>
        </w:rPr>
        <w:t xml:space="preserve"> ними </w:t>
      </w:r>
      <w:proofErr w:type="spellStart"/>
      <w:r w:rsidRPr="001D287A">
        <w:rPr>
          <w:color w:val="000000" w:themeColor="text1"/>
        </w:rPr>
        <w:t>фактично</w:t>
      </w:r>
      <w:proofErr w:type="spellEnd"/>
      <w:r w:rsidRPr="001D287A">
        <w:rPr>
          <w:color w:val="000000" w:themeColor="text1"/>
        </w:rPr>
        <w:t xml:space="preserve"> </w:t>
      </w:r>
      <w:proofErr w:type="spellStart"/>
      <w:r w:rsidRPr="001D287A">
        <w:rPr>
          <w:color w:val="000000" w:themeColor="text1"/>
        </w:rPr>
        <w:t>припинено</w:t>
      </w:r>
      <w:proofErr w:type="spellEnd"/>
      <w:r w:rsidRPr="001D287A">
        <w:rPr>
          <w:color w:val="000000" w:themeColor="text1"/>
        </w:rPr>
        <w:t xml:space="preserve">. </w:t>
      </w:r>
      <w:proofErr w:type="gramStart"/>
      <w:r w:rsidRPr="001D287A">
        <w:rPr>
          <w:color w:val="000000" w:themeColor="text1"/>
        </w:rPr>
        <w:t>Наше</w:t>
      </w:r>
      <w:proofErr w:type="gramEnd"/>
      <w:r w:rsidRPr="001D287A">
        <w:rPr>
          <w:color w:val="000000" w:themeColor="text1"/>
        </w:rPr>
        <w:t xml:space="preserve"> </w:t>
      </w:r>
      <w:proofErr w:type="spellStart"/>
      <w:r w:rsidRPr="001D287A">
        <w:rPr>
          <w:color w:val="000000" w:themeColor="text1"/>
        </w:rPr>
        <w:t>спільне</w:t>
      </w:r>
      <w:proofErr w:type="spellEnd"/>
      <w:r w:rsidRPr="001D287A">
        <w:rPr>
          <w:color w:val="000000" w:themeColor="text1"/>
        </w:rPr>
        <w:t xml:space="preserve"> </w:t>
      </w:r>
      <w:proofErr w:type="spellStart"/>
      <w:r w:rsidRPr="001D287A">
        <w:rPr>
          <w:color w:val="000000" w:themeColor="text1"/>
        </w:rPr>
        <w:t>життя</w:t>
      </w:r>
      <w:proofErr w:type="spellEnd"/>
      <w:r w:rsidRPr="001D287A">
        <w:rPr>
          <w:color w:val="000000" w:themeColor="text1"/>
        </w:rPr>
        <w:t xml:space="preserve"> не </w:t>
      </w:r>
      <w:proofErr w:type="spellStart"/>
      <w:r w:rsidRPr="001D287A">
        <w:rPr>
          <w:color w:val="000000" w:themeColor="text1"/>
        </w:rPr>
        <w:t>склалося</w:t>
      </w:r>
      <w:proofErr w:type="spellEnd"/>
      <w:r w:rsidRPr="001D287A">
        <w:rPr>
          <w:color w:val="000000" w:themeColor="text1"/>
        </w:rPr>
        <w:t xml:space="preserve"> на </w:t>
      </w:r>
      <w:proofErr w:type="spellStart"/>
      <w:r w:rsidRPr="001D287A">
        <w:rPr>
          <w:color w:val="000000" w:themeColor="text1"/>
        </w:rPr>
        <w:t>ґрунті</w:t>
      </w:r>
      <w:proofErr w:type="spellEnd"/>
      <w:r w:rsidRPr="001D287A">
        <w:rPr>
          <w:color w:val="000000" w:themeColor="text1"/>
        </w:rPr>
        <w:t xml:space="preserve"> </w:t>
      </w:r>
      <w:proofErr w:type="spellStart"/>
      <w:r w:rsidRPr="001D287A">
        <w:rPr>
          <w:color w:val="000000" w:themeColor="text1"/>
        </w:rPr>
        <w:t>психологічного</w:t>
      </w:r>
      <w:proofErr w:type="spellEnd"/>
      <w:r w:rsidRPr="001D287A">
        <w:rPr>
          <w:color w:val="000000" w:themeColor="text1"/>
        </w:rPr>
        <w:t xml:space="preserve"> </w:t>
      </w:r>
      <w:proofErr w:type="spellStart"/>
      <w:r w:rsidRPr="001D287A">
        <w:rPr>
          <w:color w:val="000000" w:themeColor="text1"/>
        </w:rPr>
        <w:t>несумісництва</w:t>
      </w:r>
      <w:proofErr w:type="spellEnd"/>
      <w:r w:rsidRPr="001D287A">
        <w:rPr>
          <w:color w:val="000000" w:themeColor="text1"/>
        </w:rPr>
        <w:t xml:space="preserve"> </w:t>
      </w:r>
      <w:proofErr w:type="spellStart"/>
      <w:r w:rsidRPr="001D287A">
        <w:rPr>
          <w:color w:val="000000" w:themeColor="text1"/>
        </w:rPr>
        <w:t>характерів</w:t>
      </w:r>
      <w:proofErr w:type="spellEnd"/>
      <w:r w:rsidRPr="001D287A">
        <w:rPr>
          <w:color w:val="000000" w:themeColor="text1"/>
        </w:rPr>
        <w:t>,</w:t>
      </w:r>
      <w:r w:rsidRPr="001D287A">
        <w:rPr>
          <w:rStyle w:val="10"/>
          <w:rFonts w:eastAsiaTheme="minorHAnsi"/>
          <w:sz w:val="24"/>
          <w:szCs w:val="24"/>
        </w:rPr>
        <w:t xml:space="preserve"> </w:t>
      </w:r>
      <w:proofErr w:type="spellStart"/>
      <w:r w:rsidRPr="001D287A">
        <w:rPr>
          <w:rStyle w:val="a5"/>
          <w:b w:val="0"/>
        </w:rPr>
        <w:t>відсутності</w:t>
      </w:r>
      <w:proofErr w:type="spellEnd"/>
      <w:r w:rsidRPr="001D287A">
        <w:rPr>
          <w:rStyle w:val="a5"/>
          <w:b w:val="0"/>
        </w:rPr>
        <w:t xml:space="preserve"> </w:t>
      </w:r>
      <w:proofErr w:type="spellStart"/>
      <w:r w:rsidRPr="001D287A">
        <w:rPr>
          <w:rStyle w:val="a5"/>
          <w:b w:val="0"/>
        </w:rPr>
        <w:t>взаєморозуміння</w:t>
      </w:r>
      <w:proofErr w:type="spellEnd"/>
      <w:r w:rsidRPr="001D287A">
        <w:rPr>
          <w:rStyle w:val="a5"/>
          <w:b w:val="0"/>
        </w:rPr>
        <w:t xml:space="preserve"> </w:t>
      </w:r>
      <w:proofErr w:type="spellStart"/>
      <w:r w:rsidRPr="001D287A">
        <w:rPr>
          <w:rStyle w:val="a5"/>
          <w:b w:val="0"/>
        </w:rPr>
        <w:t>між</w:t>
      </w:r>
      <w:proofErr w:type="spellEnd"/>
      <w:r w:rsidRPr="001D287A">
        <w:rPr>
          <w:rStyle w:val="a5"/>
          <w:b w:val="0"/>
        </w:rPr>
        <w:t xml:space="preserve"> нами, </w:t>
      </w:r>
      <w:proofErr w:type="spellStart"/>
      <w:r w:rsidRPr="001D287A">
        <w:rPr>
          <w:rStyle w:val="a5"/>
          <w:b w:val="0"/>
        </w:rPr>
        <w:t>розходження</w:t>
      </w:r>
      <w:proofErr w:type="spellEnd"/>
      <w:r w:rsidRPr="001D287A">
        <w:rPr>
          <w:rStyle w:val="a5"/>
          <w:b w:val="0"/>
        </w:rPr>
        <w:t xml:space="preserve"> </w:t>
      </w:r>
      <w:proofErr w:type="spellStart"/>
      <w:r w:rsidRPr="001D287A">
        <w:rPr>
          <w:rStyle w:val="a5"/>
          <w:b w:val="0"/>
        </w:rPr>
        <w:t>поглядів</w:t>
      </w:r>
      <w:proofErr w:type="spellEnd"/>
      <w:r w:rsidRPr="001D287A">
        <w:rPr>
          <w:rStyle w:val="a5"/>
          <w:b w:val="0"/>
        </w:rPr>
        <w:t xml:space="preserve"> на </w:t>
      </w:r>
      <w:proofErr w:type="spellStart"/>
      <w:r w:rsidRPr="001D287A">
        <w:rPr>
          <w:rStyle w:val="a5"/>
          <w:b w:val="0"/>
        </w:rPr>
        <w:t>сімейні</w:t>
      </w:r>
      <w:proofErr w:type="spellEnd"/>
      <w:r w:rsidRPr="001D287A">
        <w:rPr>
          <w:rStyle w:val="a5"/>
          <w:b w:val="0"/>
        </w:rPr>
        <w:t xml:space="preserve"> </w:t>
      </w:r>
      <w:proofErr w:type="spellStart"/>
      <w:r w:rsidRPr="001D287A">
        <w:rPr>
          <w:rStyle w:val="a5"/>
          <w:b w:val="0"/>
        </w:rPr>
        <w:t>відносини</w:t>
      </w:r>
      <w:proofErr w:type="spellEnd"/>
      <w:r w:rsidRPr="001D287A">
        <w:rPr>
          <w:rStyle w:val="a5"/>
          <w:b w:val="0"/>
        </w:rPr>
        <w:t xml:space="preserve"> та </w:t>
      </w:r>
      <w:proofErr w:type="spellStart"/>
      <w:r w:rsidRPr="001D287A">
        <w:rPr>
          <w:rStyle w:val="a5"/>
          <w:b w:val="0"/>
        </w:rPr>
        <w:t>сімейні</w:t>
      </w:r>
      <w:proofErr w:type="spellEnd"/>
      <w:r w:rsidRPr="001D287A">
        <w:rPr>
          <w:rStyle w:val="a5"/>
          <w:b w:val="0"/>
        </w:rPr>
        <w:t xml:space="preserve"> </w:t>
      </w:r>
      <w:proofErr w:type="spellStart"/>
      <w:r w:rsidRPr="001D287A">
        <w:rPr>
          <w:rStyle w:val="a5"/>
          <w:b w:val="0"/>
        </w:rPr>
        <w:t>обов'язки</w:t>
      </w:r>
      <w:proofErr w:type="spellEnd"/>
      <w:r w:rsidRPr="001D287A">
        <w:rPr>
          <w:b/>
          <w:color w:val="000000" w:themeColor="text1"/>
        </w:rPr>
        <w:t xml:space="preserve">. </w:t>
      </w:r>
    </w:p>
    <w:p w:rsidR="00612142" w:rsidRPr="001D287A" w:rsidRDefault="00612142" w:rsidP="00612142">
      <w:pPr>
        <w:spacing w:before="100" w:beforeAutospacing="1"/>
        <w:ind w:firstLine="709"/>
        <w:contextualSpacing/>
        <w:jc w:val="both"/>
        <w:rPr>
          <w:color w:val="000000" w:themeColor="text1"/>
        </w:rPr>
      </w:pPr>
      <w:proofErr w:type="gramStart"/>
      <w:r w:rsidRPr="001D287A">
        <w:rPr>
          <w:color w:val="000000" w:themeColor="text1"/>
        </w:rPr>
        <w:t>З</w:t>
      </w:r>
      <w:proofErr w:type="gramEnd"/>
      <w:r w:rsidRPr="001D287A">
        <w:rPr>
          <w:color w:val="000000" w:themeColor="text1"/>
        </w:rPr>
        <w:t xml:space="preserve"> </w:t>
      </w:r>
      <w:r w:rsidR="005003DD" w:rsidRPr="001D287A">
        <w:rPr>
          <w:color w:val="000000" w:themeColor="text1"/>
          <w:lang w:val="uk-UA"/>
        </w:rPr>
        <w:t xml:space="preserve">__________ </w:t>
      </w:r>
      <w:r w:rsidRPr="001D287A">
        <w:rPr>
          <w:color w:val="000000" w:themeColor="text1"/>
        </w:rPr>
        <w:t xml:space="preserve"> року ми з </w:t>
      </w:r>
      <w:proofErr w:type="spellStart"/>
      <w:r w:rsidRPr="001D287A">
        <w:rPr>
          <w:color w:val="000000" w:themeColor="text1"/>
        </w:rPr>
        <w:t>відповідачем</w:t>
      </w:r>
      <w:proofErr w:type="spellEnd"/>
      <w:r w:rsidRPr="001D287A">
        <w:rPr>
          <w:color w:val="000000" w:themeColor="text1"/>
        </w:rPr>
        <w:t xml:space="preserve"> не </w:t>
      </w:r>
      <w:proofErr w:type="spellStart"/>
      <w:r w:rsidRPr="001D287A">
        <w:rPr>
          <w:color w:val="000000" w:themeColor="text1"/>
        </w:rPr>
        <w:t>проживаємо</w:t>
      </w:r>
      <w:proofErr w:type="spellEnd"/>
      <w:r w:rsidRPr="001D287A">
        <w:rPr>
          <w:color w:val="000000" w:themeColor="text1"/>
        </w:rPr>
        <w:t xml:space="preserve"> як </w:t>
      </w:r>
      <w:proofErr w:type="spellStart"/>
      <w:r w:rsidRPr="001D287A">
        <w:rPr>
          <w:color w:val="000000" w:themeColor="text1"/>
        </w:rPr>
        <w:t>подружжя</w:t>
      </w:r>
      <w:proofErr w:type="spellEnd"/>
      <w:r w:rsidRPr="001D287A">
        <w:rPr>
          <w:color w:val="000000" w:themeColor="text1"/>
        </w:rPr>
        <w:t xml:space="preserve">. </w:t>
      </w:r>
      <w:proofErr w:type="spellStart"/>
      <w:r w:rsidRPr="001D287A">
        <w:t>Ведення</w:t>
      </w:r>
      <w:proofErr w:type="spellEnd"/>
      <w:r w:rsidRPr="001D287A">
        <w:t xml:space="preserve"> </w:t>
      </w:r>
      <w:proofErr w:type="spellStart"/>
      <w:r w:rsidRPr="001D287A">
        <w:t>між</w:t>
      </w:r>
      <w:proofErr w:type="spellEnd"/>
      <w:r w:rsidRPr="001D287A">
        <w:t xml:space="preserve"> нами </w:t>
      </w:r>
      <w:proofErr w:type="spellStart"/>
      <w:r w:rsidRPr="001D287A">
        <w:t>спільного</w:t>
      </w:r>
      <w:proofErr w:type="spellEnd"/>
      <w:r w:rsidRPr="001D287A">
        <w:t xml:space="preserve"> </w:t>
      </w:r>
      <w:proofErr w:type="spellStart"/>
      <w:r w:rsidRPr="001D287A">
        <w:t>господарства</w:t>
      </w:r>
      <w:proofErr w:type="spellEnd"/>
      <w:r w:rsidRPr="001D287A">
        <w:t xml:space="preserve"> та </w:t>
      </w:r>
      <w:proofErr w:type="spellStart"/>
      <w:r w:rsidRPr="001D287A">
        <w:t>сумі</w:t>
      </w:r>
      <w:proofErr w:type="gramStart"/>
      <w:r w:rsidRPr="001D287A">
        <w:t>сне</w:t>
      </w:r>
      <w:proofErr w:type="spellEnd"/>
      <w:proofErr w:type="gramEnd"/>
      <w:r w:rsidRPr="001D287A">
        <w:t xml:space="preserve"> </w:t>
      </w:r>
      <w:proofErr w:type="spellStart"/>
      <w:r w:rsidRPr="001D287A">
        <w:t>проживання</w:t>
      </w:r>
      <w:proofErr w:type="spellEnd"/>
      <w:r w:rsidRPr="001D287A">
        <w:t xml:space="preserve"> </w:t>
      </w:r>
      <w:proofErr w:type="spellStart"/>
      <w:r w:rsidRPr="001D287A">
        <w:t>припинено</w:t>
      </w:r>
      <w:proofErr w:type="spellEnd"/>
      <w:r w:rsidRPr="001D287A">
        <w:rPr>
          <w:color w:val="000000" w:themeColor="text1"/>
        </w:rPr>
        <w:t xml:space="preserve">. Наша </w:t>
      </w:r>
      <w:proofErr w:type="spellStart"/>
      <w:r w:rsidRPr="001D287A">
        <w:rPr>
          <w:color w:val="000000" w:themeColor="text1"/>
        </w:rPr>
        <w:t>сі</w:t>
      </w:r>
      <w:proofErr w:type="gramStart"/>
      <w:r w:rsidRPr="001D287A">
        <w:rPr>
          <w:color w:val="000000" w:themeColor="text1"/>
        </w:rPr>
        <w:t>м’я</w:t>
      </w:r>
      <w:proofErr w:type="spellEnd"/>
      <w:proofErr w:type="gramEnd"/>
      <w:r w:rsidRPr="001D287A">
        <w:rPr>
          <w:color w:val="000000" w:themeColor="text1"/>
        </w:rPr>
        <w:t xml:space="preserve"> </w:t>
      </w:r>
      <w:proofErr w:type="spellStart"/>
      <w:r w:rsidRPr="001D287A">
        <w:rPr>
          <w:color w:val="000000" w:themeColor="text1"/>
        </w:rPr>
        <w:t>розпалася</w:t>
      </w:r>
      <w:proofErr w:type="spellEnd"/>
      <w:r w:rsidRPr="001D287A">
        <w:rPr>
          <w:color w:val="000000" w:themeColor="text1"/>
        </w:rPr>
        <w:t xml:space="preserve"> і </w:t>
      </w:r>
      <w:proofErr w:type="spellStart"/>
      <w:r w:rsidRPr="001D287A">
        <w:rPr>
          <w:color w:val="000000" w:themeColor="text1"/>
        </w:rPr>
        <w:t>відновлена</w:t>
      </w:r>
      <w:proofErr w:type="spellEnd"/>
      <w:r w:rsidRPr="001D287A">
        <w:rPr>
          <w:color w:val="000000" w:themeColor="text1"/>
        </w:rPr>
        <w:t xml:space="preserve"> бути не </w:t>
      </w:r>
      <w:proofErr w:type="spellStart"/>
      <w:r w:rsidRPr="001D287A">
        <w:rPr>
          <w:color w:val="000000" w:themeColor="text1"/>
        </w:rPr>
        <w:t>може</w:t>
      </w:r>
      <w:proofErr w:type="spellEnd"/>
      <w:r w:rsidRPr="001D287A">
        <w:rPr>
          <w:color w:val="000000" w:themeColor="text1"/>
        </w:rPr>
        <w:t xml:space="preserve">, на </w:t>
      </w:r>
      <w:proofErr w:type="spellStart"/>
      <w:r w:rsidRPr="001D287A">
        <w:rPr>
          <w:color w:val="000000" w:themeColor="text1"/>
        </w:rPr>
        <w:t>примирення</w:t>
      </w:r>
      <w:proofErr w:type="spellEnd"/>
      <w:r w:rsidRPr="001D287A">
        <w:rPr>
          <w:color w:val="000000" w:themeColor="text1"/>
        </w:rPr>
        <w:t xml:space="preserve"> я не </w:t>
      </w:r>
      <w:proofErr w:type="spellStart"/>
      <w:r w:rsidRPr="001D287A">
        <w:rPr>
          <w:color w:val="000000" w:themeColor="text1"/>
        </w:rPr>
        <w:t>згідна</w:t>
      </w:r>
      <w:proofErr w:type="spellEnd"/>
      <w:r w:rsidRPr="001D287A">
        <w:rPr>
          <w:color w:val="000000" w:themeColor="text1"/>
        </w:rPr>
        <w:t xml:space="preserve">  і </w:t>
      </w:r>
      <w:proofErr w:type="spellStart"/>
      <w:r w:rsidRPr="001D287A">
        <w:rPr>
          <w:color w:val="000000" w:themeColor="text1"/>
        </w:rPr>
        <w:t>бажаю</w:t>
      </w:r>
      <w:proofErr w:type="spellEnd"/>
      <w:r w:rsidRPr="001D287A">
        <w:rPr>
          <w:color w:val="000000" w:themeColor="text1"/>
        </w:rPr>
        <w:t xml:space="preserve"> </w:t>
      </w:r>
      <w:proofErr w:type="spellStart"/>
      <w:r w:rsidRPr="001D287A">
        <w:rPr>
          <w:color w:val="000000" w:themeColor="text1"/>
        </w:rPr>
        <w:t>розірвати</w:t>
      </w:r>
      <w:proofErr w:type="spellEnd"/>
      <w:r w:rsidRPr="001D287A">
        <w:rPr>
          <w:color w:val="000000" w:themeColor="text1"/>
        </w:rPr>
        <w:t xml:space="preserve"> </w:t>
      </w:r>
      <w:proofErr w:type="spellStart"/>
      <w:r w:rsidRPr="001D287A">
        <w:rPr>
          <w:color w:val="000000" w:themeColor="text1"/>
        </w:rPr>
        <w:t>шлюб</w:t>
      </w:r>
      <w:proofErr w:type="spellEnd"/>
      <w:r w:rsidRPr="001D287A">
        <w:rPr>
          <w:color w:val="000000" w:themeColor="text1"/>
        </w:rPr>
        <w:t xml:space="preserve">. </w:t>
      </w:r>
    </w:p>
    <w:p w:rsidR="00612142" w:rsidRPr="001D287A" w:rsidRDefault="00612142" w:rsidP="00612142">
      <w:pPr>
        <w:spacing w:before="100" w:beforeAutospacing="1"/>
        <w:ind w:firstLine="709"/>
        <w:contextualSpacing/>
        <w:jc w:val="both"/>
        <w:rPr>
          <w:lang w:val="uk-UA"/>
        </w:rPr>
      </w:pPr>
      <w:r w:rsidRPr="001D287A">
        <w:rPr>
          <w:color w:val="000000" w:themeColor="text1"/>
        </w:rPr>
        <w:t xml:space="preserve">Спору про </w:t>
      </w:r>
      <w:proofErr w:type="spellStart"/>
      <w:r w:rsidRPr="001D287A">
        <w:rPr>
          <w:color w:val="000000" w:themeColor="text1"/>
        </w:rPr>
        <w:t>поділ</w:t>
      </w:r>
      <w:proofErr w:type="spellEnd"/>
      <w:r w:rsidRPr="001D287A">
        <w:rPr>
          <w:color w:val="000000" w:themeColor="text1"/>
        </w:rPr>
        <w:t xml:space="preserve"> майна </w:t>
      </w:r>
      <w:proofErr w:type="spellStart"/>
      <w:r w:rsidRPr="001D287A">
        <w:rPr>
          <w:color w:val="000000" w:themeColor="text1"/>
        </w:rPr>
        <w:t>між</w:t>
      </w:r>
      <w:proofErr w:type="spellEnd"/>
      <w:r w:rsidRPr="001D287A">
        <w:rPr>
          <w:color w:val="000000" w:themeColor="text1"/>
        </w:rPr>
        <w:t xml:space="preserve"> нами </w:t>
      </w:r>
      <w:proofErr w:type="spellStart"/>
      <w:r w:rsidRPr="001D287A">
        <w:rPr>
          <w:color w:val="000000" w:themeColor="text1"/>
        </w:rPr>
        <w:t>нема</w:t>
      </w:r>
      <w:proofErr w:type="gramStart"/>
      <w:r w:rsidRPr="001D287A">
        <w:rPr>
          <w:color w:val="000000" w:themeColor="text1"/>
        </w:rPr>
        <w:t>є</w:t>
      </w:r>
      <w:proofErr w:type="spellEnd"/>
      <w:r w:rsidRPr="001D287A">
        <w:rPr>
          <w:color w:val="000000" w:themeColor="text1"/>
        </w:rPr>
        <w:t>.</w:t>
      </w:r>
      <w:proofErr w:type="gramEnd"/>
      <w:r w:rsidRPr="001D287A">
        <w:t xml:space="preserve"> </w:t>
      </w:r>
      <w:proofErr w:type="spellStart"/>
      <w:r w:rsidRPr="001D287A">
        <w:t>Дитина</w:t>
      </w:r>
      <w:proofErr w:type="spellEnd"/>
      <w:r w:rsidRPr="001D287A">
        <w:t xml:space="preserve"> </w:t>
      </w:r>
      <w:proofErr w:type="spellStart"/>
      <w:r w:rsidRPr="001D287A">
        <w:t>після</w:t>
      </w:r>
      <w:proofErr w:type="spellEnd"/>
      <w:r w:rsidRPr="001D287A">
        <w:t xml:space="preserve"> </w:t>
      </w:r>
      <w:proofErr w:type="spellStart"/>
      <w:r w:rsidRPr="001D287A">
        <w:t>розірвання</w:t>
      </w:r>
      <w:proofErr w:type="spellEnd"/>
      <w:r w:rsidRPr="001D287A">
        <w:t xml:space="preserve"> </w:t>
      </w:r>
      <w:proofErr w:type="spellStart"/>
      <w:r w:rsidRPr="001D287A">
        <w:t>шлюбу</w:t>
      </w:r>
      <w:proofErr w:type="spellEnd"/>
      <w:r w:rsidRPr="001D287A">
        <w:t xml:space="preserve"> буде </w:t>
      </w:r>
      <w:proofErr w:type="spellStart"/>
      <w:r w:rsidRPr="001D287A">
        <w:t>проживати</w:t>
      </w:r>
      <w:proofErr w:type="spellEnd"/>
      <w:r w:rsidRPr="001D287A">
        <w:t xml:space="preserve"> </w:t>
      </w:r>
      <w:proofErr w:type="spellStart"/>
      <w:r w:rsidRPr="001D287A">
        <w:t>зі</w:t>
      </w:r>
      <w:proofErr w:type="spellEnd"/>
      <w:r w:rsidRPr="001D287A">
        <w:t xml:space="preserve"> мною. </w:t>
      </w:r>
      <w:r w:rsidR="00633E0D" w:rsidRPr="001D287A">
        <w:rPr>
          <w:lang w:val="uk-UA"/>
        </w:rPr>
        <w:t>Прізвище після розірвання шлюбу залишити ______ .</w:t>
      </w:r>
    </w:p>
    <w:p w:rsidR="00612142" w:rsidRPr="00DF7241" w:rsidRDefault="00612142" w:rsidP="00612142">
      <w:pPr>
        <w:spacing w:before="100" w:beforeAutospacing="1"/>
        <w:ind w:firstLine="709"/>
        <w:contextualSpacing/>
        <w:jc w:val="both"/>
        <w:rPr>
          <w:b/>
          <w:i/>
          <w:lang w:val="uk-UA"/>
        </w:rPr>
      </w:pPr>
      <w:r w:rsidRPr="00DF7241">
        <w:rPr>
          <w:b/>
          <w:i/>
          <w:lang w:val="uk-UA" w:eastAsia="uk-UA"/>
        </w:rPr>
        <w:t xml:space="preserve">Відповідно до ч. 2 ст. 112 Сімейного кодексу України суд постановляє рішення про розірвання шлюбу, якщо буде встановлено, що подальше спільне життя подружжя і збереження шлюбу суперечило б інтересах одного з них, інтересах їхніх дітей. </w:t>
      </w:r>
    </w:p>
    <w:p w:rsidR="00612142" w:rsidRPr="001D287A" w:rsidRDefault="00612142" w:rsidP="00612142">
      <w:pPr>
        <w:spacing w:before="100" w:beforeAutospacing="1"/>
        <w:ind w:firstLine="709"/>
        <w:contextualSpacing/>
        <w:jc w:val="both"/>
        <w:rPr>
          <w:b/>
          <w:i/>
        </w:rPr>
      </w:pPr>
      <w:r w:rsidRPr="001D287A">
        <w:rPr>
          <w:b/>
          <w:i/>
          <w:lang w:eastAsia="uk-UA"/>
        </w:rPr>
        <w:t xml:space="preserve">Один </w:t>
      </w:r>
      <w:proofErr w:type="spellStart"/>
      <w:r w:rsidRPr="001D287A">
        <w:rPr>
          <w:b/>
          <w:i/>
          <w:lang w:eastAsia="uk-UA"/>
        </w:rPr>
        <w:t>із</w:t>
      </w:r>
      <w:proofErr w:type="spellEnd"/>
      <w:r w:rsidRPr="001D287A">
        <w:rPr>
          <w:b/>
          <w:i/>
          <w:lang w:eastAsia="uk-UA"/>
        </w:rPr>
        <w:t xml:space="preserve"> </w:t>
      </w:r>
      <w:proofErr w:type="spellStart"/>
      <w:r w:rsidRPr="001D287A">
        <w:rPr>
          <w:b/>
          <w:i/>
          <w:lang w:eastAsia="uk-UA"/>
        </w:rPr>
        <w:t>подружжя</w:t>
      </w:r>
      <w:proofErr w:type="spellEnd"/>
      <w:r w:rsidRPr="001D287A">
        <w:rPr>
          <w:b/>
          <w:i/>
          <w:lang w:eastAsia="uk-UA"/>
        </w:rPr>
        <w:t xml:space="preserve"> </w:t>
      </w:r>
      <w:proofErr w:type="spellStart"/>
      <w:r w:rsidRPr="001D287A">
        <w:rPr>
          <w:b/>
          <w:i/>
          <w:lang w:eastAsia="uk-UA"/>
        </w:rPr>
        <w:t>має</w:t>
      </w:r>
      <w:proofErr w:type="spellEnd"/>
      <w:r w:rsidRPr="001D287A">
        <w:rPr>
          <w:b/>
          <w:i/>
          <w:lang w:eastAsia="uk-UA"/>
        </w:rPr>
        <w:t xml:space="preserve"> право на </w:t>
      </w:r>
      <w:proofErr w:type="spellStart"/>
      <w:r w:rsidRPr="001D287A">
        <w:rPr>
          <w:b/>
          <w:i/>
          <w:lang w:eastAsia="uk-UA"/>
        </w:rPr>
        <w:t>пред’явлення</w:t>
      </w:r>
      <w:proofErr w:type="spellEnd"/>
      <w:r w:rsidRPr="001D287A">
        <w:rPr>
          <w:b/>
          <w:i/>
          <w:lang w:eastAsia="uk-UA"/>
        </w:rPr>
        <w:t xml:space="preserve"> позову про </w:t>
      </w:r>
      <w:proofErr w:type="spellStart"/>
      <w:r w:rsidRPr="001D287A">
        <w:rPr>
          <w:b/>
          <w:i/>
          <w:lang w:eastAsia="uk-UA"/>
        </w:rPr>
        <w:t>розірвання</w:t>
      </w:r>
      <w:proofErr w:type="spellEnd"/>
      <w:r w:rsidRPr="001D287A">
        <w:rPr>
          <w:b/>
          <w:i/>
          <w:lang w:eastAsia="uk-UA"/>
        </w:rPr>
        <w:t xml:space="preserve"> </w:t>
      </w:r>
      <w:proofErr w:type="spellStart"/>
      <w:r w:rsidRPr="001D287A">
        <w:rPr>
          <w:b/>
          <w:i/>
          <w:lang w:eastAsia="uk-UA"/>
        </w:rPr>
        <w:t>шлюбу</w:t>
      </w:r>
      <w:proofErr w:type="spellEnd"/>
      <w:r w:rsidRPr="001D287A">
        <w:rPr>
          <w:b/>
          <w:i/>
          <w:lang w:eastAsia="uk-UA"/>
        </w:rPr>
        <w:t xml:space="preserve"> на </w:t>
      </w:r>
      <w:proofErr w:type="spellStart"/>
      <w:r w:rsidRPr="001D287A">
        <w:rPr>
          <w:b/>
          <w:i/>
          <w:lang w:eastAsia="uk-UA"/>
        </w:rPr>
        <w:t>підставі</w:t>
      </w:r>
      <w:proofErr w:type="spellEnd"/>
      <w:r w:rsidRPr="001D287A">
        <w:rPr>
          <w:b/>
          <w:i/>
          <w:lang w:eastAsia="uk-UA"/>
        </w:rPr>
        <w:t xml:space="preserve"> ч. 1 ст. 110</w:t>
      </w:r>
      <w:proofErr w:type="gramStart"/>
      <w:r w:rsidRPr="001D287A">
        <w:rPr>
          <w:b/>
          <w:i/>
          <w:lang w:eastAsia="uk-UA"/>
        </w:rPr>
        <w:t xml:space="preserve"> </w:t>
      </w:r>
      <w:proofErr w:type="spellStart"/>
      <w:r w:rsidRPr="001D287A">
        <w:rPr>
          <w:b/>
          <w:i/>
          <w:lang w:eastAsia="uk-UA"/>
        </w:rPr>
        <w:t>С</w:t>
      </w:r>
      <w:proofErr w:type="gramEnd"/>
      <w:r w:rsidRPr="001D287A">
        <w:rPr>
          <w:b/>
          <w:i/>
          <w:lang w:eastAsia="uk-UA"/>
        </w:rPr>
        <w:t>імейного</w:t>
      </w:r>
      <w:proofErr w:type="spellEnd"/>
      <w:r w:rsidRPr="001D287A">
        <w:rPr>
          <w:b/>
          <w:i/>
          <w:lang w:eastAsia="uk-UA"/>
        </w:rPr>
        <w:t xml:space="preserve"> кодексу </w:t>
      </w:r>
      <w:proofErr w:type="spellStart"/>
      <w:r w:rsidRPr="001D287A">
        <w:rPr>
          <w:b/>
          <w:i/>
          <w:lang w:eastAsia="uk-UA"/>
        </w:rPr>
        <w:t>України</w:t>
      </w:r>
      <w:proofErr w:type="spellEnd"/>
      <w:r w:rsidRPr="001D287A">
        <w:rPr>
          <w:b/>
          <w:i/>
          <w:lang w:eastAsia="uk-UA"/>
        </w:rPr>
        <w:t>.</w:t>
      </w:r>
    </w:p>
    <w:p w:rsidR="00612142" w:rsidRPr="001D287A" w:rsidRDefault="00612142" w:rsidP="00612142">
      <w:pPr>
        <w:spacing w:line="276" w:lineRule="auto"/>
        <w:ind w:firstLine="540"/>
        <w:jc w:val="both"/>
        <w:rPr>
          <w:b/>
        </w:rPr>
      </w:pPr>
    </w:p>
    <w:p w:rsidR="00612142" w:rsidRPr="001D287A" w:rsidRDefault="005003DD" w:rsidP="00612142">
      <w:pPr>
        <w:spacing w:line="276" w:lineRule="auto"/>
        <w:ind w:firstLine="540"/>
        <w:jc w:val="both"/>
        <w:rPr>
          <w:lang w:val="uk-UA"/>
        </w:rPr>
      </w:pPr>
      <w:r w:rsidRPr="001D287A">
        <w:rPr>
          <w:lang w:val="uk-UA"/>
        </w:rPr>
        <w:t>На підтвердження позовних вимог до позовної заяви додаються наступні докази</w:t>
      </w:r>
      <w:r w:rsidR="00612142" w:rsidRPr="001D287A">
        <w:rPr>
          <w:lang w:val="uk-UA"/>
        </w:rPr>
        <w:t xml:space="preserve">: </w:t>
      </w:r>
    </w:p>
    <w:p w:rsidR="00633E0D" w:rsidRPr="001D287A" w:rsidRDefault="00633E0D" w:rsidP="00612142">
      <w:pPr>
        <w:numPr>
          <w:ilvl w:val="0"/>
          <w:numId w:val="2"/>
        </w:numPr>
        <w:spacing w:line="276" w:lineRule="auto"/>
        <w:jc w:val="both"/>
        <w:rPr>
          <w:i/>
          <w:lang w:val="uk-UA"/>
        </w:rPr>
      </w:pPr>
      <w:r w:rsidRPr="001D287A">
        <w:rPr>
          <w:i/>
          <w:lang w:val="uk-UA"/>
        </w:rPr>
        <w:t>копія паспортних даних та ідентифікаційного номера позивача (оригінали знаходяться у позивача);</w:t>
      </w:r>
    </w:p>
    <w:p w:rsidR="00633E0D" w:rsidRPr="001D287A" w:rsidRDefault="00633E0D" w:rsidP="00633E0D">
      <w:pPr>
        <w:numPr>
          <w:ilvl w:val="0"/>
          <w:numId w:val="2"/>
        </w:numPr>
        <w:spacing w:line="276" w:lineRule="auto"/>
        <w:jc w:val="both"/>
        <w:rPr>
          <w:i/>
          <w:lang w:val="uk-UA"/>
        </w:rPr>
      </w:pPr>
      <w:r w:rsidRPr="001D287A">
        <w:rPr>
          <w:i/>
          <w:lang w:val="uk-UA"/>
        </w:rPr>
        <w:t xml:space="preserve">копія паспортних даних та ідентифікаційного номера </w:t>
      </w:r>
      <w:r w:rsidR="00DF7241">
        <w:rPr>
          <w:i/>
          <w:lang w:val="uk-UA"/>
        </w:rPr>
        <w:t>відповідача</w:t>
      </w:r>
      <w:r w:rsidRPr="001D287A">
        <w:rPr>
          <w:i/>
          <w:lang w:val="uk-UA"/>
        </w:rPr>
        <w:t xml:space="preserve"> (оригінали знаходяться у відповідача);</w:t>
      </w:r>
    </w:p>
    <w:p w:rsidR="00612142" w:rsidRPr="001D287A" w:rsidRDefault="00612142" w:rsidP="00612142">
      <w:pPr>
        <w:numPr>
          <w:ilvl w:val="0"/>
          <w:numId w:val="2"/>
        </w:numPr>
        <w:spacing w:line="276" w:lineRule="auto"/>
        <w:jc w:val="both"/>
        <w:rPr>
          <w:i/>
          <w:lang w:val="uk-UA"/>
        </w:rPr>
      </w:pPr>
      <w:r w:rsidRPr="001D287A">
        <w:rPr>
          <w:i/>
          <w:lang w:val="uk-UA"/>
        </w:rPr>
        <w:t>оригінал свідоцтва про шлюб;</w:t>
      </w:r>
    </w:p>
    <w:p w:rsidR="00612142" w:rsidRPr="001D287A" w:rsidRDefault="00612142" w:rsidP="00612142">
      <w:pPr>
        <w:numPr>
          <w:ilvl w:val="0"/>
          <w:numId w:val="2"/>
        </w:numPr>
        <w:spacing w:line="276" w:lineRule="auto"/>
        <w:jc w:val="both"/>
        <w:rPr>
          <w:i/>
          <w:lang w:val="uk-UA"/>
        </w:rPr>
      </w:pPr>
      <w:r w:rsidRPr="001D287A">
        <w:rPr>
          <w:i/>
          <w:lang w:val="uk-UA"/>
        </w:rPr>
        <w:t>копі</w:t>
      </w:r>
      <w:r w:rsidR="00633E0D" w:rsidRPr="001D287A">
        <w:rPr>
          <w:i/>
          <w:lang w:val="uk-UA"/>
        </w:rPr>
        <w:t xml:space="preserve">я </w:t>
      </w:r>
      <w:r w:rsidRPr="001D287A">
        <w:rPr>
          <w:i/>
          <w:lang w:val="uk-UA"/>
        </w:rPr>
        <w:t>с</w:t>
      </w:r>
      <w:r w:rsidR="00633E0D" w:rsidRPr="001D287A">
        <w:rPr>
          <w:i/>
          <w:lang w:val="uk-UA"/>
        </w:rPr>
        <w:t>відоцтва про народження дитини (</w:t>
      </w:r>
      <w:r w:rsidRPr="001D287A">
        <w:rPr>
          <w:i/>
          <w:lang w:val="uk-UA"/>
        </w:rPr>
        <w:t xml:space="preserve">оригінал знаходиться в </w:t>
      </w:r>
      <w:r w:rsidR="00633E0D" w:rsidRPr="001D287A">
        <w:rPr>
          <w:i/>
          <w:lang w:val="uk-UA"/>
        </w:rPr>
        <w:t>позивача);</w:t>
      </w:r>
    </w:p>
    <w:p w:rsidR="00612142" w:rsidRPr="00655F43" w:rsidRDefault="00633E0D" w:rsidP="00655F43">
      <w:pPr>
        <w:pStyle w:val="a4"/>
        <w:numPr>
          <w:ilvl w:val="0"/>
          <w:numId w:val="2"/>
        </w:numPr>
        <w:spacing w:before="100" w:beforeAutospacing="1"/>
        <w:rPr>
          <w:i/>
          <w:lang w:val="uk-UA" w:eastAsia="uk-UA"/>
        </w:rPr>
      </w:pPr>
      <w:r w:rsidRPr="001D287A">
        <w:rPr>
          <w:i/>
          <w:lang w:val="uk-UA" w:eastAsia="uk-UA"/>
        </w:rPr>
        <w:t>оригінал д</w:t>
      </w:r>
      <w:proofErr w:type="spellStart"/>
      <w:r w:rsidRPr="001D287A">
        <w:rPr>
          <w:i/>
          <w:lang w:eastAsia="uk-UA"/>
        </w:rPr>
        <w:t>овідк</w:t>
      </w:r>
      <w:proofErr w:type="spellEnd"/>
      <w:r w:rsidRPr="001D287A">
        <w:rPr>
          <w:i/>
          <w:lang w:val="uk-UA" w:eastAsia="uk-UA"/>
        </w:rPr>
        <w:t>и</w:t>
      </w:r>
      <w:r w:rsidRPr="001D287A">
        <w:rPr>
          <w:i/>
          <w:lang w:eastAsia="uk-UA"/>
        </w:rPr>
        <w:t xml:space="preserve"> про склад </w:t>
      </w:r>
      <w:proofErr w:type="spellStart"/>
      <w:r w:rsidRPr="001D287A">
        <w:rPr>
          <w:i/>
          <w:lang w:eastAsia="uk-UA"/>
        </w:rPr>
        <w:t>сім’ї</w:t>
      </w:r>
      <w:proofErr w:type="spellEnd"/>
      <w:r w:rsidRPr="001D287A">
        <w:rPr>
          <w:i/>
          <w:lang w:val="uk-UA" w:eastAsia="uk-UA"/>
        </w:rPr>
        <w:t>.</w:t>
      </w:r>
    </w:p>
    <w:p w:rsidR="00612142" w:rsidRPr="001D287A" w:rsidRDefault="00612142" w:rsidP="00633E0D">
      <w:pPr>
        <w:spacing w:line="276" w:lineRule="auto"/>
        <w:ind w:firstLine="540"/>
        <w:jc w:val="both"/>
        <w:rPr>
          <w:i/>
          <w:lang w:val="uk-UA"/>
        </w:rPr>
      </w:pPr>
      <w:r w:rsidRPr="001D287A">
        <w:rPr>
          <w:i/>
          <w:lang w:val="uk-UA"/>
        </w:rPr>
        <w:t>Одночасно повідомляю суд про те, що разом з позовною заявою не можуть бути подані наступні докази: (Зазначити конкретні докази, які не можуть бути подані; причини, з яких докази не можуть бути подані у визначений строк; докази, які підтверджують, що позивач вжив усіх залежних від нього заходів, спрямованих на отримання вказаних доказів).</w:t>
      </w:r>
    </w:p>
    <w:p w:rsidR="001D287A" w:rsidRDefault="00612142" w:rsidP="00612142">
      <w:pPr>
        <w:spacing w:line="276" w:lineRule="auto"/>
        <w:ind w:firstLine="540"/>
        <w:jc w:val="both"/>
        <w:rPr>
          <w:lang w:val="uk-UA"/>
        </w:rPr>
      </w:pPr>
      <w:r w:rsidRPr="001D287A">
        <w:rPr>
          <w:lang w:val="uk-UA"/>
        </w:rPr>
        <w:t>Заходів досудового врегулювання суперечки між сторонами не вживалося, оскільки законом та домовленістю такий обов’язок не передбачено; заходи забезпечення доказів або позову до подання позовної заяви не вживалися; позивачем іншого позову (позовів) до цього ж відповідача (відповідачів) з тим самим предметом та з тих самих підстав не подавалося; відсутні будь-які інші підстави, що мають наслідком відмову у відкритті провадження.</w:t>
      </w:r>
    </w:p>
    <w:p w:rsidR="00DF7241" w:rsidRPr="00AC0CB7" w:rsidRDefault="00DF7241" w:rsidP="00612142">
      <w:pPr>
        <w:spacing w:line="276" w:lineRule="auto"/>
        <w:ind w:firstLine="540"/>
        <w:jc w:val="both"/>
        <w:rPr>
          <w:i/>
          <w:lang w:val="uk-UA"/>
        </w:rPr>
      </w:pPr>
      <w:r w:rsidRPr="00DF7241">
        <w:rPr>
          <w:b/>
          <w:i/>
          <w:lang w:val="uk-UA"/>
        </w:rPr>
        <w:t>Попередній розрахунок</w:t>
      </w:r>
      <w:r>
        <w:rPr>
          <w:b/>
          <w:i/>
          <w:lang w:val="uk-UA"/>
        </w:rPr>
        <w:t xml:space="preserve"> суми</w:t>
      </w:r>
      <w:r w:rsidRPr="00DF7241">
        <w:rPr>
          <w:b/>
          <w:i/>
          <w:lang w:val="uk-UA"/>
        </w:rPr>
        <w:t xml:space="preserve"> судових витрат:</w:t>
      </w:r>
      <w:r>
        <w:rPr>
          <w:lang w:val="uk-UA"/>
        </w:rPr>
        <w:t xml:space="preserve"> судовий збір в сумі </w:t>
      </w:r>
      <w:r w:rsidR="00D97572">
        <w:rPr>
          <w:lang w:val="uk-UA"/>
        </w:rPr>
        <w:t>_____</w:t>
      </w:r>
      <w:bookmarkStart w:id="0" w:name="_GoBack"/>
      <w:bookmarkEnd w:id="0"/>
      <w:r>
        <w:rPr>
          <w:lang w:val="uk-UA"/>
        </w:rPr>
        <w:t xml:space="preserve"> грн., інші судові витрати відсутні </w:t>
      </w:r>
      <w:r w:rsidRPr="00AC0CB7">
        <w:rPr>
          <w:i/>
          <w:lang w:val="uk-UA"/>
        </w:rPr>
        <w:t>(якщо є інші судові витрати, які позивач поніс і які очікує понести слід вказати, а саме згідно ч. 3 ст. 133 ЦПК України до витрат, пов’язаних з розглядом справи, належать витрати: на професійну правничу допомогу, пов’язані із залученням свідків, спеціалістів, перекладачів, експертів та проведенням експертизи; пов’язані з витребуванням доказів, проведенням огляду доказів за їх місцезнаходженням, забезпеченням доказів; пов’язані з вчиненням інших процесуальних дій, необхідних для розгляду справи або підготовки до їх розгляду).</w:t>
      </w:r>
    </w:p>
    <w:p w:rsidR="00612142" w:rsidRPr="001D287A" w:rsidRDefault="00612142" w:rsidP="00612142">
      <w:pPr>
        <w:spacing w:line="276" w:lineRule="auto"/>
        <w:ind w:firstLine="540"/>
        <w:jc w:val="both"/>
        <w:rPr>
          <w:lang w:val="uk-UA"/>
        </w:rPr>
      </w:pPr>
      <w:r w:rsidRPr="001D287A">
        <w:rPr>
          <w:lang w:val="uk-UA"/>
        </w:rPr>
        <w:t xml:space="preserve">На підставі викладеного, керуючись </w:t>
      </w:r>
      <w:r w:rsidR="001D287A" w:rsidRPr="001D287A">
        <w:t>ч. 2 ст. 104, ст. 105, ст. 110, ст. 112 СК</w:t>
      </w:r>
      <w:r w:rsidRPr="001D287A">
        <w:rPr>
          <w:lang w:val="uk-UA"/>
        </w:rPr>
        <w:t xml:space="preserve"> та ст.ст. 175-177 ЦПК України,</w:t>
      </w:r>
    </w:p>
    <w:p w:rsidR="00612142" w:rsidRPr="001D287A" w:rsidRDefault="00612142" w:rsidP="00612142">
      <w:pPr>
        <w:spacing w:line="276" w:lineRule="auto"/>
        <w:jc w:val="center"/>
        <w:rPr>
          <w:b/>
          <w:lang w:val="uk-UA"/>
        </w:rPr>
      </w:pPr>
      <w:r w:rsidRPr="001D287A">
        <w:rPr>
          <w:b/>
          <w:lang w:val="uk-UA"/>
        </w:rPr>
        <w:t>прошу:</w:t>
      </w:r>
    </w:p>
    <w:p w:rsidR="005003DD" w:rsidRPr="001D287A" w:rsidRDefault="005003DD" w:rsidP="005003DD">
      <w:pPr>
        <w:spacing w:before="100" w:beforeAutospacing="1"/>
        <w:ind w:firstLine="709"/>
        <w:contextualSpacing/>
        <w:jc w:val="both"/>
        <w:rPr>
          <w:lang w:val="uk-UA" w:eastAsia="uk-UA"/>
        </w:rPr>
      </w:pPr>
      <w:r w:rsidRPr="001D287A">
        <w:rPr>
          <w:lang w:val="uk-UA" w:eastAsia="uk-UA"/>
        </w:rPr>
        <w:t>1. Розірвати шлюб між мною та Відповідачем, укладений між нами ______ року у Відділі державної реєстрації актів цивільного стану Гребінківського районного управління юстиції  у Полтавській області, актовий запис № _____ .</w:t>
      </w:r>
    </w:p>
    <w:p w:rsidR="00612142" w:rsidRPr="00DF7241" w:rsidRDefault="005003DD" w:rsidP="00DF7241">
      <w:pPr>
        <w:ind w:firstLine="708"/>
        <w:jc w:val="both"/>
        <w:rPr>
          <w:lang w:val="uk-UA"/>
        </w:rPr>
      </w:pPr>
      <w:r w:rsidRPr="001D287A">
        <w:rPr>
          <w:lang w:eastAsia="uk-UA"/>
        </w:rPr>
        <w:t xml:space="preserve">2. </w:t>
      </w:r>
      <w:proofErr w:type="spellStart"/>
      <w:r w:rsidRPr="001D287A">
        <w:t>Судові</w:t>
      </w:r>
      <w:proofErr w:type="spellEnd"/>
      <w:r w:rsidRPr="001D287A">
        <w:t xml:space="preserve"> </w:t>
      </w:r>
      <w:proofErr w:type="spellStart"/>
      <w:r w:rsidRPr="001D287A">
        <w:t>витрати</w:t>
      </w:r>
      <w:proofErr w:type="spellEnd"/>
      <w:r w:rsidRPr="001D287A">
        <w:t xml:space="preserve"> по </w:t>
      </w:r>
      <w:proofErr w:type="spellStart"/>
      <w:r w:rsidRPr="001D287A">
        <w:t>сплаті</w:t>
      </w:r>
      <w:proofErr w:type="spellEnd"/>
      <w:r w:rsidRPr="001D287A">
        <w:t xml:space="preserve"> судового </w:t>
      </w:r>
      <w:proofErr w:type="spellStart"/>
      <w:r w:rsidRPr="001D287A">
        <w:t>збору</w:t>
      </w:r>
      <w:proofErr w:type="spellEnd"/>
      <w:r w:rsidRPr="001D287A">
        <w:t xml:space="preserve"> </w:t>
      </w:r>
      <w:proofErr w:type="spellStart"/>
      <w:r w:rsidRPr="001D287A">
        <w:t>покласти</w:t>
      </w:r>
      <w:proofErr w:type="spellEnd"/>
      <w:r w:rsidRPr="001D287A">
        <w:t xml:space="preserve"> на</w:t>
      </w:r>
      <w:proofErr w:type="gramStart"/>
      <w:r w:rsidRPr="001D287A">
        <w:t xml:space="preserve"> </w:t>
      </w:r>
      <w:proofErr w:type="spellStart"/>
      <w:r w:rsidRPr="001D287A">
        <w:t>В</w:t>
      </w:r>
      <w:proofErr w:type="gramEnd"/>
      <w:r w:rsidRPr="001D287A">
        <w:t>ідповідача</w:t>
      </w:r>
      <w:proofErr w:type="spellEnd"/>
      <w:r w:rsidRPr="001D287A">
        <w:t>.</w:t>
      </w:r>
    </w:p>
    <w:p w:rsidR="00612142" w:rsidRPr="001D287A" w:rsidRDefault="00612142" w:rsidP="00612142">
      <w:pPr>
        <w:spacing w:line="276" w:lineRule="auto"/>
        <w:jc w:val="both"/>
        <w:rPr>
          <w:b/>
          <w:u w:val="single"/>
          <w:lang w:val="uk-UA"/>
        </w:rPr>
      </w:pPr>
      <w:r w:rsidRPr="001D287A">
        <w:rPr>
          <w:b/>
          <w:u w:val="single"/>
          <w:lang w:val="uk-UA"/>
        </w:rPr>
        <w:t>Перелік документів та інших доказів, що додаються:</w:t>
      </w:r>
    </w:p>
    <w:p w:rsidR="005003DD" w:rsidRPr="001D287A" w:rsidRDefault="005003DD" w:rsidP="005003DD">
      <w:pPr>
        <w:spacing w:before="100" w:beforeAutospacing="1"/>
        <w:ind w:firstLine="709"/>
        <w:contextualSpacing/>
        <w:rPr>
          <w:lang w:val="uk-UA"/>
        </w:rPr>
      </w:pPr>
      <w:r w:rsidRPr="001D287A">
        <w:t xml:space="preserve">1. </w:t>
      </w:r>
      <w:proofErr w:type="spellStart"/>
      <w:r w:rsidRPr="001D287A">
        <w:t>Копія</w:t>
      </w:r>
      <w:proofErr w:type="spellEnd"/>
      <w:r w:rsidRPr="001D287A">
        <w:t xml:space="preserve"> паспорту та </w:t>
      </w:r>
      <w:proofErr w:type="spellStart"/>
      <w:r w:rsidRPr="001D287A">
        <w:t>ідентифікаційного</w:t>
      </w:r>
      <w:proofErr w:type="spellEnd"/>
      <w:r w:rsidRPr="001D287A">
        <w:t xml:space="preserve"> коду </w:t>
      </w:r>
      <w:r w:rsidR="00633E0D" w:rsidRPr="001D287A">
        <w:rPr>
          <w:lang w:val="uk-UA"/>
        </w:rPr>
        <w:t>позивача</w:t>
      </w:r>
      <w:r w:rsidRPr="001D287A">
        <w:t xml:space="preserve">; </w:t>
      </w:r>
    </w:p>
    <w:p w:rsidR="00633E0D" w:rsidRPr="001D287A" w:rsidRDefault="00633E0D" w:rsidP="005003DD">
      <w:pPr>
        <w:spacing w:before="100" w:beforeAutospacing="1"/>
        <w:ind w:firstLine="709"/>
        <w:contextualSpacing/>
        <w:rPr>
          <w:lang w:val="uk-UA"/>
        </w:rPr>
      </w:pPr>
      <w:r w:rsidRPr="001D287A">
        <w:rPr>
          <w:lang w:val="uk-UA"/>
        </w:rPr>
        <w:t xml:space="preserve">2. </w:t>
      </w:r>
      <w:proofErr w:type="spellStart"/>
      <w:r w:rsidRPr="001D287A">
        <w:t>Копія</w:t>
      </w:r>
      <w:proofErr w:type="spellEnd"/>
      <w:r w:rsidRPr="001D287A">
        <w:t xml:space="preserve"> паспорту та </w:t>
      </w:r>
      <w:proofErr w:type="spellStart"/>
      <w:r w:rsidRPr="001D287A">
        <w:t>ідентифікаційного</w:t>
      </w:r>
      <w:proofErr w:type="spellEnd"/>
      <w:r w:rsidRPr="001D287A">
        <w:t xml:space="preserve"> коду </w:t>
      </w:r>
      <w:r w:rsidRPr="001D287A">
        <w:rPr>
          <w:lang w:val="uk-UA"/>
        </w:rPr>
        <w:t>відповідача;</w:t>
      </w:r>
    </w:p>
    <w:p w:rsidR="005003DD" w:rsidRPr="001D287A" w:rsidRDefault="005003DD" w:rsidP="005003DD">
      <w:pPr>
        <w:spacing w:before="100" w:beforeAutospacing="1"/>
        <w:ind w:firstLine="709"/>
        <w:contextualSpacing/>
        <w:rPr>
          <w:lang w:eastAsia="uk-UA"/>
        </w:rPr>
      </w:pPr>
      <w:r w:rsidRPr="001D287A">
        <w:t xml:space="preserve">3. </w:t>
      </w:r>
      <w:r w:rsidR="00633E0D" w:rsidRPr="001D287A">
        <w:rPr>
          <w:lang w:val="uk-UA"/>
        </w:rPr>
        <w:t>Оригінал с</w:t>
      </w:r>
      <w:proofErr w:type="spellStart"/>
      <w:r w:rsidRPr="001D287A">
        <w:t>відоцтв</w:t>
      </w:r>
      <w:proofErr w:type="spellEnd"/>
      <w:r w:rsidR="00633E0D" w:rsidRPr="001D287A">
        <w:rPr>
          <w:lang w:val="uk-UA"/>
        </w:rPr>
        <w:t>а</w:t>
      </w:r>
      <w:r w:rsidRPr="001D287A">
        <w:t xml:space="preserve"> про </w:t>
      </w:r>
      <w:proofErr w:type="spellStart"/>
      <w:r w:rsidRPr="001D287A">
        <w:t>шлюб</w:t>
      </w:r>
      <w:proofErr w:type="spellEnd"/>
      <w:r w:rsidRPr="001D287A">
        <w:t xml:space="preserve"> </w:t>
      </w:r>
      <w:proofErr w:type="spellStart"/>
      <w:r w:rsidRPr="001D287A">
        <w:t>серії</w:t>
      </w:r>
      <w:proofErr w:type="spellEnd"/>
      <w:r w:rsidRPr="001D287A">
        <w:t xml:space="preserve"> </w:t>
      </w:r>
      <w:r w:rsidR="000B61B6">
        <w:rPr>
          <w:lang w:val="uk-UA"/>
        </w:rPr>
        <w:t>___</w:t>
      </w:r>
      <w:r w:rsidRPr="001D287A">
        <w:t xml:space="preserve"> № </w:t>
      </w:r>
      <w:r w:rsidR="000B61B6">
        <w:rPr>
          <w:lang w:val="uk-UA"/>
        </w:rPr>
        <w:t>________</w:t>
      </w:r>
      <w:r w:rsidRPr="001D287A">
        <w:t>;</w:t>
      </w:r>
    </w:p>
    <w:p w:rsidR="005003DD" w:rsidRPr="001D287A" w:rsidRDefault="005003DD" w:rsidP="005003DD">
      <w:pPr>
        <w:spacing w:before="100" w:beforeAutospacing="1"/>
        <w:ind w:firstLine="709"/>
        <w:contextualSpacing/>
        <w:rPr>
          <w:lang w:eastAsia="uk-UA"/>
        </w:rPr>
      </w:pPr>
      <w:r w:rsidRPr="001D287A">
        <w:rPr>
          <w:lang w:eastAsia="uk-UA"/>
        </w:rPr>
        <w:t xml:space="preserve">4. </w:t>
      </w:r>
      <w:proofErr w:type="spellStart"/>
      <w:r w:rsidRPr="001D287A">
        <w:rPr>
          <w:lang w:eastAsia="uk-UA"/>
        </w:rPr>
        <w:t>Копія</w:t>
      </w:r>
      <w:proofErr w:type="spellEnd"/>
      <w:r w:rsidRPr="001D287A">
        <w:rPr>
          <w:lang w:eastAsia="uk-UA"/>
        </w:rPr>
        <w:t xml:space="preserve"> </w:t>
      </w:r>
      <w:proofErr w:type="spellStart"/>
      <w:proofErr w:type="gramStart"/>
      <w:r w:rsidRPr="001D287A">
        <w:rPr>
          <w:lang w:eastAsia="uk-UA"/>
        </w:rPr>
        <w:t>св</w:t>
      </w:r>
      <w:proofErr w:type="gramEnd"/>
      <w:r w:rsidRPr="001D287A">
        <w:rPr>
          <w:lang w:eastAsia="uk-UA"/>
        </w:rPr>
        <w:t>ідоцтва</w:t>
      </w:r>
      <w:proofErr w:type="spellEnd"/>
      <w:r w:rsidRPr="001D287A">
        <w:rPr>
          <w:lang w:eastAsia="uk-UA"/>
        </w:rPr>
        <w:t xml:space="preserve"> про </w:t>
      </w:r>
      <w:proofErr w:type="spellStart"/>
      <w:r w:rsidRPr="001D287A">
        <w:rPr>
          <w:lang w:eastAsia="uk-UA"/>
        </w:rPr>
        <w:t>народження</w:t>
      </w:r>
      <w:proofErr w:type="spellEnd"/>
      <w:r w:rsidRPr="001D287A">
        <w:rPr>
          <w:lang w:eastAsia="uk-UA"/>
        </w:rPr>
        <w:t xml:space="preserve"> </w:t>
      </w:r>
      <w:r w:rsidR="000B61B6">
        <w:rPr>
          <w:lang w:val="uk-UA" w:eastAsia="uk-UA"/>
        </w:rPr>
        <w:t>дитини</w:t>
      </w:r>
      <w:r w:rsidRPr="001D287A">
        <w:rPr>
          <w:lang w:eastAsia="uk-UA"/>
        </w:rPr>
        <w:t>;</w:t>
      </w:r>
    </w:p>
    <w:p w:rsidR="005003DD" w:rsidRPr="001D287A" w:rsidRDefault="005003DD" w:rsidP="005003DD">
      <w:pPr>
        <w:spacing w:before="100" w:beforeAutospacing="1"/>
        <w:ind w:firstLine="709"/>
        <w:contextualSpacing/>
        <w:rPr>
          <w:lang w:val="uk-UA" w:eastAsia="uk-UA"/>
        </w:rPr>
      </w:pPr>
      <w:r w:rsidRPr="001D287A">
        <w:rPr>
          <w:lang w:eastAsia="uk-UA"/>
        </w:rPr>
        <w:t xml:space="preserve">5. </w:t>
      </w:r>
      <w:r w:rsidR="00633E0D" w:rsidRPr="001D287A">
        <w:rPr>
          <w:lang w:val="uk-UA" w:eastAsia="uk-UA"/>
        </w:rPr>
        <w:t>Оригінал д</w:t>
      </w:r>
      <w:proofErr w:type="spellStart"/>
      <w:r w:rsidRPr="001D287A">
        <w:rPr>
          <w:lang w:eastAsia="uk-UA"/>
        </w:rPr>
        <w:t>овідк</w:t>
      </w:r>
      <w:proofErr w:type="spellEnd"/>
      <w:r w:rsidR="00633E0D" w:rsidRPr="001D287A">
        <w:rPr>
          <w:lang w:val="uk-UA" w:eastAsia="uk-UA"/>
        </w:rPr>
        <w:t>и</w:t>
      </w:r>
      <w:r w:rsidRPr="001D287A">
        <w:rPr>
          <w:lang w:eastAsia="uk-UA"/>
        </w:rPr>
        <w:t xml:space="preserve"> про склад </w:t>
      </w:r>
      <w:proofErr w:type="spellStart"/>
      <w:r w:rsidRPr="001D287A">
        <w:rPr>
          <w:lang w:eastAsia="uk-UA"/>
        </w:rPr>
        <w:t>сім’ї</w:t>
      </w:r>
      <w:proofErr w:type="spellEnd"/>
      <w:r w:rsidRPr="001D287A">
        <w:rPr>
          <w:lang w:eastAsia="uk-UA"/>
        </w:rPr>
        <w:t>;</w:t>
      </w:r>
    </w:p>
    <w:p w:rsidR="005003DD" w:rsidRPr="001D287A" w:rsidRDefault="005003DD" w:rsidP="005003DD">
      <w:pPr>
        <w:spacing w:before="100" w:beforeAutospacing="1"/>
        <w:ind w:firstLine="709"/>
        <w:contextualSpacing/>
        <w:rPr>
          <w:lang w:val="uk-UA"/>
        </w:rPr>
      </w:pPr>
      <w:r w:rsidRPr="001D287A">
        <w:rPr>
          <w:lang w:val="uk-UA" w:eastAsia="uk-UA"/>
        </w:rPr>
        <w:t xml:space="preserve">6. </w:t>
      </w:r>
      <w:proofErr w:type="spellStart"/>
      <w:r w:rsidRPr="001D287A">
        <w:t>Квитанція</w:t>
      </w:r>
      <w:proofErr w:type="spellEnd"/>
      <w:r w:rsidRPr="001D287A">
        <w:t xml:space="preserve"> про </w:t>
      </w:r>
      <w:proofErr w:type="spellStart"/>
      <w:r w:rsidRPr="001D287A">
        <w:t>сплату</w:t>
      </w:r>
      <w:proofErr w:type="spellEnd"/>
      <w:r w:rsidRPr="001D287A">
        <w:t xml:space="preserve"> судового </w:t>
      </w:r>
      <w:proofErr w:type="spellStart"/>
      <w:r w:rsidRPr="001D287A">
        <w:t>збору</w:t>
      </w:r>
      <w:proofErr w:type="spellEnd"/>
      <w:r w:rsidRPr="001D287A">
        <w:t xml:space="preserve"> в </w:t>
      </w:r>
      <w:proofErr w:type="spellStart"/>
      <w:r w:rsidRPr="001D287A">
        <w:t>розмі</w:t>
      </w:r>
      <w:proofErr w:type="gramStart"/>
      <w:r w:rsidRPr="001D287A">
        <w:t>р</w:t>
      </w:r>
      <w:proofErr w:type="gramEnd"/>
      <w:r w:rsidRPr="001D287A">
        <w:t>і</w:t>
      </w:r>
      <w:proofErr w:type="spellEnd"/>
      <w:r w:rsidRPr="001D287A">
        <w:t xml:space="preserve"> </w:t>
      </w:r>
      <w:r w:rsidRPr="001D287A">
        <w:rPr>
          <w:lang w:val="uk-UA"/>
        </w:rPr>
        <w:t>704,80</w:t>
      </w:r>
      <w:r w:rsidRPr="001D287A">
        <w:t xml:space="preserve"> грн.; </w:t>
      </w:r>
    </w:p>
    <w:p w:rsidR="005003DD" w:rsidRPr="001D287A" w:rsidRDefault="005003DD" w:rsidP="005003DD">
      <w:pPr>
        <w:spacing w:before="100" w:beforeAutospacing="1"/>
        <w:ind w:firstLine="709"/>
        <w:contextualSpacing/>
      </w:pPr>
      <w:r w:rsidRPr="001D287A">
        <w:rPr>
          <w:lang w:val="uk-UA" w:eastAsia="uk-UA"/>
        </w:rPr>
        <w:t>7</w:t>
      </w:r>
      <w:r w:rsidRPr="001D287A">
        <w:rPr>
          <w:lang w:eastAsia="uk-UA"/>
        </w:rPr>
        <w:t>.</w:t>
      </w:r>
      <w:r w:rsidR="00633E0D" w:rsidRPr="001D287A">
        <w:rPr>
          <w:lang w:val="uk-UA" w:eastAsia="uk-UA"/>
        </w:rPr>
        <w:t xml:space="preserve"> </w:t>
      </w:r>
      <w:proofErr w:type="spellStart"/>
      <w:r w:rsidRPr="001D287A">
        <w:rPr>
          <w:lang w:eastAsia="uk-UA"/>
        </w:rPr>
        <w:t>Копія</w:t>
      </w:r>
      <w:proofErr w:type="spellEnd"/>
      <w:r w:rsidRPr="001D287A">
        <w:rPr>
          <w:lang w:eastAsia="uk-UA"/>
        </w:rPr>
        <w:t xml:space="preserve"> </w:t>
      </w:r>
      <w:proofErr w:type="spellStart"/>
      <w:r w:rsidRPr="001D287A">
        <w:rPr>
          <w:lang w:eastAsia="uk-UA"/>
        </w:rPr>
        <w:t>позовної</w:t>
      </w:r>
      <w:proofErr w:type="spellEnd"/>
      <w:r w:rsidRPr="001D287A">
        <w:rPr>
          <w:lang w:eastAsia="uk-UA"/>
        </w:rPr>
        <w:t xml:space="preserve"> заяви з </w:t>
      </w:r>
      <w:proofErr w:type="spellStart"/>
      <w:r w:rsidRPr="001D287A">
        <w:rPr>
          <w:lang w:eastAsia="uk-UA"/>
        </w:rPr>
        <w:t>доданими</w:t>
      </w:r>
      <w:proofErr w:type="spellEnd"/>
      <w:r w:rsidRPr="001D287A">
        <w:rPr>
          <w:lang w:eastAsia="uk-UA"/>
        </w:rPr>
        <w:t xml:space="preserve"> документами - </w:t>
      </w:r>
      <w:proofErr w:type="gramStart"/>
      <w:r w:rsidRPr="001D287A">
        <w:rPr>
          <w:lang w:eastAsia="uk-UA"/>
        </w:rPr>
        <w:t>для</w:t>
      </w:r>
      <w:proofErr w:type="gramEnd"/>
      <w:r w:rsidRPr="001D287A">
        <w:rPr>
          <w:lang w:eastAsia="uk-UA"/>
        </w:rPr>
        <w:t xml:space="preserve"> </w:t>
      </w:r>
      <w:proofErr w:type="spellStart"/>
      <w:r w:rsidRPr="001D287A">
        <w:rPr>
          <w:lang w:eastAsia="uk-UA"/>
        </w:rPr>
        <w:t>відповідача</w:t>
      </w:r>
      <w:proofErr w:type="spellEnd"/>
      <w:r w:rsidRPr="001D287A">
        <w:rPr>
          <w:lang w:eastAsia="uk-UA"/>
        </w:rPr>
        <w:t>.</w:t>
      </w:r>
    </w:p>
    <w:p w:rsidR="00612142" w:rsidRPr="001D287A" w:rsidRDefault="00612142" w:rsidP="00612142">
      <w:pPr>
        <w:spacing w:line="276" w:lineRule="auto"/>
        <w:ind w:left="426"/>
        <w:jc w:val="both"/>
        <w:rPr>
          <w:i/>
        </w:rPr>
      </w:pPr>
    </w:p>
    <w:p w:rsidR="00612142" w:rsidRPr="00DF7241" w:rsidRDefault="00612142" w:rsidP="00DF7241">
      <w:pPr>
        <w:spacing w:line="276" w:lineRule="auto"/>
        <w:jc w:val="both"/>
        <w:rPr>
          <w:b/>
          <w:lang w:val="uk-UA"/>
        </w:rPr>
      </w:pPr>
      <w:r w:rsidRPr="001D287A">
        <w:rPr>
          <w:b/>
          <w:lang w:val="uk-UA"/>
        </w:rPr>
        <w:t>“___” ____________ 20__ року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612142" w:rsidRPr="001D287A" w:rsidTr="00B82268">
        <w:tc>
          <w:tcPr>
            <w:tcW w:w="3113" w:type="dxa"/>
          </w:tcPr>
          <w:p w:rsidR="00612142" w:rsidRPr="001D287A" w:rsidRDefault="00612142" w:rsidP="00633E0D">
            <w:pPr>
              <w:jc w:val="both"/>
              <w:rPr>
                <w:lang w:val="uk-UA"/>
              </w:rPr>
            </w:pPr>
            <w:r w:rsidRPr="001D287A">
              <w:rPr>
                <w:b/>
                <w:lang w:val="uk-UA"/>
              </w:rPr>
              <w:t xml:space="preserve">Позивач </w:t>
            </w:r>
          </w:p>
        </w:tc>
        <w:tc>
          <w:tcPr>
            <w:tcW w:w="3113" w:type="dxa"/>
          </w:tcPr>
          <w:p w:rsidR="00612142" w:rsidRPr="001D287A" w:rsidRDefault="00612142" w:rsidP="00B82268">
            <w:pPr>
              <w:spacing w:line="276" w:lineRule="auto"/>
              <w:jc w:val="both"/>
              <w:rPr>
                <w:lang w:val="uk-UA"/>
              </w:rPr>
            </w:pPr>
            <w:r w:rsidRPr="001D287A">
              <w:rPr>
                <w:lang w:val="uk-UA"/>
              </w:rPr>
              <w:t>_______________</w:t>
            </w:r>
          </w:p>
          <w:p w:rsidR="00612142" w:rsidRPr="001D287A" w:rsidRDefault="00612142" w:rsidP="00B82268">
            <w:pPr>
              <w:jc w:val="both"/>
              <w:rPr>
                <w:lang w:val="uk-UA"/>
              </w:rPr>
            </w:pPr>
            <w:r w:rsidRPr="001D287A">
              <w:rPr>
                <w:i/>
                <w:lang w:val="uk-UA"/>
              </w:rPr>
              <w:t>підпис</w:t>
            </w:r>
          </w:p>
        </w:tc>
        <w:tc>
          <w:tcPr>
            <w:tcW w:w="3113" w:type="dxa"/>
          </w:tcPr>
          <w:p w:rsidR="00612142" w:rsidRPr="001D287A" w:rsidRDefault="00612142" w:rsidP="00B82268">
            <w:pPr>
              <w:spacing w:line="276" w:lineRule="auto"/>
              <w:jc w:val="both"/>
              <w:rPr>
                <w:b/>
                <w:lang w:val="uk-UA"/>
              </w:rPr>
            </w:pPr>
            <w:r w:rsidRPr="001D287A">
              <w:rPr>
                <w:b/>
                <w:lang w:val="uk-UA"/>
              </w:rPr>
              <w:t>______________</w:t>
            </w:r>
          </w:p>
          <w:p w:rsidR="00612142" w:rsidRPr="001D287A" w:rsidRDefault="00612142" w:rsidP="00B82268">
            <w:pPr>
              <w:jc w:val="both"/>
              <w:rPr>
                <w:lang w:val="uk-UA"/>
              </w:rPr>
            </w:pPr>
          </w:p>
        </w:tc>
      </w:tr>
    </w:tbl>
    <w:p w:rsidR="00CA44D2" w:rsidRPr="001D287A" w:rsidRDefault="00CA44D2">
      <w:pPr>
        <w:rPr>
          <w:lang w:val="uk-UA"/>
        </w:rPr>
      </w:pPr>
    </w:p>
    <w:sectPr w:rsidR="00CA44D2" w:rsidRPr="001D287A" w:rsidSect="004115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A32"/>
    <w:multiLevelType w:val="hybridMultilevel"/>
    <w:tmpl w:val="DAB639C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4866B2"/>
    <w:multiLevelType w:val="hybridMultilevel"/>
    <w:tmpl w:val="20EE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F2C65"/>
    <w:multiLevelType w:val="hybridMultilevel"/>
    <w:tmpl w:val="33883556"/>
    <w:lvl w:ilvl="0" w:tplc="7F72B5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142"/>
    <w:rsid w:val="000B61B6"/>
    <w:rsid w:val="00173494"/>
    <w:rsid w:val="001D287A"/>
    <w:rsid w:val="00494D01"/>
    <w:rsid w:val="004D3F41"/>
    <w:rsid w:val="004D7023"/>
    <w:rsid w:val="005003DD"/>
    <w:rsid w:val="00612142"/>
    <w:rsid w:val="00633E0D"/>
    <w:rsid w:val="00635F9C"/>
    <w:rsid w:val="00655F43"/>
    <w:rsid w:val="00720146"/>
    <w:rsid w:val="00AC0CB7"/>
    <w:rsid w:val="00CA44D2"/>
    <w:rsid w:val="00D97572"/>
    <w:rsid w:val="00DC4EB3"/>
    <w:rsid w:val="00DF7241"/>
    <w:rsid w:val="00FA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121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42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1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21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612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2018-02-09T07:30:00Z</cp:lastPrinted>
  <dcterms:created xsi:type="dcterms:W3CDTF">2018-02-09T07:27:00Z</dcterms:created>
  <dcterms:modified xsi:type="dcterms:W3CDTF">2021-02-23T12:25:00Z</dcterms:modified>
</cp:coreProperties>
</file>