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4A" w:rsidRDefault="00FF604A" w:rsidP="00FF604A">
      <w:pPr>
        <w:ind w:left="5954"/>
        <w:contextualSpacing/>
        <w:rPr>
          <w:lang w:val="uk-UA"/>
        </w:rPr>
      </w:pPr>
      <w:r>
        <w:rPr>
          <w:lang w:val="uk-UA"/>
        </w:rPr>
        <w:t>Додаток 3</w:t>
      </w:r>
    </w:p>
    <w:p w:rsidR="00FF604A" w:rsidRDefault="00FF604A" w:rsidP="00FF604A">
      <w:pPr>
        <w:ind w:left="5954"/>
        <w:contextualSpacing/>
        <w:rPr>
          <w:lang w:val="uk-UA"/>
        </w:rPr>
      </w:pPr>
      <w:r>
        <w:rPr>
          <w:lang w:val="uk-UA"/>
        </w:rPr>
        <w:t>ЗАТВЕРДЖЕНО</w:t>
      </w:r>
    </w:p>
    <w:p w:rsidR="00FF604A" w:rsidRDefault="00FF604A" w:rsidP="00FF604A">
      <w:pPr>
        <w:ind w:left="5954"/>
        <w:contextualSpacing/>
        <w:rPr>
          <w:lang w:val="uk-UA"/>
        </w:rPr>
      </w:pPr>
      <w:r>
        <w:rPr>
          <w:lang w:val="uk-UA"/>
        </w:rPr>
        <w:t xml:space="preserve">наказом керівника апарату Роздільнянського районного суду Одеської області </w:t>
      </w:r>
    </w:p>
    <w:p w:rsidR="00FF604A" w:rsidRDefault="00FF604A" w:rsidP="00FF604A">
      <w:pPr>
        <w:ind w:left="5954"/>
        <w:contextualSpacing/>
        <w:rPr>
          <w:lang w:val="uk-UA"/>
        </w:rPr>
      </w:pPr>
      <w:r>
        <w:rPr>
          <w:lang w:val="uk-UA"/>
        </w:rPr>
        <w:t xml:space="preserve">від 11.02.2022 року  №1-зп  </w:t>
      </w:r>
    </w:p>
    <w:p w:rsidR="00FF604A" w:rsidRDefault="00FF604A" w:rsidP="00FF604A">
      <w:pPr>
        <w:ind w:left="6237"/>
        <w:contextualSpacing/>
        <w:rPr>
          <w:lang w:val="uk-UA"/>
        </w:rPr>
      </w:pPr>
    </w:p>
    <w:p w:rsidR="00FF604A" w:rsidRPr="007B6E0F" w:rsidRDefault="00FF604A" w:rsidP="00FF604A">
      <w:pPr>
        <w:keepNext/>
        <w:keepLines/>
        <w:spacing w:before="120" w:after="120"/>
        <w:contextualSpacing/>
        <w:jc w:val="center"/>
        <w:rPr>
          <w:sz w:val="26"/>
          <w:szCs w:val="20"/>
          <w:lang w:val="uk-UA"/>
        </w:rPr>
      </w:pPr>
      <w:r w:rsidRPr="007B6E0F">
        <w:rPr>
          <w:sz w:val="26"/>
          <w:szCs w:val="20"/>
          <w:lang w:val="uk-UA"/>
        </w:rPr>
        <w:t xml:space="preserve">УМОВИ </w:t>
      </w:r>
      <w:r w:rsidRPr="007B6E0F">
        <w:rPr>
          <w:sz w:val="26"/>
          <w:szCs w:val="20"/>
          <w:lang w:val="uk-UA"/>
        </w:rPr>
        <w:br/>
        <w:t>проведення конкурсу</w:t>
      </w:r>
    </w:p>
    <w:p w:rsidR="00FF604A" w:rsidRPr="007B6E0F" w:rsidRDefault="00FF604A" w:rsidP="00FF604A">
      <w:pPr>
        <w:keepNext/>
        <w:keepLines/>
        <w:spacing w:before="120" w:after="120"/>
        <w:contextualSpacing/>
        <w:jc w:val="center"/>
        <w:rPr>
          <w:sz w:val="26"/>
          <w:szCs w:val="20"/>
          <w:lang w:val="uk-UA"/>
        </w:rPr>
      </w:pPr>
      <w:r w:rsidRPr="007B6E0F">
        <w:rPr>
          <w:sz w:val="26"/>
          <w:szCs w:val="20"/>
        </w:rPr>
        <w:t xml:space="preserve">на </w:t>
      </w:r>
      <w:r>
        <w:rPr>
          <w:sz w:val="26"/>
          <w:szCs w:val="20"/>
          <w:lang w:val="uk-UA"/>
        </w:rPr>
        <w:t>зайняття</w:t>
      </w:r>
      <w:r w:rsidRPr="007B6E0F">
        <w:rPr>
          <w:sz w:val="26"/>
          <w:szCs w:val="20"/>
        </w:rPr>
        <w:t xml:space="preserve"> </w:t>
      </w:r>
      <w:proofErr w:type="spellStart"/>
      <w:r w:rsidRPr="007B6E0F">
        <w:rPr>
          <w:sz w:val="26"/>
          <w:szCs w:val="20"/>
        </w:rPr>
        <w:t>вакантної</w:t>
      </w:r>
      <w:proofErr w:type="spellEnd"/>
      <w:r w:rsidRPr="007B6E0F">
        <w:rPr>
          <w:sz w:val="26"/>
          <w:szCs w:val="20"/>
        </w:rPr>
        <w:t xml:space="preserve"> посади </w:t>
      </w:r>
      <w:r w:rsidRPr="007B6E0F">
        <w:rPr>
          <w:sz w:val="26"/>
          <w:szCs w:val="20"/>
          <w:lang w:val="uk-UA"/>
        </w:rPr>
        <w:t>секретаря суд</w:t>
      </w:r>
      <w:r>
        <w:rPr>
          <w:sz w:val="26"/>
          <w:szCs w:val="20"/>
          <w:lang w:val="uk-UA"/>
        </w:rPr>
        <w:t>у</w:t>
      </w:r>
    </w:p>
    <w:p w:rsidR="00FF604A" w:rsidRPr="00CA18B3" w:rsidRDefault="00FF604A" w:rsidP="00FF604A">
      <w:pPr>
        <w:keepNext/>
        <w:keepLines/>
        <w:spacing w:before="120" w:after="120"/>
        <w:contextualSpacing/>
        <w:jc w:val="center"/>
        <w:rPr>
          <w:sz w:val="26"/>
          <w:szCs w:val="20"/>
          <w:lang w:val="uk-UA"/>
        </w:rPr>
      </w:pPr>
      <w:r w:rsidRPr="007B6E0F">
        <w:rPr>
          <w:sz w:val="26"/>
          <w:szCs w:val="20"/>
          <w:lang w:val="uk-UA"/>
        </w:rPr>
        <w:t>Роздільнянського районного суду Одеської області</w:t>
      </w:r>
      <w:r w:rsidRPr="007B6E0F">
        <w:rPr>
          <w:sz w:val="26"/>
          <w:szCs w:val="20"/>
        </w:rPr>
        <w:t xml:space="preserve"> (</w:t>
      </w:r>
      <w:proofErr w:type="spellStart"/>
      <w:r w:rsidRPr="007B6E0F">
        <w:rPr>
          <w:sz w:val="26"/>
          <w:szCs w:val="20"/>
        </w:rPr>
        <w:t>категорія</w:t>
      </w:r>
      <w:proofErr w:type="spellEnd"/>
      <w:r w:rsidRPr="007B6E0F">
        <w:rPr>
          <w:sz w:val="26"/>
          <w:szCs w:val="20"/>
        </w:rPr>
        <w:t xml:space="preserve"> «В»)</w:t>
      </w:r>
    </w:p>
    <w:p w:rsidR="00FF604A" w:rsidRDefault="00FF604A" w:rsidP="00FF604A">
      <w:pPr>
        <w:tabs>
          <w:tab w:val="left" w:pos="3000"/>
        </w:tabs>
        <w:jc w:val="center"/>
        <w:rPr>
          <w:lang w:val="uk-UA"/>
        </w:rPr>
      </w:pPr>
      <w:r>
        <w:rPr>
          <w:sz w:val="26"/>
          <w:szCs w:val="20"/>
          <w:lang w:val="uk-UA"/>
        </w:rPr>
        <w:t xml:space="preserve"> (Одеська область, м. Роздільна, вул. Європейська, 37-а)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  <w:gridCol w:w="5528"/>
      </w:tblGrid>
      <w:tr w:rsidR="00FF604A" w:rsidTr="00FE04D5">
        <w:trPr>
          <w:trHeight w:val="429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4A" w:rsidRDefault="00FF604A" w:rsidP="00FE0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Загальні умови</w:t>
            </w:r>
          </w:p>
        </w:tc>
      </w:tr>
      <w:tr w:rsidR="00FF604A" w:rsidRPr="007B6E0F" w:rsidTr="00FE04D5">
        <w:trPr>
          <w:trHeight w:val="51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4A" w:rsidRPr="006B1307" w:rsidRDefault="00FF604A" w:rsidP="00FE04D5">
            <w:pPr>
              <w:rPr>
                <w:lang w:val="uk-UA"/>
              </w:rPr>
            </w:pPr>
            <w:r w:rsidRPr="006B1307">
              <w:rPr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4A" w:rsidRDefault="00FF604A" w:rsidP="00FE04D5">
            <w:pPr>
              <w:ind w:left="182" w:hanging="142"/>
              <w:contextualSpacing/>
              <w:rPr>
                <w:lang w:val="uk-UA"/>
              </w:rPr>
            </w:pPr>
            <w:r w:rsidRPr="00E82386">
              <w:rPr>
                <w:lang w:val="uk-UA"/>
              </w:rPr>
              <w:t xml:space="preserve">- Веде первинний облік справ і матеріалів, розгляд яких передбачено процесуальним законодавством, забезпечує заповнення обліково-статистичних карток в електронному вигляді, здійснює автоматичний розподіл справ і матеріалів. </w:t>
            </w:r>
          </w:p>
          <w:p w:rsidR="00FF604A" w:rsidRDefault="00FF604A" w:rsidP="00FE04D5">
            <w:pPr>
              <w:ind w:left="182" w:hanging="142"/>
              <w:contextualSpacing/>
              <w:rPr>
                <w:lang w:val="uk-UA"/>
              </w:rPr>
            </w:pPr>
            <w:r w:rsidRPr="00E82386">
              <w:rPr>
                <w:lang w:val="uk-UA"/>
              </w:rPr>
              <w:t xml:space="preserve">- Здійснює прийом громадян з питань подачі кореспонденції, приймає та реєструє судові справи, матеріали та кореспонденцію.                                                                          </w:t>
            </w:r>
          </w:p>
          <w:p w:rsidR="00FF604A" w:rsidRDefault="00FF604A" w:rsidP="00FE04D5">
            <w:pPr>
              <w:ind w:left="182" w:hanging="142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82386">
              <w:rPr>
                <w:lang w:val="uk-UA"/>
              </w:rPr>
              <w:t xml:space="preserve">Забезпечує зберігання судових справ та інших матеріалів.               </w:t>
            </w:r>
          </w:p>
          <w:p w:rsidR="00FF604A" w:rsidRDefault="00FF604A" w:rsidP="00FE04D5">
            <w:pPr>
              <w:ind w:left="182" w:hanging="142"/>
              <w:contextualSpacing/>
              <w:rPr>
                <w:lang w:val="uk-UA"/>
              </w:rPr>
            </w:pPr>
            <w:r w:rsidRPr="00E82386">
              <w:rPr>
                <w:lang w:val="uk-UA"/>
              </w:rPr>
              <w:t xml:space="preserve">- Веде номенклатурні справи суду.  </w:t>
            </w:r>
          </w:p>
          <w:p w:rsidR="00FF604A" w:rsidRDefault="00FF604A" w:rsidP="00FE04D5">
            <w:pPr>
              <w:ind w:left="40"/>
              <w:contextualSpacing/>
              <w:rPr>
                <w:lang w:val="uk-UA"/>
              </w:rPr>
            </w:pPr>
            <w:r w:rsidRPr="00E8238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E82386">
              <w:rPr>
                <w:lang w:val="uk-UA"/>
              </w:rPr>
              <w:t xml:space="preserve"> Здійснює облік і забезпечує зберігання речових доказів.         </w:t>
            </w:r>
          </w:p>
          <w:p w:rsidR="00FF604A" w:rsidRDefault="00FF604A" w:rsidP="00FE04D5">
            <w:pPr>
              <w:ind w:left="182" w:hanging="142"/>
              <w:contextualSpacing/>
              <w:rPr>
                <w:lang w:val="uk-UA"/>
              </w:rPr>
            </w:pPr>
            <w:r w:rsidRPr="00E82386">
              <w:rPr>
                <w:lang w:val="uk-UA"/>
              </w:rPr>
              <w:t xml:space="preserve"> - Здійснює підготовку судових справ із скаргами, поданнями для надіслання до судів вищих інстанцій.                                        </w:t>
            </w:r>
          </w:p>
          <w:p w:rsidR="00FF604A" w:rsidRDefault="00FF604A" w:rsidP="00FE04D5">
            <w:pPr>
              <w:ind w:left="182" w:hanging="142"/>
              <w:contextualSpacing/>
            </w:pPr>
            <w:r w:rsidRPr="00E82386">
              <w:rPr>
                <w:lang w:val="uk-UA"/>
              </w:rPr>
              <w:t>- Проводить роботу з оформлення звернення судових рішень д</w:t>
            </w:r>
            <w:r w:rsidRPr="00E82386">
              <w:t xml:space="preserve">о </w:t>
            </w:r>
            <w:proofErr w:type="spellStart"/>
            <w:r w:rsidRPr="00E82386">
              <w:t>виконання</w:t>
            </w:r>
            <w:proofErr w:type="spellEnd"/>
            <w:r w:rsidRPr="00E82386">
              <w:t xml:space="preserve">, </w:t>
            </w:r>
            <w:proofErr w:type="spellStart"/>
            <w:r w:rsidRPr="00E82386">
              <w:t>контролює</w:t>
            </w:r>
            <w:proofErr w:type="spellEnd"/>
            <w:r w:rsidRPr="00E82386">
              <w:t xml:space="preserve"> </w:t>
            </w:r>
            <w:proofErr w:type="spellStart"/>
            <w:r w:rsidRPr="00E82386">
              <w:t>одержання</w:t>
            </w:r>
            <w:proofErr w:type="spellEnd"/>
            <w:r w:rsidRPr="00E82386">
              <w:t xml:space="preserve"> </w:t>
            </w:r>
            <w:proofErr w:type="spellStart"/>
            <w:r w:rsidRPr="00E82386">
              <w:t>повідомлень</w:t>
            </w:r>
            <w:proofErr w:type="spellEnd"/>
            <w:r w:rsidRPr="00E82386">
              <w:t xml:space="preserve"> про </w:t>
            </w:r>
            <w:proofErr w:type="spellStart"/>
            <w:r w:rsidRPr="00E82386">
              <w:t>їх</w:t>
            </w:r>
            <w:proofErr w:type="spellEnd"/>
            <w:r w:rsidRPr="00E82386">
              <w:t xml:space="preserve"> </w:t>
            </w:r>
            <w:proofErr w:type="spellStart"/>
            <w:r w:rsidRPr="00E82386">
              <w:t>виконання</w:t>
            </w:r>
            <w:proofErr w:type="spellEnd"/>
            <w:r w:rsidRPr="00E82386">
              <w:t xml:space="preserve"> та </w:t>
            </w:r>
            <w:proofErr w:type="spellStart"/>
            <w:r w:rsidRPr="00E82386">
              <w:t>забезпечує</w:t>
            </w:r>
            <w:proofErr w:type="spellEnd"/>
            <w:r w:rsidRPr="00E82386">
              <w:t xml:space="preserve"> </w:t>
            </w:r>
            <w:proofErr w:type="spellStart"/>
            <w:r w:rsidRPr="00E82386">
              <w:t>своєчасне</w:t>
            </w:r>
            <w:proofErr w:type="spellEnd"/>
            <w:r w:rsidRPr="00E82386">
              <w:t xml:space="preserve"> </w:t>
            </w:r>
            <w:proofErr w:type="spellStart"/>
            <w:r w:rsidRPr="00E82386">
              <w:t>приєднання</w:t>
            </w:r>
            <w:proofErr w:type="spellEnd"/>
            <w:r w:rsidRPr="00E82386">
              <w:t xml:space="preserve"> до </w:t>
            </w:r>
            <w:proofErr w:type="spellStart"/>
            <w:r w:rsidRPr="00E82386">
              <w:t>судових</w:t>
            </w:r>
            <w:proofErr w:type="spellEnd"/>
            <w:r w:rsidRPr="00E82386">
              <w:t xml:space="preserve"> справ. </w:t>
            </w:r>
            <w:r w:rsidRPr="00E82386">
              <w:rPr>
                <w:lang w:val="uk-UA"/>
              </w:rPr>
              <w:t xml:space="preserve">                                                                                                      - </w:t>
            </w:r>
            <w:r w:rsidRPr="00E82386">
              <w:t xml:space="preserve">Проводить </w:t>
            </w:r>
            <w:proofErr w:type="spellStart"/>
            <w:r w:rsidRPr="00E82386">
              <w:t>перевірку</w:t>
            </w:r>
            <w:proofErr w:type="spellEnd"/>
            <w:r w:rsidRPr="00E82386">
              <w:t xml:space="preserve"> </w:t>
            </w:r>
            <w:proofErr w:type="spellStart"/>
            <w:r w:rsidRPr="00E82386">
              <w:t>відповідності</w:t>
            </w:r>
            <w:proofErr w:type="spellEnd"/>
            <w:r w:rsidRPr="00E82386">
              <w:t xml:space="preserve"> </w:t>
            </w:r>
            <w:proofErr w:type="spellStart"/>
            <w:r w:rsidRPr="00E82386">
              <w:t>документів</w:t>
            </w:r>
            <w:proofErr w:type="spellEnd"/>
            <w:r w:rsidRPr="00E82386">
              <w:t xml:space="preserve"> у </w:t>
            </w:r>
            <w:proofErr w:type="spellStart"/>
            <w:r w:rsidRPr="00E82386">
              <w:t>судових</w:t>
            </w:r>
            <w:proofErr w:type="spellEnd"/>
            <w:r w:rsidRPr="00E82386">
              <w:t xml:space="preserve"> справах </w:t>
            </w:r>
            <w:proofErr w:type="spellStart"/>
            <w:r w:rsidRPr="00E82386">
              <w:t>опису</w:t>
            </w:r>
            <w:proofErr w:type="spellEnd"/>
            <w:r w:rsidRPr="00E82386">
              <w:t xml:space="preserve"> </w:t>
            </w:r>
            <w:proofErr w:type="spellStart"/>
            <w:r w:rsidRPr="00E82386">
              <w:t>справи</w:t>
            </w:r>
            <w:proofErr w:type="spellEnd"/>
            <w:r w:rsidRPr="00E82386">
              <w:t xml:space="preserve">. </w:t>
            </w:r>
            <w:r w:rsidRPr="00E82386">
              <w:rPr>
                <w:lang w:val="uk-UA"/>
              </w:rPr>
              <w:t xml:space="preserve">                                                                           - </w:t>
            </w:r>
            <w:proofErr w:type="spellStart"/>
            <w:r w:rsidRPr="00E82386">
              <w:t>Здійснює</w:t>
            </w:r>
            <w:proofErr w:type="spellEnd"/>
            <w:r w:rsidRPr="00E82386">
              <w:t xml:space="preserve"> </w:t>
            </w:r>
            <w:proofErr w:type="spellStart"/>
            <w:r w:rsidRPr="00E82386">
              <w:t>підготовку</w:t>
            </w:r>
            <w:proofErr w:type="spellEnd"/>
            <w:r w:rsidRPr="00E82386">
              <w:t xml:space="preserve"> та передачу до </w:t>
            </w:r>
            <w:proofErr w:type="spellStart"/>
            <w:r w:rsidRPr="00E82386">
              <w:t>архіву</w:t>
            </w:r>
            <w:proofErr w:type="spellEnd"/>
            <w:r w:rsidRPr="00E82386">
              <w:t xml:space="preserve"> суду </w:t>
            </w:r>
            <w:proofErr w:type="spellStart"/>
            <w:r w:rsidRPr="00E82386">
              <w:t>судових</w:t>
            </w:r>
            <w:proofErr w:type="spellEnd"/>
            <w:r w:rsidRPr="00E82386">
              <w:t xml:space="preserve"> справ за </w:t>
            </w:r>
            <w:proofErr w:type="spellStart"/>
            <w:r w:rsidRPr="00E82386">
              <w:t>минулі</w:t>
            </w:r>
            <w:proofErr w:type="spellEnd"/>
            <w:r w:rsidRPr="00E82386">
              <w:t xml:space="preserve"> роки, </w:t>
            </w:r>
            <w:proofErr w:type="spellStart"/>
            <w:r w:rsidRPr="00E82386">
              <w:t>провадження</w:t>
            </w:r>
            <w:proofErr w:type="spellEnd"/>
            <w:r w:rsidRPr="00E82386">
              <w:t xml:space="preserve"> у </w:t>
            </w:r>
            <w:proofErr w:type="spellStart"/>
            <w:r w:rsidRPr="00E82386">
              <w:t>яких</w:t>
            </w:r>
            <w:proofErr w:type="spellEnd"/>
            <w:r w:rsidRPr="00E82386">
              <w:t xml:space="preserve"> </w:t>
            </w:r>
            <w:proofErr w:type="spellStart"/>
            <w:r w:rsidRPr="00E82386">
              <w:t>закінчено</w:t>
            </w:r>
            <w:proofErr w:type="spellEnd"/>
            <w:r w:rsidRPr="00E82386">
              <w:t xml:space="preserve">, а </w:t>
            </w:r>
            <w:proofErr w:type="spellStart"/>
            <w:r w:rsidRPr="00E82386">
              <w:t>також</w:t>
            </w:r>
            <w:proofErr w:type="spellEnd"/>
            <w:r w:rsidRPr="00E82386">
              <w:t xml:space="preserve"> </w:t>
            </w:r>
            <w:proofErr w:type="spellStart"/>
            <w:r w:rsidRPr="00E82386">
              <w:t>іншу</w:t>
            </w:r>
            <w:proofErr w:type="spellEnd"/>
            <w:r w:rsidRPr="00E82386">
              <w:t xml:space="preserve"> </w:t>
            </w:r>
            <w:proofErr w:type="spellStart"/>
            <w:r w:rsidRPr="00E82386">
              <w:t>документацію</w:t>
            </w:r>
            <w:proofErr w:type="spellEnd"/>
            <w:r w:rsidRPr="00E82386">
              <w:t xml:space="preserve"> </w:t>
            </w:r>
            <w:proofErr w:type="spellStart"/>
            <w:r w:rsidRPr="00E82386">
              <w:t>канцелярії</w:t>
            </w:r>
            <w:proofErr w:type="spellEnd"/>
            <w:r w:rsidRPr="00E82386">
              <w:t xml:space="preserve"> суду за </w:t>
            </w:r>
            <w:proofErr w:type="spellStart"/>
            <w:r w:rsidRPr="00E82386">
              <w:t>минулі</w:t>
            </w:r>
            <w:proofErr w:type="spellEnd"/>
            <w:r w:rsidRPr="00E82386">
              <w:t xml:space="preserve"> роки.                         </w:t>
            </w:r>
          </w:p>
          <w:p w:rsidR="00FF604A" w:rsidRPr="002D3FC4" w:rsidRDefault="00FF604A" w:rsidP="00FE04D5">
            <w:pPr>
              <w:ind w:left="182" w:hanging="142"/>
              <w:contextualSpacing/>
              <w:rPr>
                <w:lang w:val="uk-UA"/>
              </w:rPr>
            </w:pPr>
            <w:r w:rsidRPr="00E82386">
              <w:t xml:space="preserve"> </w:t>
            </w:r>
            <w:r w:rsidRPr="00E82386">
              <w:rPr>
                <w:lang w:val="uk-UA"/>
              </w:rPr>
              <w:t xml:space="preserve">- </w:t>
            </w:r>
            <w:proofErr w:type="spellStart"/>
            <w:r w:rsidRPr="00E82386">
              <w:t>Здійснює</w:t>
            </w:r>
            <w:proofErr w:type="spellEnd"/>
            <w:r w:rsidRPr="00E82386">
              <w:t xml:space="preserve"> </w:t>
            </w:r>
            <w:proofErr w:type="spellStart"/>
            <w:r w:rsidRPr="00E82386">
              <w:t>прийом</w:t>
            </w:r>
            <w:proofErr w:type="spellEnd"/>
            <w:r w:rsidRPr="00E82386">
              <w:t xml:space="preserve"> </w:t>
            </w:r>
            <w:proofErr w:type="spellStart"/>
            <w:r w:rsidRPr="00E82386">
              <w:t>громадян</w:t>
            </w:r>
            <w:proofErr w:type="spellEnd"/>
            <w:r w:rsidRPr="00E82386">
              <w:t xml:space="preserve">, </w:t>
            </w:r>
            <w:proofErr w:type="spellStart"/>
            <w:r w:rsidRPr="00E82386">
              <w:t>видачу</w:t>
            </w:r>
            <w:proofErr w:type="spellEnd"/>
            <w:r w:rsidRPr="00E82386">
              <w:t xml:space="preserve"> </w:t>
            </w:r>
            <w:proofErr w:type="spellStart"/>
            <w:r w:rsidRPr="00E82386">
              <w:t>копій</w:t>
            </w:r>
            <w:proofErr w:type="spellEnd"/>
            <w:r w:rsidRPr="00E82386">
              <w:t xml:space="preserve"> </w:t>
            </w:r>
            <w:proofErr w:type="spellStart"/>
            <w:r w:rsidRPr="00E82386">
              <w:t>судових</w:t>
            </w:r>
            <w:proofErr w:type="spellEnd"/>
            <w:r w:rsidRPr="00E82386">
              <w:t xml:space="preserve"> </w:t>
            </w:r>
            <w:proofErr w:type="spellStart"/>
            <w:r w:rsidRPr="00E82386">
              <w:t>рішень</w:t>
            </w:r>
            <w:proofErr w:type="spellEnd"/>
            <w:r w:rsidRPr="00E82386">
              <w:t xml:space="preserve">, </w:t>
            </w:r>
            <w:proofErr w:type="spellStart"/>
            <w:r w:rsidRPr="00E82386">
              <w:t>інших</w:t>
            </w:r>
            <w:proofErr w:type="spellEnd"/>
            <w:r w:rsidRPr="00E82386">
              <w:t xml:space="preserve"> </w:t>
            </w:r>
            <w:proofErr w:type="spellStart"/>
            <w:r w:rsidRPr="00E82386">
              <w:t>документів</w:t>
            </w:r>
            <w:proofErr w:type="spellEnd"/>
            <w:r w:rsidRPr="00E82386">
              <w:t xml:space="preserve">, </w:t>
            </w:r>
            <w:proofErr w:type="spellStart"/>
            <w:r w:rsidRPr="00E82386">
              <w:t>які</w:t>
            </w:r>
            <w:proofErr w:type="spellEnd"/>
            <w:r w:rsidRPr="00E82386">
              <w:t xml:space="preserve"> </w:t>
            </w:r>
            <w:proofErr w:type="spellStart"/>
            <w:r w:rsidRPr="00E82386">
              <w:t>зберігаються</w:t>
            </w:r>
            <w:proofErr w:type="spellEnd"/>
            <w:r w:rsidRPr="00E82386">
              <w:t xml:space="preserve"> в </w:t>
            </w:r>
            <w:proofErr w:type="spellStart"/>
            <w:r w:rsidRPr="00E82386">
              <w:t>канцелярії</w:t>
            </w:r>
            <w:proofErr w:type="spellEnd"/>
            <w:r w:rsidRPr="00E82386">
              <w:t xml:space="preserve"> суду, та </w:t>
            </w:r>
            <w:proofErr w:type="spellStart"/>
            <w:r w:rsidRPr="00E82386">
              <w:t>судових</w:t>
            </w:r>
            <w:proofErr w:type="spellEnd"/>
            <w:r w:rsidRPr="00E82386">
              <w:t xml:space="preserve"> справ для </w:t>
            </w:r>
            <w:proofErr w:type="spellStart"/>
            <w:r w:rsidRPr="00E82386">
              <w:t>ознайомлення</w:t>
            </w:r>
            <w:proofErr w:type="spellEnd"/>
            <w:r w:rsidRPr="00E82386">
              <w:t xml:space="preserve"> </w:t>
            </w:r>
            <w:proofErr w:type="spellStart"/>
            <w:r w:rsidRPr="00E82386">
              <w:t>учасникам</w:t>
            </w:r>
            <w:proofErr w:type="spellEnd"/>
            <w:r w:rsidRPr="00E82386">
              <w:t xml:space="preserve"> судового </w:t>
            </w:r>
            <w:proofErr w:type="spellStart"/>
            <w:r w:rsidRPr="00E82386">
              <w:t>розгляду</w:t>
            </w:r>
            <w:proofErr w:type="spellEnd"/>
            <w:r w:rsidRPr="00E82386">
              <w:t xml:space="preserve"> </w:t>
            </w:r>
            <w:proofErr w:type="spellStart"/>
            <w:r w:rsidRPr="00E82386">
              <w:t>відповідно</w:t>
            </w:r>
            <w:proofErr w:type="spellEnd"/>
            <w:r w:rsidRPr="00E82386">
              <w:t xml:space="preserve"> до </w:t>
            </w:r>
            <w:proofErr w:type="spellStart"/>
            <w:r w:rsidRPr="00E82386">
              <w:t>встановленого</w:t>
            </w:r>
            <w:proofErr w:type="spellEnd"/>
            <w:r w:rsidRPr="00E82386">
              <w:t xml:space="preserve"> порядку.</w:t>
            </w:r>
          </w:p>
        </w:tc>
      </w:tr>
      <w:tr w:rsidR="00FF604A" w:rsidRPr="00FF604A" w:rsidTr="00FE04D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4A" w:rsidRDefault="00FF604A" w:rsidP="00FE04D5">
            <w:pPr>
              <w:rPr>
                <w:lang w:val="uk-UA"/>
              </w:rPr>
            </w:pPr>
            <w:r>
              <w:rPr>
                <w:lang w:val="uk-UA"/>
              </w:rPr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4A" w:rsidRPr="004C5300" w:rsidRDefault="00FF604A" w:rsidP="00FE04D5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2D3FC4">
              <w:rPr>
                <w:lang w:val="uk-UA"/>
              </w:rPr>
              <w:t>осадовий оклад згід</w:t>
            </w:r>
            <w:r>
              <w:rPr>
                <w:lang w:val="uk-UA"/>
              </w:rPr>
              <w:t>но штатного розпису – 4962,00</w:t>
            </w:r>
            <w:r w:rsidRPr="00CC7787">
              <w:rPr>
                <w:color w:val="FF0000"/>
                <w:lang w:val="uk-UA"/>
              </w:rPr>
              <w:t xml:space="preserve"> </w:t>
            </w:r>
            <w:r>
              <w:rPr>
                <w:lang w:val="uk-UA"/>
              </w:rPr>
              <w:t>грн.,</w:t>
            </w:r>
            <w:r w:rsidRPr="009602D8">
              <w:rPr>
                <w:lang w:val="uk-UA"/>
              </w:rPr>
              <w:t xml:space="preserve"> надбавки, виплати, премії відповідно </w:t>
            </w:r>
            <w:r w:rsidRPr="009602D8">
              <w:rPr>
                <w:lang w:val="uk-UA"/>
              </w:rPr>
              <w:lastRenderedPageBreak/>
              <w:t>до ст.</w:t>
            </w:r>
            <w:r>
              <w:rPr>
                <w:lang w:val="uk-UA"/>
              </w:rPr>
              <w:t xml:space="preserve"> ст. 50, 52 Закону України</w:t>
            </w:r>
            <w:r w:rsidRPr="009602D8">
              <w:rPr>
                <w:lang w:val="uk-UA"/>
              </w:rPr>
              <w:t xml:space="preserve"> «Про державну службу»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, </w:t>
            </w:r>
            <w:r w:rsidRPr="004C5300">
              <w:rPr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</w:t>
            </w:r>
            <w:r w:rsidRPr="004C5300">
              <w:t> </w:t>
            </w:r>
            <w:hyperlink r:id="rId5" w:anchor="n2" w:tgtFrame="_blank" w:history="1">
              <w:r w:rsidRPr="004C5300">
                <w:rPr>
                  <w:rStyle w:val="a4"/>
                  <w:lang w:val="uk-UA"/>
                </w:rPr>
                <w:t>№ 15</w:t>
              </w:r>
            </w:hyperlink>
            <w:r w:rsidRPr="004C5300">
              <w:t> </w:t>
            </w:r>
            <w:r w:rsidRPr="004C5300">
              <w:rPr>
                <w:lang w:val="uk-UA"/>
              </w:rPr>
              <w:t>"Питання оплати праці працівників державних органів" (із змінами)</w:t>
            </w:r>
          </w:p>
        </w:tc>
      </w:tr>
      <w:tr w:rsidR="00FF604A" w:rsidTr="00FE04D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4A" w:rsidRDefault="00FF604A" w:rsidP="00FE04D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4A" w:rsidRDefault="00FF604A" w:rsidP="00FE04D5">
            <w:pPr>
              <w:tabs>
                <w:tab w:val="left" w:pos="106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Безстроково </w:t>
            </w:r>
          </w:p>
        </w:tc>
      </w:tr>
      <w:tr w:rsidR="00FF604A" w:rsidTr="00FE04D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4A" w:rsidRDefault="00FF604A" w:rsidP="00FE04D5">
            <w:pPr>
              <w:rPr>
                <w:lang w:val="uk-UA"/>
              </w:rPr>
            </w:pPr>
            <w:r w:rsidRPr="00361BA6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Pr="00D0658B" w:rsidRDefault="00FF604A" w:rsidP="00FE04D5">
            <w:pPr>
              <w:contextualSpacing/>
              <w:jc w:val="both"/>
              <w:rPr>
                <w:lang w:val="uk-UA"/>
              </w:rPr>
            </w:pPr>
            <w:r w:rsidRPr="00D0658B">
              <w:rPr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:rsidR="00FF604A" w:rsidRPr="00D0658B" w:rsidRDefault="00FF604A" w:rsidP="00FE04D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1). </w:t>
            </w:r>
            <w:r w:rsidRPr="00D0658B">
              <w:rPr>
                <w:lang w:val="uk-UA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D0658B">
                <w:rPr>
                  <w:rStyle w:val="a4"/>
                  <w:lang w:val="uk-UA"/>
                </w:rPr>
                <w:t>додатком 2</w:t>
              </w:r>
            </w:hyperlink>
            <w:r w:rsidRPr="00D0658B">
              <w:rPr>
                <w:lang w:val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р. № 246  </w:t>
            </w:r>
            <w:r w:rsidRPr="00D0658B">
              <w:rPr>
                <w:bCs/>
                <w:lang w:val="uk-UA"/>
              </w:rPr>
              <w:t>(зі змінами),</w:t>
            </w:r>
          </w:p>
          <w:p w:rsidR="00FF604A" w:rsidRPr="00CC7787" w:rsidRDefault="00FF604A" w:rsidP="00FE04D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2). </w:t>
            </w:r>
            <w:r w:rsidRPr="00CC7787">
              <w:rPr>
                <w:lang w:val="uk-UA"/>
              </w:rPr>
              <w:t>резюме за формою згідно з</w:t>
            </w:r>
            <w:r w:rsidRPr="00D0658B">
              <w:t> </w:t>
            </w:r>
            <w:hyperlink r:id="rId7" w:anchor="n1039" w:history="1">
              <w:r w:rsidRPr="00CC7787">
                <w:rPr>
                  <w:rStyle w:val="a4"/>
                  <w:lang w:val="uk-UA"/>
                </w:rPr>
                <w:t>додатком 2</w:t>
              </w:r>
            </w:hyperlink>
            <w:hyperlink r:id="rId8" w:anchor="n1039" w:history="1">
              <w:r w:rsidRPr="00CC7787">
                <w:rPr>
                  <w:rStyle w:val="a4"/>
                  <w:b/>
                  <w:bCs/>
                  <w:vertAlign w:val="superscript"/>
                  <w:lang w:val="uk-UA"/>
                </w:rPr>
                <w:t>-1</w:t>
              </w:r>
            </w:hyperlink>
            <w:r w:rsidRPr="00CC7787">
              <w:rPr>
                <w:lang w:val="uk-UA"/>
              </w:rPr>
              <w:t>, в якому обов’язково зазначається така інформація:</w:t>
            </w:r>
          </w:p>
          <w:p w:rsidR="00FF604A" w:rsidRPr="00D0658B" w:rsidRDefault="00FF604A" w:rsidP="00FF604A">
            <w:pPr>
              <w:numPr>
                <w:ilvl w:val="0"/>
                <w:numId w:val="2"/>
              </w:numPr>
              <w:contextualSpacing/>
              <w:jc w:val="both"/>
            </w:pPr>
            <w:proofErr w:type="spellStart"/>
            <w:r w:rsidRPr="00D0658B">
              <w:t>прізвище</w:t>
            </w:r>
            <w:proofErr w:type="spellEnd"/>
            <w:r w:rsidRPr="00D0658B">
              <w:t xml:space="preserve">, </w:t>
            </w:r>
            <w:proofErr w:type="spellStart"/>
            <w:r w:rsidRPr="00D0658B">
              <w:t>ім’я</w:t>
            </w:r>
            <w:proofErr w:type="spellEnd"/>
            <w:r w:rsidRPr="00D0658B">
              <w:t xml:space="preserve">, по </w:t>
            </w:r>
            <w:proofErr w:type="spellStart"/>
            <w:r w:rsidRPr="00D0658B">
              <w:t>батькові</w:t>
            </w:r>
            <w:proofErr w:type="spellEnd"/>
            <w:r w:rsidRPr="00D0658B">
              <w:t xml:space="preserve"> кандидата;</w:t>
            </w:r>
          </w:p>
          <w:p w:rsidR="00FF604A" w:rsidRPr="00D0658B" w:rsidRDefault="00FF604A" w:rsidP="00FF604A">
            <w:pPr>
              <w:numPr>
                <w:ilvl w:val="0"/>
                <w:numId w:val="2"/>
              </w:numPr>
              <w:contextualSpacing/>
              <w:jc w:val="both"/>
            </w:pPr>
            <w:proofErr w:type="spellStart"/>
            <w:r w:rsidRPr="00D0658B">
              <w:t>реквізити</w:t>
            </w:r>
            <w:proofErr w:type="spellEnd"/>
            <w:r w:rsidRPr="00D0658B">
              <w:t xml:space="preserve"> документа, </w:t>
            </w:r>
            <w:proofErr w:type="spellStart"/>
            <w:r w:rsidRPr="00D0658B">
              <w:t>що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посвідчує</w:t>
            </w:r>
            <w:proofErr w:type="spellEnd"/>
            <w:r w:rsidRPr="00D0658B">
              <w:t xml:space="preserve"> особу та </w:t>
            </w:r>
            <w:proofErr w:type="spellStart"/>
            <w:r w:rsidRPr="00D0658B">
              <w:t>підтверджує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громадянство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України</w:t>
            </w:r>
            <w:proofErr w:type="spellEnd"/>
            <w:r w:rsidRPr="00D0658B">
              <w:t>;</w:t>
            </w:r>
          </w:p>
          <w:p w:rsidR="00FF604A" w:rsidRPr="00D0658B" w:rsidRDefault="00FF604A" w:rsidP="00FF604A">
            <w:pPr>
              <w:numPr>
                <w:ilvl w:val="0"/>
                <w:numId w:val="2"/>
              </w:numPr>
              <w:contextualSpacing/>
              <w:jc w:val="both"/>
            </w:pPr>
            <w:proofErr w:type="spellStart"/>
            <w:r w:rsidRPr="00D0658B">
              <w:t>підтвердження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наявності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відповідного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ступеня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вищої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освіти</w:t>
            </w:r>
            <w:proofErr w:type="spellEnd"/>
            <w:r w:rsidRPr="00D0658B">
              <w:t>;</w:t>
            </w:r>
          </w:p>
          <w:p w:rsidR="00FF604A" w:rsidRPr="00D0658B" w:rsidRDefault="00FF604A" w:rsidP="00FF604A">
            <w:pPr>
              <w:numPr>
                <w:ilvl w:val="0"/>
                <w:numId w:val="2"/>
              </w:numPr>
              <w:contextualSpacing/>
              <w:jc w:val="both"/>
            </w:pPr>
            <w:proofErr w:type="spellStart"/>
            <w:r w:rsidRPr="00D0658B">
              <w:t>підтвердження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рівня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вільного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володіння</w:t>
            </w:r>
            <w:proofErr w:type="spellEnd"/>
            <w:r w:rsidRPr="00D0658B">
              <w:t xml:space="preserve"> державною </w:t>
            </w:r>
            <w:proofErr w:type="spellStart"/>
            <w:r w:rsidRPr="00D0658B">
              <w:t>мовою</w:t>
            </w:r>
            <w:proofErr w:type="spellEnd"/>
            <w:r w:rsidRPr="00D0658B">
              <w:t>;</w:t>
            </w:r>
          </w:p>
          <w:p w:rsidR="00FF604A" w:rsidRPr="00D0658B" w:rsidRDefault="00FF604A" w:rsidP="00FF604A">
            <w:pPr>
              <w:numPr>
                <w:ilvl w:val="0"/>
                <w:numId w:val="2"/>
              </w:numPr>
              <w:contextualSpacing/>
              <w:jc w:val="both"/>
            </w:pPr>
            <w:proofErr w:type="spellStart"/>
            <w:r w:rsidRPr="00D0658B">
              <w:t>відомості</w:t>
            </w:r>
            <w:proofErr w:type="spellEnd"/>
            <w:r w:rsidRPr="00D0658B">
              <w:t xml:space="preserve"> про стаж </w:t>
            </w:r>
            <w:proofErr w:type="spellStart"/>
            <w:r w:rsidRPr="00D0658B">
              <w:t>роботи</w:t>
            </w:r>
            <w:proofErr w:type="spellEnd"/>
            <w:r w:rsidRPr="00D0658B">
              <w:t xml:space="preserve">, стаж </w:t>
            </w:r>
            <w:proofErr w:type="spellStart"/>
            <w:r w:rsidRPr="00D0658B">
              <w:t>державної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служби</w:t>
            </w:r>
            <w:proofErr w:type="spellEnd"/>
            <w:r w:rsidRPr="00D0658B">
              <w:t xml:space="preserve"> (за </w:t>
            </w:r>
            <w:proofErr w:type="spellStart"/>
            <w:r w:rsidRPr="00D0658B">
              <w:t>наявності</w:t>
            </w:r>
            <w:proofErr w:type="spellEnd"/>
            <w:r w:rsidRPr="00D0658B">
              <w:t xml:space="preserve">), </w:t>
            </w:r>
            <w:proofErr w:type="spellStart"/>
            <w:r w:rsidRPr="00D0658B">
              <w:t>досвід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роботи</w:t>
            </w:r>
            <w:proofErr w:type="spellEnd"/>
            <w:r w:rsidRPr="00D0658B">
              <w:t xml:space="preserve"> на </w:t>
            </w:r>
            <w:proofErr w:type="spellStart"/>
            <w:r w:rsidRPr="00D0658B">
              <w:t>відповідних</w:t>
            </w:r>
            <w:proofErr w:type="spellEnd"/>
            <w:r w:rsidRPr="00D0658B">
              <w:t xml:space="preserve"> посадах у </w:t>
            </w:r>
            <w:proofErr w:type="spellStart"/>
            <w:r w:rsidRPr="00D0658B">
              <w:t>відповідній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сфері</w:t>
            </w:r>
            <w:proofErr w:type="spellEnd"/>
            <w:r w:rsidRPr="00D0658B">
              <w:t xml:space="preserve">, </w:t>
            </w:r>
            <w:proofErr w:type="spellStart"/>
            <w:r w:rsidRPr="00D0658B">
              <w:t>визначеній</w:t>
            </w:r>
            <w:proofErr w:type="spellEnd"/>
            <w:r w:rsidRPr="00D0658B">
              <w:t xml:space="preserve"> в </w:t>
            </w:r>
            <w:proofErr w:type="spellStart"/>
            <w:r w:rsidRPr="00D0658B">
              <w:t>умовах</w:t>
            </w:r>
            <w:proofErr w:type="spellEnd"/>
            <w:r w:rsidRPr="00D0658B">
              <w:t xml:space="preserve"> конкурсу, та на </w:t>
            </w:r>
            <w:proofErr w:type="spellStart"/>
            <w:r w:rsidRPr="00D0658B">
              <w:t>керівних</w:t>
            </w:r>
            <w:proofErr w:type="spellEnd"/>
            <w:r w:rsidRPr="00D0658B">
              <w:t xml:space="preserve"> посадах (за </w:t>
            </w:r>
            <w:proofErr w:type="spellStart"/>
            <w:r w:rsidRPr="00D0658B">
              <w:t>наявності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відповідних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вимог</w:t>
            </w:r>
            <w:proofErr w:type="spellEnd"/>
            <w:r w:rsidRPr="00D0658B">
              <w:t>);</w:t>
            </w:r>
          </w:p>
          <w:p w:rsidR="00FF604A" w:rsidRPr="00D0658B" w:rsidRDefault="00FF604A" w:rsidP="00FE04D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3).</w:t>
            </w:r>
            <w:r w:rsidRPr="00D0658B">
              <w:rPr>
                <w:lang w:val="uk-UA"/>
              </w:rPr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 </w:t>
            </w:r>
            <w:r w:rsidRPr="00433DDD">
              <w:t xml:space="preserve">Подача </w:t>
            </w:r>
            <w:proofErr w:type="spellStart"/>
            <w:r w:rsidRPr="00433DDD">
              <w:t>додатків</w:t>
            </w:r>
            <w:proofErr w:type="spellEnd"/>
            <w:r w:rsidRPr="00433DDD">
              <w:t xml:space="preserve"> до заяви не є </w:t>
            </w:r>
            <w:proofErr w:type="spellStart"/>
            <w:r w:rsidRPr="00433DDD">
              <w:t>обов'язковою</w:t>
            </w:r>
            <w:proofErr w:type="spellEnd"/>
            <w:r>
              <w:rPr>
                <w:lang w:val="uk-UA"/>
              </w:rPr>
              <w:t>;</w:t>
            </w:r>
          </w:p>
          <w:p w:rsidR="00FF604A" w:rsidRPr="003F3C40" w:rsidRDefault="00FF604A" w:rsidP="00FE04D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4). </w:t>
            </w:r>
            <w:proofErr w:type="spellStart"/>
            <w:r w:rsidRPr="003F3C40">
              <w:t>копію</w:t>
            </w:r>
            <w:proofErr w:type="spellEnd"/>
            <w:r w:rsidRPr="003F3C40">
              <w:t xml:space="preserve"> Державного </w:t>
            </w:r>
            <w:proofErr w:type="spellStart"/>
            <w:r w:rsidRPr="003F3C40">
              <w:t>сертифіката</w:t>
            </w:r>
            <w:proofErr w:type="spellEnd"/>
            <w:r w:rsidRPr="003F3C40">
              <w:t xml:space="preserve"> про </w:t>
            </w:r>
            <w:proofErr w:type="spellStart"/>
            <w:r w:rsidRPr="003F3C40">
              <w:t>рівень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володіння</w:t>
            </w:r>
            <w:proofErr w:type="spellEnd"/>
            <w:r w:rsidRPr="003F3C40">
              <w:t xml:space="preserve"> державною </w:t>
            </w:r>
            <w:proofErr w:type="spellStart"/>
            <w:r w:rsidRPr="003F3C40">
              <w:t>мовою</w:t>
            </w:r>
            <w:proofErr w:type="spellEnd"/>
            <w:r w:rsidRPr="003F3C40">
              <w:t xml:space="preserve"> (</w:t>
            </w:r>
            <w:proofErr w:type="spellStart"/>
            <w:r w:rsidRPr="003F3C40">
              <w:t>витяг</w:t>
            </w:r>
            <w:proofErr w:type="spellEnd"/>
            <w:r w:rsidRPr="003F3C40">
              <w:t xml:space="preserve"> з </w:t>
            </w:r>
            <w:proofErr w:type="spellStart"/>
            <w:r w:rsidRPr="003F3C40">
              <w:t>реєстру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Державних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сертифікатів</w:t>
            </w:r>
            <w:proofErr w:type="spellEnd"/>
            <w:r w:rsidRPr="003F3C40">
              <w:t xml:space="preserve"> про </w:t>
            </w:r>
            <w:proofErr w:type="spellStart"/>
            <w:r w:rsidRPr="003F3C40">
              <w:t>рівень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володіння</w:t>
            </w:r>
            <w:proofErr w:type="spellEnd"/>
            <w:r w:rsidRPr="003F3C40">
              <w:t xml:space="preserve"> державною </w:t>
            </w:r>
            <w:proofErr w:type="spellStart"/>
            <w:r w:rsidRPr="003F3C40">
              <w:t>мовою</w:t>
            </w:r>
            <w:proofErr w:type="spellEnd"/>
            <w:r w:rsidRPr="003F3C40">
              <w:t xml:space="preserve">), </w:t>
            </w:r>
            <w:proofErr w:type="spellStart"/>
            <w:r w:rsidRPr="003F3C40">
              <w:t>що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підтверджує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рівень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володіння</w:t>
            </w:r>
            <w:proofErr w:type="spellEnd"/>
            <w:r w:rsidRPr="003F3C40">
              <w:t xml:space="preserve"> державною </w:t>
            </w:r>
            <w:proofErr w:type="spellStart"/>
            <w:r w:rsidRPr="003F3C40">
              <w:t>мовою</w:t>
            </w:r>
            <w:proofErr w:type="spellEnd"/>
            <w:r w:rsidRPr="003F3C40">
              <w:t xml:space="preserve">, </w:t>
            </w:r>
            <w:proofErr w:type="spellStart"/>
            <w:r w:rsidRPr="003F3C40">
              <w:t>визначений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Національною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комісією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зі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стандартів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державної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мови</w:t>
            </w:r>
            <w:proofErr w:type="spellEnd"/>
            <w:r w:rsidRPr="003F3C40">
              <w:rPr>
                <w:lang w:val="uk-UA"/>
              </w:rPr>
              <w:t>.</w:t>
            </w:r>
          </w:p>
          <w:p w:rsidR="00FF604A" w:rsidRPr="003F3C40" w:rsidRDefault="00FF604A" w:rsidP="00FE04D5">
            <w:pPr>
              <w:contextualSpacing/>
              <w:jc w:val="both"/>
              <w:rPr>
                <w:lang w:val="uk-UA"/>
              </w:rPr>
            </w:pPr>
            <w:r w:rsidRPr="003F3C40">
              <w:rPr>
                <w:lang w:val="uk-UA"/>
              </w:rPr>
              <w:t xml:space="preserve">     Особа, яка виявила бажання взяти участь у конкурсі, може подавати додаткову інформацію, </w:t>
            </w:r>
            <w:r w:rsidRPr="003F3C40">
              <w:rPr>
                <w:lang w:val="uk-UA"/>
              </w:rPr>
              <w:lastRenderedPageBreak/>
              <w:t xml:space="preserve">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F3C40">
              <w:rPr>
                <w:lang w:val="uk-UA"/>
              </w:rPr>
              <w:t>компетентностей</w:t>
            </w:r>
            <w:proofErr w:type="spellEnd"/>
            <w:r w:rsidRPr="003F3C40">
              <w:rPr>
                <w:lang w:val="uk-UA"/>
              </w:rPr>
              <w:t>, репутації (характеристики, рекомендації, наукові публікації тощо).</w:t>
            </w:r>
          </w:p>
          <w:p w:rsidR="00FF604A" w:rsidRPr="003F3C40" w:rsidRDefault="00FF604A" w:rsidP="00FE04D5">
            <w:pPr>
              <w:contextualSpacing/>
              <w:jc w:val="both"/>
              <w:rPr>
                <w:lang w:val="uk-UA"/>
              </w:rPr>
            </w:pPr>
            <w:r w:rsidRPr="003F3C40">
              <w:rPr>
                <w:lang w:val="uk-UA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FF604A" w:rsidRPr="003F3C40" w:rsidRDefault="00FF604A" w:rsidP="00FE04D5">
            <w:pPr>
              <w:contextualSpacing/>
              <w:jc w:val="both"/>
              <w:rPr>
                <w:lang w:val="uk-UA"/>
              </w:rPr>
            </w:pPr>
            <w:r w:rsidRPr="003F3C40">
              <w:rPr>
                <w:lang w:val="uk-UA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     </w:t>
            </w:r>
          </w:p>
          <w:p w:rsidR="00FF604A" w:rsidRPr="003F3C40" w:rsidRDefault="00FF604A" w:rsidP="00FE04D5">
            <w:pPr>
              <w:contextualSpacing/>
              <w:jc w:val="both"/>
              <w:rPr>
                <w:lang w:val="uk-UA"/>
              </w:rPr>
            </w:pPr>
          </w:p>
          <w:p w:rsidR="00FF604A" w:rsidRPr="00136946" w:rsidRDefault="00FF604A" w:rsidP="00FE04D5">
            <w:pPr>
              <w:contextualSpacing/>
              <w:jc w:val="both"/>
              <w:rPr>
                <w:lang w:val="uk-UA"/>
              </w:rPr>
            </w:pPr>
            <w:r w:rsidRPr="003F3C40">
              <w:rPr>
                <w:lang w:val="uk-UA"/>
              </w:rPr>
              <w:t xml:space="preserve">Останній день прийому документів – </w:t>
            </w:r>
            <w:r>
              <w:rPr>
                <w:lang w:val="uk-UA"/>
              </w:rPr>
              <w:t>28 лютого</w:t>
            </w:r>
            <w:r w:rsidRPr="003F3C40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2</w:t>
            </w:r>
            <w:r w:rsidRPr="003F3C40">
              <w:rPr>
                <w:lang w:val="uk-UA"/>
              </w:rPr>
              <w:t xml:space="preserve"> року до 1</w:t>
            </w:r>
            <w:r>
              <w:rPr>
                <w:lang w:val="uk-UA"/>
              </w:rPr>
              <w:t>6</w:t>
            </w:r>
            <w:r w:rsidRPr="003F3C40">
              <w:rPr>
                <w:lang w:val="uk-UA"/>
              </w:rPr>
              <w:t xml:space="preserve"> год. 00 хв.</w:t>
            </w:r>
          </w:p>
        </w:tc>
      </w:tr>
      <w:tr w:rsidR="00FF604A" w:rsidTr="00FE04D5">
        <w:trPr>
          <w:trHeight w:val="1280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604A" w:rsidRDefault="00FF604A" w:rsidP="00FE04D5">
            <w:pPr>
              <w:pStyle w:val="rvps14"/>
              <w:spacing w:before="0" w:beforeAutospacing="0" w:after="300" w:afterAutospacing="0" w:line="254" w:lineRule="auto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lastRenderedPageBreak/>
              <w:t>Додаткові</w:t>
            </w:r>
            <w:proofErr w:type="spellEnd"/>
            <w:r>
              <w:rPr>
                <w:color w:val="000000"/>
                <w:lang w:val="ru-RU" w:eastAsia="en-US"/>
              </w:rPr>
              <w:t xml:space="preserve"> (</w:t>
            </w:r>
            <w:proofErr w:type="spellStart"/>
            <w:r>
              <w:rPr>
                <w:color w:val="000000"/>
                <w:lang w:val="ru-RU" w:eastAsia="en-US"/>
              </w:rPr>
              <w:t>необов’язкові</w:t>
            </w:r>
            <w:proofErr w:type="spellEnd"/>
            <w:r>
              <w:rPr>
                <w:color w:val="000000"/>
                <w:lang w:val="ru-RU" w:eastAsia="en-US"/>
              </w:rPr>
              <w:t xml:space="preserve">) </w:t>
            </w:r>
            <w:proofErr w:type="spellStart"/>
            <w:r>
              <w:rPr>
                <w:color w:val="000000"/>
                <w:lang w:val="ru-RU" w:eastAsia="en-US"/>
              </w:rPr>
              <w:t>документи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F604A" w:rsidRPr="00F71394" w:rsidRDefault="00FF604A" w:rsidP="00FE04D5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 w:rsidRPr="00151551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F604A" w:rsidTr="00FE04D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4A" w:rsidRDefault="00FF604A" w:rsidP="00FE04D5">
            <w:pPr>
              <w:rPr>
                <w:lang w:val="uk-UA"/>
              </w:rPr>
            </w:pPr>
            <w:r w:rsidRPr="00F71394">
              <w:rPr>
                <w:lang w:val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Default="00FF604A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10 березня</w:t>
            </w:r>
            <w:r w:rsidRPr="004933B8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2</w:t>
            </w:r>
            <w:r w:rsidRPr="004933B8">
              <w:rPr>
                <w:lang w:val="uk-UA"/>
              </w:rPr>
              <w:t xml:space="preserve"> року о 1</w:t>
            </w:r>
            <w:r>
              <w:rPr>
                <w:lang w:val="uk-UA"/>
              </w:rPr>
              <w:t>1</w:t>
            </w:r>
            <w:r w:rsidRPr="004933B8">
              <w:rPr>
                <w:lang w:val="uk-UA"/>
              </w:rPr>
              <w:t xml:space="preserve"> год. 00 хв.</w:t>
            </w:r>
          </w:p>
          <w:p w:rsidR="00FF604A" w:rsidRDefault="00FF604A" w:rsidP="00FE04D5">
            <w:pPr>
              <w:contextualSpacing/>
              <w:rPr>
                <w:lang w:val="uk-UA"/>
              </w:rPr>
            </w:pPr>
          </w:p>
          <w:p w:rsidR="00FF604A" w:rsidRDefault="00FF604A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Одеська область, </w:t>
            </w:r>
            <w:r w:rsidRPr="00F612B0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F612B0">
              <w:rPr>
                <w:lang w:val="uk-UA"/>
              </w:rPr>
              <w:t>Роздільна, вул. Європейська, 37-а</w:t>
            </w:r>
            <w:r>
              <w:rPr>
                <w:lang w:val="uk-UA"/>
              </w:rPr>
              <w:t xml:space="preserve"> </w:t>
            </w:r>
            <w:r w:rsidRPr="004933B8">
              <w:rPr>
                <w:lang w:val="uk-UA"/>
              </w:rPr>
              <w:t>(проведення тестування та співбесіди за фізичної присутності кандидатів)</w:t>
            </w:r>
          </w:p>
          <w:p w:rsidR="00FF604A" w:rsidRDefault="00FF604A" w:rsidP="00FE04D5">
            <w:pPr>
              <w:contextualSpacing/>
              <w:rPr>
                <w:lang w:val="uk-UA"/>
              </w:rPr>
            </w:pPr>
          </w:p>
        </w:tc>
      </w:tr>
      <w:tr w:rsidR="00FF604A" w:rsidTr="00FE04D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Pr="00F71394" w:rsidRDefault="00FF604A" w:rsidP="00FE04D5">
            <w:pPr>
              <w:rPr>
                <w:lang w:val="uk-UA"/>
              </w:rPr>
            </w:pPr>
            <w:r w:rsidRPr="00F71394">
              <w:rPr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Default="00FF604A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Одеська область, </w:t>
            </w:r>
            <w:r w:rsidRPr="00F612B0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F612B0">
              <w:rPr>
                <w:lang w:val="uk-UA"/>
              </w:rPr>
              <w:t>Роздільна, вул. Європейська, 37-а</w:t>
            </w:r>
            <w:r>
              <w:rPr>
                <w:lang w:val="uk-UA"/>
              </w:rPr>
              <w:t xml:space="preserve"> </w:t>
            </w:r>
            <w:r w:rsidRPr="004933B8">
              <w:rPr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FF604A" w:rsidRPr="006A13A1" w:rsidTr="00FE04D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4A" w:rsidRDefault="00FF604A" w:rsidP="00FE04D5">
            <w:pPr>
              <w:rPr>
                <w:lang w:val="uk-UA"/>
              </w:rPr>
            </w:pPr>
            <w:r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Pr="00F612B0" w:rsidRDefault="00FF604A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Панчошенко Марія Петрівна</w:t>
            </w:r>
          </w:p>
          <w:p w:rsidR="00FF604A" w:rsidRPr="006A13A1" w:rsidRDefault="00FF604A" w:rsidP="00FE04D5">
            <w:pPr>
              <w:contextualSpacing/>
              <w:rPr>
                <w:lang w:val="uk-UA"/>
              </w:rPr>
            </w:pPr>
            <w:proofErr w:type="spellStart"/>
            <w:r w:rsidRPr="00F612B0">
              <w:rPr>
                <w:lang w:val="uk-UA"/>
              </w:rPr>
              <w:t>тел</w:t>
            </w:r>
            <w:proofErr w:type="spellEnd"/>
            <w:r w:rsidRPr="00F612B0">
              <w:rPr>
                <w:lang w:val="uk-UA"/>
              </w:rPr>
              <w:t xml:space="preserve">. </w:t>
            </w:r>
            <w:r w:rsidRPr="003F3C40">
              <w:t>+38063</w:t>
            </w:r>
            <w:r>
              <w:rPr>
                <w:lang w:val="uk-UA"/>
              </w:rPr>
              <w:t>3233048</w:t>
            </w:r>
          </w:p>
          <w:p w:rsidR="00FF604A" w:rsidRPr="006A13A1" w:rsidRDefault="00FF604A" w:rsidP="00FE04D5">
            <w:pPr>
              <w:contextualSpacing/>
            </w:pPr>
            <w:r w:rsidRPr="003F3C40">
              <w:t>е</w:t>
            </w:r>
            <w:r w:rsidRPr="006A13A1">
              <w:t>-</w:t>
            </w:r>
            <w:r w:rsidRPr="003F3C40">
              <w:rPr>
                <w:lang w:val="en-US"/>
              </w:rPr>
              <w:t>mail</w:t>
            </w:r>
            <w:r w:rsidRPr="006A13A1">
              <w:t xml:space="preserve">: </w:t>
            </w:r>
            <w:r w:rsidRPr="003F3C40">
              <w:rPr>
                <w:lang w:val="en-US"/>
              </w:rPr>
              <w:t>inbox</w:t>
            </w:r>
            <w:r w:rsidRPr="006A13A1">
              <w:t>@</w:t>
            </w:r>
            <w:proofErr w:type="spellStart"/>
            <w:r w:rsidRPr="003F3C40">
              <w:rPr>
                <w:lang w:val="en-US"/>
              </w:rPr>
              <w:t>rz</w:t>
            </w:r>
            <w:proofErr w:type="spellEnd"/>
            <w:r w:rsidRPr="006A13A1">
              <w:t>.</w:t>
            </w:r>
            <w:r w:rsidRPr="003F3C40">
              <w:rPr>
                <w:lang w:val="en-US"/>
              </w:rPr>
              <w:t>od</w:t>
            </w:r>
            <w:r w:rsidRPr="006A13A1">
              <w:t>.</w:t>
            </w:r>
            <w:r w:rsidRPr="003F3C40">
              <w:rPr>
                <w:lang w:val="en-US"/>
              </w:rPr>
              <w:t>court</w:t>
            </w:r>
            <w:r w:rsidRPr="006A13A1">
              <w:t>.</w:t>
            </w:r>
            <w:proofErr w:type="spellStart"/>
            <w:r w:rsidRPr="003F3C40">
              <w:rPr>
                <w:lang w:val="en-US"/>
              </w:rPr>
              <w:t>gov</w:t>
            </w:r>
            <w:proofErr w:type="spellEnd"/>
            <w:r w:rsidRPr="006A13A1">
              <w:t>.</w:t>
            </w:r>
            <w:proofErr w:type="spellStart"/>
            <w:r w:rsidRPr="003F3C40">
              <w:rPr>
                <w:lang w:val="en-US"/>
              </w:rPr>
              <w:t>ua</w:t>
            </w:r>
            <w:proofErr w:type="spellEnd"/>
          </w:p>
          <w:p w:rsidR="00FF604A" w:rsidRPr="006A13A1" w:rsidRDefault="00FF604A" w:rsidP="00FE04D5"/>
        </w:tc>
      </w:tr>
      <w:tr w:rsidR="00FF604A" w:rsidTr="00FE04D5">
        <w:trPr>
          <w:trHeight w:val="46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Pr="001858E0" w:rsidRDefault="00FF604A" w:rsidP="00FE04D5">
            <w:pPr>
              <w:contextualSpacing/>
              <w:jc w:val="center"/>
              <w:rPr>
                <w:lang w:val="uk-UA"/>
              </w:rPr>
            </w:pPr>
            <w:proofErr w:type="spellStart"/>
            <w:r w:rsidRPr="001858E0">
              <w:rPr>
                <w:shd w:val="clear" w:color="auto" w:fill="FFFFFF"/>
              </w:rPr>
              <w:t>Кваліфікаційні</w:t>
            </w:r>
            <w:proofErr w:type="spellEnd"/>
            <w:r w:rsidRPr="001858E0">
              <w:rPr>
                <w:shd w:val="clear" w:color="auto" w:fill="FFFFFF"/>
              </w:rPr>
              <w:t xml:space="preserve"> </w:t>
            </w:r>
            <w:proofErr w:type="spellStart"/>
            <w:r w:rsidRPr="001858E0">
              <w:rPr>
                <w:shd w:val="clear" w:color="auto" w:fill="FFFFFF"/>
              </w:rPr>
              <w:t>вимоги</w:t>
            </w:r>
            <w:proofErr w:type="spellEnd"/>
          </w:p>
        </w:tc>
      </w:tr>
      <w:tr w:rsidR="00FF604A" w:rsidTr="00FE04D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Default="00FF604A" w:rsidP="00FE04D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Default="00FF604A" w:rsidP="00FE04D5">
            <w:pPr>
              <w:rPr>
                <w:lang w:val="uk-UA"/>
              </w:rPr>
            </w:pPr>
            <w:r>
              <w:rPr>
                <w:lang w:val="uk-UA"/>
              </w:rPr>
              <w:t xml:space="preserve">Освіта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Pr="00300C0A" w:rsidRDefault="00FF604A" w:rsidP="00FE04D5">
            <w:pPr>
              <w:contextualSpacing/>
              <w:rPr>
                <w:lang w:val="uk-UA"/>
              </w:rPr>
            </w:pPr>
            <w:proofErr w:type="spellStart"/>
            <w:r>
              <w:t>с</w:t>
            </w:r>
            <w:r w:rsidRPr="00CE23BF">
              <w:t>тупінь</w:t>
            </w:r>
            <w:proofErr w:type="spellEnd"/>
            <w:r w:rsidRPr="00CE23BF">
              <w:t xml:space="preserve"> </w:t>
            </w:r>
            <w:proofErr w:type="spellStart"/>
            <w:r w:rsidRPr="00CE23BF">
              <w:t>вищої</w:t>
            </w:r>
            <w:proofErr w:type="spellEnd"/>
            <w:r w:rsidRPr="00CE23BF">
              <w:t xml:space="preserve"> </w:t>
            </w:r>
            <w:proofErr w:type="spellStart"/>
            <w:r w:rsidRPr="00CE23BF">
              <w:t>освіти</w:t>
            </w:r>
            <w:proofErr w:type="spellEnd"/>
            <w:r w:rsidRPr="00CE23BF">
              <w:t xml:space="preserve"> не </w:t>
            </w:r>
            <w:proofErr w:type="spellStart"/>
            <w:r w:rsidRPr="00CE23BF">
              <w:t>нижче</w:t>
            </w:r>
            <w:proofErr w:type="spellEnd"/>
            <w:r w:rsidRPr="00CE23BF">
              <w:t xml:space="preserve"> бакалавра, </w:t>
            </w:r>
            <w:proofErr w:type="spellStart"/>
            <w:r w:rsidRPr="00CE23BF">
              <w:t>молодшо</w:t>
            </w:r>
            <w:r>
              <w:t>го</w:t>
            </w:r>
            <w:proofErr w:type="spellEnd"/>
            <w:r>
              <w:t xml:space="preserve"> бакалавра за </w:t>
            </w:r>
            <w:proofErr w:type="spellStart"/>
            <w:r>
              <w:t>спеціальністю</w:t>
            </w:r>
            <w:proofErr w:type="spellEnd"/>
            <w:r>
              <w:rPr>
                <w:lang w:val="uk-UA"/>
              </w:rPr>
              <w:t xml:space="preserve"> </w:t>
            </w:r>
            <w:r w:rsidRPr="00CE23BF">
              <w:t>«</w:t>
            </w:r>
            <w:proofErr w:type="spellStart"/>
            <w:r w:rsidRPr="00CE23BF">
              <w:t>Правознавство</w:t>
            </w:r>
            <w:proofErr w:type="spellEnd"/>
            <w:r w:rsidRPr="00CE23BF">
              <w:t>»</w:t>
            </w:r>
            <w:r>
              <w:rPr>
                <w:lang w:val="uk-UA"/>
              </w:rPr>
              <w:t>, «Право»</w:t>
            </w:r>
          </w:p>
        </w:tc>
      </w:tr>
      <w:tr w:rsidR="00FF604A" w:rsidTr="00FE04D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Default="00FF604A" w:rsidP="00FE04D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Default="00FF604A" w:rsidP="00FE04D5">
            <w:pPr>
              <w:rPr>
                <w:lang w:val="uk-UA"/>
              </w:rPr>
            </w:pPr>
            <w:r w:rsidRPr="001858E0">
              <w:rPr>
                <w:lang w:val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Default="00FF604A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1858E0">
              <w:rPr>
                <w:lang w:val="uk-UA"/>
              </w:rPr>
              <w:t>ез вимог до досвіду роботи</w:t>
            </w:r>
          </w:p>
        </w:tc>
      </w:tr>
      <w:tr w:rsidR="00FF604A" w:rsidTr="00FE04D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Default="00FF604A" w:rsidP="00FE04D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Default="00FF604A" w:rsidP="00FE04D5">
            <w:pPr>
              <w:rPr>
                <w:lang w:val="uk-UA"/>
              </w:rPr>
            </w:pPr>
            <w:r w:rsidRPr="001858E0">
              <w:rPr>
                <w:lang w:val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Default="00FF604A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1858E0">
              <w:rPr>
                <w:lang w:val="uk-UA"/>
              </w:rPr>
              <w:t>ільне володіння державною мовою</w:t>
            </w:r>
          </w:p>
        </w:tc>
      </w:tr>
      <w:tr w:rsidR="00FF604A" w:rsidTr="00FE04D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Default="00FF604A" w:rsidP="00FE04D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Default="00FF604A" w:rsidP="00FE04D5">
            <w:pPr>
              <w:rPr>
                <w:lang w:val="uk-UA"/>
              </w:rPr>
            </w:pPr>
            <w:r w:rsidRPr="001858E0">
              <w:rPr>
                <w:lang w:val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Default="00FF604A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1858E0">
              <w:rPr>
                <w:lang w:val="uk-UA"/>
              </w:rPr>
              <w:t>е потребує</w:t>
            </w:r>
          </w:p>
        </w:tc>
      </w:tr>
      <w:tr w:rsidR="00FF604A" w:rsidTr="00FE04D5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4A" w:rsidRPr="00634255" w:rsidRDefault="00FF604A" w:rsidP="00FE04D5">
            <w:pPr>
              <w:jc w:val="center"/>
              <w:rPr>
                <w:b/>
                <w:lang w:val="uk-UA"/>
              </w:rPr>
            </w:pPr>
            <w:r w:rsidRPr="00634255">
              <w:rPr>
                <w:b/>
                <w:lang w:val="uk-UA"/>
              </w:rPr>
              <w:lastRenderedPageBreak/>
              <w:t>Вимоги до компетентності</w:t>
            </w:r>
          </w:p>
        </w:tc>
      </w:tr>
      <w:tr w:rsidR="00FF604A" w:rsidTr="00FE04D5">
        <w:trPr>
          <w:trHeight w:val="17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Pr="006B1307" w:rsidRDefault="00FF604A" w:rsidP="00FE04D5">
            <w:pPr>
              <w:jc w:val="center"/>
              <w:rPr>
                <w:lang w:val="uk-UA"/>
              </w:rPr>
            </w:pPr>
            <w:r w:rsidRPr="006B1307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Pr="006B1307" w:rsidRDefault="00FF604A" w:rsidP="00FE04D5">
            <w:pPr>
              <w:rPr>
                <w:lang w:val="uk-UA"/>
              </w:rPr>
            </w:pPr>
            <w:r w:rsidRPr="0046370F">
              <w:rPr>
                <w:lang w:val="uk-UA"/>
              </w:rPr>
              <w:t>Командна робота та взаємодія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Pr="00300C0A" w:rsidRDefault="00FF604A" w:rsidP="00FE04D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1.</w:t>
            </w:r>
            <w:r w:rsidRPr="00300C0A">
              <w:rPr>
                <w:lang w:val="uk-UA" w:eastAsia="uk-UA"/>
              </w:rPr>
              <w:t>індивідуальна та командна робота у колективі</w:t>
            </w:r>
          </w:p>
          <w:p w:rsidR="00FF604A" w:rsidRPr="00300C0A" w:rsidRDefault="00FF604A" w:rsidP="00FE04D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2.</w:t>
            </w:r>
            <w:r w:rsidRPr="00300C0A">
              <w:rPr>
                <w:lang w:val="uk-UA" w:eastAsia="uk-UA"/>
              </w:rPr>
              <w:t>вміння працювати з інформацією</w:t>
            </w:r>
          </w:p>
          <w:p w:rsidR="00FF604A" w:rsidRDefault="00FF604A" w:rsidP="00FE04D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3.</w:t>
            </w:r>
            <w:r w:rsidRPr="00300C0A">
              <w:rPr>
                <w:lang w:val="uk-UA" w:eastAsia="uk-UA"/>
              </w:rPr>
              <w:t>вміння вирішувати комплексні завдання</w:t>
            </w:r>
          </w:p>
          <w:p w:rsidR="00FF604A" w:rsidRPr="00300C0A" w:rsidRDefault="00FF604A" w:rsidP="00FE04D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4.</w:t>
            </w:r>
            <w:r w:rsidRPr="00300C0A">
              <w:rPr>
                <w:lang w:val="uk-UA" w:eastAsia="uk-UA"/>
              </w:rPr>
              <w:t>вміння надавати пропозиції, їх аргументувати та презентувати</w:t>
            </w:r>
          </w:p>
          <w:p w:rsidR="00FF604A" w:rsidRPr="00300C0A" w:rsidRDefault="00FF604A" w:rsidP="00FE04D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5.</w:t>
            </w:r>
            <w:r w:rsidRPr="00300C0A">
              <w:rPr>
                <w:lang w:val="uk-UA" w:eastAsia="uk-UA"/>
              </w:rPr>
              <w:t>вміння швидко приймати рішення</w:t>
            </w:r>
          </w:p>
        </w:tc>
      </w:tr>
      <w:tr w:rsidR="00FF604A" w:rsidTr="00FE04D5">
        <w:trPr>
          <w:trHeight w:val="13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Pr="006B1307" w:rsidRDefault="00FF604A" w:rsidP="00FE0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Pr="006B1307" w:rsidRDefault="00FF604A" w:rsidP="00FE04D5">
            <w:pPr>
              <w:rPr>
                <w:lang w:val="uk-UA"/>
              </w:rPr>
            </w:pPr>
            <w:r>
              <w:rPr>
                <w:lang w:val="uk-UA"/>
              </w:rPr>
              <w:t>Цифрова грамотність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Default="00FF604A" w:rsidP="00FE04D5">
            <w:pPr>
              <w:spacing w:after="160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300C0A">
              <w:rPr>
                <w:lang w:val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FF604A" w:rsidRPr="00300C0A" w:rsidRDefault="00FF604A" w:rsidP="00FE04D5">
            <w:pPr>
              <w:spacing w:after="160"/>
              <w:rPr>
                <w:b/>
                <w:lang w:val="uk-UA"/>
              </w:rPr>
            </w:pPr>
            <w:r>
              <w:rPr>
                <w:lang w:val="uk-UA"/>
              </w:rPr>
              <w:t>7.</w:t>
            </w:r>
            <w:r w:rsidRPr="00300C0A">
              <w:rPr>
                <w:lang w:val="uk-UA"/>
              </w:rPr>
              <w:t>вміння використовувати сервіси інтернету для ефективного пошуку потрібної інформації</w:t>
            </w:r>
          </w:p>
          <w:p w:rsidR="00FF604A" w:rsidRPr="00300C0A" w:rsidRDefault="00FF604A" w:rsidP="00FE04D5">
            <w:pPr>
              <w:spacing w:after="160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300C0A">
              <w:rPr>
                <w:lang w:val="uk-UA"/>
              </w:rPr>
              <w:t>вміти користуватись кваліфікованим електронним підписом (КЕП)</w:t>
            </w:r>
          </w:p>
        </w:tc>
      </w:tr>
      <w:tr w:rsidR="00FF604A" w:rsidTr="00FE04D5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Pr="006B1307" w:rsidRDefault="00FF604A" w:rsidP="00FE0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Pr="006B1307" w:rsidRDefault="00FF604A" w:rsidP="00FE04D5">
            <w:pPr>
              <w:rPr>
                <w:lang w:val="uk-UA"/>
              </w:rPr>
            </w:pPr>
            <w:r w:rsidRPr="006B1307">
              <w:rPr>
                <w:lang w:val="uk-UA"/>
              </w:rPr>
              <w:t>Особистісні якості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Default="00FF604A" w:rsidP="00FE04D5">
            <w:pPr>
              <w:pStyle w:val="rvps14"/>
            </w:pPr>
            <w:r>
              <w:t>9.вміння приймати вчасні та обґрунтовані рішення</w:t>
            </w:r>
          </w:p>
          <w:p w:rsidR="00FF604A" w:rsidRDefault="00FF604A" w:rsidP="00FE04D5">
            <w:pPr>
              <w:pStyle w:val="rvps14"/>
            </w:pPr>
            <w:r>
              <w:t>10.стратегічне мислення</w:t>
            </w:r>
          </w:p>
          <w:p w:rsidR="00FF604A" w:rsidRDefault="00FF604A" w:rsidP="00FE04D5">
            <w:pPr>
              <w:pStyle w:val="rvps14"/>
            </w:pPr>
            <w:r>
              <w:t>11.вміння працювати у стресовій ситуації</w:t>
            </w:r>
          </w:p>
          <w:p w:rsidR="00FF604A" w:rsidRDefault="00FF604A" w:rsidP="00FE04D5">
            <w:pPr>
              <w:pStyle w:val="rvps14"/>
            </w:pPr>
            <w:r>
              <w:t>12.орієнтація на досягнення результату</w:t>
            </w:r>
          </w:p>
          <w:p w:rsidR="00FF604A" w:rsidRDefault="00FF604A" w:rsidP="00FE04D5">
            <w:pPr>
              <w:pStyle w:val="rvps14"/>
            </w:pPr>
            <w:r>
              <w:t>13.здатність сплановано та послідовно діяти відповідно до визначених цілей з метою досягнення очікуваних результатів</w:t>
            </w:r>
          </w:p>
          <w:p w:rsidR="00FF604A" w:rsidRDefault="00FF604A" w:rsidP="00FE04D5">
            <w:pPr>
              <w:pStyle w:val="rvps14"/>
            </w:pPr>
            <w:r>
              <w:t>14.відповідальність та об’</w:t>
            </w:r>
            <w:proofErr w:type="spellStart"/>
            <w:r w:rsidRPr="006F2F06">
              <w:rPr>
                <w:lang w:val="ru-RU"/>
              </w:rPr>
              <w:t>єктивність</w:t>
            </w:r>
            <w:proofErr w:type="spellEnd"/>
          </w:p>
          <w:p w:rsidR="00FF604A" w:rsidRDefault="00FF604A" w:rsidP="00FE04D5">
            <w:pPr>
              <w:pStyle w:val="rvps14"/>
            </w:pPr>
            <w:r>
              <w:t>15.компетентність, прагнення до самовдосконалення та підвищення фахового рівня</w:t>
            </w:r>
          </w:p>
          <w:p w:rsidR="00FF604A" w:rsidRPr="006B1307" w:rsidRDefault="00FF604A" w:rsidP="00FE04D5">
            <w:pPr>
              <w:pStyle w:val="rvps14"/>
            </w:pPr>
            <w:r>
              <w:t>16.самоорганізація та орієнтація на розвиток</w:t>
            </w:r>
          </w:p>
        </w:tc>
      </w:tr>
      <w:tr w:rsidR="00FF604A" w:rsidTr="00FE04D5">
        <w:trPr>
          <w:trHeight w:val="25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Pr="006B0007" w:rsidRDefault="00FF604A" w:rsidP="00FE04D5">
            <w:pPr>
              <w:pStyle w:val="rvps14"/>
              <w:jc w:val="center"/>
              <w:rPr>
                <w:b/>
              </w:rPr>
            </w:pPr>
            <w:r w:rsidRPr="006B0007">
              <w:rPr>
                <w:b/>
              </w:rPr>
              <w:t>Професійні знання</w:t>
            </w:r>
          </w:p>
        </w:tc>
      </w:tr>
      <w:tr w:rsidR="00FF604A" w:rsidTr="00FE04D5">
        <w:trPr>
          <w:trHeight w:val="25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Pr="006B0007" w:rsidRDefault="00FF604A" w:rsidP="00FE04D5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Pr="006B0007" w:rsidRDefault="00FF604A" w:rsidP="00FE04D5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FF604A" w:rsidTr="00FE04D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Pr="006B0007" w:rsidRDefault="00FF604A" w:rsidP="00FE04D5">
            <w:pPr>
              <w:pStyle w:val="rvps14"/>
              <w:jc w:val="center"/>
            </w:pPr>
            <w:r w:rsidRPr="006B0007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Pr="006B0007" w:rsidRDefault="00FF604A" w:rsidP="00FE04D5">
            <w:pPr>
              <w:pStyle w:val="rvps14"/>
            </w:pPr>
            <w:r w:rsidRPr="006B0007">
              <w:t>Знання законодавства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4A" w:rsidRPr="007D104C" w:rsidRDefault="00FF604A" w:rsidP="00FF604A">
            <w:pPr>
              <w:numPr>
                <w:ilvl w:val="0"/>
                <w:numId w:val="1"/>
              </w:numPr>
              <w:autoSpaceDE w:val="0"/>
              <w:autoSpaceDN w:val="0"/>
              <w:ind w:left="317" w:right="147" w:hanging="284"/>
              <w:contextualSpacing/>
              <w:jc w:val="both"/>
              <w:rPr>
                <w:lang w:eastAsia="uk-UA"/>
              </w:rPr>
            </w:pPr>
            <w:proofErr w:type="spellStart"/>
            <w:r w:rsidRPr="007D104C">
              <w:rPr>
                <w:lang w:eastAsia="uk-UA"/>
              </w:rPr>
              <w:t>Конституція</w:t>
            </w:r>
            <w:proofErr w:type="spellEnd"/>
            <w:r w:rsidRPr="007D104C"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України</w:t>
            </w:r>
            <w:proofErr w:type="spellEnd"/>
          </w:p>
          <w:p w:rsidR="00FF604A" w:rsidRDefault="00FF604A" w:rsidP="00FF604A">
            <w:pPr>
              <w:numPr>
                <w:ilvl w:val="0"/>
                <w:numId w:val="1"/>
              </w:numPr>
              <w:autoSpaceDE w:val="0"/>
              <w:autoSpaceDN w:val="0"/>
              <w:ind w:left="317" w:right="147" w:hanging="284"/>
              <w:contextualSpacing/>
              <w:jc w:val="both"/>
              <w:rPr>
                <w:lang w:eastAsia="uk-UA"/>
              </w:rPr>
            </w:pPr>
            <w:r w:rsidRPr="007D104C">
              <w:rPr>
                <w:lang w:eastAsia="uk-UA"/>
              </w:rPr>
              <w:t>Зако</w:t>
            </w:r>
            <w:r>
              <w:rPr>
                <w:lang w:eastAsia="uk-UA"/>
              </w:rPr>
              <w:t xml:space="preserve">н </w:t>
            </w:r>
            <w:proofErr w:type="spellStart"/>
            <w:r>
              <w:rPr>
                <w:lang w:eastAsia="uk-UA"/>
              </w:rPr>
              <w:t>України</w:t>
            </w:r>
            <w:proofErr w:type="spellEnd"/>
            <w:r>
              <w:rPr>
                <w:lang w:eastAsia="uk-UA"/>
              </w:rPr>
              <w:t xml:space="preserve"> «Про </w:t>
            </w:r>
            <w:proofErr w:type="spellStart"/>
            <w:r>
              <w:rPr>
                <w:lang w:eastAsia="uk-UA"/>
              </w:rPr>
              <w:t>державну</w:t>
            </w:r>
            <w:proofErr w:type="spellEnd"/>
            <w:r>
              <w:rPr>
                <w:lang w:eastAsia="uk-UA"/>
              </w:rPr>
              <w:t xml:space="preserve"> службу»</w:t>
            </w:r>
          </w:p>
          <w:p w:rsidR="00FF604A" w:rsidRPr="006B0007" w:rsidRDefault="00FF604A" w:rsidP="00FF604A">
            <w:pPr>
              <w:numPr>
                <w:ilvl w:val="0"/>
                <w:numId w:val="1"/>
              </w:numPr>
              <w:autoSpaceDE w:val="0"/>
              <w:autoSpaceDN w:val="0"/>
              <w:ind w:left="317" w:right="147" w:hanging="284"/>
              <w:contextualSpacing/>
              <w:jc w:val="both"/>
              <w:rPr>
                <w:lang w:eastAsia="uk-UA"/>
              </w:rPr>
            </w:pPr>
            <w:r w:rsidRPr="007D104C">
              <w:rPr>
                <w:lang w:eastAsia="uk-UA"/>
              </w:rPr>
              <w:t xml:space="preserve">Закон </w:t>
            </w:r>
            <w:proofErr w:type="spellStart"/>
            <w:r w:rsidRPr="007D104C">
              <w:rPr>
                <w:lang w:eastAsia="uk-UA"/>
              </w:rPr>
              <w:t>Укр</w:t>
            </w:r>
            <w:r>
              <w:rPr>
                <w:lang w:eastAsia="uk-UA"/>
              </w:rPr>
              <w:t>аїни</w:t>
            </w:r>
            <w:proofErr w:type="spellEnd"/>
            <w:r>
              <w:rPr>
                <w:lang w:eastAsia="uk-UA"/>
              </w:rPr>
              <w:t xml:space="preserve"> «Про </w:t>
            </w:r>
            <w:proofErr w:type="spellStart"/>
            <w:r>
              <w:rPr>
                <w:lang w:eastAsia="uk-UA"/>
              </w:rPr>
              <w:t>запобігання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корупції</w:t>
            </w:r>
            <w:proofErr w:type="spellEnd"/>
            <w:r>
              <w:rPr>
                <w:lang w:eastAsia="uk-UA"/>
              </w:rPr>
              <w:t>»</w:t>
            </w:r>
            <w:r>
              <w:rPr>
                <w:lang w:val="uk-UA" w:eastAsia="uk-UA"/>
              </w:rPr>
              <w:t xml:space="preserve"> та іншого законодавства</w:t>
            </w:r>
          </w:p>
        </w:tc>
      </w:tr>
      <w:tr w:rsidR="00FF604A" w:rsidRPr="00FF604A" w:rsidTr="00FE04D5">
        <w:trPr>
          <w:trHeight w:val="253"/>
        </w:trPr>
        <w:tc>
          <w:tcPr>
            <w:tcW w:w="421" w:type="dxa"/>
          </w:tcPr>
          <w:p w:rsidR="00FF604A" w:rsidRPr="00A539FA" w:rsidRDefault="00FF604A" w:rsidP="00FE04D5">
            <w:pPr>
              <w:tabs>
                <w:tab w:val="left" w:pos="3480"/>
              </w:tabs>
              <w:ind w:left="15"/>
              <w:rPr>
                <w:rStyle w:val="rvts82"/>
                <w:lang w:val="uk-UA"/>
              </w:rPr>
            </w:pPr>
            <w:r w:rsidRPr="00A539FA">
              <w:rPr>
                <w:rStyle w:val="rvts82"/>
                <w:lang w:val="uk-UA"/>
              </w:rPr>
              <w:t>2</w:t>
            </w:r>
          </w:p>
        </w:tc>
        <w:tc>
          <w:tcPr>
            <w:tcW w:w="3402" w:type="dxa"/>
          </w:tcPr>
          <w:p w:rsidR="00FF604A" w:rsidRPr="0095275C" w:rsidRDefault="00FF604A" w:rsidP="00FE04D5">
            <w:pPr>
              <w:tabs>
                <w:tab w:val="left" w:pos="3480"/>
              </w:tabs>
              <w:rPr>
                <w:rStyle w:val="rvts82"/>
                <w:lang w:val="uk-UA"/>
              </w:rPr>
            </w:pPr>
            <w:proofErr w:type="spellStart"/>
            <w:r w:rsidRPr="0095275C">
              <w:t>Знання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спеціального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законодавства</w:t>
            </w:r>
            <w:proofErr w:type="spellEnd"/>
            <w:r w:rsidRPr="0095275C">
              <w:t xml:space="preserve">, </w:t>
            </w:r>
            <w:proofErr w:type="spellStart"/>
            <w:r w:rsidRPr="0095275C">
              <w:t>що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пов’язане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із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завданнями</w:t>
            </w:r>
            <w:proofErr w:type="spellEnd"/>
            <w:r w:rsidRPr="0095275C">
              <w:t xml:space="preserve"> та </w:t>
            </w:r>
            <w:proofErr w:type="spellStart"/>
            <w:r w:rsidRPr="0095275C">
              <w:t>змістом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роботи</w:t>
            </w:r>
            <w:proofErr w:type="spellEnd"/>
            <w:r w:rsidRPr="0095275C">
              <w:t xml:space="preserve"> державного </w:t>
            </w:r>
            <w:proofErr w:type="spellStart"/>
            <w:r w:rsidRPr="0095275C">
              <w:t>службовця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відповідно</w:t>
            </w:r>
            <w:proofErr w:type="spellEnd"/>
            <w:r w:rsidRPr="0095275C">
              <w:t xml:space="preserve"> до </w:t>
            </w:r>
            <w:proofErr w:type="spellStart"/>
            <w:r w:rsidRPr="0095275C">
              <w:t>посадової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інструкції</w:t>
            </w:r>
            <w:proofErr w:type="spellEnd"/>
            <w:r w:rsidRPr="0095275C">
              <w:t xml:space="preserve"> </w:t>
            </w:r>
          </w:p>
        </w:tc>
        <w:tc>
          <w:tcPr>
            <w:tcW w:w="5528" w:type="dxa"/>
          </w:tcPr>
          <w:p w:rsidR="00FF604A" w:rsidRPr="00330D08" w:rsidRDefault="00FF604A" w:rsidP="00FF604A">
            <w:pPr>
              <w:pStyle w:val="a3"/>
              <w:numPr>
                <w:ilvl w:val="0"/>
                <w:numId w:val="3"/>
              </w:numPr>
              <w:ind w:left="317"/>
              <w:rPr>
                <w:color w:val="000000"/>
                <w:lang w:val="uk-UA"/>
              </w:rPr>
            </w:pPr>
            <w:r w:rsidRPr="00330D08">
              <w:rPr>
                <w:lang w:val="uk-UA"/>
              </w:rPr>
              <w:t xml:space="preserve">Закон України «Про судоустрій і статус суддів», </w:t>
            </w:r>
          </w:p>
          <w:p w:rsidR="00FF604A" w:rsidRPr="00330D08" w:rsidRDefault="00FF604A" w:rsidP="00FF604A">
            <w:pPr>
              <w:pStyle w:val="a3"/>
              <w:numPr>
                <w:ilvl w:val="0"/>
                <w:numId w:val="3"/>
              </w:numPr>
              <w:ind w:left="317"/>
              <w:rPr>
                <w:rStyle w:val="rvts82"/>
                <w:color w:val="000000"/>
                <w:lang w:val="uk-UA"/>
              </w:rPr>
            </w:pPr>
            <w:r w:rsidRPr="00330D08">
              <w:rPr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</w:p>
        </w:tc>
      </w:tr>
    </w:tbl>
    <w:p w:rsidR="00FF604A" w:rsidRPr="006B1307" w:rsidRDefault="00FF604A" w:rsidP="00FF604A">
      <w:pPr>
        <w:tabs>
          <w:tab w:val="left" w:pos="6330"/>
        </w:tabs>
        <w:rPr>
          <w:lang w:val="uk-UA"/>
        </w:rPr>
      </w:pPr>
      <w:bookmarkStart w:id="0" w:name="_GoBack"/>
    </w:p>
    <w:bookmarkEnd w:id="0"/>
    <w:p w:rsidR="00FF604A" w:rsidRPr="00A3457E" w:rsidRDefault="00FF604A" w:rsidP="00FF604A">
      <w:pPr>
        <w:ind w:left="6521"/>
        <w:rPr>
          <w:sz w:val="28"/>
          <w:szCs w:val="28"/>
          <w:lang w:val="uk-UA"/>
        </w:rPr>
      </w:pPr>
    </w:p>
    <w:p w:rsidR="00FF604A" w:rsidRPr="00A3457E" w:rsidRDefault="00FF604A" w:rsidP="00FF604A">
      <w:pPr>
        <w:rPr>
          <w:sz w:val="28"/>
          <w:szCs w:val="28"/>
          <w:lang w:val="uk-UA"/>
        </w:rPr>
      </w:pPr>
    </w:p>
    <w:p w:rsidR="00FF604A" w:rsidRDefault="00FF604A" w:rsidP="00FF604A">
      <w:pPr>
        <w:rPr>
          <w:sz w:val="28"/>
          <w:szCs w:val="28"/>
          <w:lang w:val="uk-UA"/>
        </w:rPr>
      </w:pPr>
    </w:p>
    <w:p w:rsidR="00FF604A" w:rsidRDefault="00FF604A" w:rsidP="00FF604A">
      <w:pPr>
        <w:rPr>
          <w:sz w:val="28"/>
          <w:szCs w:val="28"/>
          <w:lang w:val="uk-UA"/>
        </w:rPr>
      </w:pPr>
    </w:p>
    <w:p w:rsidR="00FF604A" w:rsidRDefault="00FF604A" w:rsidP="00FF604A">
      <w:pPr>
        <w:rPr>
          <w:sz w:val="28"/>
          <w:szCs w:val="28"/>
          <w:lang w:val="uk-UA"/>
        </w:rPr>
      </w:pPr>
    </w:p>
    <w:p w:rsidR="00FF604A" w:rsidRDefault="00FF604A" w:rsidP="00FF604A">
      <w:pPr>
        <w:rPr>
          <w:sz w:val="28"/>
          <w:szCs w:val="28"/>
          <w:lang w:val="uk-UA"/>
        </w:rPr>
      </w:pPr>
    </w:p>
    <w:p w:rsidR="00FF604A" w:rsidRDefault="00FF604A" w:rsidP="00FF604A">
      <w:pPr>
        <w:rPr>
          <w:sz w:val="28"/>
          <w:szCs w:val="28"/>
          <w:lang w:val="uk-UA"/>
        </w:rPr>
      </w:pPr>
    </w:p>
    <w:p w:rsidR="00FF604A" w:rsidRDefault="00FF604A" w:rsidP="00FF604A">
      <w:pPr>
        <w:rPr>
          <w:sz w:val="28"/>
          <w:szCs w:val="28"/>
          <w:lang w:val="uk-UA"/>
        </w:rPr>
      </w:pPr>
    </w:p>
    <w:p w:rsidR="00FF604A" w:rsidRDefault="00FF604A" w:rsidP="00FF604A">
      <w:pPr>
        <w:rPr>
          <w:sz w:val="28"/>
          <w:szCs w:val="28"/>
          <w:lang w:val="uk-UA"/>
        </w:rPr>
      </w:pPr>
    </w:p>
    <w:p w:rsidR="00FF604A" w:rsidRDefault="00FF604A" w:rsidP="00FF604A">
      <w:pPr>
        <w:rPr>
          <w:sz w:val="28"/>
          <w:szCs w:val="28"/>
          <w:lang w:val="uk-UA"/>
        </w:rPr>
      </w:pPr>
    </w:p>
    <w:p w:rsidR="008F4E15" w:rsidRPr="00FF604A" w:rsidRDefault="008F4E15">
      <w:pPr>
        <w:rPr>
          <w:lang w:val="uk-UA"/>
        </w:rPr>
      </w:pPr>
    </w:p>
    <w:sectPr w:rsidR="008F4E15" w:rsidRPr="00FF60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1265"/>
    <w:multiLevelType w:val="hybridMultilevel"/>
    <w:tmpl w:val="A99C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125E5"/>
    <w:multiLevelType w:val="hybridMultilevel"/>
    <w:tmpl w:val="93E8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4A"/>
    <w:rsid w:val="008F4E15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F56EC-EA65-4F7E-B8D0-F04719C6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4A"/>
    <w:pPr>
      <w:ind w:left="720"/>
      <w:contextualSpacing/>
    </w:pPr>
  </w:style>
  <w:style w:type="paragraph" w:customStyle="1" w:styleId="rvps14">
    <w:name w:val="rvps14"/>
    <w:basedOn w:val="a"/>
    <w:rsid w:val="00FF604A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unhideWhenUsed/>
    <w:rsid w:val="00FF604A"/>
    <w:rPr>
      <w:color w:val="0563C1" w:themeColor="hyperlink"/>
      <w:u w:val="single"/>
    </w:rPr>
  </w:style>
  <w:style w:type="character" w:customStyle="1" w:styleId="rvts82">
    <w:name w:val="rvts82"/>
    <w:basedOn w:val="a0"/>
    <w:rsid w:val="00FF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rada/show/15-2017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2022-02-11T16:57:00Z</dcterms:created>
  <dcterms:modified xsi:type="dcterms:W3CDTF">2022-02-11T16:57:00Z</dcterms:modified>
</cp:coreProperties>
</file>