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260" w:rsidRPr="00E36260" w:rsidRDefault="004419BE" w:rsidP="004419BE">
      <w:pPr>
        <w:pStyle w:val="30"/>
        <w:shd w:val="clear" w:color="auto" w:fill="auto"/>
        <w:ind w:left="709" w:firstLine="709"/>
        <w:jc w:val="left"/>
      </w:pPr>
      <w:r>
        <w:t xml:space="preserve">                                        </w:t>
      </w:r>
      <w:r w:rsidR="00E36260" w:rsidRPr="00E36260">
        <w:t>Довідка</w:t>
      </w:r>
    </w:p>
    <w:p w:rsidR="00E36260" w:rsidRPr="00E36260" w:rsidRDefault="00E36260" w:rsidP="004419BE">
      <w:pPr>
        <w:pStyle w:val="30"/>
        <w:shd w:val="clear" w:color="auto" w:fill="auto"/>
        <w:ind w:firstLine="709"/>
      </w:pPr>
      <w:r w:rsidRPr="00E36260">
        <w:t>за результатами вивчення ведення судового діловодства, архіву, судової</w:t>
      </w:r>
      <w:r w:rsidR="004419BE" w:rsidRPr="004419BE">
        <w:t xml:space="preserve"> </w:t>
      </w:r>
      <w:r w:rsidR="004419BE" w:rsidRPr="00E36260">
        <w:t>статистики, кадрового діловодства</w:t>
      </w:r>
      <w:r w:rsidRPr="00E36260">
        <w:t>, роботи щодо виконання Закону</w:t>
      </w:r>
      <w:r w:rsidR="004419BE" w:rsidRPr="004419BE">
        <w:t xml:space="preserve"> </w:t>
      </w:r>
      <w:r w:rsidR="004419BE" w:rsidRPr="00E36260">
        <w:t>України “Про звернення громадян”, збереження</w:t>
      </w:r>
      <w:r w:rsidR="004419BE" w:rsidRPr="004419BE">
        <w:t xml:space="preserve"> </w:t>
      </w:r>
      <w:r w:rsidR="004419BE" w:rsidRPr="00E36260">
        <w:t>та використання</w:t>
      </w:r>
      <w:r w:rsidRPr="00E36260">
        <w:br/>
        <w:t>матеріальних цінностей, організації роботи судового розпорядника</w:t>
      </w:r>
    </w:p>
    <w:p w:rsidR="00E36260" w:rsidRPr="00E36260" w:rsidRDefault="00E36260" w:rsidP="004419BE">
      <w:pPr>
        <w:pStyle w:val="30"/>
        <w:shd w:val="clear" w:color="auto" w:fill="auto"/>
        <w:spacing w:after="300"/>
        <w:ind w:firstLine="709"/>
      </w:pPr>
      <w:r w:rsidRPr="00E36260">
        <w:t>в 202</w:t>
      </w:r>
      <w:r>
        <w:t>2</w:t>
      </w:r>
      <w:r w:rsidRPr="00E36260">
        <w:t xml:space="preserve"> році.</w:t>
      </w:r>
    </w:p>
    <w:p w:rsidR="00E36260" w:rsidRPr="00E36260" w:rsidRDefault="00B300B1" w:rsidP="004C51CA">
      <w:pPr>
        <w:ind w:firstLine="709"/>
        <w:jc w:val="both"/>
        <w:rPr>
          <w:rFonts w:ascii="Times New Roman" w:hAnsi="Times New Roman" w:cs="Times New Roman"/>
          <w:sz w:val="28"/>
          <w:szCs w:val="28"/>
        </w:rPr>
      </w:pPr>
      <w:r>
        <w:rPr>
          <w:rFonts w:ascii="Times New Roman" w:hAnsi="Times New Roman" w:cs="Times New Roman"/>
          <w:sz w:val="28"/>
          <w:szCs w:val="28"/>
        </w:rPr>
        <w:t xml:space="preserve">На виконання </w:t>
      </w:r>
      <w:r w:rsidR="00E36260" w:rsidRPr="00E36260">
        <w:rPr>
          <w:rFonts w:ascii="Times New Roman" w:hAnsi="Times New Roman" w:cs="Times New Roman"/>
          <w:sz w:val="28"/>
          <w:szCs w:val="28"/>
        </w:rPr>
        <w:t xml:space="preserve"> пункту 9 розділу І Інструкції з діловодства в місцевих та апеляційних судах України у</w:t>
      </w:r>
      <w:r>
        <w:rPr>
          <w:rFonts w:ascii="Times New Roman" w:hAnsi="Times New Roman" w:cs="Times New Roman"/>
          <w:sz w:val="28"/>
          <w:szCs w:val="28"/>
        </w:rPr>
        <w:t xml:space="preserve"> період з 07.11.2022 по 14.11.2022</w:t>
      </w:r>
      <w:r w:rsidR="00E36260" w:rsidRPr="00E36260">
        <w:rPr>
          <w:rFonts w:ascii="Times New Roman" w:hAnsi="Times New Roman" w:cs="Times New Roman"/>
          <w:sz w:val="28"/>
          <w:szCs w:val="28"/>
        </w:rPr>
        <w:t xml:space="preserve"> проводилось вивчення організації роботи Красноокнянського районного суду Одеської області з питань ведення судового діловодства, архіву, судової статистики, кадрового діловодства, роботи щодо виконання Закону України “Про звернення громадян”, обліку нормативно-правових актів законодавства і матеріалів судової практики, збереження та використання матеріальних цінностей, організації роботи судового розпорядника.</w:t>
      </w:r>
    </w:p>
    <w:p w:rsidR="00E36260" w:rsidRPr="00E36260" w:rsidRDefault="00E36260" w:rsidP="004C51CA">
      <w:pPr>
        <w:ind w:firstLine="709"/>
        <w:jc w:val="both"/>
        <w:rPr>
          <w:rFonts w:ascii="Times New Roman" w:hAnsi="Times New Roman" w:cs="Times New Roman"/>
          <w:sz w:val="28"/>
          <w:szCs w:val="28"/>
        </w:rPr>
      </w:pPr>
      <w:r w:rsidRPr="00E36260">
        <w:rPr>
          <w:rFonts w:ascii="Times New Roman" w:hAnsi="Times New Roman" w:cs="Times New Roman"/>
          <w:sz w:val="28"/>
          <w:szCs w:val="28"/>
        </w:rPr>
        <w:t>Мета заходу є оцінка стану організації ведення електронного судового діловодства та надання рекомендацій щодо удосконалення організації та ведення діловодства суду, усунення виявлених недоліків і порушень.</w:t>
      </w:r>
    </w:p>
    <w:p w:rsidR="00E36260" w:rsidRPr="00E36260" w:rsidRDefault="00B300B1" w:rsidP="004C51CA">
      <w:pPr>
        <w:ind w:firstLine="709"/>
        <w:jc w:val="both"/>
        <w:rPr>
          <w:rFonts w:ascii="Times New Roman" w:hAnsi="Times New Roman" w:cs="Times New Roman"/>
          <w:sz w:val="28"/>
          <w:szCs w:val="28"/>
        </w:rPr>
      </w:pPr>
      <w:r>
        <w:rPr>
          <w:rFonts w:ascii="Times New Roman" w:hAnsi="Times New Roman" w:cs="Times New Roman"/>
          <w:sz w:val="28"/>
          <w:szCs w:val="28"/>
        </w:rPr>
        <w:t>1 Предмето</w:t>
      </w:r>
      <w:r w:rsidR="00E36260" w:rsidRPr="00E36260">
        <w:rPr>
          <w:rFonts w:ascii="Times New Roman" w:hAnsi="Times New Roman" w:cs="Times New Roman"/>
          <w:sz w:val="28"/>
          <w:szCs w:val="28"/>
        </w:rPr>
        <w:t>м дослідження є:</w:t>
      </w:r>
    </w:p>
    <w:p w:rsidR="00E36260" w:rsidRPr="00E36260" w:rsidRDefault="00E36260" w:rsidP="004C51CA">
      <w:pPr>
        <w:numPr>
          <w:ilvl w:val="0"/>
          <w:numId w:val="1"/>
        </w:numPr>
        <w:tabs>
          <w:tab w:val="left" w:pos="973"/>
        </w:tabs>
        <w:spacing w:line="324" w:lineRule="exact"/>
        <w:ind w:firstLine="709"/>
        <w:jc w:val="both"/>
        <w:rPr>
          <w:rFonts w:ascii="Times New Roman" w:hAnsi="Times New Roman" w:cs="Times New Roman"/>
          <w:sz w:val="28"/>
          <w:szCs w:val="28"/>
        </w:rPr>
      </w:pPr>
      <w:r w:rsidRPr="00E36260">
        <w:rPr>
          <w:rFonts w:ascii="Times New Roman" w:hAnsi="Times New Roman" w:cs="Times New Roman"/>
          <w:sz w:val="28"/>
          <w:szCs w:val="28"/>
        </w:rPr>
        <w:t>стан ведення судового діловодства, архіву, судової статистики, кадрового діловодства, роботи що</w:t>
      </w:r>
      <w:r w:rsidR="00B300B1">
        <w:rPr>
          <w:rFonts w:ascii="Times New Roman" w:hAnsi="Times New Roman" w:cs="Times New Roman"/>
          <w:sz w:val="28"/>
          <w:szCs w:val="28"/>
        </w:rPr>
        <w:t>до виконання Закону України "П</w:t>
      </w:r>
      <w:r w:rsidRPr="00E36260">
        <w:rPr>
          <w:rFonts w:ascii="Times New Roman" w:hAnsi="Times New Roman" w:cs="Times New Roman"/>
          <w:sz w:val="28"/>
          <w:szCs w:val="28"/>
        </w:rPr>
        <w:t>ро звернення громадян”, обліку нормативно-правових актів законодавства і матеріалів судової практики, збереження та використання матеріальних цінностей, організації роботи судового розпорядника:</w:t>
      </w:r>
    </w:p>
    <w:p w:rsidR="00E36260" w:rsidRPr="00E36260" w:rsidRDefault="00E36260" w:rsidP="004C51CA">
      <w:pPr>
        <w:numPr>
          <w:ilvl w:val="0"/>
          <w:numId w:val="1"/>
        </w:numPr>
        <w:tabs>
          <w:tab w:val="left" w:pos="992"/>
        </w:tabs>
        <w:spacing w:after="306" w:line="324" w:lineRule="exact"/>
        <w:ind w:firstLine="709"/>
        <w:jc w:val="both"/>
        <w:rPr>
          <w:rFonts w:ascii="Times New Roman" w:hAnsi="Times New Roman" w:cs="Times New Roman"/>
          <w:sz w:val="28"/>
          <w:szCs w:val="28"/>
        </w:rPr>
      </w:pPr>
      <w:r w:rsidRPr="00E36260">
        <w:rPr>
          <w:rFonts w:ascii="Times New Roman" w:hAnsi="Times New Roman" w:cs="Times New Roman"/>
          <w:sz w:val="28"/>
          <w:szCs w:val="28"/>
        </w:rPr>
        <w:t>стан внутрішнього контролю у досліджуваній сфері.</w:t>
      </w:r>
    </w:p>
    <w:p w:rsidR="0072401E" w:rsidRDefault="00E36260" w:rsidP="004C51CA">
      <w:pPr>
        <w:spacing w:line="317" w:lineRule="exact"/>
        <w:ind w:firstLine="709"/>
        <w:jc w:val="both"/>
        <w:rPr>
          <w:rFonts w:ascii="Times New Roman" w:hAnsi="Times New Roman" w:cs="Times New Roman"/>
          <w:sz w:val="28"/>
          <w:szCs w:val="28"/>
        </w:rPr>
      </w:pPr>
      <w:r w:rsidRPr="00E36260">
        <w:rPr>
          <w:rFonts w:ascii="Times New Roman" w:hAnsi="Times New Roman" w:cs="Times New Roman"/>
          <w:sz w:val="28"/>
          <w:szCs w:val="28"/>
        </w:rPr>
        <w:t xml:space="preserve">Красноокнянський районний суд Одеської області розташований в одному приміщенні за </w:t>
      </w:r>
      <w:proofErr w:type="spellStart"/>
      <w:r w:rsidRPr="00E36260">
        <w:rPr>
          <w:rFonts w:ascii="Times New Roman" w:hAnsi="Times New Roman" w:cs="Times New Roman"/>
          <w:sz w:val="28"/>
          <w:szCs w:val="28"/>
        </w:rPr>
        <w:t>адресою</w:t>
      </w:r>
      <w:proofErr w:type="spellEnd"/>
      <w:r w:rsidRPr="00E36260">
        <w:rPr>
          <w:rFonts w:ascii="Times New Roman" w:hAnsi="Times New Roman" w:cs="Times New Roman"/>
          <w:sz w:val="28"/>
          <w:szCs w:val="28"/>
        </w:rPr>
        <w:t>: вул.</w:t>
      </w:r>
      <w:r w:rsidR="00B300B1">
        <w:rPr>
          <w:rFonts w:ascii="Times New Roman" w:hAnsi="Times New Roman" w:cs="Times New Roman"/>
          <w:sz w:val="28"/>
          <w:szCs w:val="28"/>
        </w:rPr>
        <w:t xml:space="preserve"> </w:t>
      </w:r>
      <w:r w:rsidR="00C642B3">
        <w:rPr>
          <w:rFonts w:ascii="Times New Roman" w:hAnsi="Times New Roman" w:cs="Times New Roman"/>
          <w:sz w:val="28"/>
          <w:szCs w:val="28"/>
        </w:rPr>
        <w:t>Першотравн</w:t>
      </w:r>
      <w:r w:rsidRPr="00E36260">
        <w:rPr>
          <w:rFonts w:ascii="Times New Roman" w:hAnsi="Times New Roman" w:cs="Times New Roman"/>
          <w:sz w:val="28"/>
          <w:szCs w:val="28"/>
        </w:rPr>
        <w:t>ева</w:t>
      </w:r>
      <w:r w:rsidR="00B300B1">
        <w:rPr>
          <w:rFonts w:ascii="Times New Roman" w:hAnsi="Times New Roman" w:cs="Times New Roman"/>
          <w:sz w:val="28"/>
          <w:szCs w:val="28"/>
        </w:rPr>
        <w:t xml:space="preserve"> </w:t>
      </w:r>
      <w:r w:rsidR="0072401E">
        <w:rPr>
          <w:rFonts w:ascii="Times New Roman" w:hAnsi="Times New Roman" w:cs="Times New Roman"/>
          <w:sz w:val="28"/>
          <w:szCs w:val="28"/>
        </w:rPr>
        <w:t xml:space="preserve">  (Соборна) </w:t>
      </w:r>
      <w:r w:rsidR="00B300B1">
        <w:rPr>
          <w:rFonts w:ascii="Times New Roman" w:hAnsi="Times New Roman" w:cs="Times New Roman"/>
          <w:sz w:val="28"/>
          <w:szCs w:val="28"/>
        </w:rPr>
        <w:t>З1, с</w:t>
      </w:r>
      <w:r w:rsidRPr="00E36260">
        <w:rPr>
          <w:rFonts w:ascii="Times New Roman" w:hAnsi="Times New Roman" w:cs="Times New Roman"/>
          <w:sz w:val="28"/>
          <w:szCs w:val="28"/>
        </w:rPr>
        <w:t>мт</w:t>
      </w:r>
      <w:r w:rsidR="00B300B1">
        <w:rPr>
          <w:rFonts w:ascii="Times New Roman" w:hAnsi="Times New Roman" w:cs="Times New Roman"/>
          <w:sz w:val="28"/>
          <w:szCs w:val="28"/>
        </w:rPr>
        <w:t>.</w:t>
      </w:r>
      <w:r w:rsidRPr="00E36260">
        <w:rPr>
          <w:rFonts w:ascii="Times New Roman" w:hAnsi="Times New Roman" w:cs="Times New Roman"/>
          <w:sz w:val="28"/>
          <w:szCs w:val="28"/>
        </w:rPr>
        <w:t xml:space="preserve"> </w:t>
      </w:r>
      <w:proofErr w:type="spellStart"/>
      <w:r w:rsidR="00B300B1">
        <w:rPr>
          <w:rStyle w:val="20"/>
          <w:rFonts w:eastAsia="Microsoft Sans Serif"/>
        </w:rPr>
        <w:t>Окни</w:t>
      </w:r>
      <w:proofErr w:type="spellEnd"/>
      <w:r w:rsidRPr="00E36260">
        <w:rPr>
          <w:rFonts w:ascii="Times New Roman" w:hAnsi="Times New Roman" w:cs="Times New Roman"/>
          <w:sz w:val="28"/>
          <w:szCs w:val="28"/>
        </w:rPr>
        <w:t xml:space="preserve"> Одеської області (орендоване приміщення на І поверсі). </w:t>
      </w:r>
    </w:p>
    <w:p w:rsidR="00E36260" w:rsidRPr="00E36260" w:rsidRDefault="00E36260" w:rsidP="004C51CA">
      <w:pPr>
        <w:spacing w:line="317" w:lineRule="exact"/>
        <w:ind w:firstLine="709"/>
        <w:jc w:val="both"/>
        <w:rPr>
          <w:rFonts w:ascii="Times New Roman" w:hAnsi="Times New Roman" w:cs="Times New Roman"/>
          <w:sz w:val="28"/>
          <w:szCs w:val="28"/>
        </w:rPr>
      </w:pPr>
      <w:r w:rsidRPr="00E36260">
        <w:rPr>
          <w:rFonts w:ascii="Times New Roman" w:hAnsi="Times New Roman" w:cs="Times New Roman"/>
          <w:sz w:val="28"/>
          <w:szCs w:val="28"/>
        </w:rPr>
        <w:t>Юридична а</w:t>
      </w:r>
      <w:r w:rsidR="00B300B1">
        <w:rPr>
          <w:rFonts w:ascii="Times New Roman" w:hAnsi="Times New Roman" w:cs="Times New Roman"/>
          <w:sz w:val="28"/>
          <w:szCs w:val="28"/>
        </w:rPr>
        <w:t>дреса суду : вул. Шевченка, 4, с</w:t>
      </w:r>
      <w:r w:rsidRPr="00E36260">
        <w:rPr>
          <w:rFonts w:ascii="Times New Roman" w:hAnsi="Times New Roman" w:cs="Times New Roman"/>
          <w:sz w:val="28"/>
          <w:szCs w:val="28"/>
        </w:rPr>
        <w:t>мт</w:t>
      </w:r>
      <w:r w:rsidR="00B300B1">
        <w:rPr>
          <w:rFonts w:ascii="Times New Roman" w:hAnsi="Times New Roman" w:cs="Times New Roman"/>
          <w:sz w:val="28"/>
          <w:szCs w:val="28"/>
        </w:rPr>
        <w:t>.</w:t>
      </w:r>
      <w:r w:rsidRPr="00E36260">
        <w:rPr>
          <w:rFonts w:ascii="Times New Roman" w:hAnsi="Times New Roman" w:cs="Times New Roman"/>
          <w:sz w:val="28"/>
          <w:szCs w:val="28"/>
        </w:rPr>
        <w:t xml:space="preserve"> </w:t>
      </w:r>
      <w:proofErr w:type="spellStart"/>
      <w:r w:rsidRPr="00E36260">
        <w:rPr>
          <w:rFonts w:ascii="Times New Roman" w:hAnsi="Times New Roman" w:cs="Times New Roman"/>
          <w:sz w:val="28"/>
          <w:szCs w:val="28"/>
        </w:rPr>
        <w:t>Окни</w:t>
      </w:r>
      <w:proofErr w:type="spellEnd"/>
      <w:r w:rsidRPr="00E36260">
        <w:rPr>
          <w:rFonts w:ascii="Times New Roman" w:hAnsi="Times New Roman" w:cs="Times New Roman"/>
          <w:sz w:val="28"/>
          <w:szCs w:val="28"/>
        </w:rPr>
        <w:t xml:space="preserve"> Одеської області.</w:t>
      </w:r>
    </w:p>
    <w:p w:rsidR="00E36260" w:rsidRPr="00E36260" w:rsidRDefault="00E36260" w:rsidP="004C51CA">
      <w:pPr>
        <w:spacing w:line="317" w:lineRule="exact"/>
        <w:ind w:firstLine="709"/>
        <w:jc w:val="both"/>
        <w:rPr>
          <w:rFonts w:ascii="Times New Roman" w:hAnsi="Times New Roman" w:cs="Times New Roman"/>
          <w:sz w:val="28"/>
          <w:szCs w:val="28"/>
        </w:rPr>
      </w:pPr>
      <w:r w:rsidRPr="00E36260">
        <w:rPr>
          <w:rFonts w:ascii="Times New Roman" w:hAnsi="Times New Roman" w:cs="Times New Roman"/>
          <w:sz w:val="28"/>
          <w:szCs w:val="28"/>
        </w:rPr>
        <w:t>Суд очолює Чеботаренко Оксана Леонідівна, на яку рішенням зборів суддів Красноокнянського районного суду Одеської області від 17 червня 2020 року №5 «Про обрання судді на адміністративну посаду голови Красноокнянського районного суду Одеської області» наділено повноваженнями щодо здійснення правосуддя, передбаченими Законом України "Про судоустрій і статус суддів", та адміністративно-управлінськими функціями, спрямованими на організаційне забезпечення здійснення правосуддя.</w:t>
      </w:r>
    </w:p>
    <w:p w:rsidR="00E36260" w:rsidRPr="00E36260" w:rsidRDefault="00E36260" w:rsidP="004C51CA">
      <w:pPr>
        <w:spacing w:line="317" w:lineRule="exact"/>
        <w:ind w:firstLine="709"/>
        <w:jc w:val="both"/>
        <w:rPr>
          <w:rFonts w:ascii="Times New Roman" w:hAnsi="Times New Roman" w:cs="Times New Roman"/>
          <w:sz w:val="28"/>
          <w:szCs w:val="28"/>
        </w:rPr>
      </w:pPr>
      <w:r w:rsidRPr="00E36260">
        <w:rPr>
          <w:rFonts w:ascii="Times New Roman" w:hAnsi="Times New Roman" w:cs="Times New Roman"/>
          <w:sz w:val="28"/>
          <w:szCs w:val="28"/>
        </w:rPr>
        <w:t>Організаційне забезпечення роботи суду здійснює його апарат, яки</w:t>
      </w:r>
      <w:r w:rsidR="00364922">
        <w:rPr>
          <w:rFonts w:ascii="Times New Roman" w:hAnsi="Times New Roman" w:cs="Times New Roman"/>
          <w:sz w:val="28"/>
          <w:szCs w:val="28"/>
        </w:rPr>
        <w:t xml:space="preserve">й очолює керівник апарату, який </w:t>
      </w:r>
      <w:r w:rsidRPr="00E36260">
        <w:rPr>
          <w:rFonts w:ascii="Times New Roman" w:hAnsi="Times New Roman" w:cs="Times New Roman"/>
          <w:sz w:val="28"/>
          <w:szCs w:val="28"/>
        </w:rPr>
        <w:t>несе персональну відповідальність за належне організаційне забезпечення суду, суддів та судового процесу, функціонування автоматизованої системи документообігу, інформує збори суддів про свою діяльність.</w:t>
      </w:r>
    </w:p>
    <w:p w:rsidR="00E36260" w:rsidRPr="00E36260" w:rsidRDefault="00E36260" w:rsidP="004C51CA">
      <w:pPr>
        <w:spacing w:line="317" w:lineRule="exact"/>
        <w:ind w:firstLine="709"/>
        <w:jc w:val="both"/>
        <w:rPr>
          <w:rFonts w:ascii="Times New Roman" w:hAnsi="Times New Roman" w:cs="Times New Roman"/>
          <w:sz w:val="28"/>
          <w:szCs w:val="28"/>
        </w:rPr>
      </w:pPr>
      <w:r w:rsidRPr="00E36260">
        <w:rPr>
          <w:rFonts w:ascii="Times New Roman" w:hAnsi="Times New Roman" w:cs="Times New Roman"/>
          <w:sz w:val="28"/>
          <w:szCs w:val="28"/>
        </w:rPr>
        <w:t xml:space="preserve">Керівник апарату Красноокнянського районною суду Одеської області, </w:t>
      </w:r>
      <w:proofErr w:type="spellStart"/>
      <w:r w:rsidRPr="00E36260">
        <w:rPr>
          <w:rFonts w:ascii="Times New Roman" w:hAnsi="Times New Roman" w:cs="Times New Roman"/>
          <w:sz w:val="28"/>
          <w:szCs w:val="28"/>
        </w:rPr>
        <w:t>Каньовська</w:t>
      </w:r>
      <w:proofErr w:type="spellEnd"/>
      <w:r w:rsidRPr="00E36260">
        <w:rPr>
          <w:rFonts w:ascii="Times New Roman" w:hAnsi="Times New Roman" w:cs="Times New Roman"/>
          <w:sz w:val="28"/>
          <w:szCs w:val="28"/>
        </w:rPr>
        <w:t xml:space="preserve"> Діна Іванівна, займає ві</w:t>
      </w:r>
      <w:r w:rsidR="00B300B1">
        <w:rPr>
          <w:rFonts w:ascii="Times New Roman" w:hAnsi="Times New Roman" w:cs="Times New Roman"/>
          <w:sz w:val="28"/>
          <w:szCs w:val="28"/>
        </w:rPr>
        <w:t>дповідну посаду з 02.07.2013 року</w:t>
      </w:r>
      <w:r w:rsidRPr="00E36260">
        <w:rPr>
          <w:rFonts w:ascii="Times New Roman" w:hAnsi="Times New Roman" w:cs="Times New Roman"/>
          <w:sz w:val="28"/>
          <w:szCs w:val="28"/>
        </w:rPr>
        <w:t xml:space="preserve"> </w:t>
      </w:r>
      <w:proofErr w:type="spellStart"/>
      <w:r w:rsidRPr="00E36260">
        <w:rPr>
          <w:rFonts w:ascii="Times New Roman" w:hAnsi="Times New Roman" w:cs="Times New Roman"/>
          <w:sz w:val="28"/>
          <w:szCs w:val="28"/>
        </w:rPr>
        <w:t>потеперішній</w:t>
      </w:r>
      <w:proofErr w:type="spellEnd"/>
      <w:r w:rsidRPr="00E36260">
        <w:rPr>
          <w:rFonts w:ascii="Times New Roman" w:hAnsi="Times New Roman" w:cs="Times New Roman"/>
          <w:sz w:val="28"/>
          <w:szCs w:val="28"/>
        </w:rPr>
        <w:t xml:space="preserve"> час (</w:t>
      </w:r>
      <w:r w:rsidR="00B300B1">
        <w:rPr>
          <w:rFonts w:ascii="Times New Roman" w:hAnsi="Times New Roman" w:cs="Times New Roman"/>
          <w:sz w:val="28"/>
          <w:szCs w:val="28"/>
        </w:rPr>
        <w:t>9</w:t>
      </w:r>
      <w:r w:rsidRPr="00E36260">
        <w:rPr>
          <w:rFonts w:ascii="Times New Roman" w:hAnsi="Times New Roman" w:cs="Times New Roman"/>
          <w:sz w:val="28"/>
          <w:szCs w:val="28"/>
        </w:rPr>
        <w:t xml:space="preserve"> років 3 місяці), </w:t>
      </w:r>
      <w:r w:rsidR="0072401E">
        <w:rPr>
          <w:rFonts w:ascii="Times New Roman" w:hAnsi="Times New Roman" w:cs="Times New Roman"/>
          <w:sz w:val="28"/>
          <w:szCs w:val="28"/>
        </w:rPr>
        <w:t xml:space="preserve">посада </w:t>
      </w:r>
      <w:r w:rsidRPr="00E36260">
        <w:rPr>
          <w:rFonts w:ascii="Times New Roman" w:hAnsi="Times New Roman" w:cs="Times New Roman"/>
          <w:sz w:val="28"/>
          <w:szCs w:val="28"/>
        </w:rPr>
        <w:t>заступник</w:t>
      </w:r>
      <w:r w:rsidR="0072401E">
        <w:rPr>
          <w:rFonts w:ascii="Times New Roman" w:hAnsi="Times New Roman" w:cs="Times New Roman"/>
          <w:sz w:val="28"/>
          <w:szCs w:val="28"/>
        </w:rPr>
        <w:t>а</w:t>
      </w:r>
      <w:r w:rsidRPr="00E36260">
        <w:rPr>
          <w:rFonts w:ascii="Times New Roman" w:hAnsi="Times New Roman" w:cs="Times New Roman"/>
          <w:sz w:val="28"/>
          <w:szCs w:val="28"/>
        </w:rPr>
        <w:t xml:space="preserve"> керівника апарату</w:t>
      </w:r>
      <w:r w:rsidR="0072401E">
        <w:rPr>
          <w:rFonts w:ascii="Times New Roman" w:hAnsi="Times New Roman" w:cs="Times New Roman"/>
          <w:sz w:val="28"/>
          <w:szCs w:val="28"/>
        </w:rPr>
        <w:t xml:space="preserve"> </w:t>
      </w:r>
      <w:r w:rsidR="00DB4FAB">
        <w:rPr>
          <w:rFonts w:ascii="Times New Roman" w:hAnsi="Times New Roman" w:cs="Times New Roman"/>
          <w:sz w:val="28"/>
          <w:szCs w:val="28"/>
        </w:rPr>
        <w:t xml:space="preserve"> на момент складання довідки </w:t>
      </w:r>
      <w:r w:rsidR="0072401E">
        <w:rPr>
          <w:rFonts w:ascii="Times New Roman" w:hAnsi="Times New Roman" w:cs="Times New Roman"/>
          <w:sz w:val="28"/>
          <w:szCs w:val="28"/>
        </w:rPr>
        <w:t>вакантна.</w:t>
      </w:r>
      <w:r w:rsidRPr="00E36260">
        <w:rPr>
          <w:rFonts w:ascii="Times New Roman" w:hAnsi="Times New Roman" w:cs="Times New Roman"/>
          <w:sz w:val="28"/>
          <w:szCs w:val="28"/>
        </w:rPr>
        <w:t xml:space="preserve"> </w:t>
      </w:r>
    </w:p>
    <w:p w:rsidR="00E36260" w:rsidRDefault="00E36260" w:rsidP="004C51CA">
      <w:pPr>
        <w:pStyle w:val="40"/>
        <w:shd w:val="clear" w:color="auto" w:fill="auto"/>
        <w:spacing w:before="0" w:after="299" w:line="280" w:lineRule="exact"/>
        <w:ind w:firstLine="709"/>
        <w:rPr>
          <w:i w:val="0"/>
        </w:rPr>
      </w:pPr>
      <w:r w:rsidRPr="0072401E">
        <w:rPr>
          <w:i w:val="0"/>
        </w:rPr>
        <w:t>По результатах вивчення можна зазначити наступне:</w:t>
      </w:r>
    </w:p>
    <w:p w:rsidR="00364922" w:rsidRPr="0072401E" w:rsidRDefault="00364922" w:rsidP="004C51CA">
      <w:pPr>
        <w:pStyle w:val="40"/>
        <w:shd w:val="clear" w:color="auto" w:fill="auto"/>
        <w:spacing w:before="0" w:after="299" w:line="280" w:lineRule="exact"/>
        <w:ind w:firstLine="709"/>
        <w:rPr>
          <w:i w:val="0"/>
        </w:rPr>
      </w:pPr>
    </w:p>
    <w:p w:rsidR="00E36260" w:rsidRPr="0072401E" w:rsidRDefault="0072401E" w:rsidP="004C51CA">
      <w:pPr>
        <w:pStyle w:val="40"/>
        <w:shd w:val="clear" w:color="auto" w:fill="auto"/>
        <w:spacing w:before="0" w:after="240" w:line="324" w:lineRule="exact"/>
        <w:ind w:firstLine="709"/>
        <w:rPr>
          <w:i w:val="0"/>
        </w:rPr>
      </w:pPr>
      <w:r w:rsidRPr="0072401E">
        <w:rPr>
          <w:rStyle w:val="41"/>
          <w:rFonts w:eastAsia="Arial"/>
        </w:rPr>
        <w:lastRenderedPageBreak/>
        <w:t>І</w:t>
      </w:r>
      <w:r w:rsidR="00E36260" w:rsidRPr="0072401E">
        <w:rPr>
          <w:rStyle w:val="41"/>
          <w:rFonts w:eastAsia="Arial"/>
        </w:rPr>
        <w:t xml:space="preserve">. </w:t>
      </w:r>
      <w:r w:rsidR="00E36260" w:rsidRPr="0072401E">
        <w:rPr>
          <w:i w:val="0"/>
        </w:rPr>
        <w:t>Загальна робота суддів та апарату Красноокнянського районного суду Одеської області відповідно до вимог діловодства.</w:t>
      </w:r>
    </w:p>
    <w:p w:rsidR="00E36260" w:rsidRPr="0072401E" w:rsidRDefault="00091C18" w:rsidP="004C51CA">
      <w:pPr>
        <w:ind w:firstLine="709"/>
        <w:jc w:val="both"/>
        <w:rPr>
          <w:rFonts w:ascii="Times New Roman" w:hAnsi="Times New Roman" w:cs="Times New Roman"/>
          <w:sz w:val="28"/>
          <w:szCs w:val="28"/>
        </w:rPr>
      </w:pPr>
      <w:r>
        <w:rPr>
          <w:rFonts w:ascii="Times New Roman" w:hAnsi="Times New Roman" w:cs="Times New Roman"/>
          <w:sz w:val="28"/>
          <w:szCs w:val="28"/>
        </w:rPr>
        <w:t>В</w:t>
      </w:r>
      <w:r w:rsidR="00E36260" w:rsidRPr="0072401E">
        <w:rPr>
          <w:rFonts w:ascii="Times New Roman" w:hAnsi="Times New Roman" w:cs="Times New Roman"/>
          <w:sz w:val="28"/>
          <w:szCs w:val="28"/>
        </w:rPr>
        <w:t xml:space="preserve"> суді ведеться загальний журнал обліку печаток </w:t>
      </w:r>
      <w:r>
        <w:rPr>
          <w:rFonts w:ascii="Times New Roman" w:hAnsi="Times New Roman" w:cs="Times New Roman"/>
          <w:sz w:val="28"/>
          <w:szCs w:val="28"/>
        </w:rPr>
        <w:t xml:space="preserve">та штампів суду, який </w:t>
      </w:r>
      <w:proofErr w:type="spellStart"/>
      <w:r>
        <w:rPr>
          <w:rFonts w:ascii="Times New Roman" w:hAnsi="Times New Roman" w:cs="Times New Roman"/>
          <w:sz w:val="28"/>
          <w:szCs w:val="28"/>
        </w:rPr>
        <w:t>відповілає</w:t>
      </w:r>
      <w:proofErr w:type="spellEnd"/>
      <w:r w:rsidR="00E36260" w:rsidRPr="0072401E">
        <w:rPr>
          <w:rFonts w:ascii="Times New Roman" w:hAnsi="Times New Roman" w:cs="Times New Roman"/>
          <w:sz w:val="28"/>
          <w:szCs w:val="28"/>
        </w:rPr>
        <w:t xml:space="preserve"> вимогам п. 2 розділу XII Інструкції з діловодства в місцевих та апеляційних судах України (далі - Інструкція). Даний журнал прошнуровано, пронумеровано, скріплено відбитком гербової печатки та підписом голови суду.</w:t>
      </w:r>
    </w:p>
    <w:p w:rsidR="00E36260" w:rsidRPr="0072401E" w:rsidRDefault="00E36260" w:rsidP="004C51CA">
      <w:pPr>
        <w:ind w:firstLine="709"/>
        <w:jc w:val="both"/>
        <w:rPr>
          <w:rFonts w:ascii="Times New Roman" w:hAnsi="Times New Roman" w:cs="Times New Roman"/>
          <w:sz w:val="28"/>
          <w:szCs w:val="28"/>
        </w:rPr>
      </w:pPr>
      <w:proofErr w:type="spellStart"/>
      <w:r w:rsidRPr="0072401E">
        <w:rPr>
          <w:rFonts w:ascii="Times New Roman" w:hAnsi="Times New Roman" w:cs="Times New Roman"/>
          <w:sz w:val="28"/>
          <w:szCs w:val="28"/>
        </w:rPr>
        <w:t>Каньо</w:t>
      </w:r>
      <w:r w:rsidR="00091C18">
        <w:rPr>
          <w:rFonts w:ascii="Times New Roman" w:hAnsi="Times New Roman" w:cs="Times New Roman"/>
          <w:sz w:val="28"/>
          <w:szCs w:val="28"/>
        </w:rPr>
        <w:t>вською</w:t>
      </w:r>
      <w:proofErr w:type="spellEnd"/>
      <w:r w:rsidR="00091C18">
        <w:rPr>
          <w:rFonts w:ascii="Times New Roman" w:hAnsi="Times New Roman" w:cs="Times New Roman"/>
          <w:sz w:val="28"/>
          <w:szCs w:val="28"/>
        </w:rPr>
        <w:t xml:space="preserve"> Д.І., керівником апарату</w:t>
      </w:r>
      <w:r w:rsidRPr="0072401E">
        <w:rPr>
          <w:rFonts w:ascii="Times New Roman" w:hAnsi="Times New Roman" w:cs="Times New Roman"/>
          <w:sz w:val="28"/>
          <w:szCs w:val="28"/>
        </w:rPr>
        <w:t xml:space="preserve"> суду, забезпечено належний рівень організації діловодства в суді, постійно проводяться навчання з працівниками апарату суду по підвищенню їх кваліфікації. Усі працівники апарату суду постійно знайомляться з нормативно-правовими актами і методичними матеріалами з діловодства.</w:t>
      </w:r>
    </w:p>
    <w:p w:rsidR="00E36260" w:rsidRPr="0072401E" w:rsidRDefault="00E36260" w:rsidP="004C51CA">
      <w:pPr>
        <w:ind w:firstLine="709"/>
        <w:jc w:val="both"/>
        <w:rPr>
          <w:rFonts w:ascii="Times New Roman" w:hAnsi="Times New Roman" w:cs="Times New Roman"/>
          <w:sz w:val="28"/>
          <w:szCs w:val="28"/>
        </w:rPr>
      </w:pPr>
      <w:r w:rsidRPr="0072401E">
        <w:rPr>
          <w:rFonts w:ascii="Times New Roman" w:hAnsi="Times New Roman" w:cs="Times New Roman"/>
          <w:sz w:val="28"/>
          <w:szCs w:val="28"/>
        </w:rPr>
        <w:t>Контроль за виконанням працівниками суду своїх обов'язків здійснюється керівником апарату суду шляхом періодичних перевірок роботи працівників, обговорення їх результатів на оперативних нарадах.</w:t>
      </w:r>
    </w:p>
    <w:p w:rsidR="00E36260" w:rsidRPr="0072401E" w:rsidRDefault="00E36260" w:rsidP="004C51CA">
      <w:pPr>
        <w:ind w:firstLine="709"/>
        <w:jc w:val="both"/>
        <w:rPr>
          <w:rFonts w:ascii="Times New Roman" w:hAnsi="Times New Roman" w:cs="Times New Roman"/>
          <w:sz w:val="28"/>
          <w:szCs w:val="28"/>
        </w:rPr>
      </w:pPr>
      <w:r w:rsidRPr="0072401E">
        <w:rPr>
          <w:rFonts w:ascii="Times New Roman" w:hAnsi="Times New Roman" w:cs="Times New Roman"/>
          <w:sz w:val="28"/>
          <w:szCs w:val="28"/>
        </w:rPr>
        <w:t>Робота Красноокнянського районного суду Одеської області здійснюється відповідно до плану роботи на кожне півріччя.</w:t>
      </w:r>
    </w:p>
    <w:p w:rsidR="00E36260" w:rsidRPr="0072401E" w:rsidRDefault="00E36260" w:rsidP="004C51CA">
      <w:pPr>
        <w:ind w:firstLine="709"/>
        <w:jc w:val="both"/>
        <w:rPr>
          <w:rFonts w:ascii="Times New Roman" w:hAnsi="Times New Roman" w:cs="Times New Roman"/>
          <w:sz w:val="28"/>
          <w:szCs w:val="28"/>
        </w:rPr>
      </w:pPr>
      <w:r w:rsidRPr="0072401E">
        <w:rPr>
          <w:rFonts w:ascii="Times New Roman" w:hAnsi="Times New Roman" w:cs="Times New Roman"/>
          <w:sz w:val="28"/>
          <w:szCs w:val="28"/>
        </w:rPr>
        <w:t>Керівником апарату суду своєчасно розробляються та виносяться па обговоренн</w:t>
      </w:r>
      <w:r w:rsidR="00091C18">
        <w:rPr>
          <w:rFonts w:ascii="Times New Roman" w:hAnsi="Times New Roman" w:cs="Times New Roman"/>
          <w:sz w:val="28"/>
          <w:szCs w:val="28"/>
        </w:rPr>
        <w:t>я суддів та працівників апарату</w:t>
      </w:r>
      <w:r w:rsidRPr="0072401E">
        <w:rPr>
          <w:rFonts w:ascii="Times New Roman" w:hAnsi="Times New Roman" w:cs="Times New Roman"/>
          <w:sz w:val="28"/>
          <w:szCs w:val="28"/>
        </w:rPr>
        <w:t xml:space="preserve"> суду проекти планів роботи суду, після чого такі плани затверджуються та доводяться до відома всіх працівників.</w:t>
      </w:r>
    </w:p>
    <w:p w:rsidR="00E36260" w:rsidRPr="0072401E" w:rsidRDefault="00E36260" w:rsidP="004C51CA">
      <w:pPr>
        <w:ind w:firstLine="709"/>
        <w:jc w:val="both"/>
        <w:rPr>
          <w:rFonts w:ascii="Times New Roman" w:hAnsi="Times New Roman" w:cs="Times New Roman"/>
          <w:sz w:val="28"/>
          <w:szCs w:val="28"/>
        </w:rPr>
      </w:pPr>
      <w:r w:rsidRPr="0072401E">
        <w:rPr>
          <w:rFonts w:ascii="Times New Roman" w:hAnsi="Times New Roman" w:cs="Times New Roman"/>
          <w:sz w:val="28"/>
          <w:szCs w:val="28"/>
        </w:rPr>
        <w:t xml:space="preserve">Плани роботи суду складаються на </w:t>
      </w:r>
      <w:r w:rsidR="00091C18">
        <w:rPr>
          <w:rFonts w:ascii="Times New Roman" w:hAnsi="Times New Roman" w:cs="Times New Roman"/>
          <w:sz w:val="28"/>
          <w:szCs w:val="28"/>
        </w:rPr>
        <w:t xml:space="preserve">кожне </w:t>
      </w:r>
      <w:r w:rsidRPr="0072401E">
        <w:rPr>
          <w:rFonts w:ascii="Times New Roman" w:hAnsi="Times New Roman" w:cs="Times New Roman"/>
          <w:sz w:val="28"/>
          <w:szCs w:val="28"/>
        </w:rPr>
        <w:t>півріччя. Вони містять відомості про характер заходів, їх виконавців, строки виконання та відмітку про виконання</w:t>
      </w:r>
      <w:r w:rsidR="00091C18">
        <w:rPr>
          <w:rFonts w:ascii="Times New Roman" w:hAnsi="Times New Roman" w:cs="Times New Roman"/>
          <w:sz w:val="28"/>
          <w:szCs w:val="28"/>
        </w:rPr>
        <w:t>.</w:t>
      </w:r>
    </w:p>
    <w:p w:rsidR="00E36260" w:rsidRPr="0072401E" w:rsidRDefault="00E36260" w:rsidP="004C51CA">
      <w:pPr>
        <w:ind w:firstLine="709"/>
        <w:jc w:val="both"/>
        <w:rPr>
          <w:rFonts w:ascii="Times New Roman" w:hAnsi="Times New Roman" w:cs="Times New Roman"/>
          <w:sz w:val="28"/>
          <w:szCs w:val="28"/>
        </w:rPr>
      </w:pPr>
      <w:r w:rsidRPr="0072401E">
        <w:rPr>
          <w:rFonts w:ascii="Times New Roman" w:hAnsi="Times New Roman" w:cs="Times New Roman"/>
          <w:sz w:val="28"/>
          <w:szCs w:val="28"/>
        </w:rPr>
        <w:t xml:space="preserve">При вивченні встановлено, що планами роботи передбачаються заходи, спрямовані на організаційне забезпечення діяльності суду, перевірки роботи окремих напрямків роботи, вивчення, аналізи та узагальнення судової практики, вони є </w:t>
      </w:r>
      <w:proofErr w:type="spellStart"/>
      <w:r w:rsidRPr="0072401E">
        <w:rPr>
          <w:rFonts w:ascii="Times New Roman" w:hAnsi="Times New Roman" w:cs="Times New Roman"/>
          <w:sz w:val="28"/>
          <w:szCs w:val="28"/>
        </w:rPr>
        <w:t>обгрунтованими</w:t>
      </w:r>
      <w:proofErr w:type="spellEnd"/>
      <w:r w:rsidRPr="0072401E">
        <w:rPr>
          <w:rFonts w:ascii="Times New Roman" w:hAnsi="Times New Roman" w:cs="Times New Roman"/>
          <w:sz w:val="28"/>
          <w:szCs w:val="28"/>
        </w:rPr>
        <w:t>, відображають роботу суду з різних напрямків - організаційну, аналітичну, кадрову, проведення навчань працівників апарату, інше.</w:t>
      </w:r>
    </w:p>
    <w:p w:rsidR="00E36260" w:rsidRPr="0072401E" w:rsidRDefault="00E36260" w:rsidP="004C51CA">
      <w:pPr>
        <w:spacing w:line="317" w:lineRule="exact"/>
        <w:ind w:firstLine="709"/>
        <w:jc w:val="both"/>
        <w:rPr>
          <w:rFonts w:ascii="Times New Roman" w:hAnsi="Times New Roman" w:cs="Times New Roman"/>
          <w:sz w:val="28"/>
          <w:szCs w:val="28"/>
        </w:rPr>
      </w:pPr>
      <w:r w:rsidRPr="0072401E">
        <w:rPr>
          <w:rFonts w:ascii="Times New Roman" w:hAnsi="Times New Roman" w:cs="Times New Roman"/>
          <w:sz w:val="28"/>
          <w:szCs w:val="28"/>
        </w:rPr>
        <w:t>Виконавцями чітко дотримуються строки проведення запланованих заходів, щодо кожного заходу в наряді міститься відповідний документ про його проведення - аналізи, акти перевірок.</w:t>
      </w:r>
    </w:p>
    <w:p w:rsidR="00E36260" w:rsidRPr="0072401E" w:rsidRDefault="00E36260" w:rsidP="004C51CA">
      <w:pPr>
        <w:tabs>
          <w:tab w:val="left" w:pos="7128"/>
        </w:tabs>
        <w:spacing w:line="317" w:lineRule="exact"/>
        <w:ind w:firstLine="709"/>
        <w:jc w:val="both"/>
        <w:rPr>
          <w:rFonts w:ascii="Times New Roman" w:hAnsi="Times New Roman" w:cs="Times New Roman"/>
          <w:sz w:val="28"/>
          <w:szCs w:val="28"/>
        </w:rPr>
      </w:pPr>
      <w:r w:rsidRPr="0072401E">
        <w:rPr>
          <w:rFonts w:ascii="Times New Roman" w:hAnsi="Times New Roman" w:cs="Times New Roman"/>
          <w:sz w:val="28"/>
          <w:szCs w:val="28"/>
        </w:rPr>
        <w:t>Відповідно до Закону України від 22 грудня 2005 року Х« 3262-1V «1 Іро доступ до с</w:t>
      </w:r>
      <w:r w:rsidR="00091C18">
        <w:rPr>
          <w:rFonts w:ascii="Times New Roman" w:hAnsi="Times New Roman" w:cs="Times New Roman"/>
          <w:sz w:val="28"/>
          <w:szCs w:val="28"/>
        </w:rPr>
        <w:t>удових рішень» (зі змінами) та п</w:t>
      </w:r>
      <w:r w:rsidRPr="0072401E">
        <w:rPr>
          <w:rFonts w:ascii="Times New Roman" w:hAnsi="Times New Roman" w:cs="Times New Roman"/>
          <w:sz w:val="28"/>
          <w:szCs w:val="28"/>
        </w:rPr>
        <w:t>. 10 Порядку веден</w:t>
      </w:r>
      <w:r w:rsidR="00091C18">
        <w:rPr>
          <w:rFonts w:ascii="Times New Roman" w:hAnsi="Times New Roman" w:cs="Times New Roman"/>
          <w:sz w:val="28"/>
          <w:szCs w:val="28"/>
        </w:rPr>
        <w:t>ня Єд</w:t>
      </w:r>
      <w:r w:rsidRPr="0072401E">
        <w:rPr>
          <w:rFonts w:ascii="Times New Roman" w:hAnsi="Times New Roman" w:cs="Times New Roman"/>
          <w:sz w:val="28"/>
          <w:szCs w:val="28"/>
        </w:rPr>
        <w:t>ино</w:t>
      </w:r>
      <w:r w:rsidR="00091C18">
        <w:rPr>
          <w:rFonts w:ascii="Times New Roman" w:hAnsi="Times New Roman" w:cs="Times New Roman"/>
          <w:sz w:val="28"/>
          <w:szCs w:val="28"/>
        </w:rPr>
        <w:t>го</w:t>
      </w:r>
      <w:r w:rsidRPr="0072401E">
        <w:rPr>
          <w:rFonts w:ascii="Times New Roman" w:hAnsi="Times New Roman" w:cs="Times New Roman"/>
          <w:sz w:val="28"/>
          <w:szCs w:val="28"/>
        </w:rPr>
        <w:t xml:space="preserve"> державного реєстру судових рішень, затвердженого постановою Кабінет</w:t>
      </w:r>
      <w:r w:rsidR="00091C18">
        <w:rPr>
          <w:rFonts w:ascii="Times New Roman" w:hAnsi="Times New Roman" w:cs="Times New Roman"/>
          <w:sz w:val="28"/>
          <w:szCs w:val="28"/>
        </w:rPr>
        <w:t>у</w:t>
      </w:r>
      <w:r w:rsidRPr="0072401E">
        <w:rPr>
          <w:rFonts w:ascii="Times New Roman" w:hAnsi="Times New Roman" w:cs="Times New Roman"/>
          <w:sz w:val="28"/>
          <w:szCs w:val="28"/>
        </w:rPr>
        <w:t xml:space="preserve"> Міністрів Ук</w:t>
      </w:r>
      <w:r w:rsidR="00091C18">
        <w:rPr>
          <w:rFonts w:ascii="Times New Roman" w:hAnsi="Times New Roman" w:cs="Times New Roman"/>
          <w:sz w:val="28"/>
          <w:szCs w:val="28"/>
        </w:rPr>
        <w:t>раїни від 25 травня 2006 року №</w:t>
      </w:r>
      <w:r w:rsidRPr="0072401E">
        <w:rPr>
          <w:rFonts w:ascii="Times New Roman" w:hAnsi="Times New Roman" w:cs="Times New Roman"/>
          <w:sz w:val="28"/>
          <w:szCs w:val="28"/>
        </w:rPr>
        <w:t>740 (зі змінами),</w:t>
      </w:r>
    </w:p>
    <w:p w:rsidR="00E36260" w:rsidRPr="0072401E" w:rsidRDefault="00E36260" w:rsidP="004C51CA">
      <w:pPr>
        <w:spacing w:line="317" w:lineRule="exact"/>
        <w:ind w:firstLine="709"/>
        <w:jc w:val="both"/>
        <w:rPr>
          <w:rFonts w:ascii="Times New Roman" w:hAnsi="Times New Roman" w:cs="Times New Roman"/>
          <w:sz w:val="28"/>
          <w:szCs w:val="28"/>
        </w:rPr>
      </w:pPr>
      <w:proofErr w:type="spellStart"/>
      <w:r w:rsidRPr="0072401E">
        <w:rPr>
          <w:rFonts w:ascii="Times New Roman" w:hAnsi="Times New Roman" w:cs="Times New Roman"/>
          <w:sz w:val="28"/>
          <w:szCs w:val="28"/>
        </w:rPr>
        <w:t>Красноокнянським</w:t>
      </w:r>
      <w:proofErr w:type="spellEnd"/>
      <w:r w:rsidRPr="0072401E">
        <w:rPr>
          <w:rFonts w:ascii="Times New Roman" w:hAnsi="Times New Roman" w:cs="Times New Roman"/>
          <w:sz w:val="28"/>
          <w:szCs w:val="28"/>
        </w:rPr>
        <w:t xml:space="preserve"> районним судом Одеської області здійснюється виконання вищевказаного закону та Порядку, копії судових рішень направляються до Єдиного державного реєстру судових рішень.</w:t>
      </w:r>
    </w:p>
    <w:p w:rsidR="00E36260" w:rsidRPr="0072401E" w:rsidRDefault="00E36260" w:rsidP="004C51CA">
      <w:pPr>
        <w:ind w:firstLine="709"/>
        <w:jc w:val="both"/>
        <w:rPr>
          <w:rFonts w:ascii="Times New Roman" w:hAnsi="Times New Roman" w:cs="Times New Roman"/>
          <w:sz w:val="28"/>
          <w:szCs w:val="28"/>
        </w:rPr>
      </w:pPr>
      <w:r w:rsidRPr="0072401E">
        <w:rPr>
          <w:rFonts w:ascii="Times New Roman" w:hAnsi="Times New Roman" w:cs="Times New Roman"/>
          <w:sz w:val="28"/>
          <w:szCs w:val="28"/>
        </w:rPr>
        <w:t xml:space="preserve">У суді працює електронна пошта, яка мас адресу </w:t>
      </w:r>
      <w:proofErr w:type="spellStart"/>
      <w:r w:rsidRPr="0072401E">
        <w:rPr>
          <w:rFonts w:ascii="Times New Roman" w:hAnsi="Times New Roman" w:cs="Times New Roman"/>
          <w:sz w:val="28"/>
          <w:szCs w:val="28"/>
        </w:rPr>
        <w:t>і</w:t>
      </w:r>
      <w:r w:rsidR="00091C18">
        <w:rPr>
          <w:rStyle w:val="21"/>
          <w:rFonts w:eastAsia="Arial"/>
        </w:rPr>
        <w:t>п</w:t>
      </w:r>
      <w:proofErr w:type="spellEnd"/>
      <w:r w:rsidR="00091C18">
        <w:rPr>
          <w:rStyle w:val="21"/>
          <w:rFonts w:eastAsia="Arial"/>
          <w:lang w:val="en-US"/>
        </w:rPr>
        <w:t>b</w:t>
      </w:r>
      <w:proofErr w:type="spellStart"/>
      <w:r w:rsidR="00091C18">
        <w:rPr>
          <w:rStyle w:val="21"/>
          <w:rFonts w:eastAsia="Arial"/>
        </w:rPr>
        <w:t>ох@со.оd.соurt.gоv.u</w:t>
      </w:r>
      <w:r w:rsidRPr="0072401E">
        <w:rPr>
          <w:rStyle w:val="21"/>
          <w:rFonts w:eastAsia="Arial"/>
        </w:rPr>
        <w:t>а</w:t>
      </w:r>
      <w:proofErr w:type="spellEnd"/>
      <w:r w:rsidRPr="0072401E">
        <w:rPr>
          <w:rFonts w:ascii="Times New Roman" w:hAnsi="Times New Roman" w:cs="Times New Roman"/>
          <w:sz w:val="28"/>
          <w:szCs w:val="28"/>
        </w:rPr>
        <w:t xml:space="preserve">. Також відповідно до наказу голови Красноокнянського районного суду Одеської області від 28.08.2013 </w:t>
      </w:r>
      <w:r w:rsidR="00091C18">
        <w:rPr>
          <w:rFonts w:ascii="Times New Roman" w:hAnsi="Times New Roman" w:cs="Times New Roman"/>
          <w:sz w:val="28"/>
          <w:szCs w:val="28"/>
        </w:rPr>
        <w:t>№</w:t>
      </w:r>
      <w:r w:rsidRPr="0072401E">
        <w:rPr>
          <w:rFonts w:ascii="Times New Roman" w:hAnsi="Times New Roman" w:cs="Times New Roman"/>
          <w:sz w:val="28"/>
          <w:szCs w:val="28"/>
        </w:rPr>
        <w:t xml:space="preserve"> 105 встановлена особа, яка відповідає за адміністрування та оновлення інформації на веб-сторінці суду.</w:t>
      </w:r>
    </w:p>
    <w:p w:rsidR="00E36260" w:rsidRPr="0072401E" w:rsidRDefault="00091C18" w:rsidP="004C51CA">
      <w:pPr>
        <w:tabs>
          <w:tab w:val="left" w:pos="7942"/>
        </w:tabs>
        <w:ind w:firstLine="709"/>
        <w:jc w:val="both"/>
        <w:rPr>
          <w:rFonts w:ascii="Times New Roman" w:hAnsi="Times New Roman" w:cs="Times New Roman"/>
          <w:sz w:val="28"/>
          <w:szCs w:val="28"/>
        </w:rPr>
      </w:pPr>
      <w:r>
        <w:rPr>
          <w:rFonts w:ascii="Times New Roman" w:hAnsi="Times New Roman" w:cs="Times New Roman"/>
          <w:sz w:val="28"/>
          <w:szCs w:val="28"/>
        </w:rPr>
        <w:t>Н</w:t>
      </w:r>
      <w:r w:rsidR="00E36260" w:rsidRPr="0072401E">
        <w:rPr>
          <w:rFonts w:ascii="Times New Roman" w:hAnsi="Times New Roman" w:cs="Times New Roman"/>
          <w:sz w:val="28"/>
          <w:szCs w:val="28"/>
        </w:rPr>
        <w:t>а сайті розміщено: інформація про роботу суду, судовий збір, графік прийому громадян, список справ призначених для розгляду, інформація для громадян щодо відправлення тек</w:t>
      </w:r>
      <w:r w:rsidR="00364922">
        <w:rPr>
          <w:rFonts w:ascii="Times New Roman" w:hAnsi="Times New Roman" w:cs="Times New Roman"/>
          <w:sz w:val="28"/>
          <w:szCs w:val="28"/>
        </w:rPr>
        <w:t xml:space="preserve">стів судових повісток у вигляді </w:t>
      </w:r>
      <w:r w:rsidR="00E36260" w:rsidRPr="0072401E">
        <w:rPr>
          <w:rFonts w:ascii="Times New Roman" w:hAnsi="Times New Roman" w:cs="Times New Roman"/>
          <w:sz w:val="28"/>
          <w:szCs w:val="28"/>
        </w:rPr>
        <w:t>повідомлень,</w:t>
      </w:r>
    </w:p>
    <w:p w:rsidR="00E36260" w:rsidRPr="0072401E" w:rsidRDefault="00E36260" w:rsidP="00364922">
      <w:pPr>
        <w:jc w:val="both"/>
        <w:rPr>
          <w:rFonts w:ascii="Times New Roman" w:hAnsi="Times New Roman" w:cs="Times New Roman"/>
          <w:sz w:val="28"/>
          <w:szCs w:val="28"/>
        </w:rPr>
      </w:pPr>
      <w:r w:rsidRPr="0072401E">
        <w:rPr>
          <w:rFonts w:ascii="Times New Roman" w:hAnsi="Times New Roman" w:cs="Times New Roman"/>
          <w:sz w:val="28"/>
          <w:szCs w:val="28"/>
        </w:rPr>
        <w:t>зразки заяв, новини в сфері діяльності суду, а також наведена інша інформація, необхідна для звернення до суду. Уся вищевказана інформація с достовірно</w:t>
      </w:r>
      <w:r w:rsidR="00091C18">
        <w:rPr>
          <w:rFonts w:ascii="Times New Roman" w:hAnsi="Times New Roman" w:cs="Times New Roman"/>
          <w:sz w:val="28"/>
          <w:szCs w:val="28"/>
        </w:rPr>
        <w:t>ю, тобто до веб - сайт</w:t>
      </w:r>
      <w:r w:rsidRPr="0072401E">
        <w:rPr>
          <w:rFonts w:ascii="Times New Roman" w:hAnsi="Times New Roman" w:cs="Times New Roman"/>
          <w:sz w:val="28"/>
          <w:szCs w:val="28"/>
        </w:rPr>
        <w:t>у постійно вносяться оновлення.</w:t>
      </w:r>
    </w:p>
    <w:p w:rsidR="00E36260" w:rsidRPr="0072401E" w:rsidRDefault="00E36260" w:rsidP="004C51CA">
      <w:pPr>
        <w:numPr>
          <w:ilvl w:val="0"/>
          <w:numId w:val="2"/>
        </w:numPr>
        <w:tabs>
          <w:tab w:val="left" w:pos="2326"/>
        </w:tabs>
        <w:spacing w:line="324" w:lineRule="exact"/>
        <w:ind w:firstLine="709"/>
        <w:jc w:val="both"/>
        <w:rPr>
          <w:rFonts w:ascii="Times New Roman" w:hAnsi="Times New Roman" w:cs="Times New Roman"/>
          <w:sz w:val="28"/>
          <w:szCs w:val="28"/>
        </w:rPr>
      </w:pPr>
      <w:r w:rsidRPr="0072401E">
        <w:rPr>
          <w:rFonts w:ascii="Times New Roman" w:hAnsi="Times New Roman" w:cs="Times New Roman"/>
          <w:sz w:val="28"/>
          <w:szCs w:val="28"/>
        </w:rPr>
        <w:t xml:space="preserve">року наказом голови Красноокнянського районного суду </w:t>
      </w:r>
      <w:r w:rsidRPr="0072401E">
        <w:rPr>
          <w:rFonts w:ascii="Times New Roman" w:hAnsi="Times New Roman" w:cs="Times New Roman"/>
          <w:sz w:val="28"/>
          <w:szCs w:val="28"/>
        </w:rPr>
        <w:lastRenderedPageBreak/>
        <w:t>Одеської області затверджена та погоджена з Державним архівом Одеської області, номенклатура справ на 2021-2025 роки, яка відповідає вимогам п. 10.1 Інструкції.</w:t>
      </w:r>
    </w:p>
    <w:p w:rsidR="00E36260" w:rsidRPr="0072401E" w:rsidRDefault="00E36260" w:rsidP="004C51CA">
      <w:pPr>
        <w:ind w:firstLine="709"/>
        <w:jc w:val="both"/>
        <w:rPr>
          <w:rFonts w:ascii="Times New Roman" w:hAnsi="Times New Roman" w:cs="Times New Roman"/>
          <w:sz w:val="28"/>
          <w:szCs w:val="28"/>
        </w:rPr>
      </w:pPr>
      <w:r w:rsidRPr="0072401E">
        <w:rPr>
          <w:rFonts w:ascii="Times New Roman" w:hAnsi="Times New Roman" w:cs="Times New Roman"/>
          <w:sz w:val="28"/>
          <w:szCs w:val="28"/>
        </w:rPr>
        <w:t>Справи, матеріали, заяви та інше, що надходять на розгляд до Красноокнянського районного суду Одеської області реєструються в загальній канцелярії в комп’ютерній програмі «Д-3» (далі - КІІ «/1-3»), після чого канцелярією передаються суддям на розгляд.</w:t>
      </w:r>
    </w:p>
    <w:p w:rsidR="00E36260" w:rsidRPr="0072401E" w:rsidRDefault="00E36260" w:rsidP="004C51CA">
      <w:pPr>
        <w:ind w:firstLine="709"/>
        <w:jc w:val="both"/>
        <w:rPr>
          <w:rFonts w:ascii="Times New Roman" w:hAnsi="Times New Roman" w:cs="Times New Roman"/>
          <w:sz w:val="28"/>
          <w:szCs w:val="28"/>
        </w:rPr>
      </w:pPr>
      <w:r w:rsidRPr="0072401E">
        <w:rPr>
          <w:rFonts w:ascii="Times New Roman" w:hAnsi="Times New Roman" w:cs="Times New Roman"/>
          <w:sz w:val="28"/>
          <w:szCs w:val="28"/>
        </w:rPr>
        <w:t>У випадках знеструмлення електромережі суду, виходу з ладу обладнання або комп’ютерних програм чи настання інших обставин, які унеможливлюють функціонування ав</w:t>
      </w:r>
      <w:r w:rsidR="00091C18">
        <w:rPr>
          <w:rFonts w:ascii="Times New Roman" w:hAnsi="Times New Roman" w:cs="Times New Roman"/>
          <w:sz w:val="28"/>
          <w:szCs w:val="28"/>
        </w:rPr>
        <w:t>томатизованої системи, що триває</w:t>
      </w:r>
      <w:r w:rsidRPr="0072401E">
        <w:rPr>
          <w:rFonts w:ascii="Times New Roman" w:hAnsi="Times New Roman" w:cs="Times New Roman"/>
          <w:sz w:val="28"/>
          <w:szCs w:val="28"/>
        </w:rPr>
        <w:t xml:space="preserve"> понад один робочий день здійснення розподілу судових справ між суддями складаються відповідні акти.</w:t>
      </w:r>
    </w:p>
    <w:p w:rsidR="00E36260" w:rsidRPr="0072401E" w:rsidRDefault="00E36260" w:rsidP="004C51CA">
      <w:pPr>
        <w:spacing w:after="335"/>
        <w:ind w:firstLine="709"/>
        <w:jc w:val="both"/>
        <w:rPr>
          <w:rFonts w:ascii="Times New Roman" w:hAnsi="Times New Roman" w:cs="Times New Roman"/>
          <w:sz w:val="28"/>
          <w:szCs w:val="28"/>
        </w:rPr>
      </w:pPr>
      <w:r w:rsidRPr="0072401E">
        <w:rPr>
          <w:rFonts w:ascii="Times New Roman" w:hAnsi="Times New Roman" w:cs="Times New Roman"/>
          <w:sz w:val="28"/>
          <w:szCs w:val="28"/>
        </w:rPr>
        <w:t>Повторний автоматичний розподіл справ у визначених законодавством випадках (відвід, самовідвід суді, недопустимість повторної участі судді в розгляді справи, тощо) в Красноокнянському районному суді Одеської області здійснюється за письмовим розпорядженням керівника апарату суду, згідно вимогам п.3.1.13 Положення про автоматизовану систему документообіг) суду.</w:t>
      </w:r>
    </w:p>
    <w:p w:rsidR="00E36260" w:rsidRPr="0072401E" w:rsidRDefault="00E36260" w:rsidP="004C51CA">
      <w:pPr>
        <w:pStyle w:val="50"/>
        <w:numPr>
          <w:ilvl w:val="0"/>
          <w:numId w:val="3"/>
        </w:numPr>
        <w:shd w:val="clear" w:color="auto" w:fill="auto"/>
        <w:tabs>
          <w:tab w:val="left" w:pos="1071"/>
        </w:tabs>
        <w:spacing w:before="0" w:after="254" w:line="280" w:lineRule="exact"/>
        <w:ind w:firstLine="709"/>
        <w:jc w:val="center"/>
        <w:rPr>
          <w:rFonts w:ascii="Times New Roman" w:hAnsi="Times New Roman" w:cs="Times New Roman"/>
          <w:sz w:val="28"/>
          <w:szCs w:val="28"/>
        </w:rPr>
      </w:pPr>
      <w:r w:rsidRPr="0072401E">
        <w:rPr>
          <w:rFonts w:ascii="Times New Roman" w:hAnsi="Times New Roman" w:cs="Times New Roman"/>
          <w:sz w:val="28"/>
          <w:szCs w:val="28"/>
        </w:rPr>
        <w:t>Обліково-статистична робота.</w:t>
      </w:r>
    </w:p>
    <w:p w:rsidR="00E36260" w:rsidRPr="0072401E" w:rsidRDefault="00E36260" w:rsidP="00364922">
      <w:pPr>
        <w:tabs>
          <w:tab w:val="left" w:pos="4553"/>
          <w:tab w:val="left" w:pos="6454"/>
          <w:tab w:val="left" w:pos="9341"/>
        </w:tabs>
        <w:ind w:firstLine="709"/>
        <w:jc w:val="both"/>
        <w:rPr>
          <w:rFonts w:ascii="Times New Roman" w:hAnsi="Times New Roman" w:cs="Times New Roman"/>
          <w:sz w:val="28"/>
          <w:szCs w:val="28"/>
        </w:rPr>
      </w:pPr>
      <w:r w:rsidRPr="0072401E">
        <w:rPr>
          <w:rFonts w:ascii="Times New Roman" w:hAnsi="Times New Roman" w:cs="Times New Roman"/>
          <w:sz w:val="28"/>
          <w:szCs w:val="28"/>
        </w:rPr>
        <w:t>Обліково-статистична</w:t>
      </w:r>
      <w:r w:rsidRPr="0072401E">
        <w:rPr>
          <w:rFonts w:ascii="Times New Roman" w:hAnsi="Times New Roman" w:cs="Times New Roman"/>
          <w:sz w:val="28"/>
          <w:szCs w:val="28"/>
        </w:rPr>
        <w:tab/>
        <w:t>робота</w:t>
      </w:r>
      <w:r w:rsidRPr="0072401E">
        <w:rPr>
          <w:rFonts w:ascii="Times New Roman" w:hAnsi="Times New Roman" w:cs="Times New Roman"/>
          <w:sz w:val="28"/>
          <w:szCs w:val="28"/>
        </w:rPr>
        <w:tab/>
        <w:t>забезпечується</w:t>
      </w:r>
      <w:r w:rsidR="00364922" w:rsidRPr="00364922">
        <w:rPr>
          <w:rFonts w:ascii="Times New Roman" w:hAnsi="Times New Roman" w:cs="Times New Roman"/>
          <w:sz w:val="28"/>
          <w:szCs w:val="28"/>
        </w:rPr>
        <w:t xml:space="preserve"> </w:t>
      </w:r>
      <w:r w:rsidR="00364922" w:rsidRPr="0072401E">
        <w:rPr>
          <w:rFonts w:ascii="Times New Roman" w:hAnsi="Times New Roman" w:cs="Times New Roman"/>
          <w:sz w:val="28"/>
          <w:szCs w:val="28"/>
        </w:rPr>
        <w:t>за</w:t>
      </w:r>
      <w:r w:rsidRPr="0072401E">
        <w:rPr>
          <w:rFonts w:ascii="Times New Roman" w:hAnsi="Times New Roman" w:cs="Times New Roman"/>
          <w:sz w:val="28"/>
          <w:szCs w:val="28"/>
        </w:rPr>
        <w:tab/>
      </w:r>
    </w:p>
    <w:p w:rsidR="00E36260" w:rsidRPr="0072401E" w:rsidRDefault="00E36260" w:rsidP="00364922">
      <w:pPr>
        <w:jc w:val="both"/>
        <w:rPr>
          <w:rFonts w:ascii="Times New Roman" w:hAnsi="Times New Roman" w:cs="Times New Roman"/>
          <w:sz w:val="28"/>
          <w:szCs w:val="28"/>
        </w:rPr>
      </w:pPr>
      <w:r w:rsidRPr="0072401E">
        <w:rPr>
          <w:rFonts w:ascii="Times New Roman" w:hAnsi="Times New Roman" w:cs="Times New Roman"/>
          <w:sz w:val="28"/>
          <w:szCs w:val="28"/>
        </w:rPr>
        <w:t>допомогою комп’ютерної системи "Д-3" та відповідно до п. З ст. 15 Закону України «Про судоустрій і статус суддів», вимог Положення про автоматизовану систему документообігу суду, Інструкції з діловодства.</w:t>
      </w:r>
    </w:p>
    <w:p w:rsidR="00E36260" w:rsidRPr="0072401E" w:rsidRDefault="00E36260" w:rsidP="004C51CA">
      <w:pPr>
        <w:ind w:firstLine="709"/>
        <w:jc w:val="both"/>
        <w:rPr>
          <w:rFonts w:ascii="Times New Roman" w:hAnsi="Times New Roman" w:cs="Times New Roman"/>
          <w:sz w:val="28"/>
          <w:szCs w:val="28"/>
        </w:rPr>
      </w:pPr>
      <w:r w:rsidRPr="0072401E">
        <w:rPr>
          <w:rFonts w:ascii="Times New Roman" w:hAnsi="Times New Roman" w:cs="Times New Roman"/>
          <w:sz w:val="28"/>
          <w:szCs w:val="28"/>
        </w:rPr>
        <w:t>Користувачі автоматизованої системи відповідно до їх прав вносять до бази даних автоматизованої системи інформацію, передбачену Положенням про автоматизовану систему документообігу суду.</w:t>
      </w:r>
    </w:p>
    <w:p w:rsidR="00E36260" w:rsidRPr="0072401E" w:rsidRDefault="00E36260" w:rsidP="004C51CA">
      <w:pPr>
        <w:spacing w:after="126"/>
        <w:ind w:firstLine="709"/>
        <w:jc w:val="both"/>
        <w:rPr>
          <w:rFonts w:ascii="Times New Roman" w:hAnsi="Times New Roman" w:cs="Times New Roman"/>
          <w:sz w:val="28"/>
          <w:szCs w:val="28"/>
        </w:rPr>
      </w:pPr>
      <w:r w:rsidRPr="0072401E">
        <w:rPr>
          <w:rFonts w:ascii="Times New Roman" w:hAnsi="Times New Roman" w:cs="Times New Roman"/>
          <w:sz w:val="28"/>
          <w:szCs w:val="28"/>
        </w:rPr>
        <w:t>Здійснення статистичних сп</w:t>
      </w:r>
      <w:r w:rsidR="00091C18">
        <w:rPr>
          <w:rFonts w:ascii="Times New Roman" w:hAnsi="Times New Roman" w:cs="Times New Roman"/>
          <w:sz w:val="28"/>
          <w:szCs w:val="28"/>
        </w:rPr>
        <w:t>остережень щодо розгляду справ в суді т</w:t>
      </w:r>
      <w:r w:rsidRPr="0072401E">
        <w:rPr>
          <w:rFonts w:ascii="Times New Roman" w:hAnsi="Times New Roman" w:cs="Times New Roman"/>
          <w:sz w:val="28"/>
          <w:szCs w:val="28"/>
        </w:rPr>
        <w:t>а навантаження на суддів, забезпечення збору та формування статистичної інформації та складання звітності у Красноокнянському районному суді Одеської області покладено на керів</w:t>
      </w:r>
      <w:r w:rsidR="00091C18">
        <w:rPr>
          <w:rFonts w:ascii="Times New Roman" w:hAnsi="Times New Roman" w:cs="Times New Roman"/>
          <w:sz w:val="28"/>
          <w:szCs w:val="28"/>
        </w:rPr>
        <w:t xml:space="preserve">ника апарату суду, </w:t>
      </w:r>
      <w:proofErr w:type="spellStart"/>
      <w:r w:rsidR="00091C18">
        <w:rPr>
          <w:rFonts w:ascii="Times New Roman" w:hAnsi="Times New Roman" w:cs="Times New Roman"/>
          <w:sz w:val="28"/>
          <w:szCs w:val="28"/>
        </w:rPr>
        <w:t>Каньовську</w:t>
      </w:r>
      <w:proofErr w:type="spellEnd"/>
      <w:r w:rsidR="00091C18">
        <w:rPr>
          <w:rFonts w:ascii="Times New Roman" w:hAnsi="Times New Roman" w:cs="Times New Roman"/>
          <w:sz w:val="28"/>
          <w:szCs w:val="28"/>
        </w:rPr>
        <w:t xml:space="preserve"> Д</w:t>
      </w:r>
      <w:r w:rsidRPr="0072401E">
        <w:rPr>
          <w:rFonts w:ascii="Times New Roman" w:hAnsi="Times New Roman" w:cs="Times New Roman"/>
          <w:sz w:val="28"/>
          <w:szCs w:val="28"/>
        </w:rPr>
        <w:t>.1. відповідно наказу голови суду від 03.07.2019 р. №14 о/д.</w:t>
      </w:r>
    </w:p>
    <w:p w:rsidR="00E36260" w:rsidRPr="0072401E" w:rsidRDefault="00E36260" w:rsidP="004C51CA">
      <w:pPr>
        <w:spacing w:line="317" w:lineRule="exact"/>
        <w:ind w:firstLine="709"/>
        <w:jc w:val="both"/>
        <w:rPr>
          <w:rFonts w:ascii="Times New Roman" w:hAnsi="Times New Roman" w:cs="Times New Roman"/>
          <w:sz w:val="28"/>
          <w:szCs w:val="28"/>
        </w:rPr>
      </w:pPr>
      <w:r w:rsidRPr="0072401E">
        <w:rPr>
          <w:rFonts w:ascii="Times New Roman" w:hAnsi="Times New Roman" w:cs="Times New Roman"/>
          <w:sz w:val="28"/>
          <w:szCs w:val="28"/>
        </w:rPr>
        <w:t>Щомісячно до ТУ ДСА Украї</w:t>
      </w:r>
      <w:r w:rsidR="00091C18">
        <w:rPr>
          <w:rFonts w:ascii="Times New Roman" w:hAnsi="Times New Roman" w:cs="Times New Roman"/>
          <w:sz w:val="28"/>
          <w:szCs w:val="28"/>
        </w:rPr>
        <w:t>ни в Одеській області надсилаєт</w:t>
      </w:r>
      <w:r w:rsidRPr="0072401E">
        <w:rPr>
          <w:rFonts w:ascii="Times New Roman" w:hAnsi="Times New Roman" w:cs="Times New Roman"/>
          <w:sz w:val="28"/>
          <w:szCs w:val="28"/>
        </w:rPr>
        <w:t xml:space="preserve">ься інформація щодо осіб, стосовно яких розглянуто кримінальні провадження, в яких </w:t>
      </w:r>
      <w:proofErr w:type="spellStart"/>
      <w:r w:rsidRPr="0072401E">
        <w:rPr>
          <w:rFonts w:ascii="Times New Roman" w:hAnsi="Times New Roman" w:cs="Times New Roman"/>
          <w:sz w:val="28"/>
          <w:szCs w:val="28"/>
        </w:rPr>
        <w:t>вироки</w:t>
      </w:r>
      <w:proofErr w:type="spellEnd"/>
      <w:r w:rsidRPr="0072401E">
        <w:rPr>
          <w:rFonts w:ascii="Times New Roman" w:hAnsi="Times New Roman" w:cs="Times New Roman"/>
          <w:sz w:val="28"/>
          <w:szCs w:val="28"/>
        </w:rPr>
        <w:t xml:space="preserve"> ( ухвали) набрали законної сили.</w:t>
      </w:r>
    </w:p>
    <w:p w:rsidR="00E36260" w:rsidRPr="0072401E" w:rsidRDefault="00E36260" w:rsidP="004C51CA">
      <w:pPr>
        <w:ind w:firstLine="709"/>
        <w:jc w:val="both"/>
        <w:rPr>
          <w:rFonts w:ascii="Times New Roman" w:hAnsi="Times New Roman" w:cs="Times New Roman"/>
          <w:sz w:val="28"/>
          <w:szCs w:val="28"/>
        </w:rPr>
      </w:pPr>
      <w:r w:rsidRPr="0072401E">
        <w:rPr>
          <w:rFonts w:ascii="Times New Roman" w:hAnsi="Times New Roman" w:cs="Times New Roman"/>
          <w:sz w:val="28"/>
          <w:szCs w:val="28"/>
        </w:rPr>
        <w:t>Статистична звітність подавалась в автоматичному режимі за формами звітів, затверджених наказом ДСА України від 09.03.2017 № 311 (зі змінами від</w:t>
      </w:r>
    </w:p>
    <w:p w:rsidR="00E36260" w:rsidRPr="0072401E" w:rsidRDefault="00E36260" w:rsidP="004C51CA">
      <w:pPr>
        <w:numPr>
          <w:ilvl w:val="0"/>
          <w:numId w:val="4"/>
        </w:numPr>
        <w:tabs>
          <w:tab w:val="left" w:pos="1378"/>
        </w:tabs>
        <w:spacing w:line="324" w:lineRule="exact"/>
        <w:ind w:firstLine="709"/>
        <w:jc w:val="both"/>
        <w:rPr>
          <w:rFonts w:ascii="Times New Roman" w:hAnsi="Times New Roman" w:cs="Times New Roman"/>
          <w:sz w:val="28"/>
          <w:szCs w:val="28"/>
        </w:rPr>
      </w:pPr>
      <w:r w:rsidRPr="0072401E">
        <w:rPr>
          <w:rFonts w:ascii="Times New Roman" w:hAnsi="Times New Roman" w:cs="Times New Roman"/>
          <w:sz w:val="28"/>
          <w:szCs w:val="28"/>
        </w:rPr>
        <w:t>р. № 269) вчасно, в межах строків, передбачених Інструкцією щодо заповнення і подання форм звітності про розгляд апеляційними та місцевими судами судових справ і матеріалів.</w:t>
      </w:r>
    </w:p>
    <w:p w:rsidR="00E36260" w:rsidRPr="0072401E" w:rsidRDefault="00E36260" w:rsidP="004C51CA">
      <w:pPr>
        <w:ind w:firstLine="709"/>
        <w:jc w:val="both"/>
        <w:rPr>
          <w:rFonts w:ascii="Times New Roman" w:hAnsi="Times New Roman" w:cs="Times New Roman"/>
          <w:sz w:val="28"/>
          <w:szCs w:val="28"/>
        </w:rPr>
      </w:pPr>
      <w:r w:rsidRPr="0072401E">
        <w:rPr>
          <w:rFonts w:ascii="Times New Roman" w:hAnsi="Times New Roman" w:cs="Times New Roman"/>
          <w:sz w:val="28"/>
          <w:szCs w:val="28"/>
        </w:rPr>
        <w:t>Найпоширенішою проблемою, що виникає при складанні звітності є неточності та відсутність усіх даних в обліково-статистичних картках. Недоліки усуваються відповідальними працівниками апарату суду. Також при складанні звітності враховуються прийняті протягом року зміни.</w:t>
      </w:r>
    </w:p>
    <w:p w:rsidR="00E36260" w:rsidRPr="0072401E" w:rsidRDefault="00E36260" w:rsidP="004C51CA">
      <w:pPr>
        <w:ind w:firstLine="709"/>
        <w:jc w:val="both"/>
        <w:rPr>
          <w:rFonts w:ascii="Times New Roman" w:hAnsi="Times New Roman" w:cs="Times New Roman"/>
          <w:sz w:val="28"/>
          <w:szCs w:val="28"/>
        </w:rPr>
      </w:pPr>
      <w:r w:rsidRPr="0072401E">
        <w:rPr>
          <w:rFonts w:ascii="Times New Roman" w:hAnsi="Times New Roman" w:cs="Times New Roman"/>
          <w:sz w:val="28"/>
          <w:szCs w:val="28"/>
        </w:rPr>
        <w:t>Слід відмітити, що у суді розробляються та вдосконалюються типові шаблони процесуальних документів (постанов, ухвал), що найчастіше використовуються у роботі КП «Д-3».</w:t>
      </w:r>
    </w:p>
    <w:p w:rsidR="00E36260" w:rsidRPr="0072401E" w:rsidRDefault="00E36260" w:rsidP="004C51CA">
      <w:pPr>
        <w:ind w:firstLine="709"/>
        <w:jc w:val="both"/>
        <w:rPr>
          <w:rFonts w:ascii="Times New Roman" w:hAnsi="Times New Roman" w:cs="Times New Roman"/>
          <w:sz w:val="28"/>
          <w:szCs w:val="28"/>
        </w:rPr>
      </w:pPr>
      <w:r w:rsidRPr="0072401E">
        <w:rPr>
          <w:rFonts w:ascii="Times New Roman" w:hAnsi="Times New Roman" w:cs="Times New Roman"/>
          <w:sz w:val="28"/>
          <w:szCs w:val="28"/>
        </w:rPr>
        <w:t>На офіційн</w:t>
      </w:r>
      <w:r w:rsidR="004419BE">
        <w:rPr>
          <w:rFonts w:ascii="Times New Roman" w:hAnsi="Times New Roman" w:cs="Times New Roman"/>
          <w:sz w:val="28"/>
          <w:szCs w:val="28"/>
        </w:rPr>
        <w:t xml:space="preserve">ій Веб-сторінці </w:t>
      </w:r>
      <w:proofErr w:type="spellStart"/>
      <w:r w:rsidR="004419BE">
        <w:rPr>
          <w:rFonts w:ascii="Times New Roman" w:hAnsi="Times New Roman" w:cs="Times New Roman"/>
          <w:sz w:val="28"/>
          <w:szCs w:val="28"/>
        </w:rPr>
        <w:t>Красноокнянськог</w:t>
      </w:r>
      <w:r w:rsidRPr="0072401E">
        <w:rPr>
          <w:rFonts w:ascii="Times New Roman" w:hAnsi="Times New Roman" w:cs="Times New Roman"/>
          <w:sz w:val="28"/>
          <w:szCs w:val="28"/>
        </w:rPr>
        <w:t>о</w:t>
      </w:r>
      <w:proofErr w:type="spellEnd"/>
      <w:r w:rsidRPr="0072401E">
        <w:rPr>
          <w:rFonts w:ascii="Times New Roman" w:hAnsi="Times New Roman" w:cs="Times New Roman"/>
          <w:sz w:val="28"/>
          <w:szCs w:val="28"/>
        </w:rPr>
        <w:t xml:space="preserve"> районного </w:t>
      </w:r>
      <w:r w:rsidR="00091C18">
        <w:rPr>
          <w:rFonts w:ascii="Times New Roman" w:hAnsi="Times New Roman" w:cs="Times New Roman"/>
          <w:sz w:val="28"/>
          <w:szCs w:val="28"/>
        </w:rPr>
        <w:t>суду</w:t>
      </w:r>
      <w:r w:rsidRPr="0072401E">
        <w:rPr>
          <w:rFonts w:ascii="Times New Roman" w:hAnsi="Times New Roman" w:cs="Times New Roman"/>
          <w:sz w:val="28"/>
          <w:szCs w:val="28"/>
        </w:rPr>
        <w:t xml:space="preserve"> здійснюється оприлюднення звітності про стан здійснення правосуддя.</w:t>
      </w:r>
    </w:p>
    <w:p w:rsidR="00E36260" w:rsidRPr="0072401E" w:rsidRDefault="00E36260" w:rsidP="004C51CA">
      <w:pPr>
        <w:ind w:firstLine="709"/>
        <w:jc w:val="both"/>
        <w:rPr>
          <w:rFonts w:ascii="Times New Roman" w:hAnsi="Times New Roman" w:cs="Times New Roman"/>
          <w:sz w:val="28"/>
          <w:szCs w:val="28"/>
        </w:rPr>
      </w:pPr>
      <w:r w:rsidRPr="0072401E">
        <w:rPr>
          <w:rFonts w:ascii="Times New Roman" w:hAnsi="Times New Roman" w:cs="Times New Roman"/>
          <w:sz w:val="28"/>
          <w:szCs w:val="28"/>
        </w:rPr>
        <w:t xml:space="preserve">З метою покращення стану ведення обліково-інформаційних карток у </w:t>
      </w:r>
      <w:r w:rsidRPr="0072401E">
        <w:rPr>
          <w:rFonts w:ascii="Times New Roman" w:hAnsi="Times New Roman" w:cs="Times New Roman"/>
          <w:sz w:val="28"/>
          <w:szCs w:val="28"/>
        </w:rPr>
        <w:lastRenderedPageBreak/>
        <w:t>Красноокнянському районному суді постійно проводиться робота, спрямована на надання практичної допомоги працівникам апарату суду, які безпосередньо несуть відповідальність за внесення даних в обліково-інформаційні картки, а саме проводяться індивідуальні навчання з наданням роз’яснень щодо якісно</w:t>
      </w:r>
      <w:r w:rsidR="00364922">
        <w:rPr>
          <w:rFonts w:ascii="Times New Roman" w:hAnsi="Times New Roman" w:cs="Times New Roman"/>
          <w:sz w:val="28"/>
          <w:szCs w:val="28"/>
        </w:rPr>
        <w:t>ю заповнення обліково-статистичн</w:t>
      </w:r>
      <w:r w:rsidRPr="0072401E">
        <w:rPr>
          <w:rFonts w:ascii="Times New Roman" w:hAnsi="Times New Roman" w:cs="Times New Roman"/>
          <w:sz w:val="28"/>
          <w:szCs w:val="28"/>
        </w:rPr>
        <w:t>их карток.</w:t>
      </w:r>
    </w:p>
    <w:p w:rsidR="00E36260" w:rsidRPr="0072401E" w:rsidRDefault="00E36260" w:rsidP="004C51CA">
      <w:pPr>
        <w:ind w:firstLine="709"/>
        <w:jc w:val="both"/>
        <w:rPr>
          <w:rFonts w:ascii="Times New Roman" w:hAnsi="Times New Roman" w:cs="Times New Roman"/>
          <w:sz w:val="28"/>
          <w:szCs w:val="28"/>
        </w:rPr>
      </w:pPr>
      <w:r w:rsidRPr="0072401E">
        <w:rPr>
          <w:rFonts w:ascii="Times New Roman" w:hAnsi="Times New Roman" w:cs="Times New Roman"/>
          <w:sz w:val="28"/>
          <w:szCs w:val="28"/>
        </w:rPr>
        <w:t>Окрім того, проводяться заняття з помічниками суддів, секретарями судового засідання та спеціалістами під час яких аналізуються помилки, допущені під час заповнення обліково-інформаційних карток.</w:t>
      </w:r>
    </w:p>
    <w:p w:rsidR="00E36260" w:rsidRPr="0072401E" w:rsidRDefault="00E36260" w:rsidP="004C51CA">
      <w:pPr>
        <w:ind w:firstLine="709"/>
        <w:jc w:val="both"/>
        <w:rPr>
          <w:rFonts w:ascii="Times New Roman" w:hAnsi="Times New Roman" w:cs="Times New Roman"/>
          <w:sz w:val="28"/>
          <w:szCs w:val="28"/>
        </w:rPr>
      </w:pPr>
      <w:r w:rsidRPr="0072401E">
        <w:rPr>
          <w:rFonts w:ascii="Times New Roman" w:hAnsi="Times New Roman" w:cs="Times New Roman"/>
          <w:sz w:val="28"/>
          <w:szCs w:val="28"/>
        </w:rPr>
        <w:t>З метою реалізації напрямку роботи у сфері ведення статистичного облік) процесуальної діяльності в Красноокнянському районному с\ді постійно здійснювався аналіз даних судової статистики з визначенням тенденцій динаміки основних показників судочинства, подавались статистичні звіти, таблиці, довідки щодо роботи для використання в діяльності суду та обговорення на оперативних нарадах, подаватись статистичні дані щодо навантаження на суддів .</w:t>
      </w:r>
    </w:p>
    <w:p w:rsidR="00E36260" w:rsidRPr="0072401E" w:rsidRDefault="00E36260" w:rsidP="004C51CA">
      <w:pPr>
        <w:ind w:firstLine="709"/>
        <w:jc w:val="both"/>
        <w:rPr>
          <w:rFonts w:ascii="Times New Roman" w:hAnsi="Times New Roman" w:cs="Times New Roman"/>
          <w:sz w:val="28"/>
          <w:szCs w:val="28"/>
        </w:rPr>
      </w:pPr>
      <w:r w:rsidRPr="0072401E">
        <w:rPr>
          <w:rFonts w:ascii="Times New Roman" w:hAnsi="Times New Roman" w:cs="Times New Roman"/>
          <w:sz w:val="28"/>
          <w:szCs w:val="28"/>
        </w:rPr>
        <w:t>З метою формування єдиної практики розгляду справ та однакового і правильного застосування норм матеріального та процесуального права головою суду проводилися відповідні наради по обговоренню інформаційних листів судів вищих інстанцій.</w:t>
      </w:r>
    </w:p>
    <w:p w:rsidR="00E36260" w:rsidRPr="0072401E" w:rsidRDefault="00E36260" w:rsidP="004C51CA">
      <w:pPr>
        <w:ind w:firstLine="709"/>
        <w:jc w:val="both"/>
        <w:rPr>
          <w:rFonts w:ascii="Times New Roman" w:hAnsi="Times New Roman" w:cs="Times New Roman"/>
          <w:sz w:val="28"/>
          <w:szCs w:val="28"/>
        </w:rPr>
      </w:pPr>
      <w:r w:rsidRPr="0072401E">
        <w:rPr>
          <w:rFonts w:ascii="Times New Roman" w:hAnsi="Times New Roman" w:cs="Times New Roman"/>
          <w:sz w:val="28"/>
          <w:szCs w:val="28"/>
        </w:rPr>
        <w:t>Підс</w:t>
      </w:r>
      <w:r w:rsidR="00364922">
        <w:rPr>
          <w:rFonts w:ascii="Times New Roman" w:hAnsi="Times New Roman" w:cs="Times New Roman"/>
          <w:sz w:val="28"/>
          <w:szCs w:val="28"/>
        </w:rPr>
        <w:t>умовуючи діяльність суду за 2022 рік, можна стверджувати про т</w:t>
      </w:r>
      <w:r w:rsidRPr="0072401E">
        <w:rPr>
          <w:rFonts w:ascii="Times New Roman" w:hAnsi="Times New Roman" w:cs="Times New Roman"/>
          <w:sz w:val="28"/>
          <w:szCs w:val="28"/>
        </w:rPr>
        <w:t>е, що обліково-статистична робота виконується на належному рівні, відповідно до нормативно-правових документів, які регулюють питання судової статистики та узагальнення судової практики.</w:t>
      </w:r>
    </w:p>
    <w:p w:rsidR="00E36260" w:rsidRPr="00967008" w:rsidRDefault="00E36260" w:rsidP="004C51CA">
      <w:pPr>
        <w:pStyle w:val="40"/>
        <w:numPr>
          <w:ilvl w:val="0"/>
          <w:numId w:val="3"/>
        </w:numPr>
        <w:shd w:val="clear" w:color="auto" w:fill="auto"/>
        <w:tabs>
          <w:tab w:val="left" w:pos="1270"/>
        </w:tabs>
        <w:spacing w:before="0" w:after="0" w:line="317" w:lineRule="exact"/>
        <w:ind w:left="920" w:firstLine="709"/>
        <w:rPr>
          <w:b/>
        </w:rPr>
      </w:pPr>
      <w:r w:rsidRPr="00967008">
        <w:rPr>
          <w:b/>
        </w:rPr>
        <w:t>Стан та порядок ведення діловодства загальною канцелярією суду.</w:t>
      </w:r>
    </w:p>
    <w:p w:rsidR="00E36260" w:rsidRPr="0072401E" w:rsidRDefault="00E36260" w:rsidP="004C51CA">
      <w:pPr>
        <w:spacing w:line="317" w:lineRule="exact"/>
        <w:ind w:firstLine="709"/>
        <w:jc w:val="both"/>
        <w:rPr>
          <w:rFonts w:ascii="Times New Roman" w:hAnsi="Times New Roman" w:cs="Times New Roman"/>
          <w:sz w:val="28"/>
          <w:szCs w:val="28"/>
        </w:rPr>
      </w:pPr>
      <w:r w:rsidRPr="0072401E">
        <w:rPr>
          <w:rFonts w:ascii="Times New Roman" w:hAnsi="Times New Roman" w:cs="Times New Roman"/>
          <w:sz w:val="28"/>
          <w:szCs w:val="28"/>
        </w:rPr>
        <w:t>Здійснення реєстрації всієї вхідної та вихідної кореспонденції та розподіл справ в програмі КП «Д-3» проводить секретар Красноокнянського районною суду Одеської області Іванова Л.В., а за її відсутності здійснення реєстрації вхідних та вихідних документів пр</w:t>
      </w:r>
      <w:r w:rsidR="00091C18">
        <w:rPr>
          <w:rFonts w:ascii="Times New Roman" w:hAnsi="Times New Roman" w:cs="Times New Roman"/>
          <w:sz w:val="28"/>
          <w:szCs w:val="28"/>
        </w:rPr>
        <w:t>оводить головний спеціаліст з ІТ</w:t>
      </w:r>
      <w:r w:rsidRPr="0072401E">
        <w:rPr>
          <w:rFonts w:ascii="Times New Roman" w:hAnsi="Times New Roman" w:cs="Times New Roman"/>
          <w:sz w:val="28"/>
          <w:szCs w:val="28"/>
        </w:rPr>
        <w:t xml:space="preserve"> Кондратюк</w:t>
      </w:r>
      <w:r w:rsidR="004C51CA">
        <w:rPr>
          <w:rFonts w:ascii="Times New Roman" w:hAnsi="Times New Roman" w:cs="Times New Roman"/>
          <w:sz w:val="28"/>
          <w:szCs w:val="28"/>
        </w:rPr>
        <w:t xml:space="preserve"> </w:t>
      </w:r>
      <w:r w:rsidRPr="0072401E">
        <w:rPr>
          <w:rFonts w:ascii="Times New Roman" w:hAnsi="Times New Roman" w:cs="Times New Roman"/>
          <w:sz w:val="28"/>
          <w:szCs w:val="28"/>
        </w:rPr>
        <w:t>О.А., а розподіл справ всіх категорій проводить керівник а</w:t>
      </w:r>
      <w:r w:rsidR="00091C18">
        <w:rPr>
          <w:rFonts w:ascii="Times New Roman" w:hAnsi="Times New Roman" w:cs="Times New Roman"/>
          <w:sz w:val="28"/>
          <w:szCs w:val="28"/>
        </w:rPr>
        <w:t xml:space="preserve">парату суду </w:t>
      </w:r>
      <w:proofErr w:type="spellStart"/>
      <w:r w:rsidR="00091C18">
        <w:rPr>
          <w:rFonts w:ascii="Times New Roman" w:hAnsi="Times New Roman" w:cs="Times New Roman"/>
          <w:sz w:val="28"/>
          <w:szCs w:val="28"/>
        </w:rPr>
        <w:t>Каньовська</w:t>
      </w:r>
      <w:proofErr w:type="spellEnd"/>
      <w:r w:rsidR="00091C18">
        <w:rPr>
          <w:rFonts w:ascii="Times New Roman" w:hAnsi="Times New Roman" w:cs="Times New Roman"/>
          <w:sz w:val="28"/>
          <w:szCs w:val="28"/>
        </w:rPr>
        <w:t xml:space="preserve"> Д.І. </w:t>
      </w:r>
      <w:r w:rsidRPr="0072401E">
        <w:rPr>
          <w:rFonts w:ascii="Times New Roman" w:hAnsi="Times New Roman" w:cs="Times New Roman"/>
          <w:sz w:val="28"/>
          <w:szCs w:val="28"/>
        </w:rPr>
        <w:t xml:space="preserve">Реєстрація позовних заяв, скарг, звернень громадян проводиться згідно </w:t>
      </w:r>
      <w:r w:rsidR="00091C18">
        <w:rPr>
          <w:rFonts w:ascii="Times New Roman" w:hAnsi="Times New Roman" w:cs="Times New Roman"/>
          <w:sz w:val="28"/>
          <w:szCs w:val="28"/>
        </w:rPr>
        <w:t>з</w:t>
      </w:r>
      <w:r w:rsidRPr="0072401E">
        <w:rPr>
          <w:rStyle w:val="2Arial12pt0"/>
          <w:rFonts w:ascii="Times New Roman" w:eastAsia="Microsoft Sans Serif" w:hAnsi="Times New Roman" w:cs="Times New Roman"/>
          <w:sz w:val="28"/>
          <w:szCs w:val="28"/>
        </w:rPr>
        <w:t xml:space="preserve"> </w:t>
      </w:r>
      <w:r w:rsidRPr="0072401E">
        <w:rPr>
          <w:rFonts w:ascii="Times New Roman" w:hAnsi="Times New Roman" w:cs="Times New Roman"/>
          <w:sz w:val="28"/>
          <w:szCs w:val="28"/>
        </w:rPr>
        <w:t>Інструкцією з діловодства та відповідно до Положення про автоматизовану систему документообігу суду, затвердженого Рішенням Ради су</w:t>
      </w:r>
      <w:r w:rsidR="00364922">
        <w:rPr>
          <w:rFonts w:ascii="Times New Roman" w:hAnsi="Times New Roman" w:cs="Times New Roman"/>
          <w:sz w:val="28"/>
          <w:szCs w:val="28"/>
        </w:rPr>
        <w:t>ддів України від 26.11.2010 № 30</w:t>
      </w:r>
      <w:r w:rsidRPr="0072401E">
        <w:rPr>
          <w:rFonts w:ascii="Times New Roman" w:hAnsi="Times New Roman" w:cs="Times New Roman"/>
          <w:sz w:val="28"/>
          <w:szCs w:val="28"/>
        </w:rPr>
        <w:t xml:space="preserve"> (зі змінами).</w:t>
      </w:r>
    </w:p>
    <w:p w:rsidR="00E36260" w:rsidRPr="0072401E" w:rsidRDefault="00E36260" w:rsidP="004C51CA">
      <w:pPr>
        <w:ind w:firstLine="709"/>
        <w:jc w:val="both"/>
        <w:rPr>
          <w:rFonts w:ascii="Times New Roman" w:hAnsi="Times New Roman" w:cs="Times New Roman"/>
          <w:sz w:val="28"/>
          <w:szCs w:val="28"/>
        </w:rPr>
      </w:pPr>
      <w:r w:rsidRPr="0072401E">
        <w:rPr>
          <w:rFonts w:ascii="Times New Roman" w:hAnsi="Times New Roman" w:cs="Times New Roman"/>
          <w:sz w:val="28"/>
          <w:szCs w:val="28"/>
        </w:rPr>
        <w:t>Протягом 202</w:t>
      </w:r>
      <w:r w:rsidR="00091C18">
        <w:rPr>
          <w:rFonts w:ascii="Times New Roman" w:hAnsi="Times New Roman" w:cs="Times New Roman"/>
          <w:sz w:val="28"/>
          <w:szCs w:val="28"/>
        </w:rPr>
        <w:t>2</w:t>
      </w:r>
      <w:r w:rsidRPr="0072401E">
        <w:rPr>
          <w:rFonts w:ascii="Times New Roman" w:hAnsi="Times New Roman" w:cs="Times New Roman"/>
          <w:sz w:val="28"/>
          <w:szCs w:val="28"/>
        </w:rPr>
        <w:t xml:space="preserve"> року працівниками апарату Красноокнянського районного суду належним чином було організовано прийом та своєчасну реєстрацію всіх справ та матеріалів, що надходили до суду.</w:t>
      </w:r>
    </w:p>
    <w:p w:rsidR="00E36260" w:rsidRPr="0072401E" w:rsidRDefault="00E36260" w:rsidP="004C51CA">
      <w:pPr>
        <w:ind w:firstLine="709"/>
        <w:jc w:val="both"/>
        <w:rPr>
          <w:rFonts w:ascii="Times New Roman" w:hAnsi="Times New Roman" w:cs="Times New Roman"/>
          <w:sz w:val="28"/>
          <w:szCs w:val="28"/>
        </w:rPr>
      </w:pPr>
      <w:r w:rsidRPr="0072401E">
        <w:rPr>
          <w:rFonts w:ascii="Times New Roman" w:hAnsi="Times New Roman" w:cs="Times New Roman"/>
          <w:sz w:val="28"/>
          <w:szCs w:val="28"/>
        </w:rPr>
        <w:t>Первинний облік документів в суді забезпечується секретарем суду (канцелярією).</w:t>
      </w:r>
    </w:p>
    <w:p w:rsidR="00E36260" w:rsidRPr="0072401E" w:rsidRDefault="00E36260" w:rsidP="004C51CA">
      <w:pPr>
        <w:ind w:firstLine="709"/>
        <w:jc w:val="both"/>
        <w:rPr>
          <w:rFonts w:ascii="Times New Roman" w:hAnsi="Times New Roman" w:cs="Times New Roman"/>
          <w:sz w:val="28"/>
          <w:szCs w:val="28"/>
        </w:rPr>
      </w:pPr>
      <w:r w:rsidRPr="0072401E">
        <w:rPr>
          <w:rFonts w:ascii="Times New Roman" w:hAnsi="Times New Roman" w:cs="Times New Roman"/>
          <w:sz w:val="28"/>
          <w:szCs w:val="28"/>
        </w:rPr>
        <w:t>Випадків порушення послідовності реєстрації справ виявлено не було, але в окремих картках не повністю були заповнені їх реквізити. Такі недоліки відображаються у службових записках і одразу ж усуваються.</w:t>
      </w:r>
    </w:p>
    <w:p w:rsidR="00E36260" w:rsidRPr="0072401E" w:rsidRDefault="00E36260" w:rsidP="004C51CA">
      <w:pPr>
        <w:ind w:firstLine="709"/>
        <w:jc w:val="both"/>
        <w:rPr>
          <w:rFonts w:ascii="Times New Roman" w:hAnsi="Times New Roman" w:cs="Times New Roman"/>
          <w:sz w:val="28"/>
          <w:szCs w:val="28"/>
        </w:rPr>
      </w:pPr>
      <w:r w:rsidRPr="0072401E">
        <w:rPr>
          <w:rFonts w:ascii="Times New Roman" w:hAnsi="Times New Roman" w:cs="Times New Roman"/>
          <w:sz w:val="28"/>
          <w:szCs w:val="28"/>
        </w:rPr>
        <w:t>Працівником, відповідальними за реєстрацію справ, створюються та заповнюються первинні дані обліково-інформаційних карток, зокрема, заповнюється картка справи. Справи автоматично розподіляються між суддями відповідно до Положення про автоматизовану систему документообігу суду. Відповідно заяви, позовні заяви, справи, кримінальні провадженн</w:t>
      </w:r>
      <w:r w:rsidR="00091C18">
        <w:rPr>
          <w:rFonts w:ascii="Times New Roman" w:hAnsi="Times New Roman" w:cs="Times New Roman"/>
          <w:sz w:val="28"/>
          <w:szCs w:val="28"/>
        </w:rPr>
        <w:t>я, клопотання у Красноокнянсько</w:t>
      </w:r>
      <w:r w:rsidRPr="0072401E">
        <w:rPr>
          <w:rFonts w:ascii="Times New Roman" w:hAnsi="Times New Roman" w:cs="Times New Roman"/>
          <w:sz w:val="28"/>
          <w:szCs w:val="28"/>
        </w:rPr>
        <w:t>му районному суді Одеської області реєструються у день їх надходження до суду, та не пізніше наступного дня передаються суддям.</w:t>
      </w:r>
    </w:p>
    <w:p w:rsidR="00E36260" w:rsidRPr="0072401E" w:rsidRDefault="00E36260" w:rsidP="004C51CA">
      <w:pPr>
        <w:ind w:firstLine="709"/>
        <w:jc w:val="both"/>
        <w:rPr>
          <w:rFonts w:ascii="Times New Roman" w:hAnsi="Times New Roman" w:cs="Times New Roman"/>
          <w:sz w:val="28"/>
          <w:szCs w:val="28"/>
        </w:rPr>
      </w:pPr>
      <w:r w:rsidRPr="0072401E">
        <w:rPr>
          <w:rFonts w:ascii="Times New Roman" w:hAnsi="Times New Roman" w:cs="Times New Roman"/>
          <w:sz w:val="28"/>
          <w:szCs w:val="28"/>
        </w:rPr>
        <w:t>Порушення строків передачі справ судд</w:t>
      </w:r>
      <w:r w:rsidR="00091C18">
        <w:rPr>
          <w:rFonts w:ascii="Times New Roman" w:hAnsi="Times New Roman" w:cs="Times New Roman"/>
          <w:sz w:val="28"/>
          <w:szCs w:val="28"/>
        </w:rPr>
        <w:t>ям протягом 2022</w:t>
      </w:r>
      <w:r w:rsidRPr="0072401E">
        <w:rPr>
          <w:rFonts w:ascii="Times New Roman" w:hAnsi="Times New Roman" w:cs="Times New Roman"/>
          <w:sz w:val="28"/>
          <w:szCs w:val="28"/>
        </w:rPr>
        <w:t xml:space="preserve"> року не </w:t>
      </w:r>
      <w:r w:rsidRPr="0072401E">
        <w:rPr>
          <w:rFonts w:ascii="Times New Roman" w:hAnsi="Times New Roman" w:cs="Times New Roman"/>
          <w:sz w:val="28"/>
          <w:szCs w:val="28"/>
        </w:rPr>
        <w:lastRenderedPageBreak/>
        <w:t>допускалось.</w:t>
      </w:r>
    </w:p>
    <w:p w:rsidR="00E36260" w:rsidRPr="0072401E" w:rsidRDefault="00091C18" w:rsidP="004C51CA">
      <w:pPr>
        <w:ind w:firstLine="709"/>
        <w:jc w:val="both"/>
        <w:rPr>
          <w:rFonts w:ascii="Times New Roman" w:hAnsi="Times New Roman" w:cs="Times New Roman"/>
          <w:sz w:val="28"/>
          <w:szCs w:val="28"/>
        </w:rPr>
      </w:pPr>
      <w:r>
        <w:rPr>
          <w:rFonts w:ascii="Times New Roman" w:hAnsi="Times New Roman" w:cs="Times New Roman"/>
          <w:sz w:val="28"/>
          <w:szCs w:val="28"/>
        </w:rPr>
        <w:t>Н</w:t>
      </w:r>
      <w:r w:rsidR="00E36260" w:rsidRPr="0072401E">
        <w:rPr>
          <w:rFonts w:ascii="Times New Roman" w:hAnsi="Times New Roman" w:cs="Times New Roman"/>
          <w:sz w:val="28"/>
          <w:szCs w:val="28"/>
        </w:rPr>
        <w:t>есвоєча</w:t>
      </w:r>
      <w:r>
        <w:rPr>
          <w:rFonts w:ascii="Times New Roman" w:hAnsi="Times New Roman" w:cs="Times New Roman"/>
          <w:sz w:val="28"/>
          <w:szCs w:val="28"/>
        </w:rPr>
        <w:t>сно зареєстрованих справ протяг</w:t>
      </w:r>
      <w:r w:rsidR="00E36260" w:rsidRPr="0072401E">
        <w:rPr>
          <w:rFonts w:ascii="Times New Roman" w:hAnsi="Times New Roman" w:cs="Times New Roman"/>
          <w:sz w:val="28"/>
          <w:szCs w:val="28"/>
        </w:rPr>
        <w:t xml:space="preserve">ом звітного періоду </w:t>
      </w:r>
      <w:r w:rsidR="00E36260" w:rsidRPr="0072401E">
        <w:rPr>
          <w:rStyle w:val="212pt1pt"/>
          <w:rFonts w:eastAsia="Microsoft Sans Serif"/>
          <w:sz w:val="28"/>
          <w:szCs w:val="28"/>
        </w:rPr>
        <w:t xml:space="preserve">в </w:t>
      </w:r>
      <w:r>
        <w:rPr>
          <w:rStyle w:val="212pt1pt0"/>
          <w:rFonts w:eastAsia="Arial"/>
          <w:sz w:val="28"/>
          <w:szCs w:val="28"/>
        </w:rPr>
        <w:t>суді</w:t>
      </w:r>
      <w:r w:rsidR="00E36260" w:rsidRPr="0072401E">
        <w:rPr>
          <w:rStyle w:val="212pt1pt"/>
          <w:rFonts w:eastAsia="Microsoft Sans Serif"/>
          <w:sz w:val="28"/>
          <w:szCs w:val="28"/>
        </w:rPr>
        <w:t xml:space="preserve"> не було.</w:t>
      </w:r>
    </w:p>
    <w:p w:rsidR="00E36260" w:rsidRPr="0072401E" w:rsidRDefault="00091C18" w:rsidP="004C51CA">
      <w:pPr>
        <w:ind w:firstLine="709"/>
        <w:jc w:val="both"/>
        <w:rPr>
          <w:rFonts w:ascii="Times New Roman" w:hAnsi="Times New Roman" w:cs="Times New Roman"/>
          <w:sz w:val="28"/>
          <w:szCs w:val="28"/>
        </w:rPr>
      </w:pPr>
      <w:r>
        <w:rPr>
          <w:rFonts w:ascii="Times New Roman" w:hAnsi="Times New Roman" w:cs="Times New Roman"/>
          <w:sz w:val="28"/>
          <w:szCs w:val="28"/>
        </w:rPr>
        <w:t>Т</w:t>
      </w:r>
      <w:r w:rsidR="00E36260" w:rsidRPr="0072401E">
        <w:rPr>
          <w:rFonts w:ascii="Times New Roman" w:hAnsi="Times New Roman" w:cs="Times New Roman"/>
          <w:sz w:val="28"/>
          <w:szCs w:val="28"/>
        </w:rPr>
        <w:t xml:space="preserve">ак, реєстрація всіх без винятку документів здійснюється в автоматизованій системі КГІ «Д-3». Вхідна кореспонденція, в тому числі процесуальні документи, приймаються , опрацьовуються і реєструються в автоматизованій системі в день її надходження. На кожний вхідний. </w:t>
      </w:r>
      <w:r w:rsidR="00E36260" w:rsidRPr="0072401E">
        <w:rPr>
          <w:rStyle w:val="212pt1pt0"/>
          <w:rFonts w:eastAsia="Arial"/>
          <w:sz w:val="28"/>
          <w:szCs w:val="28"/>
        </w:rPr>
        <w:t xml:space="preserve">у тому </w:t>
      </w:r>
      <w:r w:rsidR="00E36260" w:rsidRPr="0072401E">
        <w:rPr>
          <w:rFonts w:ascii="Times New Roman" w:hAnsi="Times New Roman" w:cs="Times New Roman"/>
          <w:sz w:val="28"/>
          <w:szCs w:val="28"/>
        </w:rPr>
        <w:t>числі процесуальний, документ у автоматизованій системі створюється реєстраційна картка, яка містить інформацію щодо реквізитів га руху документа. Дата реєстрації та вхідний номер документа, що складається з номера за порядком у відповідному році та року реєстрації, формуються автоматизованою системою автоматично.</w:t>
      </w:r>
    </w:p>
    <w:p w:rsidR="00E36260" w:rsidRPr="0072401E" w:rsidRDefault="00E36260" w:rsidP="004C51CA">
      <w:pPr>
        <w:ind w:firstLine="709"/>
        <w:jc w:val="both"/>
        <w:rPr>
          <w:rFonts w:ascii="Times New Roman" w:hAnsi="Times New Roman" w:cs="Times New Roman"/>
          <w:sz w:val="28"/>
          <w:szCs w:val="28"/>
        </w:rPr>
      </w:pPr>
      <w:r w:rsidRPr="0072401E">
        <w:rPr>
          <w:rFonts w:ascii="Times New Roman" w:hAnsi="Times New Roman" w:cs="Times New Roman"/>
          <w:sz w:val="28"/>
          <w:szCs w:val="28"/>
        </w:rPr>
        <w:t>Далі на підставі внесеної до автоматизованої системи інформації здійснюється автоматичний розподіл судових справ. Автоматичний розподіл судових справ здійснюється у суді протягом робочого дня після реєстрації відповідних документів. Після автоматичного розподілу судових справ автоматизованою системою, працівник канцелярії апарату суду передає справу визначеному автоматизованою системою головуючому судді.</w:t>
      </w:r>
    </w:p>
    <w:p w:rsidR="00E36260" w:rsidRPr="0072401E" w:rsidRDefault="00E36260" w:rsidP="004C51CA">
      <w:pPr>
        <w:ind w:firstLine="709"/>
        <w:jc w:val="both"/>
        <w:rPr>
          <w:rFonts w:ascii="Times New Roman" w:hAnsi="Times New Roman" w:cs="Times New Roman"/>
          <w:sz w:val="28"/>
          <w:szCs w:val="28"/>
        </w:rPr>
      </w:pPr>
      <w:r w:rsidRPr="0072401E">
        <w:rPr>
          <w:rFonts w:ascii="Times New Roman" w:hAnsi="Times New Roman" w:cs="Times New Roman"/>
          <w:sz w:val="28"/>
          <w:szCs w:val="28"/>
        </w:rPr>
        <w:t>Під час перевірки даного напрямку роботи виявлено недоліки при</w:t>
      </w:r>
      <w:r w:rsidR="004419BE">
        <w:rPr>
          <w:rFonts w:ascii="Times New Roman" w:hAnsi="Times New Roman" w:cs="Times New Roman"/>
          <w:sz w:val="28"/>
          <w:szCs w:val="28"/>
        </w:rPr>
        <w:t xml:space="preserve"> внесенні інформації до АСДС КП</w:t>
      </w:r>
      <w:r w:rsidRPr="0072401E">
        <w:rPr>
          <w:rFonts w:ascii="Times New Roman" w:hAnsi="Times New Roman" w:cs="Times New Roman"/>
          <w:sz w:val="28"/>
          <w:szCs w:val="28"/>
        </w:rPr>
        <w:t xml:space="preserve"> «Д-3», а саме:</w:t>
      </w:r>
    </w:p>
    <w:p w:rsidR="00E36260" w:rsidRPr="0072401E" w:rsidRDefault="00E36260" w:rsidP="004C51CA">
      <w:pPr>
        <w:ind w:firstLine="709"/>
        <w:jc w:val="both"/>
        <w:rPr>
          <w:rFonts w:ascii="Times New Roman" w:hAnsi="Times New Roman" w:cs="Times New Roman"/>
          <w:sz w:val="28"/>
          <w:szCs w:val="28"/>
        </w:rPr>
      </w:pPr>
      <w:r w:rsidRPr="0072401E">
        <w:rPr>
          <w:rFonts w:ascii="Times New Roman" w:hAnsi="Times New Roman" w:cs="Times New Roman"/>
          <w:sz w:val="28"/>
          <w:szCs w:val="28"/>
        </w:rPr>
        <w:t>несвоєчасна відмітка про дату набрання законної сили рішень, ухвал та постанов, що є порушенням п.2.7.1 Положення та п. 18 розділу II Інструкції;</w:t>
      </w:r>
    </w:p>
    <w:p w:rsidR="00E36260" w:rsidRPr="0072401E" w:rsidRDefault="00E36260" w:rsidP="004C51CA">
      <w:pPr>
        <w:ind w:firstLine="709"/>
        <w:jc w:val="both"/>
        <w:rPr>
          <w:rFonts w:ascii="Times New Roman" w:hAnsi="Times New Roman" w:cs="Times New Roman"/>
          <w:sz w:val="28"/>
          <w:szCs w:val="28"/>
        </w:rPr>
      </w:pPr>
      <w:r w:rsidRPr="0072401E">
        <w:rPr>
          <w:rFonts w:ascii="Times New Roman" w:hAnsi="Times New Roman" w:cs="Times New Roman"/>
          <w:sz w:val="28"/>
          <w:szCs w:val="28"/>
        </w:rPr>
        <w:t>несвоєчасне внесення даних про рух справи до ОСК, що є порушенням п.18 розділу II Інструкції.</w:t>
      </w:r>
    </w:p>
    <w:p w:rsidR="00E36260" w:rsidRPr="0072401E" w:rsidRDefault="00E36260" w:rsidP="004C51CA">
      <w:pPr>
        <w:ind w:firstLine="709"/>
        <w:jc w:val="both"/>
        <w:rPr>
          <w:rFonts w:ascii="Times New Roman" w:hAnsi="Times New Roman" w:cs="Times New Roman"/>
          <w:sz w:val="28"/>
          <w:szCs w:val="28"/>
        </w:rPr>
      </w:pPr>
      <w:r w:rsidRPr="0072401E">
        <w:rPr>
          <w:rFonts w:ascii="Times New Roman" w:hAnsi="Times New Roman" w:cs="Times New Roman"/>
          <w:sz w:val="28"/>
          <w:szCs w:val="28"/>
        </w:rPr>
        <w:t>Головний спеціаліст</w:t>
      </w:r>
      <w:r w:rsidR="00364922">
        <w:rPr>
          <w:rFonts w:ascii="Times New Roman" w:hAnsi="Times New Roman" w:cs="Times New Roman"/>
          <w:sz w:val="28"/>
          <w:szCs w:val="28"/>
        </w:rPr>
        <w:t xml:space="preserve"> (з інформаційних технологій) Ко</w:t>
      </w:r>
      <w:r w:rsidRPr="0072401E">
        <w:rPr>
          <w:rFonts w:ascii="Times New Roman" w:hAnsi="Times New Roman" w:cs="Times New Roman"/>
          <w:sz w:val="28"/>
          <w:szCs w:val="28"/>
        </w:rPr>
        <w:t>ндратюк О.А. протягом всього періоду надавав практичну допомогу працівникам апарату суду з питань розробки шаблонів супровідних листів. Робота головного</w:t>
      </w:r>
      <w:r w:rsidR="004C51CA">
        <w:rPr>
          <w:rFonts w:ascii="Times New Roman" w:hAnsi="Times New Roman" w:cs="Times New Roman"/>
          <w:sz w:val="28"/>
          <w:szCs w:val="28"/>
        </w:rPr>
        <w:t xml:space="preserve"> </w:t>
      </w:r>
      <w:r w:rsidRPr="0072401E">
        <w:rPr>
          <w:rFonts w:ascii="Times New Roman" w:hAnsi="Times New Roman" w:cs="Times New Roman"/>
          <w:sz w:val="28"/>
          <w:szCs w:val="28"/>
        </w:rPr>
        <w:t>спеціаліста (з інформаційних технологій) Кондратюка О.А., щодо забезпечення технічного функціонування автоматизованої системи ведеться на належному рівні та відповідно до законодавства й посадової інструкції.</w:t>
      </w:r>
    </w:p>
    <w:p w:rsidR="00E36260" w:rsidRPr="0072401E" w:rsidRDefault="00E36260" w:rsidP="004C51CA">
      <w:pPr>
        <w:ind w:firstLine="709"/>
        <w:jc w:val="both"/>
        <w:rPr>
          <w:rFonts w:ascii="Times New Roman" w:hAnsi="Times New Roman" w:cs="Times New Roman"/>
          <w:sz w:val="28"/>
          <w:szCs w:val="28"/>
        </w:rPr>
      </w:pPr>
      <w:r w:rsidRPr="0072401E">
        <w:rPr>
          <w:rFonts w:ascii="Times New Roman" w:hAnsi="Times New Roman" w:cs="Times New Roman"/>
          <w:sz w:val="28"/>
          <w:szCs w:val="28"/>
        </w:rPr>
        <w:t>Реєстри рекомендованої та простої кореспонденції скануються окремо помісячно та зберігаються в електронному вигляді.</w:t>
      </w:r>
    </w:p>
    <w:p w:rsidR="00E36260" w:rsidRPr="0072401E" w:rsidRDefault="00E36260" w:rsidP="004C51CA">
      <w:pPr>
        <w:ind w:firstLine="709"/>
        <w:jc w:val="both"/>
        <w:rPr>
          <w:rFonts w:ascii="Times New Roman" w:hAnsi="Times New Roman" w:cs="Times New Roman"/>
          <w:sz w:val="28"/>
          <w:szCs w:val="28"/>
        </w:rPr>
      </w:pPr>
      <w:r w:rsidRPr="0072401E">
        <w:rPr>
          <w:rFonts w:ascii="Times New Roman" w:hAnsi="Times New Roman" w:cs="Times New Roman"/>
          <w:sz w:val="28"/>
          <w:szCs w:val="28"/>
        </w:rPr>
        <w:t>В процесі вивчення роботи канцелярії було вибірково перевірено порядок оформлення документів у справах всіх категорій.</w:t>
      </w:r>
    </w:p>
    <w:p w:rsidR="00E36260" w:rsidRPr="0072401E" w:rsidRDefault="00E36260" w:rsidP="004C51CA">
      <w:pPr>
        <w:ind w:firstLine="709"/>
        <w:jc w:val="both"/>
        <w:rPr>
          <w:rFonts w:ascii="Times New Roman" w:hAnsi="Times New Roman" w:cs="Times New Roman"/>
          <w:sz w:val="28"/>
          <w:szCs w:val="28"/>
        </w:rPr>
      </w:pPr>
      <w:r w:rsidRPr="0072401E">
        <w:rPr>
          <w:rFonts w:ascii="Times New Roman" w:hAnsi="Times New Roman" w:cs="Times New Roman"/>
          <w:sz w:val="28"/>
          <w:szCs w:val="28"/>
        </w:rPr>
        <w:t>Матеріали, які надходять до суду підшиваються відповідно до хронології. Сторони по справах належним чином повідомляються про рух справи, про що свідчать їх розписки про отримання повідомлень про день та час розгляду справи.</w:t>
      </w:r>
    </w:p>
    <w:p w:rsidR="00E36260" w:rsidRPr="0072401E" w:rsidRDefault="00E36260" w:rsidP="004C51CA">
      <w:pPr>
        <w:ind w:firstLine="709"/>
        <w:jc w:val="both"/>
        <w:rPr>
          <w:rFonts w:ascii="Times New Roman" w:hAnsi="Times New Roman" w:cs="Times New Roman"/>
          <w:sz w:val="28"/>
          <w:szCs w:val="28"/>
        </w:rPr>
      </w:pPr>
      <w:r w:rsidRPr="0072401E">
        <w:rPr>
          <w:rFonts w:ascii="Times New Roman" w:hAnsi="Times New Roman" w:cs="Times New Roman"/>
          <w:sz w:val="28"/>
          <w:szCs w:val="28"/>
        </w:rPr>
        <w:t>Заповнення обкладинок на справу здійснюється належним чином, на справах, які були оглянуті у канцелярії, були вказані дати розгляду справи, зроблений опис документів.</w:t>
      </w:r>
    </w:p>
    <w:p w:rsidR="00E36260" w:rsidRPr="0072401E" w:rsidRDefault="00E36260" w:rsidP="004C51CA">
      <w:pPr>
        <w:ind w:firstLine="709"/>
        <w:jc w:val="both"/>
        <w:rPr>
          <w:rFonts w:ascii="Times New Roman" w:hAnsi="Times New Roman" w:cs="Times New Roman"/>
          <w:sz w:val="28"/>
          <w:szCs w:val="28"/>
        </w:rPr>
      </w:pPr>
      <w:r w:rsidRPr="0072401E">
        <w:rPr>
          <w:rFonts w:ascii="Times New Roman" w:hAnsi="Times New Roman" w:cs="Times New Roman"/>
          <w:sz w:val="28"/>
          <w:szCs w:val="28"/>
        </w:rPr>
        <w:t>Всі матеріали, які мають відношення до конкретної справи у порядку виконання, підшиваються до справи з продовженням опису документів по справі.</w:t>
      </w:r>
    </w:p>
    <w:p w:rsidR="00E36260" w:rsidRPr="0072401E" w:rsidRDefault="00E36260" w:rsidP="004C51CA">
      <w:pPr>
        <w:ind w:firstLine="709"/>
        <w:jc w:val="both"/>
        <w:rPr>
          <w:rFonts w:ascii="Times New Roman" w:hAnsi="Times New Roman" w:cs="Times New Roman"/>
          <w:sz w:val="28"/>
          <w:szCs w:val="28"/>
        </w:rPr>
      </w:pPr>
      <w:r w:rsidRPr="0072401E">
        <w:rPr>
          <w:rFonts w:ascii="Times New Roman" w:hAnsi="Times New Roman" w:cs="Times New Roman"/>
          <w:sz w:val="28"/>
          <w:szCs w:val="28"/>
        </w:rPr>
        <w:t>Стосовно вивчення даних про судовий збір, відображених в обліково статистичних картках у КП «Д-3» Красноокнянського районного суду Одеської області, вибірковим аналізом становлено, що секретарем суду чітко виконуються вимоги щодо внесення даних до КП «Д-3» відомостей по сплаті судового збору.</w:t>
      </w:r>
    </w:p>
    <w:p w:rsidR="00E36260" w:rsidRPr="0072401E" w:rsidRDefault="00E36260" w:rsidP="004C51CA">
      <w:pPr>
        <w:ind w:firstLine="709"/>
        <w:jc w:val="both"/>
        <w:rPr>
          <w:rFonts w:ascii="Times New Roman" w:hAnsi="Times New Roman" w:cs="Times New Roman"/>
          <w:sz w:val="28"/>
          <w:szCs w:val="28"/>
        </w:rPr>
      </w:pPr>
      <w:r w:rsidRPr="0072401E">
        <w:rPr>
          <w:rFonts w:ascii="Times New Roman" w:hAnsi="Times New Roman" w:cs="Times New Roman"/>
          <w:sz w:val="28"/>
          <w:szCs w:val="28"/>
        </w:rPr>
        <w:t>Вибірковим аналізом щодо правильності надходження коштів від судового збору і застосування розмірів ставок судового збору встановлено, що в суді застосовуються ставки відповідно до вимог статті 4 Закону Україн</w:t>
      </w:r>
      <w:r w:rsidR="004419BE">
        <w:rPr>
          <w:rFonts w:ascii="Times New Roman" w:hAnsi="Times New Roman" w:cs="Times New Roman"/>
          <w:sz w:val="28"/>
          <w:szCs w:val="28"/>
        </w:rPr>
        <w:t>и «П</w:t>
      </w:r>
      <w:r w:rsidRPr="0072401E">
        <w:rPr>
          <w:rFonts w:ascii="Times New Roman" w:hAnsi="Times New Roman" w:cs="Times New Roman"/>
          <w:sz w:val="28"/>
          <w:szCs w:val="28"/>
        </w:rPr>
        <w:t>ро судовий збір».</w:t>
      </w:r>
    </w:p>
    <w:p w:rsidR="00E36260" w:rsidRPr="00967008" w:rsidRDefault="00967008" w:rsidP="004C51CA">
      <w:pPr>
        <w:pStyle w:val="40"/>
        <w:numPr>
          <w:ilvl w:val="0"/>
          <w:numId w:val="3"/>
        </w:numPr>
        <w:shd w:val="clear" w:color="auto" w:fill="auto"/>
        <w:spacing w:before="0" w:after="246" w:line="324" w:lineRule="exact"/>
        <w:ind w:firstLine="709"/>
        <w:rPr>
          <w:b/>
        </w:rPr>
      </w:pPr>
      <w:r w:rsidRPr="00967008">
        <w:rPr>
          <w:b/>
        </w:rPr>
        <w:lastRenderedPageBreak/>
        <w:t>Інформація, яка</w:t>
      </w:r>
      <w:r w:rsidR="00E36260" w:rsidRPr="00967008">
        <w:rPr>
          <w:b/>
        </w:rPr>
        <w:t xml:space="preserve"> п</w:t>
      </w:r>
      <w:r w:rsidRPr="00967008">
        <w:rPr>
          <w:b/>
        </w:rPr>
        <w:t>ідлягає розміщенню па дошці об'</w:t>
      </w:r>
      <w:r w:rsidR="00E36260" w:rsidRPr="00967008">
        <w:rPr>
          <w:b/>
        </w:rPr>
        <w:t>яв</w:t>
      </w:r>
      <w:r w:rsidR="00E36260" w:rsidRPr="00967008">
        <w:rPr>
          <w:rStyle w:val="41"/>
          <w:rFonts w:eastAsia="Arial"/>
          <w:b w:val="0"/>
        </w:rPr>
        <w:t>.</w:t>
      </w:r>
    </w:p>
    <w:p w:rsidR="00E36260" w:rsidRPr="0072401E" w:rsidRDefault="00E36260" w:rsidP="004C51CA">
      <w:pPr>
        <w:spacing w:line="317" w:lineRule="exact"/>
        <w:ind w:firstLine="709"/>
        <w:jc w:val="both"/>
        <w:rPr>
          <w:rFonts w:ascii="Times New Roman" w:hAnsi="Times New Roman" w:cs="Times New Roman"/>
          <w:sz w:val="28"/>
          <w:szCs w:val="28"/>
        </w:rPr>
      </w:pPr>
      <w:r w:rsidRPr="0072401E">
        <w:rPr>
          <w:rFonts w:ascii="Times New Roman" w:hAnsi="Times New Roman" w:cs="Times New Roman"/>
          <w:sz w:val="28"/>
          <w:szCs w:val="28"/>
        </w:rPr>
        <w:t>При вході, на першому поверсі суду, розташовані стенди з інформацією про розпорядок роботи суду.</w:t>
      </w:r>
    </w:p>
    <w:p w:rsidR="00E36260" w:rsidRPr="0072401E" w:rsidRDefault="00E36260" w:rsidP="004C51CA">
      <w:pPr>
        <w:spacing w:line="317" w:lineRule="exact"/>
        <w:ind w:firstLine="709"/>
        <w:jc w:val="both"/>
        <w:rPr>
          <w:rFonts w:ascii="Times New Roman" w:hAnsi="Times New Roman" w:cs="Times New Roman"/>
          <w:sz w:val="28"/>
          <w:szCs w:val="28"/>
        </w:rPr>
      </w:pPr>
      <w:r w:rsidRPr="0072401E">
        <w:rPr>
          <w:rFonts w:ascii="Times New Roman" w:hAnsi="Times New Roman" w:cs="Times New Roman"/>
          <w:sz w:val="28"/>
          <w:szCs w:val="28"/>
        </w:rPr>
        <w:t>На інформаційних стендах Красноокнянського районного суду Одеської області розмішена інформація щодо справ, призначених до розгляду суддями, про реквізити по сплаті судового збору, про реквізити депозитного рахунка суду, інформація щодо надсилання процесуальних документів електронною поштою учасникам судового процесу, про години прийому громадян головою суду та керівником апарату суду та інше.</w:t>
      </w:r>
    </w:p>
    <w:p w:rsidR="00E36260" w:rsidRPr="0072401E" w:rsidRDefault="00E36260" w:rsidP="004C51CA">
      <w:pPr>
        <w:spacing w:after="246" w:line="331" w:lineRule="exact"/>
        <w:ind w:firstLine="709"/>
        <w:jc w:val="both"/>
        <w:rPr>
          <w:rFonts w:ascii="Times New Roman" w:hAnsi="Times New Roman" w:cs="Times New Roman"/>
          <w:sz w:val="28"/>
          <w:szCs w:val="28"/>
        </w:rPr>
      </w:pPr>
      <w:r w:rsidRPr="0072401E">
        <w:rPr>
          <w:rFonts w:ascii="Times New Roman" w:hAnsi="Times New Roman" w:cs="Times New Roman"/>
          <w:sz w:val="28"/>
          <w:szCs w:val="28"/>
        </w:rPr>
        <w:t>Списки справ, призначених до розгляду на кожну дату слухання, розміщуються щоденно на відповідному стенді.</w:t>
      </w:r>
    </w:p>
    <w:p w:rsidR="00E36260" w:rsidRPr="00967008" w:rsidRDefault="00E36260" w:rsidP="004C51CA">
      <w:pPr>
        <w:pStyle w:val="40"/>
        <w:numPr>
          <w:ilvl w:val="0"/>
          <w:numId w:val="3"/>
        </w:numPr>
        <w:shd w:val="clear" w:color="auto" w:fill="auto"/>
        <w:tabs>
          <w:tab w:val="left" w:pos="1272"/>
        </w:tabs>
        <w:spacing w:before="0" w:after="0" w:line="324" w:lineRule="exact"/>
        <w:ind w:left="960" w:firstLine="709"/>
        <w:jc w:val="center"/>
        <w:rPr>
          <w:b/>
        </w:rPr>
      </w:pPr>
      <w:r w:rsidRPr="00967008">
        <w:rPr>
          <w:b/>
        </w:rPr>
        <w:t>Стан та ведення діловодства в архіві суду</w:t>
      </w:r>
      <w:r w:rsidRPr="00967008">
        <w:rPr>
          <w:rStyle w:val="41"/>
          <w:rFonts w:eastAsia="Arial"/>
          <w:b w:val="0"/>
        </w:rPr>
        <w:t>.</w:t>
      </w:r>
    </w:p>
    <w:p w:rsidR="00E36260" w:rsidRPr="0072401E" w:rsidRDefault="00E36260" w:rsidP="004C51CA">
      <w:pPr>
        <w:ind w:firstLine="709"/>
        <w:jc w:val="both"/>
        <w:rPr>
          <w:rFonts w:ascii="Times New Roman" w:hAnsi="Times New Roman" w:cs="Times New Roman"/>
          <w:sz w:val="28"/>
          <w:szCs w:val="28"/>
        </w:rPr>
      </w:pPr>
      <w:r w:rsidRPr="0072401E">
        <w:rPr>
          <w:rFonts w:ascii="Times New Roman" w:hAnsi="Times New Roman" w:cs="Times New Roman"/>
          <w:sz w:val="28"/>
          <w:szCs w:val="28"/>
        </w:rPr>
        <w:t>Організація роботи архіву Красноокнянського районного суду Одеської області проводиться з дотриманням вимог Інструкції про порядок передачі до архіву місцевого та апеляційного суду, зберігання в ньому, відбору га передачі до державних архівних установ та архівних відділів міських рад судових справ та управлінської документації суду (далі - Інструкції про переданим справ до архіву суду),затвердженої наказом Державної судової адміністрації України від 15.12.2011 № 168 (зі змінами) та Переліку судових справ, що утворюються в діяльності суду, із зазначенням строків зберігання документів, затвердженого наказом Державної судової адмініст</w:t>
      </w:r>
      <w:r w:rsidR="00967008">
        <w:rPr>
          <w:rFonts w:ascii="Times New Roman" w:hAnsi="Times New Roman" w:cs="Times New Roman"/>
          <w:sz w:val="28"/>
          <w:szCs w:val="28"/>
        </w:rPr>
        <w:t>рації України від 07.12.2017 №</w:t>
      </w:r>
      <w:r w:rsidRPr="0072401E">
        <w:rPr>
          <w:rFonts w:ascii="Times New Roman" w:hAnsi="Times New Roman" w:cs="Times New Roman"/>
          <w:sz w:val="28"/>
          <w:szCs w:val="28"/>
        </w:rPr>
        <w:t xml:space="preserve"> 1087.</w:t>
      </w:r>
    </w:p>
    <w:p w:rsidR="00E36260" w:rsidRPr="0072401E" w:rsidRDefault="00E36260" w:rsidP="004C51CA">
      <w:pPr>
        <w:tabs>
          <w:tab w:val="left" w:pos="2311"/>
          <w:tab w:val="left" w:pos="2988"/>
        </w:tabs>
        <w:ind w:firstLine="709"/>
        <w:jc w:val="both"/>
        <w:rPr>
          <w:rFonts w:ascii="Times New Roman" w:hAnsi="Times New Roman" w:cs="Times New Roman"/>
          <w:sz w:val="28"/>
          <w:szCs w:val="28"/>
        </w:rPr>
      </w:pPr>
      <w:r w:rsidRPr="0072401E">
        <w:rPr>
          <w:rFonts w:ascii="Times New Roman" w:hAnsi="Times New Roman" w:cs="Times New Roman"/>
          <w:sz w:val="28"/>
          <w:szCs w:val="28"/>
        </w:rPr>
        <w:t xml:space="preserve">З метою організації порядку роботи </w:t>
      </w:r>
      <w:r w:rsidR="00967008">
        <w:rPr>
          <w:rFonts w:ascii="Times New Roman" w:hAnsi="Times New Roman" w:cs="Times New Roman"/>
          <w:sz w:val="28"/>
          <w:szCs w:val="28"/>
        </w:rPr>
        <w:t>архіву суду, наказом голови суду від 16.09.2013 №</w:t>
      </w:r>
      <w:r w:rsidRPr="0072401E">
        <w:rPr>
          <w:rFonts w:ascii="Times New Roman" w:hAnsi="Times New Roman" w:cs="Times New Roman"/>
          <w:sz w:val="28"/>
          <w:szCs w:val="28"/>
        </w:rPr>
        <w:t>16 о/д/с затверджено Положення про архів</w:t>
      </w:r>
      <w:r w:rsidR="00967008">
        <w:rPr>
          <w:rFonts w:ascii="Times New Roman" w:hAnsi="Times New Roman" w:cs="Times New Roman"/>
          <w:sz w:val="28"/>
          <w:szCs w:val="28"/>
        </w:rPr>
        <w:t xml:space="preserve"> </w:t>
      </w:r>
      <w:r w:rsidRPr="0072401E">
        <w:rPr>
          <w:rFonts w:ascii="Times New Roman" w:hAnsi="Times New Roman" w:cs="Times New Roman"/>
          <w:sz w:val="28"/>
          <w:szCs w:val="28"/>
        </w:rPr>
        <w:t>Красноокнянського районного суду Одеської області.</w:t>
      </w:r>
    </w:p>
    <w:p w:rsidR="00E36260" w:rsidRPr="0072401E" w:rsidRDefault="00E36260" w:rsidP="004C51CA">
      <w:pPr>
        <w:ind w:firstLine="709"/>
        <w:jc w:val="both"/>
        <w:rPr>
          <w:rFonts w:ascii="Times New Roman" w:hAnsi="Times New Roman" w:cs="Times New Roman"/>
          <w:sz w:val="28"/>
          <w:szCs w:val="28"/>
        </w:rPr>
      </w:pPr>
      <w:r w:rsidRPr="0072401E">
        <w:rPr>
          <w:rFonts w:ascii="Times New Roman" w:hAnsi="Times New Roman" w:cs="Times New Roman"/>
          <w:sz w:val="28"/>
          <w:szCs w:val="28"/>
        </w:rPr>
        <w:t>Наказом керів</w:t>
      </w:r>
      <w:r w:rsidR="00967008">
        <w:rPr>
          <w:rFonts w:ascii="Times New Roman" w:hAnsi="Times New Roman" w:cs="Times New Roman"/>
          <w:sz w:val="28"/>
          <w:szCs w:val="28"/>
        </w:rPr>
        <w:t>ника апарату суду від 29.12.2021 рік № 28</w:t>
      </w:r>
      <w:r w:rsidRPr="0072401E">
        <w:rPr>
          <w:rFonts w:ascii="Times New Roman" w:hAnsi="Times New Roman" w:cs="Times New Roman"/>
          <w:sz w:val="28"/>
          <w:szCs w:val="28"/>
        </w:rPr>
        <w:t xml:space="preserve"> о/д затверджено план роботи архіву Красноокнянського районного суду Одеської області на 202</w:t>
      </w:r>
      <w:r w:rsidR="00967008">
        <w:rPr>
          <w:rFonts w:ascii="Times New Roman" w:hAnsi="Times New Roman" w:cs="Times New Roman"/>
          <w:sz w:val="28"/>
          <w:szCs w:val="28"/>
        </w:rPr>
        <w:t>2</w:t>
      </w:r>
      <w:r w:rsidRPr="0072401E">
        <w:rPr>
          <w:rFonts w:ascii="Times New Roman" w:hAnsi="Times New Roman" w:cs="Times New Roman"/>
          <w:sz w:val="28"/>
          <w:szCs w:val="28"/>
        </w:rPr>
        <w:t xml:space="preserve"> рік. Строки виконання плану роботи дотримуються.</w:t>
      </w:r>
    </w:p>
    <w:p w:rsidR="00E36260" w:rsidRPr="0072401E" w:rsidRDefault="00E36260" w:rsidP="004C51CA">
      <w:pPr>
        <w:ind w:firstLine="709"/>
        <w:jc w:val="both"/>
        <w:rPr>
          <w:rFonts w:ascii="Times New Roman" w:hAnsi="Times New Roman" w:cs="Times New Roman"/>
          <w:sz w:val="28"/>
          <w:szCs w:val="28"/>
        </w:rPr>
      </w:pPr>
      <w:r w:rsidRPr="0072401E">
        <w:rPr>
          <w:rFonts w:ascii="Times New Roman" w:hAnsi="Times New Roman" w:cs="Times New Roman"/>
          <w:sz w:val="28"/>
          <w:szCs w:val="28"/>
        </w:rPr>
        <w:t>Наказом го</w:t>
      </w:r>
      <w:r w:rsidR="0002105F">
        <w:rPr>
          <w:rFonts w:ascii="Times New Roman" w:hAnsi="Times New Roman" w:cs="Times New Roman"/>
          <w:sz w:val="28"/>
          <w:szCs w:val="28"/>
        </w:rPr>
        <w:t>лови суду від 01.12.2021 р. № 26</w:t>
      </w:r>
      <w:r w:rsidRPr="0072401E">
        <w:rPr>
          <w:rFonts w:ascii="Times New Roman" w:hAnsi="Times New Roman" w:cs="Times New Roman"/>
          <w:sz w:val="28"/>
          <w:szCs w:val="28"/>
        </w:rPr>
        <w:t xml:space="preserve"> о/д/с затверджено план роботи експертної комісії (ЕК) Красноокнянського районного суду Одеської облас</w:t>
      </w:r>
      <w:r w:rsidR="00967008">
        <w:rPr>
          <w:rFonts w:ascii="Times New Roman" w:hAnsi="Times New Roman" w:cs="Times New Roman"/>
          <w:sz w:val="28"/>
          <w:szCs w:val="28"/>
        </w:rPr>
        <w:t xml:space="preserve">ті </w:t>
      </w:r>
      <w:r w:rsidR="0002105F">
        <w:rPr>
          <w:rFonts w:ascii="Times New Roman" w:hAnsi="Times New Roman" w:cs="Times New Roman"/>
          <w:sz w:val="28"/>
          <w:szCs w:val="28"/>
        </w:rPr>
        <w:t xml:space="preserve"> на 2022</w:t>
      </w:r>
      <w:r w:rsidRPr="0072401E">
        <w:rPr>
          <w:rFonts w:ascii="Times New Roman" w:hAnsi="Times New Roman" w:cs="Times New Roman"/>
          <w:sz w:val="28"/>
          <w:szCs w:val="28"/>
        </w:rPr>
        <w:t xml:space="preserve"> рік. Строки виконання плану роботи дотримуються.</w:t>
      </w:r>
    </w:p>
    <w:p w:rsidR="00E36260" w:rsidRPr="0072401E" w:rsidRDefault="00E36260" w:rsidP="004C51CA">
      <w:pPr>
        <w:ind w:firstLine="709"/>
        <w:jc w:val="both"/>
        <w:rPr>
          <w:rFonts w:ascii="Times New Roman" w:hAnsi="Times New Roman" w:cs="Times New Roman"/>
          <w:sz w:val="28"/>
          <w:szCs w:val="28"/>
        </w:rPr>
      </w:pPr>
      <w:r w:rsidRPr="0072401E">
        <w:rPr>
          <w:rFonts w:ascii="Times New Roman" w:hAnsi="Times New Roman" w:cs="Times New Roman"/>
          <w:sz w:val="28"/>
          <w:szCs w:val="28"/>
        </w:rPr>
        <w:t>Для зберігання справ і документів в архіві створені відповідні умови: санітарний і світловий режим, архів забезпечений охоронними та протипожежними засобами, стелажами, системою обліку</w:t>
      </w:r>
      <w:r w:rsidR="0002105F">
        <w:rPr>
          <w:rFonts w:ascii="Times New Roman" w:hAnsi="Times New Roman" w:cs="Times New Roman"/>
          <w:sz w:val="28"/>
          <w:szCs w:val="28"/>
        </w:rPr>
        <w:t xml:space="preserve"> архівних документ</w:t>
      </w:r>
      <w:r w:rsidRPr="0072401E">
        <w:rPr>
          <w:rFonts w:ascii="Times New Roman" w:hAnsi="Times New Roman" w:cs="Times New Roman"/>
          <w:sz w:val="28"/>
          <w:szCs w:val="28"/>
        </w:rPr>
        <w:t>ів.</w:t>
      </w:r>
    </w:p>
    <w:p w:rsidR="00E36260" w:rsidRPr="0072401E" w:rsidRDefault="00E36260" w:rsidP="004C51CA">
      <w:pPr>
        <w:ind w:firstLine="709"/>
        <w:jc w:val="both"/>
        <w:rPr>
          <w:rFonts w:ascii="Times New Roman" w:hAnsi="Times New Roman" w:cs="Times New Roman"/>
          <w:sz w:val="28"/>
          <w:szCs w:val="28"/>
        </w:rPr>
      </w:pPr>
      <w:r w:rsidRPr="0072401E">
        <w:rPr>
          <w:rFonts w:ascii="Times New Roman" w:hAnsi="Times New Roman" w:cs="Times New Roman"/>
          <w:sz w:val="28"/>
          <w:szCs w:val="28"/>
        </w:rPr>
        <w:t>Робота архіваріуса суду здійснюється на підставі Інструкції про передачу с</w:t>
      </w:r>
      <w:r w:rsidR="0002105F">
        <w:rPr>
          <w:rFonts w:ascii="Times New Roman" w:hAnsi="Times New Roman" w:cs="Times New Roman"/>
          <w:sz w:val="28"/>
          <w:szCs w:val="28"/>
        </w:rPr>
        <w:t>прав до архіву суду, а також П</w:t>
      </w:r>
      <w:r w:rsidRPr="0072401E">
        <w:rPr>
          <w:rFonts w:ascii="Times New Roman" w:hAnsi="Times New Roman" w:cs="Times New Roman"/>
          <w:sz w:val="28"/>
          <w:szCs w:val="28"/>
        </w:rPr>
        <w:t>ереліку про строки зберігання справ, і воші при своїй роботі дотримуються їх виконання.</w:t>
      </w:r>
    </w:p>
    <w:p w:rsidR="00E36260" w:rsidRPr="0072401E" w:rsidRDefault="00E36260" w:rsidP="004C51CA">
      <w:pPr>
        <w:ind w:firstLine="709"/>
        <w:jc w:val="both"/>
        <w:rPr>
          <w:rFonts w:ascii="Times New Roman" w:hAnsi="Times New Roman" w:cs="Times New Roman"/>
          <w:sz w:val="28"/>
          <w:szCs w:val="28"/>
        </w:rPr>
      </w:pPr>
      <w:r w:rsidRPr="0072401E">
        <w:rPr>
          <w:rFonts w:ascii="Times New Roman" w:hAnsi="Times New Roman" w:cs="Times New Roman"/>
          <w:sz w:val="28"/>
          <w:szCs w:val="28"/>
        </w:rPr>
        <w:t>Усі справи, які зберігаються в архіві суду, систематизуються у в'язки. Па кожну в'язку прикріплюється ярлик, на якому вказується перший і останній номери справ, які містяться у в’язці, та відповідний рік.</w:t>
      </w:r>
    </w:p>
    <w:p w:rsidR="00E36260" w:rsidRPr="0072401E" w:rsidRDefault="00E36260" w:rsidP="004C51CA">
      <w:pPr>
        <w:ind w:firstLine="709"/>
        <w:jc w:val="both"/>
        <w:rPr>
          <w:rFonts w:ascii="Times New Roman" w:hAnsi="Times New Roman" w:cs="Times New Roman"/>
          <w:sz w:val="28"/>
          <w:szCs w:val="28"/>
        </w:rPr>
      </w:pPr>
      <w:r w:rsidRPr="0072401E">
        <w:rPr>
          <w:rFonts w:ascii="Times New Roman" w:hAnsi="Times New Roman" w:cs="Times New Roman"/>
          <w:sz w:val="28"/>
          <w:szCs w:val="28"/>
        </w:rPr>
        <w:t>Вилучені зі знищених справ оригінали судових рішень підшиті в наряди з пронумерованими сторінками та зберігаються по рокам в окремому наряді.</w:t>
      </w:r>
    </w:p>
    <w:p w:rsidR="00E36260" w:rsidRPr="0072401E" w:rsidRDefault="00E36260" w:rsidP="004C51CA">
      <w:pPr>
        <w:ind w:firstLine="709"/>
        <w:jc w:val="both"/>
        <w:rPr>
          <w:rFonts w:ascii="Times New Roman" w:hAnsi="Times New Roman" w:cs="Times New Roman"/>
          <w:sz w:val="28"/>
          <w:szCs w:val="28"/>
        </w:rPr>
      </w:pPr>
      <w:r w:rsidRPr="0072401E">
        <w:rPr>
          <w:rFonts w:ascii="Times New Roman" w:hAnsi="Times New Roman" w:cs="Times New Roman"/>
          <w:sz w:val="28"/>
          <w:szCs w:val="28"/>
        </w:rPr>
        <w:t>Прийом громадян архіваріусом здійснюється щоденно.</w:t>
      </w:r>
    </w:p>
    <w:p w:rsidR="00E36260" w:rsidRPr="0072401E" w:rsidRDefault="00E36260" w:rsidP="004C51CA">
      <w:pPr>
        <w:ind w:firstLine="709"/>
        <w:jc w:val="both"/>
        <w:rPr>
          <w:rFonts w:ascii="Times New Roman" w:hAnsi="Times New Roman" w:cs="Times New Roman"/>
          <w:sz w:val="28"/>
          <w:szCs w:val="28"/>
        </w:rPr>
      </w:pPr>
      <w:r w:rsidRPr="0072401E">
        <w:rPr>
          <w:rFonts w:ascii="Times New Roman" w:hAnsi="Times New Roman" w:cs="Times New Roman"/>
          <w:sz w:val="28"/>
          <w:szCs w:val="28"/>
        </w:rPr>
        <w:t>Видача справ з архіву здійснюється за заявою або відповідним запитом лише за резолюцією голови суду.</w:t>
      </w:r>
    </w:p>
    <w:p w:rsidR="00E36260" w:rsidRPr="0072401E" w:rsidRDefault="00E36260" w:rsidP="004C51CA">
      <w:pPr>
        <w:ind w:firstLine="709"/>
        <w:jc w:val="both"/>
        <w:rPr>
          <w:rFonts w:ascii="Times New Roman" w:hAnsi="Times New Roman" w:cs="Times New Roman"/>
          <w:sz w:val="28"/>
          <w:szCs w:val="28"/>
        </w:rPr>
      </w:pPr>
      <w:r w:rsidRPr="0072401E">
        <w:rPr>
          <w:rFonts w:ascii="Times New Roman" w:hAnsi="Times New Roman" w:cs="Times New Roman"/>
          <w:sz w:val="28"/>
          <w:szCs w:val="28"/>
        </w:rPr>
        <w:t xml:space="preserve">Для видачі справ ведеться журнал реєстрації видачі документів з архіву (номенклатурний номер 05-05, у якому зазначається дата видачі, або надіслання справи, мета видачі чи надіслання, одержувач, підпис про отримання справи або </w:t>
      </w:r>
      <w:r w:rsidRPr="0072401E">
        <w:rPr>
          <w:rFonts w:ascii="Times New Roman" w:hAnsi="Times New Roman" w:cs="Times New Roman"/>
          <w:sz w:val="28"/>
          <w:szCs w:val="28"/>
        </w:rPr>
        <w:lastRenderedPageBreak/>
        <w:t>номер поштового відправлення, дата повернення архівної справи до суду.</w:t>
      </w:r>
    </w:p>
    <w:p w:rsidR="00E36260" w:rsidRPr="0072401E" w:rsidRDefault="00E36260" w:rsidP="004C51CA">
      <w:pPr>
        <w:ind w:firstLine="709"/>
        <w:jc w:val="both"/>
        <w:rPr>
          <w:rFonts w:ascii="Times New Roman" w:hAnsi="Times New Roman" w:cs="Times New Roman"/>
          <w:sz w:val="28"/>
          <w:szCs w:val="28"/>
        </w:rPr>
      </w:pPr>
      <w:r w:rsidRPr="0072401E">
        <w:rPr>
          <w:rFonts w:ascii="Times New Roman" w:hAnsi="Times New Roman" w:cs="Times New Roman"/>
          <w:sz w:val="28"/>
          <w:szCs w:val="28"/>
        </w:rPr>
        <w:t>Передача справ на зберігання до архіву суду здійснюється відповідно до описів, які підготовлені в цілому з до</w:t>
      </w:r>
      <w:r w:rsidR="0002105F">
        <w:rPr>
          <w:rFonts w:ascii="Times New Roman" w:hAnsi="Times New Roman" w:cs="Times New Roman"/>
          <w:sz w:val="28"/>
          <w:szCs w:val="28"/>
        </w:rPr>
        <w:t>триманням вимог Інструкції про п</w:t>
      </w:r>
      <w:r w:rsidRPr="0072401E">
        <w:rPr>
          <w:rFonts w:ascii="Times New Roman" w:hAnsi="Times New Roman" w:cs="Times New Roman"/>
          <w:sz w:val="28"/>
          <w:szCs w:val="28"/>
        </w:rPr>
        <w:t>ередання справ до архіву суду.</w:t>
      </w:r>
    </w:p>
    <w:p w:rsidR="00E36260" w:rsidRPr="0072401E" w:rsidRDefault="00E36260" w:rsidP="004C51CA">
      <w:pPr>
        <w:ind w:firstLine="709"/>
        <w:jc w:val="both"/>
        <w:rPr>
          <w:rFonts w:ascii="Times New Roman" w:hAnsi="Times New Roman" w:cs="Times New Roman"/>
          <w:sz w:val="28"/>
          <w:szCs w:val="28"/>
        </w:rPr>
      </w:pPr>
      <w:r w:rsidRPr="0072401E">
        <w:rPr>
          <w:rFonts w:ascii="Times New Roman" w:hAnsi="Times New Roman" w:cs="Times New Roman"/>
          <w:sz w:val="28"/>
          <w:szCs w:val="28"/>
        </w:rPr>
        <w:t>Для щорічного відбору справ для знищення в суді наказом голови суду від 13.09.2018 № 2 о/д/р (зі змінами) затверджено склад експертної комісії суду. Робота по відбору справ для знищення оформляється відповідним актом, який складається членами комісії та затверджується головою суду.</w:t>
      </w:r>
    </w:p>
    <w:p w:rsidR="00E36260" w:rsidRPr="0072401E" w:rsidRDefault="00E36260" w:rsidP="004C51CA">
      <w:pPr>
        <w:ind w:firstLine="709"/>
        <w:jc w:val="both"/>
        <w:rPr>
          <w:rFonts w:ascii="Times New Roman" w:hAnsi="Times New Roman" w:cs="Times New Roman"/>
          <w:sz w:val="28"/>
          <w:szCs w:val="28"/>
        </w:rPr>
      </w:pPr>
      <w:r w:rsidRPr="0072401E">
        <w:rPr>
          <w:rFonts w:ascii="Times New Roman" w:hAnsi="Times New Roman" w:cs="Times New Roman"/>
          <w:sz w:val="28"/>
          <w:szCs w:val="28"/>
        </w:rPr>
        <w:t>Акти про знищення справ зберігаються в окремому наряді.</w:t>
      </w:r>
    </w:p>
    <w:p w:rsidR="00E36260" w:rsidRPr="0072401E" w:rsidRDefault="00E36260" w:rsidP="004C51CA">
      <w:pPr>
        <w:ind w:firstLine="709"/>
        <w:jc w:val="both"/>
        <w:rPr>
          <w:rFonts w:ascii="Times New Roman" w:hAnsi="Times New Roman" w:cs="Times New Roman"/>
          <w:sz w:val="28"/>
          <w:szCs w:val="28"/>
        </w:rPr>
      </w:pPr>
      <w:r w:rsidRPr="0072401E">
        <w:rPr>
          <w:rFonts w:ascii="Times New Roman" w:hAnsi="Times New Roman" w:cs="Times New Roman"/>
          <w:sz w:val="28"/>
          <w:szCs w:val="28"/>
        </w:rPr>
        <w:t>Так, перевіркою вста</w:t>
      </w:r>
      <w:r w:rsidR="0002105F">
        <w:rPr>
          <w:rFonts w:ascii="Times New Roman" w:hAnsi="Times New Roman" w:cs="Times New Roman"/>
          <w:sz w:val="28"/>
          <w:szCs w:val="28"/>
        </w:rPr>
        <w:t>новлено, що станом на 15.11.2022</w:t>
      </w:r>
      <w:r w:rsidRPr="0072401E">
        <w:rPr>
          <w:rFonts w:ascii="Times New Roman" w:hAnsi="Times New Roman" w:cs="Times New Roman"/>
          <w:sz w:val="28"/>
          <w:szCs w:val="28"/>
        </w:rPr>
        <w:t xml:space="preserve"> рік експерта комісія розглядала питання :</w:t>
      </w:r>
    </w:p>
    <w:p w:rsidR="00E36260" w:rsidRPr="0072401E" w:rsidRDefault="00E36260" w:rsidP="004419BE">
      <w:pPr>
        <w:numPr>
          <w:ilvl w:val="0"/>
          <w:numId w:val="1"/>
        </w:numPr>
        <w:tabs>
          <w:tab w:val="left" w:pos="1134"/>
        </w:tabs>
        <w:spacing w:line="324" w:lineRule="exact"/>
        <w:ind w:left="1140" w:hanging="6"/>
        <w:jc w:val="both"/>
        <w:rPr>
          <w:rFonts w:ascii="Times New Roman" w:hAnsi="Times New Roman" w:cs="Times New Roman"/>
          <w:sz w:val="28"/>
          <w:szCs w:val="28"/>
        </w:rPr>
      </w:pPr>
      <w:r w:rsidRPr="0072401E">
        <w:rPr>
          <w:rFonts w:ascii="Times New Roman" w:hAnsi="Times New Roman" w:cs="Times New Roman"/>
          <w:sz w:val="28"/>
          <w:szCs w:val="28"/>
        </w:rPr>
        <w:t>щодо виділення до знищення документів і справ, що не підлягають зберіганню - 3 рази</w:t>
      </w:r>
    </w:p>
    <w:p w:rsidR="00E36260" w:rsidRPr="0072401E" w:rsidRDefault="00E36260" w:rsidP="004419BE">
      <w:pPr>
        <w:numPr>
          <w:ilvl w:val="0"/>
          <w:numId w:val="1"/>
        </w:numPr>
        <w:tabs>
          <w:tab w:val="left" w:pos="1140"/>
        </w:tabs>
        <w:spacing w:line="324" w:lineRule="exact"/>
        <w:ind w:left="1140" w:hanging="6"/>
        <w:jc w:val="both"/>
        <w:rPr>
          <w:rFonts w:ascii="Times New Roman" w:hAnsi="Times New Roman" w:cs="Times New Roman"/>
          <w:sz w:val="28"/>
          <w:szCs w:val="28"/>
        </w:rPr>
      </w:pPr>
      <w:r w:rsidRPr="0072401E">
        <w:rPr>
          <w:rFonts w:ascii="Times New Roman" w:hAnsi="Times New Roman" w:cs="Times New Roman"/>
          <w:sz w:val="28"/>
          <w:szCs w:val="28"/>
        </w:rPr>
        <w:t>щодо схвалення описів справ з особового складу, справ постійного та тривалого зберігання -4 рази</w:t>
      </w:r>
    </w:p>
    <w:p w:rsidR="00E36260" w:rsidRPr="0072401E" w:rsidRDefault="00E36260" w:rsidP="004419BE">
      <w:pPr>
        <w:tabs>
          <w:tab w:val="left" w:pos="1140"/>
        </w:tabs>
        <w:ind w:hanging="6"/>
        <w:jc w:val="both"/>
        <w:rPr>
          <w:rFonts w:ascii="Times New Roman" w:hAnsi="Times New Roman" w:cs="Times New Roman"/>
          <w:sz w:val="28"/>
          <w:szCs w:val="28"/>
        </w:rPr>
      </w:pPr>
      <w:r w:rsidRPr="0072401E">
        <w:rPr>
          <w:rFonts w:ascii="Times New Roman" w:hAnsi="Times New Roman" w:cs="Times New Roman"/>
          <w:sz w:val="28"/>
          <w:szCs w:val="28"/>
        </w:rPr>
        <w:t>про що складено відповідні протоколи засідань КК, які зберігаються в окремому наряді за номенклатурним номером 05-06.</w:t>
      </w:r>
    </w:p>
    <w:p w:rsidR="00E36260" w:rsidRPr="0072401E" w:rsidRDefault="00E36260" w:rsidP="004C51CA">
      <w:pPr>
        <w:ind w:firstLine="709"/>
        <w:jc w:val="both"/>
        <w:rPr>
          <w:rFonts w:ascii="Times New Roman" w:hAnsi="Times New Roman" w:cs="Times New Roman"/>
          <w:sz w:val="28"/>
          <w:szCs w:val="28"/>
        </w:rPr>
      </w:pPr>
      <w:r w:rsidRPr="0072401E">
        <w:rPr>
          <w:rFonts w:ascii="Times New Roman" w:hAnsi="Times New Roman" w:cs="Times New Roman"/>
          <w:sz w:val="28"/>
          <w:szCs w:val="28"/>
        </w:rPr>
        <w:t>Треба відзначити, що акти про знищення справ також в цілому виготовлені з дотриманням вимог Інс</w:t>
      </w:r>
      <w:r w:rsidR="0002105F">
        <w:rPr>
          <w:rFonts w:ascii="Times New Roman" w:hAnsi="Times New Roman" w:cs="Times New Roman"/>
          <w:sz w:val="28"/>
          <w:szCs w:val="28"/>
        </w:rPr>
        <w:t>трукції про порядок переданн</w:t>
      </w:r>
      <w:r w:rsidRPr="0072401E">
        <w:rPr>
          <w:rFonts w:ascii="Times New Roman" w:hAnsi="Times New Roman" w:cs="Times New Roman"/>
          <w:sz w:val="28"/>
          <w:szCs w:val="28"/>
        </w:rPr>
        <w:t>я до архів) суду.</w:t>
      </w:r>
    </w:p>
    <w:p w:rsidR="00E36260" w:rsidRPr="0072401E" w:rsidRDefault="00E36260" w:rsidP="004C51CA">
      <w:pPr>
        <w:spacing w:after="335"/>
        <w:ind w:firstLine="709"/>
        <w:jc w:val="both"/>
        <w:rPr>
          <w:rFonts w:ascii="Times New Roman" w:hAnsi="Times New Roman" w:cs="Times New Roman"/>
          <w:sz w:val="28"/>
          <w:szCs w:val="28"/>
        </w:rPr>
      </w:pPr>
      <w:r w:rsidRPr="0072401E">
        <w:rPr>
          <w:rFonts w:ascii="Times New Roman" w:hAnsi="Times New Roman" w:cs="Times New Roman"/>
          <w:sz w:val="28"/>
          <w:szCs w:val="28"/>
        </w:rPr>
        <w:t xml:space="preserve">Усі справи, які було оглянуто, мають внутрішній опис документів, кількість аркушів у справі, вказаних </w:t>
      </w:r>
      <w:r w:rsidR="0002105F">
        <w:rPr>
          <w:rFonts w:ascii="Times New Roman" w:hAnsi="Times New Roman" w:cs="Times New Roman"/>
          <w:sz w:val="28"/>
          <w:szCs w:val="28"/>
        </w:rPr>
        <w:t>у внутрішньому описі, відповідає</w:t>
      </w:r>
      <w:r w:rsidRPr="0072401E">
        <w:rPr>
          <w:rFonts w:ascii="Times New Roman" w:hAnsi="Times New Roman" w:cs="Times New Roman"/>
          <w:sz w:val="28"/>
          <w:szCs w:val="28"/>
        </w:rPr>
        <w:t xml:space="preserve"> реальній кількості аркушів. Також, на обкладинках оглянутих справ є відмітка про термін зберігання справи та підпис судді, що підтверджує, що у суді дотримуються вимог щодо оформлення справи після її розгляду та порядку передачі справ в архів суду.</w:t>
      </w:r>
    </w:p>
    <w:p w:rsidR="00E36260" w:rsidRPr="0002105F" w:rsidRDefault="00E36260" w:rsidP="004C51CA">
      <w:pPr>
        <w:pStyle w:val="40"/>
        <w:numPr>
          <w:ilvl w:val="0"/>
          <w:numId w:val="3"/>
        </w:numPr>
        <w:shd w:val="clear" w:color="auto" w:fill="auto"/>
        <w:tabs>
          <w:tab w:val="left" w:pos="1953"/>
        </w:tabs>
        <w:spacing w:before="0" w:after="261" w:line="280" w:lineRule="exact"/>
        <w:ind w:left="1600" w:firstLine="709"/>
        <w:rPr>
          <w:b/>
        </w:rPr>
      </w:pPr>
      <w:r w:rsidRPr="0002105F">
        <w:rPr>
          <w:b/>
        </w:rPr>
        <w:t>Щодо вивчення стану господарської діяльності.</w:t>
      </w:r>
    </w:p>
    <w:p w:rsidR="00E36260" w:rsidRPr="0072401E" w:rsidRDefault="00E36260" w:rsidP="004C51CA">
      <w:pPr>
        <w:ind w:firstLine="709"/>
        <w:jc w:val="both"/>
        <w:rPr>
          <w:rFonts w:ascii="Times New Roman" w:hAnsi="Times New Roman" w:cs="Times New Roman"/>
          <w:sz w:val="28"/>
          <w:szCs w:val="28"/>
        </w:rPr>
      </w:pPr>
      <w:r w:rsidRPr="0072401E">
        <w:rPr>
          <w:rFonts w:ascii="Times New Roman" w:hAnsi="Times New Roman" w:cs="Times New Roman"/>
          <w:sz w:val="28"/>
          <w:szCs w:val="28"/>
        </w:rPr>
        <w:t>З метою оцінки стану збереження грошових документів (марок) в Красноокнянському районному суді, в ході перевірки був здійснений аналіз використання фінансових документів, вибірковим методом за вересень 202</w:t>
      </w:r>
      <w:r w:rsidR="0002105F">
        <w:rPr>
          <w:rFonts w:ascii="Times New Roman" w:hAnsi="Times New Roman" w:cs="Times New Roman"/>
          <w:sz w:val="28"/>
          <w:szCs w:val="28"/>
        </w:rPr>
        <w:t>2</w:t>
      </w:r>
      <w:r w:rsidRPr="0072401E">
        <w:rPr>
          <w:rFonts w:ascii="Times New Roman" w:hAnsi="Times New Roman" w:cs="Times New Roman"/>
          <w:sz w:val="28"/>
          <w:szCs w:val="28"/>
        </w:rPr>
        <w:t xml:space="preserve"> року, за результатами якого було вс</w:t>
      </w:r>
      <w:r w:rsidR="0002105F">
        <w:rPr>
          <w:rFonts w:ascii="Times New Roman" w:hAnsi="Times New Roman" w:cs="Times New Roman"/>
          <w:sz w:val="28"/>
          <w:szCs w:val="28"/>
        </w:rPr>
        <w:t>тановлено, що дані реєстрів суду</w:t>
      </w:r>
      <w:r w:rsidRPr="0072401E">
        <w:rPr>
          <w:rFonts w:ascii="Times New Roman" w:hAnsi="Times New Roman" w:cs="Times New Roman"/>
          <w:sz w:val="28"/>
          <w:szCs w:val="28"/>
        </w:rPr>
        <w:t xml:space="preserve"> відповідають даним реєстрів (квитанцій) УДІII ІЗ «Укрпошта». Всі реєстри </w:t>
      </w:r>
      <w:proofErr w:type="spellStart"/>
      <w:r w:rsidRPr="0072401E">
        <w:rPr>
          <w:rFonts w:ascii="Times New Roman" w:hAnsi="Times New Roman" w:cs="Times New Roman"/>
          <w:sz w:val="28"/>
          <w:szCs w:val="28"/>
        </w:rPr>
        <w:t>відскановано</w:t>
      </w:r>
      <w:proofErr w:type="spellEnd"/>
      <w:r w:rsidRPr="0072401E">
        <w:rPr>
          <w:rFonts w:ascii="Times New Roman" w:hAnsi="Times New Roman" w:cs="Times New Roman"/>
          <w:sz w:val="28"/>
          <w:szCs w:val="28"/>
        </w:rPr>
        <w:t xml:space="preserve"> та зберігаються в електронному вигляді.</w:t>
      </w:r>
    </w:p>
    <w:p w:rsidR="00E36260" w:rsidRPr="0072401E" w:rsidRDefault="00E36260" w:rsidP="004C51CA">
      <w:pPr>
        <w:ind w:firstLine="709"/>
        <w:jc w:val="both"/>
        <w:rPr>
          <w:rFonts w:ascii="Times New Roman" w:hAnsi="Times New Roman" w:cs="Times New Roman"/>
          <w:sz w:val="28"/>
          <w:szCs w:val="28"/>
        </w:rPr>
      </w:pPr>
      <w:r w:rsidRPr="0072401E">
        <w:rPr>
          <w:rFonts w:ascii="Times New Roman" w:hAnsi="Times New Roman" w:cs="Times New Roman"/>
          <w:sz w:val="28"/>
          <w:szCs w:val="28"/>
        </w:rPr>
        <w:t xml:space="preserve">В ході перевірки стану збереження матеріальних ресурсів, було встановлено, що всі основні засоби та інші товарно-матеріальні цінності, які рахуються в обліку Красноокнянського районного суду, закріплені за матеріально-відповідальною особою, </w:t>
      </w:r>
      <w:proofErr w:type="spellStart"/>
      <w:r w:rsidRPr="0072401E">
        <w:rPr>
          <w:rFonts w:ascii="Times New Roman" w:hAnsi="Times New Roman" w:cs="Times New Roman"/>
          <w:sz w:val="28"/>
          <w:szCs w:val="28"/>
        </w:rPr>
        <w:t>Кан</w:t>
      </w:r>
      <w:r w:rsidR="0002105F">
        <w:rPr>
          <w:rFonts w:ascii="Times New Roman" w:hAnsi="Times New Roman" w:cs="Times New Roman"/>
          <w:sz w:val="28"/>
          <w:szCs w:val="28"/>
        </w:rPr>
        <w:t>ьовською</w:t>
      </w:r>
      <w:proofErr w:type="spellEnd"/>
      <w:r w:rsidR="0002105F">
        <w:rPr>
          <w:rFonts w:ascii="Times New Roman" w:hAnsi="Times New Roman" w:cs="Times New Roman"/>
          <w:sz w:val="28"/>
          <w:szCs w:val="28"/>
        </w:rPr>
        <w:t xml:space="preserve"> Д.І., керівником апарату</w:t>
      </w:r>
      <w:r w:rsidRPr="0072401E">
        <w:rPr>
          <w:rFonts w:ascii="Times New Roman" w:hAnsi="Times New Roman" w:cs="Times New Roman"/>
          <w:sz w:val="28"/>
          <w:szCs w:val="28"/>
        </w:rPr>
        <w:t xml:space="preserve"> суду, з якою укладено договір про повну матеріальну відповідальність. Також, слід зазначити, що судом ведеться облік матеріальних цінностей, прийнятих на відповідальне зберігання.</w:t>
      </w:r>
    </w:p>
    <w:p w:rsidR="00E36260" w:rsidRPr="0072401E" w:rsidRDefault="00E36260" w:rsidP="004C51CA">
      <w:pPr>
        <w:ind w:firstLine="709"/>
        <w:jc w:val="both"/>
        <w:rPr>
          <w:rFonts w:ascii="Times New Roman" w:hAnsi="Times New Roman" w:cs="Times New Roman"/>
          <w:sz w:val="28"/>
          <w:szCs w:val="28"/>
        </w:rPr>
      </w:pPr>
      <w:r w:rsidRPr="0072401E">
        <w:rPr>
          <w:rFonts w:ascii="Times New Roman" w:hAnsi="Times New Roman" w:cs="Times New Roman"/>
          <w:sz w:val="28"/>
          <w:szCs w:val="28"/>
        </w:rPr>
        <w:t xml:space="preserve">Відповідно до вимог Інструкції з інвентаризації матеріальних цінностей, розрахунків га інших статей балансу бюджетних установ, затвердженої наказом Головного управління Державного казначейства України від 30.10.98 </w:t>
      </w:r>
      <w:r w:rsidR="0002105F">
        <w:rPr>
          <w:rStyle w:val="2-2pt"/>
          <w:rFonts w:eastAsia="Microsoft Sans Serif"/>
        </w:rPr>
        <w:t>№</w:t>
      </w:r>
      <w:r w:rsidRPr="0072401E">
        <w:rPr>
          <w:rFonts w:ascii="Times New Roman" w:hAnsi="Times New Roman" w:cs="Times New Roman"/>
          <w:sz w:val="28"/>
          <w:szCs w:val="28"/>
        </w:rPr>
        <w:t>90, комісією суду проведена щорічн</w:t>
      </w:r>
      <w:r w:rsidR="0002105F">
        <w:rPr>
          <w:rFonts w:ascii="Times New Roman" w:hAnsi="Times New Roman" w:cs="Times New Roman"/>
          <w:sz w:val="28"/>
          <w:szCs w:val="28"/>
        </w:rPr>
        <w:t xml:space="preserve">а інвентаризація майна станом  на 01.11.2022 </w:t>
      </w:r>
      <w:r w:rsidRPr="0072401E">
        <w:rPr>
          <w:rFonts w:ascii="Times New Roman" w:hAnsi="Times New Roman" w:cs="Times New Roman"/>
          <w:sz w:val="28"/>
          <w:szCs w:val="28"/>
        </w:rPr>
        <w:t>року з метою забезпечення достовірних даних бухгалтерського обліку та фінансової звітності.</w:t>
      </w:r>
    </w:p>
    <w:p w:rsidR="00E36260" w:rsidRPr="0072401E" w:rsidRDefault="00E36260" w:rsidP="004C51CA">
      <w:pPr>
        <w:spacing w:after="306"/>
        <w:ind w:firstLine="709"/>
        <w:jc w:val="both"/>
        <w:rPr>
          <w:rFonts w:ascii="Times New Roman" w:hAnsi="Times New Roman" w:cs="Times New Roman"/>
          <w:sz w:val="28"/>
          <w:szCs w:val="28"/>
        </w:rPr>
      </w:pPr>
      <w:r w:rsidRPr="0072401E">
        <w:rPr>
          <w:rFonts w:ascii="Times New Roman" w:hAnsi="Times New Roman" w:cs="Times New Roman"/>
          <w:sz w:val="28"/>
          <w:szCs w:val="28"/>
        </w:rPr>
        <w:t xml:space="preserve">В ході перевірки стану збереження матеріальних ресурсів, контролю ш їх переміщенням та діяльність матеріально відповідальних осіб, було здійснено вибіркову перевірку рахунку «Машини та обладнання», порушень не </w:t>
      </w:r>
      <w:r w:rsidRPr="0072401E">
        <w:rPr>
          <w:rFonts w:ascii="Times New Roman" w:hAnsi="Times New Roman" w:cs="Times New Roman"/>
          <w:sz w:val="28"/>
          <w:szCs w:val="28"/>
        </w:rPr>
        <w:lastRenderedPageBreak/>
        <w:t>встановлено.</w:t>
      </w:r>
    </w:p>
    <w:p w:rsidR="00E36260" w:rsidRPr="0002105F" w:rsidRDefault="0002105F" w:rsidP="004C51CA">
      <w:pPr>
        <w:pStyle w:val="40"/>
        <w:shd w:val="clear" w:color="auto" w:fill="auto"/>
        <w:spacing w:before="0" w:after="0" w:line="317" w:lineRule="exact"/>
        <w:ind w:left="220" w:firstLine="709"/>
        <w:rPr>
          <w:b/>
        </w:rPr>
      </w:pPr>
      <w:r w:rsidRPr="0002105F">
        <w:rPr>
          <w:b/>
        </w:rPr>
        <w:t>7</w:t>
      </w:r>
      <w:r w:rsidR="00E36260" w:rsidRPr="0002105F">
        <w:rPr>
          <w:b/>
        </w:rPr>
        <w:t>. Організація роботи щодо виконання Закону України</w:t>
      </w:r>
      <w:r w:rsidR="00E36260" w:rsidRPr="0002105F">
        <w:rPr>
          <w:rStyle w:val="41"/>
          <w:rFonts w:eastAsia="Arial"/>
          <w:b w:val="0"/>
        </w:rPr>
        <w:t xml:space="preserve"> </w:t>
      </w:r>
      <w:r w:rsidR="00E36260" w:rsidRPr="0002105F">
        <w:rPr>
          <w:b/>
        </w:rPr>
        <w:t>“Про звернення громадян” та Закону України «Про доступ до публічної інформації».</w:t>
      </w:r>
    </w:p>
    <w:p w:rsidR="00E36260" w:rsidRPr="0072401E" w:rsidRDefault="00E36260" w:rsidP="004C51CA">
      <w:pPr>
        <w:spacing w:line="317" w:lineRule="exact"/>
        <w:ind w:firstLine="709"/>
        <w:jc w:val="both"/>
        <w:rPr>
          <w:rFonts w:ascii="Times New Roman" w:hAnsi="Times New Roman" w:cs="Times New Roman"/>
          <w:sz w:val="28"/>
          <w:szCs w:val="28"/>
        </w:rPr>
      </w:pPr>
      <w:r w:rsidRPr="0072401E">
        <w:rPr>
          <w:rFonts w:ascii="Times New Roman" w:hAnsi="Times New Roman" w:cs="Times New Roman"/>
          <w:sz w:val="28"/>
          <w:szCs w:val="28"/>
        </w:rPr>
        <w:t>Організація роботи суду щодо здійснення прийому громадян, розгляду пропозицій, заяв та скарг, що надій</w:t>
      </w:r>
      <w:r w:rsidR="0002105F">
        <w:rPr>
          <w:rFonts w:ascii="Times New Roman" w:hAnsi="Times New Roman" w:cs="Times New Roman"/>
          <w:sz w:val="28"/>
          <w:szCs w:val="28"/>
        </w:rPr>
        <w:t>шли від громадян, здійснюється у</w:t>
      </w:r>
      <w:r w:rsidR="004C51CA">
        <w:rPr>
          <w:rFonts w:ascii="Times New Roman" w:hAnsi="Times New Roman" w:cs="Times New Roman"/>
          <w:sz w:val="28"/>
          <w:szCs w:val="28"/>
        </w:rPr>
        <w:t xml:space="preserve"> </w:t>
      </w:r>
      <w:r w:rsidRPr="0072401E">
        <w:rPr>
          <w:rFonts w:ascii="Times New Roman" w:hAnsi="Times New Roman" w:cs="Times New Roman"/>
          <w:sz w:val="28"/>
          <w:szCs w:val="28"/>
        </w:rPr>
        <w:t>Красноокнянському районному суді Одеської області відповідно до норм Конституції України, Закону України «Про звернення громадян». Закону України «Про доступ до публічної інформації», Інструкції з діловодства за зверненнями громадян в органах д</w:t>
      </w:r>
      <w:r w:rsidR="0002105F">
        <w:rPr>
          <w:rFonts w:ascii="Times New Roman" w:hAnsi="Times New Roman" w:cs="Times New Roman"/>
          <w:sz w:val="28"/>
          <w:szCs w:val="28"/>
        </w:rPr>
        <w:t>ержавної влади і місцевого самовряду</w:t>
      </w:r>
      <w:r w:rsidRPr="0072401E">
        <w:rPr>
          <w:rFonts w:ascii="Times New Roman" w:hAnsi="Times New Roman" w:cs="Times New Roman"/>
          <w:sz w:val="28"/>
          <w:szCs w:val="28"/>
        </w:rPr>
        <w:t>вання, об'єднаннях громадян, на підприємствах, установах, організаціях незалежно від форм власності, в засобах масової інформації, затвердженої постановою Кабінету Міністрів України № 348 від 14.04.1997 (зі змінами).</w:t>
      </w:r>
    </w:p>
    <w:p w:rsidR="00E36260" w:rsidRPr="0072401E" w:rsidRDefault="0002105F" w:rsidP="004C51CA">
      <w:pPr>
        <w:ind w:firstLine="709"/>
        <w:jc w:val="both"/>
        <w:rPr>
          <w:rFonts w:ascii="Times New Roman" w:hAnsi="Times New Roman" w:cs="Times New Roman"/>
          <w:sz w:val="28"/>
          <w:szCs w:val="28"/>
        </w:rPr>
      </w:pPr>
      <w:r>
        <w:rPr>
          <w:rFonts w:ascii="Times New Roman" w:hAnsi="Times New Roman" w:cs="Times New Roman"/>
          <w:sz w:val="28"/>
          <w:szCs w:val="28"/>
        </w:rPr>
        <w:t xml:space="preserve">На період </w:t>
      </w:r>
      <w:r w:rsidR="004426DB">
        <w:rPr>
          <w:rFonts w:ascii="Times New Roman" w:hAnsi="Times New Roman" w:cs="Times New Roman"/>
          <w:sz w:val="28"/>
          <w:szCs w:val="28"/>
        </w:rPr>
        <w:t xml:space="preserve">карантину відповідно до </w:t>
      </w:r>
      <w:proofErr w:type="spellStart"/>
      <w:r w:rsidR="004426DB">
        <w:rPr>
          <w:rFonts w:ascii="Times New Roman" w:hAnsi="Times New Roman" w:cs="Times New Roman"/>
          <w:sz w:val="28"/>
          <w:szCs w:val="28"/>
        </w:rPr>
        <w:t>наазу</w:t>
      </w:r>
      <w:proofErr w:type="spellEnd"/>
      <w:r w:rsidR="004426DB">
        <w:rPr>
          <w:rFonts w:ascii="Times New Roman" w:hAnsi="Times New Roman" w:cs="Times New Roman"/>
          <w:sz w:val="28"/>
          <w:szCs w:val="28"/>
        </w:rPr>
        <w:t xml:space="preserve"> </w:t>
      </w:r>
      <w:proofErr w:type="spellStart"/>
      <w:r w:rsidR="004426DB">
        <w:rPr>
          <w:rFonts w:ascii="Times New Roman" w:hAnsi="Times New Roman" w:cs="Times New Roman"/>
          <w:sz w:val="28"/>
          <w:szCs w:val="28"/>
        </w:rPr>
        <w:t>голоаи</w:t>
      </w:r>
      <w:proofErr w:type="spellEnd"/>
      <w:r w:rsidR="004426DB">
        <w:rPr>
          <w:rFonts w:ascii="Times New Roman" w:hAnsi="Times New Roman" w:cs="Times New Roman"/>
          <w:sz w:val="28"/>
          <w:szCs w:val="28"/>
        </w:rPr>
        <w:t xml:space="preserve"> суду від 16.03.2020 року №6 о/д/с (зі змінами) припинено</w:t>
      </w:r>
      <w:r w:rsidR="00E36260" w:rsidRPr="0072401E">
        <w:rPr>
          <w:rFonts w:ascii="Times New Roman" w:hAnsi="Times New Roman" w:cs="Times New Roman"/>
          <w:sz w:val="28"/>
          <w:szCs w:val="28"/>
        </w:rPr>
        <w:t xml:space="preserve"> особистий прийом громадян </w:t>
      </w:r>
      <w:r w:rsidR="004426DB">
        <w:rPr>
          <w:rFonts w:ascii="Times New Roman" w:hAnsi="Times New Roman" w:cs="Times New Roman"/>
          <w:sz w:val="28"/>
          <w:szCs w:val="28"/>
        </w:rPr>
        <w:t>.</w:t>
      </w:r>
    </w:p>
    <w:p w:rsidR="00E36260" w:rsidRPr="0072401E" w:rsidRDefault="00E36260" w:rsidP="004C51CA">
      <w:pPr>
        <w:ind w:firstLine="709"/>
        <w:jc w:val="both"/>
        <w:rPr>
          <w:rFonts w:ascii="Times New Roman" w:hAnsi="Times New Roman" w:cs="Times New Roman"/>
          <w:sz w:val="28"/>
          <w:szCs w:val="28"/>
        </w:rPr>
      </w:pPr>
      <w:r w:rsidRPr="0072401E">
        <w:rPr>
          <w:rFonts w:ascii="Times New Roman" w:hAnsi="Times New Roman" w:cs="Times New Roman"/>
          <w:sz w:val="28"/>
          <w:szCs w:val="28"/>
        </w:rPr>
        <w:t>Відповідно до наказу голови суду № 132 від 29.03.2011 прийом позовних заяв, скарг, клопотань та іншої кореспонденції у справах, які перебувають в провадженні суду, проводиться з понеділка по</w:t>
      </w:r>
      <w:r w:rsidR="004426DB">
        <w:rPr>
          <w:rFonts w:ascii="Times New Roman" w:hAnsi="Times New Roman" w:cs="Times New Roman"/>
          <w:sz w:val="28"/>
          <w:szCs w:val="28"/>
        </w:rPr>
        <w:t xml:space="preserve"> четвер з 08.00 год. по 17.15 г</w:t>
      </w:r>
      <w:r w:rsidRPr="0072401E">
        <w:rPr>
          <w:rFonts w:ascii="Times New Roman" w:hAnsi="Times New Roman" w:cs="Times New Roman"/>
          <w:sz w:val="28"/>
          <w:szCs w:val="28"/>
        </w:rPr>
        <w:t>од., у п'ятницю з 08.00 год. по 16.00 год.</w:t>
      </w:r>
    </w:p>
    <w:p w:rsidR="00E36260" w:rsidRPr="0072401E" w:rsidRDefault="00E36260" w:rsidP="004C51CA">
      <w:pPr>
        <w:ind w:firstLine="709"/>
        <w:jc w:val="both"/>
        <w:rPr>
          <w:rFonts w:ascii="Times New Roman" w:hAnsi="Times New Roman" w:cs="Times New Roman"/>
          <w:sz w:val="28"/>
          <w:szCs w:val="28"/>
        </w:rPr>
      </w:pPr>
      <w:r w:rsidRPr="0072401E">
        <w:rPr>
          <w:rFonts w:ascii="Times New Roman" w:hAnsi="Times New Roman" w:cs="Times New Roman"/>
          <w:sz w:val="28"/>
          <w:szCs w:val="28"/>
        </w:rPr>
        <w:t>Згідно з посадовою інструкцією та функціональними обов'язками розгляд звернень громадян у суді здійснюється керівником апарат) суду або особою, яка її замінює.</w:t>
      </w:r>
    </w:p>
    <w:p w:rsidR="00E36260" w:rsidRPr="0072401E" w:rsidRDefault="00E36260" w:rsidP="004C51CA">
      <w:pPr>
        <w:ind w:firstLine="709"/>
        <w:jc w:val="both"/>
        <w:rPr>
          <w:rFonts w:ascii="Times New Roman" w:hAnsi="Times New Roman" w:cs="Times New Roman"/>
          <w:sz w:val="28"/>
          <w:szCs w:val="28"/>
        </w:rPr>
      </w:pPr>
      <w:r w:rsidRPr="0072401E">
        <w:rPr>
          <w:rFonts w:ascii="Times New Roman" w:hAnsi="Times New Roman" w:cs="Times New Roman"/>
          <w:sz w:val="28"/>
          <w:szCs w:val="28"/>
        </w:rPr>
        <w:t>На кожне звернення, що надходить до суду, формується окреме провадження, ведеться журнал реєстрації пропозицій, заяв і скарг громадян.</w:t>
      </w:r>
    </w:p>
    <w:p w:rsidR="00E36260" w:rsidRPr="0072401E" w:rsidRDefault="00E36260" w:rsidP="004C51CA">
      <w:pPr>
        <w:ind w:firstLine="709"/>
        <w:jc w:val="both"/>
        <w:rPr>
          <w:rFonts w:ascii="Times New Roman" w:hAnsi="Times New Roman" w:cs="Times New Roman"/>
          <w:sz w:val="28"/>
          <w:szCs w:val="28"/>
        </w:rPr>
      </w:pPr>
      <w:r w:rsidRPr="0072401E">
        <w:rPr>
          <w:rFonts w:ascii="Times New Roman" w:hAnsi="Times New Roman" w:cs="Times New Roman"/>
          <w:sz w:val="28"/>
          <w:szCs w:val="28"/>
        </w:rPr>
        <w:t>Раз у квартал проводяться наради з працівниками апарату суду з метою запобігання надходження до суду скарг на дії суддів та працівників апарат) суду, звертається особлива увага працівників апарату суду на дотримання етики держаного службовця при спілкуванні з громадянами.</w:t>
      </w:r>
    </w:p>
    <w:p w:rsidR="00E36260" w:rsidRPr="0072401E" w:rsidRDefault="00E36260" w:rsidP="004C51CA">
      <w:pPr>
        <w:ind w:firstLine="709"/>
        <w:jc w:val="both"/>
        <w:rPr>
          <w:rFonts w:ascii="Times New Roman" w:hAnsi="Times New Roman" w:cs="Times New Roman"/>
          <w:sz w:val="28"/>
          <w:szCs w:val="28"/>
        </w:rPr>
      </w:pPr>
      <w:r w:rsidRPr="0072401E">
        <w:rPr>
          <w:rFonts w:ascii="Times New Roman" w:hAnsi="Times New Roman" w:cs="Times New Roman"/>
          <w:sz w:val="28"/>
          <w:szCs w:val="28"/>
        </w:rPr>
        <w:t>Діловодство за зверненнями громадян ведеться на належному рівні, зокрема, вчасно та повно заповнюються журнал реєстрації пропозицій, заяв і скарг громадян.</w:t>
      </w:r>
    </w:p>
    <w:p w:rsidR="00E36260" w:rsidRPr="0072401E" w:rsidRDefault="00E36260" w:rsidP="004C51CA">
      <w:pPr>
        <w:ind w:firstLine="709"/>
        <w:jc w:val="both"/>
        <w:rPr>
          <w:rFonts w:ascii="Times New Roman" w:hAnsi="Times New Roman" w:cs="Times New Roman"/>
          <w:sz w:val="28"/>
          <w:szCs w:val="28"/>
        </w:rPr>
      </w:pPr>
      <w:r w:rsidRPr="0072401E">
        <w:rPr>
          <w:rFonts w:ascii="Times New Roman" w:hAnsi="Times New Roman" w:cs="Times New Roman"/>
          <w:sz w:val="28"/>
          <w:szCs w:val="28"/>
        </w:rPr>
        <w:t>Реєстрація та облік запитів про доступ до публічної інформації здійснюється відповідно до Закону України «Про доступ до публічної інформації» та Положення про порядок організації доступу до публічної інформації, що знаходиться у володінні Красноокнянського районного суд) Одеської області, затвердженого наказом від 01.06.2011 року № 7 о/д.</w:t>
      </w:r>
    </w:p>
    <w:p w:rsidR="00E36260" w:rsidRPr="0072401E" w:rsidRDefault="009D46C8" w:rsidP="004C51CA">
      <w:pPr>
        <w:ind w:firstLine="709"/>
        <w:jc w:val="both"/>
        <w:rPr>
          <w:rFonts w:ascii="Times New Roman" w:hAnsi="Times New Roman" w:cs="Times New Roman"/>
          <w:sz w:val="28"/>
          <w:szCs w:val="28"/>
        </w:rPr>
      </w:pPr>
      <w:r>
        <w:rPr>
          <w:rFonts w:ascii="Times New Roman" w:hAnsi="Times New Roman" w:cs="Times New Roman"/>
          <w:sz w:val="28"/>
          <w:szCs w:val="28"/>
        </w:rPr>
        <w:t>За період з 01.01.2022 року по 15.11.2022</w:t>
      </w:r>
      <w:r w:rsidR="00E36260" w:rsidRPr="0072401E">
        <w:rPr>
          <w:rFonts w:ascii="Times New Roman" w:hAnsi="Times New Roman" w:cs="Times New Roman"/>
          <w:sz w:val="28"/>
          <w:szCs w:val="28"/>
        </w:rPr>
        <w:t xml:space="preserve"> року до Красноокнянського районного суду надійшло </w:t>
      </w:r>
      <w:r>
        <w:rPr>
          <w:rFonts w:ascii="Times New Roman" w:hAnsi="Times New Roman" w:cs="Times New Roman"/>
          <w:sz w:val="28"/>
          <w:szCs w:val="28"/>
        </w:rPr>
        <w:t>8</w:t>
      </w:r>
      <w:r w:rsidR="00E36260" w:rsidRPr="0072401E">
        <w:rPr>
          <w:rFonts w:ascii="Times New Roman" w:hAnsi="Times New Roman" w:cs="Times New Roman"/>
          <w:sz w:val="28"/>
          <w:szCs w:val="28"/>
        </w:rPr>
        <w:t xml:space="preserve"> запитів на отри</w:t>
      </w:r>
      <w:r>
        <w:rPr>
          <w:rFonts w:ascii="Times New Roman" w:hAnsi="Times New Roman" w:cs="Times New Roman"/>
          <w:sz w:val="28"/>
          <w:szCs w:val="28"/>
        </w:rPr>
        <w:t>мання публічної інформації, ст</w:t>
      </w:r>
      <w:r w:rsidR="00E36260" w:rsidRPr="0072401E">
        <w:rPr>
          <w:rFonts w:ascii="Times New Roman" w:hAnsi="Times New Roman" w:cs="Times New Roman"/>
          <w:sz w:val="28"/>
          <w:szCs w:val="28"/>
        </w:rPr>
        <w:t>роки розгляду яких не порушувались.</w:t>
      </w:r>
    </w:p>
    <w:p w:rsidR="00E36260" w:rsidRPr="0072401E" w:rsidRDefault="009D46C8" w:rsidP="004C51CA">
      <w:pPr>
        <w:spacing w:after="335"/>
        <w:ind w:firstLine="709"/>
        <w:jc w:val="both"/>
        <w:rPr>
          <w:rFonts w:ascii="Times New Roman" w:hAnsi="Times New Roman" w:cs="Times New Roman"/>
          <w:sz w:val="28"/>
          <w:szCs w:val="28"/>
        </w:rPr>
      </w:pPr>
      <w:r>
        <w:rPr>
          <w:rFonts w:ascii="Times New Roman" w:hAnsi="Times New Roman" w:cs="Times New Roman"/>
          <w:sz w:val="28"/>
          <w:szCs w:val="28"/>
        </w:rPr>
        <w:t>Скарг</w:t>
      </w:r>
      <w:r w:rsidR="00E36260" w:rsidRPr="0072401E">
        <w:rPr>
          <w:rFonts w:ascii="Times New Roman" w:hAnsi="Times New Roman" w:cs="Times New Roman"/>
          <w:sz w:val="28"/>
          <w:szCs w:val="28"/>
        </w:rPr>
        <w:t xml:space="preserve"> на дії працівників апарату суду чи суддів не надходило.</w:t>
      </w:r>
    </w:p>
    <w:p w:rsidR="00E36260" w:rsidRPr="0072401E" w:rsidRDefault="009D46C8" w:rsidP="004C51CA">
      <w:pPr>
        <w:pStyle w:val="50"/>
        <w:shd w:val="clear" w:color="auto" w:fill="auto"/>
        <w:tabs>
          <w:tab w:val="left" w:pos="2837"/>
        </w:tabs>
        <w:spacing w:before="0" w:after="260" w:line="280" w:lineRule="exact"/>
        <w:ind w:firstLine="709"/>
        <w:jc w:val="center"/>
        <w:rPr>
          <w:rFonts w:ascii="Times New Roman" w:hAnsi="Times New Roman" w:cs="Times New Roman"/>
          <w:sz w:val="28"/>
          <w:szCs w:val="28"/>
        </w:rPr>
      </w:pPr>
      <w:r>
        <w:rPr>
          <w:rFonts w:ascii="Times New Roman" w:hAnsi="Times New Roman" w:cs="Times New Roman"/>
          <w:sz w:val="28"/>
          <w:szCs w:val="28"/>
        </w:rPr>
        <w:t>8.</w:t>
      </w:r>
      <w:r w:rsidR="00E36260" w:rsidRPr="0072401E">
        <w:rPr>
          <w:rFonts w:ascii="Times New Roman" w:hAnsi="Times New Roman" w:cs="Times New Roman"/>
          <w:sz w:val="28"/>
          <w:szCs w:val="28"/>
        </w:rPr>
        <w:t>Організація кадрової роботи суду.</w:t>
      </w:r>
    </w:p>
    <w:p w:rsidR="00E36260" w:rsidRPr="0072401E" w:rsidRDefault="00E36260" w:rsidP="004C51CA">
      <w:pPr>
        <w:spacing w:line="317" w:lineRule="exact"/>
        <w:ind w:firstLine="709"/>
        <w:jc w:val="both"/>
        <w:rPr>
          <w:rFonts w:ascii="Times New Roman" w:hAnsi="Times New Roman" w:cs="Times New Roman"/>
          <w:sz w:val="28"/>
          <w:szCs w:val="28"/>
        </w:rPr>
      </w:pPr>
      <w:r w:rsidRPr="0072401E">
        <w:rPr>
          <w:rFonts w:ascii="Times New Roman" w:hAnsi="Times New Roman" w:cs="Times New Roman"/>
          <w:sz w:val="28"/>
          <w:szCs w:val="28"/>
        </w:rPr>
        <w:t>При перевірці було вивчено стан організації кадрової роботи Красноокнянського районного суду Одеської області.</w:t>
      </w:r>
    </w:p>
    <w:p w:rsidR="00E36260" w:rsidRPr="0072401E" w:rsidRDefault="00E36260" w:rsidP="004C51CA">
      <w:pPr>
        <w:spacing w:line="317" w:lineRule="exact"/>
        <w:ind w:firstLine="709"/>
        <w:jc w:val="both"/>
        <w:rPr>
          <w:rFonts w:ascii="Times New Roman" w:hAnsi="Times New Roman" w:cs="Times New Roman"/>
          <w:sz w:val="28"/>
          <w:szCs w:val="28"/>
        </w:rPr>
      </w:pPr>
      <w:r w:rsidRPr="0072401E">
        <w:rPr>
          <w:rFonts w:ascii="Times New Roman" w:hAnsi="Times New Roman" w:cs="Times New Roman"/>
          <w:sz w:val="28"/>
          <w:szCs w:val="28"/>
        </w:rPr>
        <w:t>Під час проведення перевірки встановлено наступне.</w:t>
      </w:r>
      <w:r w:rsidR="004C51CA">
        <w:rPr>
          <w:rFonts w:ascii="Times New Roman" w:hAnsi="Times New Roman" w:cs="Times New Roman"/>
          <w:sz w:val="28"/>
          <w:szCs w:val="28"/>
        </w:rPr>
        <w:t xml:space="preserve"> </w:t>
      </w:r>
      <w:r w:rsidRPr="0072401E">
        <w:rPr>
          <w:rFonts w:ascii="Times New Roman" w:hAnsi="Times New Roman" w:cs="Times New Roman"/>
          <w:sz w:val="28"/>
          <w:szCs w:val="28"/>
        </w:rPr>
        <w:t xml:space="preserve">У Красноокнянському районному суді відповідальною за ведення кадрового діловодства </w:t>
      </w:r>
      <w:r w:rsidR="009D46C8">
        <w:rPr>
          <w:rFonts w:ascii="Times New Roman" w:hAnsi="Times New Roman" w:cs="Times New Roman"/>
          <w:sz w:val="28"/>
          <w:szCs w:val="28"/>
        </w:rPr>
        <w:t>до серпня 2022 року була</w:t>
      </w:r>
      <w:r w:rsidRPr="0072401E">
        <w:rPr>
          <w:rFonts w:ascii="Times New Roman" w:hAnsi="Times New Roman" w:cs="Times New Roman"/>
          <w:sz w:val="28"/>
          <w:szCs w:val="28"/>
        </w:rPr>
        <w:t xml:space="preserve"> заступник керівника апарату </w:t>
      </w:r>
      <w:proofErr w:type="spellStart"/>
      <w:r w:rsidRPr="0072401E">
        <w:rPr>
          <w:rFonts w:ascii="Times New Roman" w:hAnsi="Times New Roman" w:cs="Times New Roman"/>
          <w:sz w:val="28"/>
          <w:szCs w:val="28"/>
        </w:rPr>
        <w:t>Чаповська</w:t>
      </w:r>
      <w:proofErr w:type="spellEnd"/>
      <w:r w:rsidRPr="0072401E">
        <w:rPr>
          <w:rFonts w:ascii="Times New Roman" w:hAnsi="Times New Roman" w:cs="Times New Roman"/>
          <w:sz w:val="28"/>
          <w:szCs w:val="28"/>
        </w:rPr>
        <w:t xml:space="preserve"> Ольга Олександрівна, на яку </w:t>
      </w:r>
      <w:r w:rsidR="009D46C8">
        <w:rPr>
          <w:rFonts w:ascii="Times New Roman" w:hAnsi="Times New Roman" w:cs="Times New Roman"/>
          <w:sz w:val="28"/>
          <w:szCs w:val="28"/>
        </w:rPr>
        <w:t>покладались</w:t>
      </w:r>
      <w:r w:rsidRPr="0072401E">
        <w:rPr>
          <w:rFonts w:ascii="Times New Roman" w:hAnsi="Times New Roman" w:cs="Times New Roman"/>
          <w:sz w:val="28"/>
          <w:szCs w:val="28"/>
        </w:rPr>
        <w:t xml:space="preserve"> виконання обов’язків відповідальної особи по роботі з персоналу наказом голови Красноокнянського районного </w:t>
      </w:r>
      <w:r w:rsidR="009D46C8">
        <w:rPr>
          <w:rFonts w:ascii="Times New Roman" w:hAnsi="Times New Roman" w:cs="Times New Roman"/>
          <w:sz w:val="28"/>
          <w:szCs w:val="28"/>
        </w:rPr>
        <w:t>суду</w:t>
      </w:r>
      <w:r w:rsidRPr="0072401E">
        <w:rPr>
          <w:rFonts w:ascii="Times New Roman" w:hAnsi="Times New Roman" w:cs="Times New Roman"/>
          <w:sz w:val="28"/>
          <w:szCs w:val="28"/>
        </w:rPr>
        <w:t xml:space="preserve"> Одеської області від 16 </w:t>
      </w:r>
      <w:r w:rsidRPr="0072401E">
        <w:rPr>
          <w:rFonts w:ascii="Times New Roman" w:hAnsi="Times New Roman" w:cs="Times New Roman"/>
          <w:sz w:val="28"/>
          <w:szCs w:val="28"/>
        </w:rPr>
        <w:lastRenderedPageBreak/>
        <w:t>червня 2015 року № 21 о/д/с ( зі змінами).</w:t>
      </w:r>
    </w:p>
    <w:p w:rsidR="00E36260" w:rsidRPr="0072401E" w:rsidRDefault="00E36260" w:rsidP="004C51CA">
      <w:pPr>
        <w:ind w:firstLine="709"/>
        <w:jc w:val="both"/>
        <w:rPr>
          <w:rFonts w:ascii="Times New Roman" w:hAnsi="Times New Roman" w:cs="Times New Roman"/>
          <w:sz w:val="28"/>
          <w:szCs w:val="28"/>
        </w:rPr>
      </w:pPr>
      <w:r w:rsidRPr="0072401E">
        <w:rPr>
          <w:rFonts w:ascii="Times New Roman" w:hAnsi="Times New Roman" w:cs="Times New Roman"/>
          <w:sz w:val="28"/>
          <w:szCs w:val="28"/>
        </w:rPr>
        <w:t>Відповідно до штатного розпи</w:t>
      </w:r>
      <w:r w:rsidR="009D46C8">
        <w:rPr>
          <w:rFonts w:ascii="Times New Roman" w:hAnsi="Times New Roman" w:cs="Times New Roman"/>
          <w:sz w:val="28"/>
          <w:szCs w:val="28"/>
        </w:rPr>
        <w:t>су, затвердженого начальником Т</w:t>
      </w:r>
      <w:r w:rsidRPr="0072401E">
        <w:rPr>
          <w:rFonts w:ascii="Times New Roman" w:hAnsi="Times New Roman" w:cs="Times New Roman"/>
          <w:sz w:val="28"/>
          <w:szCs w:val="28"/>
        </w:rPr>
        <w:t>У ДС</w:t>
      </w:r>
      <w:r w:rsidR="009D46C8">
        <w:rPr>
          <w:rFonts w:ascii="Times New Roman" w:hAnsi="Times New Roman" w:cs="Times New Roman"/>
          <w:sz w:val="28"/>
          <w:szCs w:val="28"/>
        </w:rPr>
        <w:t>А</w:t>
      </w:r>
      <w:r w:rsidRPr="0072401E">
        <w:rPr>
          <w:rFonts w:ascii="Times New Roman" w:hAnsi="Times New Roman" w:cs="Times New Roman"/>
          <w:sz w:val="28"/>
          <w:szCs w:val="28"/>
        </w:rPr>
        <w:t xml:space="preserve"> України в Одеській області, штатна чисельність працівників у Красноокнянському районному суді Одеської обла</w:t>
      </w:r>
      <w:r w:rsidR="009D46C8">
        <w:rPr>
          <w:rFonts w:ascii="Times New Roman" w:hAnsi="Times New Roman" w:cs="Times New Roman"/>
          <w:sz w:val="28"/>
          <w:szCs w:val="28"/>
        </w:rPr>
        <w:t>сті станом на 01.11.2022</w:t>
      </w:r>
      <w:r w:rsidRPr="0072401E">
        <w:rPr>
          <w:rFonts w:ascii="Times New Roman" w:hAnsi="Times New Roman" w:cs="Times New Roman"/>
          <w:sz w:val="28"/>
          <w:szCs w:val="28"/>
        </w:rPr>
        <w:t xml:space="preserve"> року ставить 16 штатних одиниці, з них</w:t>
      </w:r>
      <w:r w:rsidR="009D46C8">
        <w:rPr>
          <w:rFonts w:ascii="Times New Roman" w:hAnsi="Times New Roman" w:cs="Times New Roman"/>
          <w:sz w:val="28"/>
          <w:szCs w:val="28"/>
        </w:rPr>
        <w:t xml:space="preserve"> - 3 судді , працівників апарату-</w:t>
      </w:r>
      <w:r w:rsidRPr="0072401E">
        <w:rPr>
          <w:rFonts w:ascii="Times New Roman" w:hAnsi="Times New Roman" w:cs="Times New Roman"/>
          <w:sz w:val="28"/>
          <w:szCs w:val="28"/>
        </w:rPr>
        <w:t xml:space="preserve"> 14, з яких державних службовців - </w:t>
      </w:r>
      <w:r w:rsidR="009D46C8">
        <w:rPr>
          <w:rFonts w:ascii="Times New Roman" w:hAnsi="Times New Roman" w:cs="Times New Roman"/>
          <w:sz w:val="28"/>
          <w:szCs w:val="28"/>
        </w:rPr>
        <w:t>8</w:t>
      </w:r>
      <w:r w:rsidRPr="0072401E">
        <w:rPr>
          <w:rFonts w:ascii="Times New Roman" w:hAnsi="Times New Roman" w:cs="Times New Roman"/>
          <w:sz w:val="28"/>
          <w:szCs w:val="28"/>
        </w:rPr>
        <w:t>, патронатна служба - 3, службовців 1. робітників - 1.</w:t>
      </w:r>
    </w:p>
    <w:p w:rsidR="00E36260" w:rsidRPr="0072401E" w:rsidRDefault="009D46C8" w:rsidP="004C51CA">
      <w:pPr>
        <w:ind w:firstLine="709"/>
        <w:jc w:val="both"/>
        <w:rPr>
          <w:rFonts w:ascii="Times New Roman" w:hAnsi="Times New Roman" w:cs="Times New Roman"/>
          <w:sz w:val="28"/>
          <w:szCs w:val="28"/>
        </w:rPr>
      </w:pPr>
      <w:r>
        <w:rPr>
          <w:rFonts w:ascii="Times New Roman" w:hAnsi="Times New Roman" w:cs="Times New Roman"/>
          <w:sz w:val="28"/>
          <w:szCs w:val="28"/>
        </w:rPr>
        <w:t>Станом на 15.11.2022</w:t>
      </w:r>
      <w:r w:rsidR="00E36260" w:rsidRPr="0072401E">
        <w:rPr>
          <w:rFonts w:ascii="Times New Roman" w:hAnsi="Times New Roman" w:cs="Times New Roman"/>
          <w:sz w:val="28"/>
          <w:szCs w:val="28"/>
        </w:rPr>
        <w:t xml:space="preserve"> фактична чисельність працівників Красноокнянського районного с</w:t>
      </w:r>
      <w:r>
        <w:rPr>
          <w:rFonts w:ascii="Times New Roman" w:hAnsi="Times New Roman" w:cs="Times New Roman"/>
          <w:sz w:val="28"/>
          <w:szCs w:val="28"/>
        </w:rPr>
        <w:t>уду Одеської області становить 13</w:t>
      </w:r>
      <w:r w:rsidR="00E36260" w:rsidRPr="0072401E">
        <w:rPr>
          <w:rFonts w:ascii="Times New Roman" w:hAnsi="Times New Roman" w:cs="Times New Roman"/>
          <w:sz w:val="28"/>
          <w:szCs w:val="28"/>
        </w:rPr>
        <w:t xml:space="preserve"> осіб, з них 2 суддів та 11 працівників апарату: </w:t>
      </w:r>
      <w:r>
        <w:rPr>
          <w:rFonts w:ascii="Times New Roman" w:hAnsi="Times New Roman" w:cs="Times New Roman"/>
          <w:sz w:val="28"/>
          <w:szCs w:val="28"/>
        </w:rPr>
        <w:t>5</w:t>
      </w:r>
      <w:r w:rsidR="00E36260" w:rsidRPr="0072401E">
        <w:rPr>
          <w:rFonts w:ascii="Times New Roman" w:hAnsi="Times New Roman" w:cs="Times New Roman"/>
          <w:sz w:val="28"/>
          <w:szCs w:val="28"/>
        </w:rPr>
        <w:t xml:space="preserve"> державних службовців, 3 - патронатна служба, 1 службовців, 1 робітників.</w:t>
      </w:r>
    </w:p>
    <w:p w:rsidR="00E36260" w:rsidRPr="0072401E" w:rsidRDefault="00E36260" w:rsidP="004C51CA">
      <w:pPr>
        <w:ind w:firstLine="709"/>
        <w:jc w:val="both"/>
        <w:rPr>
          <w:rFonts w:ascii="Times New Roman" w:hAnsi="Times New Roman" w:cs="Times New Roman"/>
          <w:sz w:val="28"/>
          <w:szCs w:val="28"/>
        </w:rPr>
      </w:pPr>
      <w:r w:rsidRPr="0072401E">
        <w:rPr>
          <w:rFonts w:ascii="Times New Roman" w:hAnsi="Times New Roman" w:cs="Times New Roman"/>
          <w:sz w:val="28"/>
          <w:szCs w:val="28"/>
        </w:rPr>
        <w:t>В Красноо</w:t>
      </w:r>
      <w:r w:rsidR="009D46C8">
        <w:rPr>
          <w:rFonts w:ascii="Times New Roman" w:hAnsi="Times New Roman" w:cs="Times New Roman"/>
          <w:sz w:val="28"/>
          <w:szCs w:val="28"/>
        </w:rPr>
        <w:t>княнському районному суді в 2022</w:t>
      </w:r>
      <w:r w:rsidRPr="0072401E">
        <w:rPr>
          <w:rFonts w:ascii="Times New Roman" w:hAnsi="Times New Roman" w:cs="Times New Roman"/>
          <w:sz w:val="28"/>
          <w:szCs w:val="28"/>
        </w:rPr>
        <w:t xml:space="preserve"> році </w:t>
      </w:r>
      <w:r w:rsidR="009D46C8">
        <w:rPr>
          <w:rFonts w:ascii="Times New Roman" w:hAnsi="Times New Roman" w:cs="Times New Roman"/>
          <w:sz w:val="28"/>
          <w:szCs w:val="28"/>
        </w:rPr>
        <w:t xml:space="preserve">не </w:t>
      </w:r>
      <w:r w:rsidRPr="0072401E">
        <w:rPr>
          <w:rFonts w:ascii="Times New Roman" w:hAnsi="Times New Roman" w:cs="Times New Roman"/>
          <w:sz w:val="28"/>
          <w:szCs w:val="28"/>
        </w:rPr>
        <w:t xml:space="preserve">проводився конкурс на заміщення вакантних посад державних службовців, </w:t>
      </w:r>
      <w:r w:rsidR="009D46C8">
        <w:rPr>
          <w:rFonts w:ascii="Times New Roman" w:hAnsi="Times New Roman" w:cs="Times New Roman"/>
          <w:sz w:val="28"/>
          <w:szCs w:val="28"/>
        </w:rPr>
        <w:t>але на період воєнного часу було прийнято на п</w:t>
      </w:r>
      <w:r w:rsidRPr="0072401E">
        <w:rPr>
          <w:rFonts w:ascii="Times New Roman" w:hAnsi="Times New Roman" w:cs="Times New Roman"/>
          <w:sz w:val="28"/>
          <w:szCs w:val="28"/>
        </w:rPr>
        <w:t>особу секретаря судових засідань</w:t>
      </w:r>
      <w:r w:rsidR="009D46C8">
        <w:rPr>
          <w:rFonts w:ascii="Times New Roman" w:hAnsi="Times New Roman" w:cs="Times New Roman"/>
          <w:sz w:val="28"/>
          <w:szCs w:val="28"/>
        </w:rPr>
        <w:t xml:space="preserve"> та звільнено з посади секретаря судового засідання та призначено на посаду додаткового помічника,  </w:t>
      </w:r>
      <w:r w:rsidRPr="0072401E">
        <w:rPr>
          <w:rFonts w:ascii="Times New Roman" w:hAnsi="Times New Roman" w:cs="Times New Roman"/>
          <w:sz w:val="28"/>
          <w:szCs w:val="28"/>
        </w:rPr>
        <w:t>.</w:t>
      </w:r>
    </w:p>
    <w:p w:rsidR="00E36260" w:rsidRPr="0072401E" w:rsidRDefault="00E36260" w:rsidP="004C51CA">
      <w:pPr>
        <w:spacing w:after="300"/>
        <w:ind w:firstLine="709"/>
        <w:jc w:val="both"/>
        <w:rPr>
          <w:rFonts w:ascii="Times New Roman" w:hAnsi="Times New Roman" w:cs="Times New Roman"/>
          <w:sz w:val="28"/>
          <w:szCs w:val="28"/>
        </w:rPr>
      </w:pPr>
      <w:r w:rsidRPr="0072401E">
        <w:rPr>
          <w:rFonts w:ascii="Times New Roman" w:hAnsi="Times New Roman" w:cs="Times New Roman"/>
          <w:sz w:val="28"/>
          <w:szCs w:val="28"/>
        </w:rPr>
        <w:t xml:space="preserve">На даний час наявна 1 вакантна посада судді та </w:t>
      </w:r>
      <w:r w:rsidR="009D46C8">
        <w:rPr>
          <w:rFonts w:ascii="Times New Roman" w:hAnsi="Times New Roman" w:cs="Times New Roman"/>
          <w:sz w:val="28"/>
          <w:szCs w:val="28"/>
        </w:rPr>
        <w:t>3</w:t>
      </w:r>
      <w:r w:rsidRPr="0072401E">
        <w:rPr>
          <w:rFonts w:ascii="Times New Roman" w:hAnsi="Times New Roman" w:cs="Times New Roman"/>
          <w:sz w:val="28"/>
          <w:szCs w:val="28"/>
        </w:rPr>
        <w:t xml:space="preserve"> вакантних посади в </w:t>
      </w:r>
      <w:proofErr w:type="spellStart"/>
      <w:r w:rsidRPr="0072401E">
        <w:rPr>
          <w:rFonts w:ascii="Times New Roman" w:hAnsi="Times New Roman" w:cs="Times New Roman"/>
          <w:sz w:val="28"/>
          <w:szCs w:val="28"/>
        </w:rPr>
        <w:t>апараті</w:t>
      </w:r>
      <w:proofErr w:type="spellEnd"/>
      <w:r w:rsidRPr="0072401E">
        <w:rPr>
          <w:rFonts w:ascii="Times New Roman" w:hAnsi="Times New Roman" w:cs="Times New Roman"/>
          <w:sz w:val="28"/>
          <w:szCs w:val="28"/>
        </w:rPr>
        <w:t xml:space="preserve"> суду (</w:t>
      </w:r>
      <w:r w:rsidR="009D46C8">
        <w:rPr>
          <w:rFonts w:ascii="Times New Roman" w:hAnsi="Times New Roman" w:cs="Times New Roman"/>
          <w:sz w:val="28"/>
          <w:szCs w:val="28"/>
        </w:rPr>
        <w:t xml:space="preserve">заступник керівника апарату суду, </w:t>
      </w:r>
      <w:r w:rsidRPr="0072401E">
        <w:rPr>
          <w:rFonts w:ascii="Times New Roman" w:hAnsi="Times New Roman" w:cs="Times New Roman"/>
          <w:sz w:val="28"/>
          <w:szCs w:val="28"/>
        </w:rPr>
        <w:t>судовий розпорядник та секретар судового засідання).</w:t>
      </w:r>
    </w:p>
    <w:p w:rsidR="00E36260" w:rsidRPr="0072401E" w:rsidRDefault="00E36260" w:rsidP="004419BE">
      <w:pPr>
        <w:pStyle w:val="40"/>
        <w:shd w:val="clear" w:color="auto" w:fill="auto"/>
        <w:spacing w:before="0" w:after="0" w:line="324" w:lineRule="exact"/>
        <w:ind w:left="1500" w:firstLine="709"/>
      </w:pPr>
      <w:r w:rsidRPr="0072401E">
        <w:t>Щодо по</w:t>
      </w:r>
      <w:r w:rsidR="004419BE">
        <w:t>рядку присвоєння рангів державни</w:t>
      </w:r>
      <w:r w:rsidRPr="0072401E">
        <w:t>м службовцям.</w:t>
      </w:r>
    </w:p>
    <w:p w:rsidR="00E36260" w:rsidRPr="0072401E" w:rsidRDefault="00E36260" w:rsidP="004C51CA">
      <w:pPr>
        <w:ind w:firstLine="709"/>
        <w:jc w:val="both"/>
        <w:rPr>
          <w:rFonts w:ascii="Times New Roman" w:hAnsi="Times New Roman" w:cs="Times New Roman"/>
          <w:sz w:val="28"/>
          <w:szCs w:val="28"/>
        </w:rPr>
      </w:pPr>
      <w:r w:rsidRPr="0072401E">
        <w:rPr>
          <w:rFonts w:ascii="Times New Roman" w:hAnsi="Times New Roman" w:cs="Times New Roman"/>
          <w:sz w:val="28"/>
          <w:szCs w:val="28"/>
        </w:rPr>
        <w:t>Ранги державним службовцям присвоюються відповідно до Положення про ранги державних службовців, затвердженого постановою Кабінету Міністрів України від 19 червня 1996 року № 658. Методичних рекомендацій щодо застосування постанови Кабінету Міністрів України від 19 червня 1996 року № 658 «Про затвердження Положення про ранги державних службовців», а саме: через два роки після присвоєння державному службовцю відповідного рангу керівник державного органу за поданням безпосереднього керівника розглядає питання щодо можливості присвоєння йому чергового рангу. Позитивне рішення приймається за умови успішної роботи державного службовця.</w:t>
      </w:r>
    </w:p>
    <w:p w:rsidR="00E36260" w:rsidRPr="0072401E" w:rsidRDefault="00E36260" w:rsidP="004C51CA">
      <w:pPr>
        <w:ind w:firstLine="709"/>
        <w:jc w:val="both"/>
        <w:rPr>
          <w:rFonts w:ascii="Times New Roman" w:hAnsi="Times New Roman" w:cs="Times New Roman"/>
          <w:sz w:val="28"/>
          <w:szCs w:val="28"/>
        </w:rPr>
      </w:pPr>
      <w:r w:rsidRPr="0072401E">
        <w:rPr>
          <w:rFonts w:ascii="Times New Roman" w:hAnsi="Times New Roman" w:cs="Times New Roman"/>
          <w:sz w:val="28"/>
          <w:szCs w:val="28"/>
        </w:rPr>
        <w:t>У наказах про присвоєння рангів зазначається категорія посад, у межах якої присвоюється черговий ранг, чергові ранги державним службовцям встановлюються керівником апарату суду за поданням заступником керівника апарату суду без порушення зазначених законодавством строків.</w:t>
      </w:r>
    </w:p>
    <w:p w:rsidR="00E36260" w:rsidRPr="0072401E" w:rsidRDefault="00E36260" w:rsidP="004C51CA">
      <w:pPr>
        <w:ind w:firstLine="709"/>
        <w:jc w:val="both"/>
        <w:rPr>
          <w:rFonts w:ascii="Times New Roman" w:hAnsi="Times New Roman" w:cs="Times New Roman"/>
          <w:sz w:val="28"/>
          <w:szCs w:val="28"/>
        </w:rPr>
      </w:pPr>
      <w:r w:rsidRPr="0072401E">
        <w:rPr>
          <w:rFonts w:ascii="Times New Roman" w:hAnsi="Times New Roman" w:cs="Times New Roman"/>
          <w:sz w:val="28"/>
          <w:szCs w:val="28"/>
        </w:rPr>
        <w:t>Про присвоєння чергового рангу робиться відповідний запис у трудовій книжці. Копія наказу про присвоєння чергового рангу зберігається в особовій справі працівника апарату суду.</w:t>
      </w:r>
    </w:p>
    <w:p w:rsidR="00E36260" w:rsidRPr="0072401E" w:rsidRDefault="009D46C8" w:rsidP="004C51CA">
      <w:pPr>
        <w:spacing w:after="306"/>
        <w:ind w:firstLine="709"/>
        <w:jc w:val="both"/>
        <w:rPr>
          <w:rFonts w:ascii="Times New Roman" w:hAnsi="Times New Roman" w:cs="Times New Roman"/>
          <w:sz w:val="28"/>
          <w:szCs w:val="28"/>
        </w:rPr>
      </w:pPr>
      <w:r>
        <w:rPr>
          <w:rFonts w:ascii="Times New Roman" w:hAnsi="Times New Roman" w:cs="Times New Roman"/>
          <w:sz w:val="28"/>
          <w:szCs w:val="28"/>
        </w:rPr>
        <w:t>П</w:t>
      </w:r>
      <w:r w:rsidR="00E36260" w:rsidRPr="0072401E">
        <w:rPr>
          <w:rFonts w:ascii="Times New Roman" w:hAnsi="Times New Roman" w:cs="Times New Roman"/>
          <w:sz w:val="28"/>
          <w:szCs w:val="28"/>
        </w:rPr>
        <w:t>орушень в даному напрямку роботи не виявлено.</w:t>
      </w:r>
    </w:p>
    <w:p w:rsidR="00E36260" w:rsidRPr="0072401E" w:rsidRDefault="00E36260" w:rsidP="004C51CA">
      <w:pPr>
        <w:pStyle w:val="40"/>
        <w:shd w:val="clear" w:color="auto" w:fill="auto"/>
        <w:spacing w:before="0" w:after="0" w:line="317" w:lineRule="exact"/>
        <w:ind w:firstLine="709"/>
      </w:pPr>
      <w:r w:rsidRPr="0072401E">
        <w:t>Щодо порядку встановлення надбавок і а вислугу років та підрахунку стажу державної служби, встановлення інших надбавок та доплат.</w:t>
      </w:r>
    </w:p>
    <w:p w:rsidR="00E36260" w:rsidRDefault="00E36260" w:rsidP="00364922">
      <w:pPr>
        <w:spacing w:line="317" w:lineRule="exact"/>
        <w:ind w:firstLine="709"/>
        <w:jc w:val="both"/>
        <w:rPr>
          <w:rFonts w:ascii="Times New Roman" w:hAnsi="Times New Roman" w:cs="Times New Roman"/>
          <w:sz w:val="28"/>
          <w:szCs w:val="28"/>
        </w:rPr>
      </w:pPr>
      <w:r w:rsidRPr="0072401E">
        <w:rPr>
          <w:rFonts w:ascii="Times New Roman" w:hAnsi="Times New Roman" w:cs="Times New Roman"/>
          <w:sz w:val="28"/>
          <w:szCs w:val="28"/>
        </w:rPr>
        <w:t>Розрахунки стажу роботи суддів</w:t>
      </w:r>
      <w:r w:rsidR="00F1178F">
        <w:rPr>
          <w:rFonts w:ascii="Times New Roman" w:hAnsi="Times New Roman" w:cs="Times New Roman"/>
          <w:sz w:val="28"/>
          <w:szCs w:val="28"/>
        </w:rPr>
        <w:t xml:space="preserve"> та працівників апарату суду ведут</w:t>
      </w:r>
      <w:r w:rsidRPr="0072401E">
        <w:rPr>
          <w:rFonts w:ascii="Times New Roman" w:hAnsi="Times New Roman" w:cs="Times New Roman"/>
          <w:sz w:val="28"/>
          <w:szCs w:val="28"/>
        </w:rPr>
        <w:t>ься окремо, відповідно до Додатку 15 до пункту 6.1 Методични</w:t>
      </w:r>
      <w:r w:rsidR="00F1178F">
        <w:rPr>
          <w:rFonts w:ascii="Times New Roman" w:hAnsi="Times New Roman" w:cs="Times New Roman"/>
          <w:sz w:val="28"/>
          <w:szCs w:val="28"/>
        </w:rPr>
        <w:t>х рекомендацій, затверджених н</w:t>
      </w:r>
      <w:r w:rsidRPr="0072401E">
        <w:rPr>
          <w:rFonts w:ascii="Times New Roman" w:hAnsi="Times New Roman" w:cs="Times New Roman"/>
          <w:sz w:val="28"/>
          <w:szCs w:val="28"/>
        </w:rPr>
        <w:t>аказом Державної судової адміністрації України від 20 березня 2007 року № 24 та містяться в особових справах працівників.</w:t>
      </w:r>
    </w:p>
    <w:p w:rsidR="00364922" w:rsidRDefault="00364922" w:rsidP="00364922">
      <w:pPr>
        <w:spacing w:line="317" w:lineRule="exact"/>
        <w:ind w:firstLine="709"/>
        <w:jc w:val="both"/>
        <w:rPr>
          <w:rFonts w:ascii="Times New Roman" w:hAnsi="Times New Roman" w:cs="Times New Roman"/>
          <w:sz w:val="28"/>
          <w:szCs w:val="28"/>
        </w:rPr>
      </w:pPr>
    </w:p>
    <w:p w:rsidR="00364922" w:rsidRPr="0072401E" w:rsidRDefault="00364922" w:rsidP="00364922">
      <w:pPr>
        <w:jc w:val="both"/>
        <w:rPr>
          <w:rFonts w:ascii="Times New Roman" w:hAnsi="Times New Roman" w:cs="Times New Roman"/>
          <w:sz w:val="28"/>
          <w:szCs w:val="28"/>
        </w:rPr>
      </w:pPr>
      <w:r w:rsidRPr="0072401E">
        <w:rPr>
          <w:rFonts w:ascii="Times New Roman" w:hAnsi="Times New Roman" w:cs="Times New Roman"/>
          <w:sz w:val="28"/>
          <w:szCs w:val="28"/>
        </w:rPr>
        <w:t>Про встановлення надбавки за вислугу років працівникам апарату суду керівник апарату суду підписує н</w:t>
      </w:r>
      <w:r>
        <w:rPr>
          <w:rFonts w:ascii="Times New Roman" w:hAnsi="Times New Roman" w:cs="Times New Roman"/>
          <w:sz w:val="28"/>
          <w:szCs w:val="28"/>
        </w:rPr>
        <w:t>аказ про встановлення надбавки з</w:t>
      </w:r>
      <w:r w:rsidRPr="0072401E">
        <w:rPr>
          <w:rFonts w:ascii="Times New Roman" w:hAnsi="Times New Roman" w:cs="Times New Roman"/>
          <w:sz w:val="28"/>
          <w:szCs w:val="28"/>
        </w:rPr>
        <w:t>а вислугу років чи підвищення відсотку надбавки.</w:t>
      </w:r>
    </w:p>
    <w:p w:rsidR="00364922" w:rsidRPr="0072401E" w:rsidRDefault="00364922" w:rsidP="00364922">
      <w:pPr>
        <w:ind w:firstLine="709"/>
        <w:jc w:val="both"/>
        <w:rPr>
          <w:rFonts w:ascii="Times New Roman" w:hAnsi="Times New Roman" w:cs="Times New Roman"/>
          <w:sz w:val="28"/>
          <w:szCs w:val="28"/>
        </w:rPr>
      </w:pPr>
      <w:r w:rsidRPr="0072401E">
        <w:rPr>
          <w:rFonts w:ascii="Times New Roman" w:hAnsi="Times New Roman" w:cs="Times New Roman"/>
          <w:sz w:val="28"/>
          <w:szCs w:val="28"/>
        </w:rPr>
        <w:t>Надбавка за вислугу років суддям встановлюється наказом голови суду відповідно до вимог Закону України «Про судоустрій і статус суддів».</w:t>
      </w:r>
    </w:p>
    <w:p w:rsidR="00364922" w:rsidRPr="0072401E" w:rsidRDefault="00364922" w:rsidP="00364922">
      <w:pPr>
        <w:spacing w:after="300"/>
        <w:ind w:firstLine="709"/>
        <w:jc w:val="both"/>
        <w:rPr>
          <w:rFonts w:ascii="Times New Roman" w:hAnsi="Times New Roman" w:cs="Times New Roman"/>
          <w:sz w:val="28"/>
          <w:szCs w:val="28"/>
        </w:rPr>
      </w:pPr>
      <w:r>
        <w:rPr>
          <w:rFonts w:ascii="Times New Roman" w:hAnsi="Times New Roman" w:cs="Times New Roman"/>
          <w:sz w:val="28"/>
          <w:szCs w:val="28"/>
        </w:rPr>
        <w:lastRenderedPageBreak/>
        <w:t>П</w:t>
      </w:r>
      <w:r w:rsidRPr="0072401E">
        <w:rPr>
          <w:rFonts w:ascii="Times New Roman" w:hAnsi="Times New Roman" w:cs="Times New Roman"/>
          <w:sz w:val="28"/>
          <w:szCs w:val="28"/>
        </w:rPr>
        <w:t>орушень в даному напрямку роботи не виявлено.</w:t>
      </w:r>
    </w:p>
    <w:p w:rsidR="00364922" w:rsidRDefault="00364922" w:rsidP="00364922">
      <w:pPr>
        <w:spacing w:line="317" w:lineRule="exact"/>
        <w:ind w:firstLine="709"/>
        <w:jc w:val="both"/>
        <w:rPr>
          <w:rFonts w:ascii="Times New Roman" w:hAnsi="Times New Roman" w:cs="Times New Roman"/>
          <w:sz w:val="28"/>
          <w:szCs w:val="28"/>
        </w:rPr>
      </w:pPr>
    </w:p>
    <w:p w:rsidR="00364922" w:rsidRPr="0072401E" w:rsidRDefault="00364922" w:rsidP="00364922">
      <w:pPr>
        <w:pStyle w:val="40"/>
        <w:shd w:val="clear" w:color="auto" w:fill="auto"/>
        <w:spacing w:before="0" w:after="0" w:line="324" w:lineRule="exact"/>
        <w:ind w:firstLine="709"/>
      </w:pPr>
      <w:r w:rsidRPr="0072401E">
        <w:t>Щодо порядку ведення трудових книжок.</w:t>
      </w:r>
    </w:p>
    <w:p w:rsidR="00364922" w:rsidRPr="0072401E" w:rsidRDefault="00364922" w:rsidP="00364922">
      <w:pPr>
        <w:ind w:firstLine="709"/>
        <w:jc w:val="both"/>
        <w:rPr>
          <w:rFonts w:ascii="Times New Roman" w:hAnsi="Times New Roman" w:cs="Times New Roman"/>
          <w:sz w:val="28"/>
          <w:szCs w:val="28"/>
        </w:rPr>
      </w:pPr>
      <w:r w:rsidRPr="0072401E">
        <w:rPr>
          <w:rFonts w:ascii="Times New Roman" w:hAnsi="Times New Roman" w:cs="Times New Roman"/>
          <w:sz w:val="28"/>
          <w:szCs w:val="28"/>
        </w:rPr>
        <w:t xml:space="preserve">У </w:t>
      </w:r>
      <w:proofErr w:type="spellStart"/>
      <w:r w:rsidRPr="0072401E">
        <w:rPr>
          <w:rFonts w:ascii="Times New Roman" w:hAnsi="Times New Roman" w:cs="Times New Roman"/>
          <w:sz w:val="28"/>
          <w:szCs w:val="28"/>
        </w:rPr>
        <w:t>Красноокнянському</w:t>
      </w:r>
      <w:proofErr w:type="spellEnd"/>
      <w:r w:rsidRPr="0072401E">
        <w:rPr>
          <w:rFonts w:ascii="Times New Roman" w:hAnsi="Times New Roman" w:cs="Times New Roman"/>
          <w:sz w:val="28"/>
          <w:szCs w:val="28"/>
        </w:rPr>
        <w:t xml:space="preserve"> районному суді трудові книжки ведуться відповідно до «Інструкції про порядок ведення трудових книжок працівників», затвердженої спільним наказом Міністерства праці України, Міністерства юстиції України, Міністерства соціального захисту населення від 29 липня 1993 року № 58 (далі - Інструкція).</w:t>
      </w:r>
    </w:p>
    <w:p w:rsidR="00364922" w:rsidRPr="0072401E" w:rsidRDefault="00364922" w:rsidP="00364922">
      <w:pPr>
        <w:ind w:firstLine="709"/>
        <w:jc w:val="both"/>
        <w:rPr>
          <w:rFonts w:ascii="Times New Roman" w:hAnsi="Times New Roman" w:cs="Times New Roman"/>
          <w:sz w:val="28"/>
          <w:szCs w:val="28"/>
        </w:rPr>
      </w:pPr>
      <w:r w:rsidRPr="0072401E">
        <w:rPr>
          <w:rFonts w:ascii="Times New Roman" w:hAnsi="Times New Roman" w:cs="Times New Roman"/>
          <w:sz w:val="28"/>
          <w:szCs w:val="28"/>
        </w:rPr>
        <w:t xml:space="preserve">Записи до трудових книжок вносяться вчасно та охайно на піде </w:t>
      </w:r>
      <w:proofErr w:type="spellStart"/>
      <w:r w:rsidRPr="0072401E">
        <w:rPr>
          <w:rFonts w:ascii="Times New Roman" w:hAnsi="Times New Roman" w:cs="Times New Roman"/>
          <w:sz w:val="28"/>
          <w:szCs w:val="28"/>
        </w:rPr>
        <w:t>гаві</w:t>
      </w:r>
      <w:proofErr w:type="spellEnd"/>
      <w:r w:rsidRPr="0072401E">
        <w:rPr>
          <w:rFonts w:ascii="Times New Roman" w:hAnsi="Times New Roman" w:cs="Times New Roman"/>
          <w:sz w:val="28"/>
          <w:szCs w:val="28"/>
        </w:rPr>
        <w:t xml:space="preserve"> наказів про призначення, переведення на іншу посаду, присвоєння чергового рангу, звільнення тощо.</w:t>
      </w:r>
    </w:p>
    <w:p w:rsidR="00364922" w:rsidRPr="0072401E" w:rsidRDefault="00364922" w:rsidP="00364922">
      <w:pPr>
        <w:ind w:firstLine="709"/>
        <w:jc w:val="both"/>
        <w:rPr>
          <w:rFonts w:ascii="Times New Roman" w:hAnsi="Times New Roman" w:cs="Times New Roman"/>
          <w:sz w:val="28"/>
          <w:szCs w:val="28"/>
        </w:rPr>
      </w:pPr>
      <w:r w:rsidRPr="0072401E">
        <w:rPr>
          <w:rFonts w:ascii="Times New Roman" w:hAnsi="Times New Roman" w:cs="Times New Roman"/>
          <w:sz w:val="28"/>
          <w:szCs w:val="28"/>
        </w:rPr>
        <w:t xml:space="preserve">У </w:t>
      </w:r>
      <w:proofErr w:type="spellStart"/>
      <w:r w:rsidRPr="0072401E">
        <w:rPr>
          <w:rFonts w:ascii="Times New Roman" w:hAnsi="Times New Roman" w:cs="Times New Roman"/>
          <w:sz w:val="28"/>
          <w:szCs w:val="28"/>
        </w:rPr>
        <w:t>Красноокнянському</w:t>
      </w:r>
      <w:proofErr w:type="spellEnd"/>
      <w:r w:rsidRPr="0072401E">
        <w:rPr>
          <w:rFonts w:ascii="Times New Roman" w:hAnsi="Times New Roman" w:cs="Times New Roman"/>
          <w:sz w:val="28"/>
          <w:szCs w:val="28"/>
        </w:rPr>
        <w:t xml:space="preserve"> суді ведеться книга обліку трудових книжок суддів та працівників апарату, яка прошита, пронумерована, підписана та скріплена печаткою.</w:t>
      </w:r>
    </w:p>
    <w:p w:rsidR="00364922" w:rsidRPr="0072401E" w:rsidRDefault="00364922" w:rsidP="00364922">
      <w:pPr>
        <w:ind w:firstLine="709"/>
        <w:jc w:val="both"/>
        <w:rPr>
          <w:rFonts w:ascii="Times New Roman" w:hAnsi="Times New Roman" w:cs="Times New Roman"/>
          <w:sz w:val="28"/>
          <w:szCs w:val="28"/>
        </w:rPr>
      </w:pPr>
      <w:r w:rsidRPr="0072401E">
        <w:rPr>
          <w:rFonts w:ascii="Times New Roman" w:hAnsi="Times New Roman" w:cs="Times New Roman"/>
          <w:sz w:val="28"/>
          <w:szCs w:val="28"/>
        </w:rPr>
        <w:t>У всіх трудових книжках є підпис власника трудової книжки та відмітка про ознайомлення із записами у трудових книжках.</w:t>
      </w:r>
    </w:p>
    <w:p w:rsidR="00364922" w:rsidRPr="0072401E" w:rsidRDefault="00364922" w:rsidP="004419BE">
      <w:pPr>
        <w:ind w:firstLine="709"/>
        <w:jc w:val="both"/>
        <w:rPr>
          <w:rFonts w:ascii="Times New Roman" w:hAnsi="Times New Roman" w:cs="Times New Roman"/>
          <w:sz w:val="28"/>
          <w:szCs w:val="28"/>
        </w:rPr>
      </w:pPr>
      <w:r w:rsidRPr="0072401E">
        <w:rPr>
          <w:rFonts w:ascii="Times New Roman" w:hAnsi="Times New Roman" w:cs="Times New Roman"/>
          <w:sz w:val="28"/>
          <w:szCs w:val="28"/>
        </w:rPr>
        <w:t xml:space="preserve">Трудові книжки суддів та працівників апарату суду зберігаються у сейфі в </w:t>
      </w:r>
      <w:r>
        <w:rPr>
          <w:rFonts w:ascii="Times New Roman" w:hAnsi="Times New Roman" w:cs="Times New Roman"/>
          <w:sz w:val="28"/>
          <w:szCs w:val="28"/>
        </w:rPr>
        <w:t>кабінеті</w:t>
      </w:r>
      <w:r w:rsidRPr="0072401E">
        <w:rPr>
          <w:rFonts w:ascii="Times New Roman" w:hAnsi="Times New Roman" w:cs="Times New Roman"/>
          <w:sz w:val="28"/>
          <w:szCs w:val="28"/>
        </w:rPr>
        <w:t xml:space="preserve"> керівника апарату суду </w:t>
      </w:r>
      <w:r>
        <w:rPr>
          <w:rFonts w:ascii="Times New Roman" w:hAnsi="Times New Roman" w:cs="Times New Roman"/>
          <w:sz w:val="28"/>
          <w:szCs w:val="28"/>
        </w:rPr>
        <w:t>.</w:t>
      </w:r>
    </w:p>
    <w:p w:rsidR="00364922" w:rsidRDefault="00364922" w:rsidP="004419BE">
      <w:pPr>
        <w:ind w:firstLine="709"/>
        <w:jc w:val="both"/>
        <w:rPr>
          <w:rFonts w:ascii="Times New Roman" w:hAnsi="Times New Roman" w:cs="Times New Roman"/>
          <w:sz w:val="28"/>
          <w:szCs w:val="28"/>
        </w:rPr>
      </w:pPr>
    </w:p>
    <w:p w:rsidR="00364922" w:rsidRPr="0072401E" w:rsidRDefault="00364922" w:rsidP="004419BE">
      <w:pPr>
        <w:pStyle w:val="40"/>
        <w:shd w:val="clear" w:color="auto" w:fill="auto"/>
        <w:spacing w:before="0" w:after="0" w:line="240" w:lineRule="auto"/>
        <w:ind w:firstLine="709"/>
      </w:pPr>
      <w:r w:rsidRPr="0072401E">
        <w:t>Щодо порядку ведення особових справ.</w:t>
      </w:r>
    </w:p>
    <w:p w:rsidR="00364922" w:rsidRPr="0072401E" w:rsidRDefault="00364922" w:rsidP="00364922">
      <w:pPr>
        <w:spacing w:line="317" w:lineRule="exact"/>
        <w:ind w:firstLine="709"/>
        <w:jc w:val="both"/>
        <w:rPr>
          <w:rFonts w:ascii="Times New Roman" w:hAnsi="Times New Roman" w:cs="Times New Roman"/>
          <w:sz w:val="28"/>
          <w:szCs w:val="28"/>
        </w:rPr>
      </w:pPr>
      <w:r w:rsidRPr="0072401E">
        <w:rPr>
          <w:rFonts w:ascii="Times New Roman" w:hAnsi="Times New Roman" w:cs="Times New Roman"/>
          <w:sz w:val="28"/>
          <w:szCs w:val="28"/>
        </w:rPr>
        <w:t xml:space="preserve">Особові справи суддів та працівників апарату </w:t>
      </w:r>
      <w:proofErr w:type="spellStart"/>
      <w:r w:rsidRPr="0072401E">
        <w:rPr>
          <w:rFonts w:ascii="Times New Roman" w:hAnsi="Times New Roman" w:cs="Times New Roman"/>
          <w:sz w:val="28"/>
          <w:szCs w:val="28"/>
        </w:rPr>
        <w:t>Красноокнянського</w:t>
      </w:r>
      <w:proofErr w:type="spellEnd"/>
      <w:r w:rsidRPr="0072401E">
        <w:rPr>
          <w:rFonts w:ascii="Times New Roman" w:hAnsi="Times New Roman" w:cs="Times New Roman"/>
          <w:sz w:val="28"/>
          <w:szCs w:val="28"/>
        </w:rPr>
        <w:t xml:space="preserve"> районного суду Одеської області ведуться за вста</w:t>
      </w:r>
      <w:r>
        <w:rPr>
          <w:rFonts w:ascii="Times New Roman" w:hAnsi="Times New Roman" w:cs="Times New Roman"/>
          <w:sz w:val="28"/>
          <w:szCs w:val="28"/>
        </w:rPr>
        <w:t>новленою формою відповідно до П</w:t>
      </w:r>
      <w:r w:rsidRPr="0072401E">
        <w:rPr>
          <w:rFonts w:ascii="Times New Roman" w:hAnsi="Times New Roman" w:cs="Times New Roman"/>
          <w:sz w:val="28"/>
          <w:szCs w:val="28"/>
        </w:rPr>
        <w:t xml:space="preserve">останови Кабінету Міністрів України від 25 травня 1998 року </w:t>
      </w:r>
      <w:r>
        <w:rPr>
          <w:rFonts w:ascii="Times New Roman" w:hAnsi="Times New Roman" w:cs="Times New Roman"/>
          <w:sz w:val="28"/>
          <w:szCs w:val="28"/>
        </w:rPr>
        <w:t>«П</w:t>
      </w:r>
      <w:r w:rsidRPr="0072401E">
        <w:rPr>
          <w:rFonts w:ascii="Times New Roman" w:hAnsi="Times New Roman" w:cs="Times New Roman"/>
          <w:sz w:val="28"/>
          <w:szCs w:val="28"/>
        </w:rPr>
        <w:t>ро затвердження Порядку ведення особових справ державних службовців в органах виконавчої влади» та Методичних рекомендацій щодо застосування Порядку ведення особових справ державних службовців в органах виконавчої влади.</w:t>
      </w:r>
    </w:p>
    <w:p w:rsidR="00364922" w:rsidRPr="0072401E" w:rsidRDefault="00364922" w:rsidP="00364922">
      <w:pPr>
        <w:spacing w:line="317" w:lineRule="exact"/>
        <w:ind w:firstLine="709"/>
        <w:jc w:val="both"/>
        <w:rPr>
          <w:rFonts w:ascii="Times New Roman" w:hAnsi="Times New Roman" w:cs="Times New Roman"/>
          <w:sz w:val="28"/>
          <w:szCs w:val="28"/>
        </w:rPr>
      </w:pPr>
      <w:r w:rsidRPr="0072401E">
        <w:rPr>
          <w:rFonts w:ascii="Times New Roman" w:hAnsi="Times New Roman" w:cs="Times New Roman"/>
          <w:sz w:val="28"/>
          <w:szCs w:val="28"/>
        </w:rPr>
        <w:t>Відповідно до пунктів З.7., 3.8. Методичних рекомендацій щодо ведення обліку кадрів і кадрового діловодства в місцевих та апеляційних судах загальної юрисдикції особові справи формуються та реєструються в книзі обліку руху справ у встановлений термін.</w:t>
      </w:r>
    </w:p>
    <w:p w:rsidR="004419BE" w:rsidRPr="0072401E" w:rsidRDefault="004419BE" w:rsidP="004419BE">
      <w:pPr>
        <w:spacing w:line="317" w:lineRule="exact"/>
        <w:ind w:firstLine="709"/>
        <w:jc w:val="both"/>
        <w:rPr>
          <w:rFonts w:ascii="Times New Roman" w:hAnsi="Times New Roman" w:cs="Times New Roman"/>
          <w:sz w:val="28"/>
          <w:szCs w:val="28"/>
        </w:rPr>
      </w:pPr>
      <w:r w:rsidRPr="0072401E">
        <w:rPr>
          <w:rFonts w:ascii="Times New Roman" w:hAnsi="Times New Roman" w:cs="Times New Roman"/>
          <w:sz w:val="28"/>
          <w:szCs w:val="28"/>
        </w:rPr>
        <w:t>Облік особових справ суддів та працівників апарату суду ведуться окремо, які прошиті, пронумеровані, підписані Головою суду та скріплені печаткою.</w:t>
      </w:r>
    </w:p>
    <w:p w:rsidR="004419BE" w:rsidRPr="0072401E" w:rsidRDefault="004419BE" w:rsidP="004419BE">
      <w:pPr>
        <w:spacing w:line="317" w:lineRule="exact"/>
        <w:ind w:firstLine="709"/>
        <w:jc w:val="both"/>
        <w:rPr>
          <w:rFonts w:ascii="Times New Roman" w:hAnsi="Times New Roman" w:cs="Times New Roman"/>
          <w:sz w:val="28"/>
          <w:szCs w:val="28"/>
        </w:rPr>
      </w:pPr>
      <w:r w:rsidRPr="0072401E">
        <w:rPr>
          <w:rFonts w:ascii="Times New Roman" w:hAnsi="Times New Roman" w:cs="Times New Roman"/>
          <w:sz w:val="28"/>
          <w:szCs w:val="28"/>
        </w:rPr>
        <w:t>На всіх особових справах на титульній сторінці зазначено ДСК. Відповідно до пункту 5 постанови Каб</w:t>
      </w:r>
      <w:r>
        <w:rPr>
          <w:rFonts w:ascii="Times New Roman" w:hAnsi="Times New Roman" w:cs="Times New Roman"/>
          <w:sz w:val="28"/>
          <w:szCs w:val="28"/>
        </w:rPr>
        <w:t>інету Міністрів України від 25 т</w:t>
      </w:r>
      <w:r w:rsidRPr="0072401E">
        <w:rPr>
          <w:rFonts w:ascii="Times New Roman" w:hAnsi="Times New Roman" w:cs="Times New Roman"/>
          <w:sz w:val="28"/>
          <w:szCs w:val="28"/>
        </w:rPr>
        <w:t>равня 1998 року № 731 «Про затвердження Порядку ведення особових справ державних службовців в органах виконавчої влади», згідно з яким особові справи державних службовців є документами для службового коригування, я к і збе</w:t>
      </w:r>
      <w:r>
        <w:rPr>
          <w:rFonts w:ascii="Times New Roman" w:hAnsi="Times New Roman" w:cs="Times New Roman"/>
          <w:sz w:val="28"/>
          <w:szCs w:val="28"/>
        </w:rPr>
        <w:t>рі</w:t>
      </w:r>
      <w:r w:rsidRPr="0072401E">
        <w:rPr>
          <w:rFonts w:ascii="Times New Roman" w:hAnsi="Times New Roman" w:cs="Times New Roman"/>
          <w:sz w:val="28"/>
          <w:szCs w:val="28"/>
        </w:rPr>
        <w:t>гаються у сейфі.</w:t>
      </w:r>
    </w:p>
    <w:p w:rsidR="004419BE" w:rsidRPr="0072401E" w:rsidRDefault="004419BE" w:rsidP="004419BE">
      <w:pPr>
        <w:spacing w:line="317" w:lineRule="exact"/>
        <w:ind w:firstLine="709"/>
        <w:jc w:val="both"/>
        <w:rPr>
          <w:rFonts w:ascii="Times New Roman" w:hAnsi="Times New Roman" w:cs="Times New Roman"/>
          <w:sz w:val="28"/>
          <w:szCs w:val="28"/>
        </w:rPr>
      </w:pPr>
      <w:r w:rsidRPr="0072401E">
        <w:rPr>
          <w:rFonts w:ascii="Times New Roman" w:hAnsi="Times New Roman" w:cs="Times New Roman"/>
          <w:sz w:val="28"/>
          <w:szCs w:val="28"/>
        </w:rPr>
        <w:t>У особових справах працівників апарату суду форм</w:t>
      </w:r>
      <w:r w:rsidR="00C642B3">
        <w:rPr>
          <w:rFonts w:ascii="Times New Roman" w:hAnsi="Times New Roman" w:cs="Times New Roman"/>
          <w:sz w:val="28"/>
          <w:szCs w:val="28"/>
        </w:rPr>
        <w:t>а П</w:t>
      </w:r>
      <w:r w:rsidRPr="0072401E">
        <w:rPr>
          <w:rFonts w:ascii="Times New Roman" w:hAnsi="Times New Roman" w:cs="Times New Roman"/>
          <w:sz w:val="28"/>
          <w:szCs w:val="28"/>
        </w:rPr>
        <w:t>-2ДС заповнена.</w:t>
      </w:r>
    </w:p>
    <w:p w:rsidR="004419BE" w:rsidRPr="0072401E" w:rsidRDefault="004419BE" w:rsidP="004419BE">
      <w:pPr>
        <w:spacing w:line="317" w:lineRule="exact"/>
        <w:ind w:firstLine="709"/>
        <w:jc w:val="both"/>
        <w:rPr>
          <w:rFonts w:ascii="Times New Roman" w:hAnsi="Times New Roman" w:cs="Times New Roman"/>
          <w:sz w:val="28"/>
          <w:szCs w:val="28"/>
        </w:rPr>
      </w:pPr>
      <w:r w:rsidRPr="0072401E">
        <w:rPr>
          <w:rFonts w:ascii="Times New Roman" w:hAnsi="Times New Roman" w:cs="Times New Roman"/>
          <w:sz w:val="28"/>
          <w:szCs w:val="28"/>
        </w:rPr>
        <w:t>Копії документів, що містяться в особових справах завірені належним</w:t>
      </w:r>
    </w:p>
    <w:p w:rsidR="004419BE" w:rsidRPr="0072401E" w:rsidRDefault="004419BE" w:rsidP="004419BE">
      <w:pPr>
        <w:spacing w:line="280" w:lineRule="exact"/>
        <w:ind w:firstLine="709"/>
        <w:jc w:val="both"/>
        <w:rPr>
          <w:rFonts w:ascii="Times New Roman" w:hAnsi="Times New Roman" w:cs="Times New Roman"/>
          <w:sz w:val="28"/>
          <w:szCs w:val="28"/>
        </w:rPr>
      </w:pPr>
      <w:r w:rsidRPr="0072401E">
        <w:rPr>
          <w:rFonts w:ascii="Times New Roman" w:hAnsi="Times New Roman" w:cs="Times New Roman"/>
          <w:sz w:val="28"/>
          <w:szCs w:val="28"/>
        </w:rPr>
        <w:t>чином.</w:t>
      </w:r>
    </w:p>
    <w:p w:rsidR="004419BE" w:rsidRPr="0072401E" w:rsidRDefault="004419BE" w:rsidP="004419BE">
      <w:pPr>
        <w:spacing w:after="300" w:line="310" w:lineRule="exact"/>
        <w:ind w:firstLine="709"/>
        <w:jc w:val="both"/>
        <w:rPr>
          <w:rFonts w:ascii="Times New Roman" w:hAnsi="Times New Roman" w:cs="Times New Roman"/>
          <w:sz w:val="28"/>
          <w:szCs w:val="28"/>
        </w:rPr>
      </w:pPr>
      <w:r w:rsidRPr="0072401E">
        <w:rPr>
          <w:rFonts w:ascii="Times New Roman" w:hAnsi="Times New Roman" w:cs="Times New Roman"/>
          <w:sz w:val="28"/>
          <w:szCs w:val="28"/>
        </w:rPr>
        <w:t>Усі документи завіряються і в хронологічному порядку підшиваються, нумеруються та описуються.</w:t>
      </w:r>
    </w:p>
    <w:p w:rsidR="004419BE" w:rsidRPr="0072401E" w:rsidRDefault="004419BE" w:rsidP="004419BE">
      <w:pPr>
        <w:pStyle w:val="40"/>
        <w:shd w:val="clear" w:color="auto" w:fill="auto"/>
        <w:spacing w:before="0" w:after="0" w:line="310" w:lineRule="exact"/>
        <w:ind w:firstLine="709"/>
      </w:pPr>
      <w:r>
        <w:t>Щодо правил</w:t>
      </w:r>
      <w:r w:rsidRPr="0072401E">
        <w:t xml:space="preserve"> внутрішнього трудового розпорядку</w:t>
      </w:r>
      <w:r w:rsidRPr="0072401E">
        <w:rPr>
          <w:rStyle w:val="41"/>
          <w:rFonts w:eastAsia="Arial"/>
        </w:rPr>
        <w:t xml:space="preserve">, </w:t>
      </w:r>
      <w:r w:rsidRPr="0072401E">
        <w:t>ознайомлення і нами працівників суду.</w:t>
      </w:r>
    </w:p>
    <w:p w:rsidR="004419BE" w:rsidRPr="0072401E" w:rsidRDefault="004419BE" w:rsidP="004419BE">
      <w:pPr>
        <w:ind w:firstLine="709"/>
        <w:jc w:val="both"/>
        <w:rPr>
          <w:rFonts w:ascii="Times New Roman" w:hAnsi="Times New Roman" w:cs="Times New Roman"/>
          <w:sz w:val="28"/>
          <w:szCs w:val="28"/>
        </w:rPr>
      </w:pPr>
      <w:r w:rsidRPr="0072401E">
        <w:rPr>
          <w:rFonts w:ascii="Times New Roman" w:hAnsi="Times New Roman" w:cs="Times New Roman"/>
          <w:sz w:val="28"/>
          <w:szCs w:val="28"/>
        </w:rPr>
        <w:t>Правила внутрішнього трудового розпорядку у Красноокнянському районному суді Одеської області ухвалені загальними зборами колектив) протоколом від 07.02.2012 року.</w:t>
      </w:r>
    </w:p>
    <w:p w:rsidR="00364922" w:rsidRDefault="004419BE" w:rsidP="004419BE">
      <w:pPr>
        <w:spacing w:after="300" w:line="317" w:lineRule="exact"/>
        <w:ind w:firstLine="709"/>
        <w:jc w:val="both"/>
        <w:rPr>
          <w:rFonts w:ascii="Times New Roman" w:hAnsi="Times New Roman" w:cs="Times New Roman"/>
          <w:sz w:val="28"/>
          <w:szCs w:val="28"/>
        </w:rPr>
      </w:pPr>
      <w:r w:rsidRPr="0072401E">
        <w:rPr>
          <w:rFonts w:ascii="Times New Roman" w:hAnsi="Times New Roman" w:cs="Times New Roman"/>
          <w:sz w:val="28"/>
          <w:szCs w:val="28"/>
        </w:rPr>
        <w:t xml:space="preserve">Кожен працівник суду ознайомлений із Правилами внутрішнього трудового </w:t>
      </w:r>
      <w:r w:rsidRPr="0072401E">
        <w:rPr>
          <w:rFonts w:ascii="Times New Roman" w:hAnsi="Times New Roman" w:cs="Times New Roman"/>
          <w:sz w:val="28"/>
          <w:szCs w:val="28"/>
        </w:rPr>
        <w:lastRenderedPageBreak/>
        <w:t xml:space="preserve">розпорядку і загальними правилами державного службовця піл розпис та </w:t>
      </w:r>
      <w:proofErr w:type="spellStart"/>
      <w:r w:rsidRPr="0072401E">
        <w:rPr>
          <w:rFonts w:ascii="Times New Roman" w:hAnsi="Times New Roman" w:cs="Times New Roman"/>
          <w:sz w:val="28"/>
          <w:szCs w:val="28"/>
        </w:rPr>
        <w:t>підшито</w:t>
      </w:r>
      <w:proofErr w:type="spellEnd"/>
      <w:r w:rsidRPr="0072401E">
        <w:rPr>
          <w:rFonts w:ascii="Times New Roman" w:hAnsi="Times New Roman" w:cs="Times New Roman"/>
          <w:sz w:val="28"/>
          <w:szCs w:val="28"/>
        </w:rPr>
        <w:t xml:space="preserve"> до особової справи.</w:t>
      </w:r>
    </w:p>
    <w:p w:rsidR="004419BE" w:rsidRPr="0072401E" w:rsidRDefault="004419BE" w:rsidP="004419BE">
      <w:pPr>
        <w:pStyle w:val="40"/>
        <w:shd w:val="clear" w:color="auto" w:fill="auto"/>
        <w:spacing w:before="0" w:after="0" w:line="317" w:lineRule="exact"/>
        <w:ind w:firstLine="709"/>
      </w:pPr>
      <w:r w:rsidRPr="0072401E">
        <w:t>Щодо порядку затвердження посадових інструкцій та застосування їх при виконанні службових обов'язків.</w:t>
      </w:r>
    </w:p>
    <w:p w:rsidR="004419BE" w:rsidRPr="0072401E" w:rsidRDefault="004419BE" w:rsidP="004419BE">
      <w:pPr>
        <w:ind w:firstLine="709"/>
        <w:jc w:val="both"/>
        <w:rPr>
          <w:rFonts w:ascii="Times New Roman" w:hAnsi="Times New Roman" w:cs="Times New Roman"/>
          <w:sz w:val="28"/>
          <w:szCs w:val="28"/>
        </w:rPr>
      </w:pPr>
      <w:r w:rsidRPr="0072401E">
        <w:rPr>
          <w:rFonts w:ascii="Times New Roman" w:hAnsi="Times New Roman" w:cs="Times New Roman"/>
          <w:sz w:val="28"/>
          <w:szCs w:val="28"/>
        </w:rPr>
        <w:t xml:space="preserve">Посадові інструкції працівників </w:t>
      </w:r>
      <w:proofErr w:type="spellStart"/>
      <w:r w:rsidRPr="0072401E">
        <w:rPr>
          <w:rFonts w:ascii="Times New Roman" w:hAnsi="Times New Roman" w:cs="Times New Roman"/>
          <w:sz w:val="28"/>
          <w:szCs w:val="28"/>
        </w:rPr>
        <w:t>Красноокнянського</w:t>
      </w:r>
      <w:proofErr w:type="spellEnd"/>
      <w:r w:rsidRPr="0072401E">
        <w:rPr>
          <w:rFonts w:ascii="Times New Roman" w:hAnsi="Times New Roman" w:cs="Times New Roman"/>
          <w:sz w:val="28"/>
          <w:szCs w:val="28"/>
        </w:rPr>
        <w:t xml:space="preserve"> районного суду зберігаються в окремій номенклатурній справі під номером 02-05.</w:t>
      </w:r>
    </w:p>
    <w:p w:rsidR="004419BE" w:rsidRPr="0072401E" w:rsidRDefault="004419BE" w:rsidP="004419BE">
      <w:pPr>
        <w:ind w:firstLine="709"/>
        <w:jc w:val="both"/>
        <w:rPr>
          <w:rFonts w:ascii="Times New Roman" w:hAnsi="Times New Roman" w:cs="Times New Roman"/>
          <w:sz w:val="28"/>
          <w:szCs w:val="28"/>
        </w:rPr>
      </w:pPr>
      <w:r>
        <w:rPr>
          <w:rFonts w:ascii="Times New Roman" w:hAnsi="Times New Roman" w:cs="Times New Roman"/>
          <w:sz w:val="28"/>
          <w:szCs w:val="28"/>
        </w:rPr>
        <w:t>П</w:t>
      </w:r>
      <w:r w:rsidRPr="0072401E">
        <w:rPr>
          <w:rFonts w:ascii="Times New Roman" w:hAnsi="Times New Roman" w:cs="Times New Roman"/>
          <w:sz w:val="28"/>
          <w:szCs w:val="28"/>
        </w:rPr>
        <w:t>осадові інструкції працівників апарату суду періодично оновлюються у зв'язку із змінами в чинному законодавстві та затверджуються відповідними наказами керівника апарату суду.</w:t>
      </w:r>
    </w:p>
    <w:p w:rsidR="004419BE" w:rsidRPr="0072401E" w:rsidRDefault="004419BE" w:rsidP="004419BE">
      <w:pPr>
        <w:spacing w:after="300"/>
        <w:ind w:firstLine="709"/>
        <w:jc w:val="both"/>
        <w:rPr>
          <w:rFonts w:ascii="Times New Roman" w:hAnsi="Times New Roman" w:cs="Times New Roman"/>
          <w:sz w:val="28"/>
          <w:szCs w:val="28"/>
        </w:rPr>
      </w:pPr>
      <w:r w:rsidRPr="0072401E">
        <w:rPr>
          <w:rFonts w:ascii="Times New Roman" w:hAnsi="Times New Roman" w:cs="Times New Roman"/>
          <w:sz w:val="28"/>
          <w:szCs w:val="28"/>
        </w:rPr>
        <w:t>Всі працівники ознайомлені з посадовими інструкціями.</w:t>
      </w:r>
    </w:p>
    <w:p w:rsidR="004419BE" w:rsidRPr="0072401E" w:rsidRDefault="004419BE" w:rsidP="004419BE">
      <w:pPr>
        <w:pStyle w:val="40"/>
        <w:shd w:val="clear" w:color="auto" w:fill="auto"/>
        <w:spacing w:before="0" w:after="0" w:line="324" w:lineRule="exact"/>
        <w:ind w:firstLine="709"/>
      </w:pPr>
      <w:r w:rsidRPr="0072401E">
        <w:t>Щодо порядку проведення оцінювання виконання державними службовцями покладених на них обов'язків і завдань.</w:t>
      </w:r>
    </w:p>
    <w:p w:rsidR="004419BE" w:rsidRPr="0072401E" w:rsidRDefault="004419BE" w:rsidP="004419BE">
      <w:pPr>
        <w:ind w:firstLine="709"/>
        <w:jc w:val="both"/>
        <w:rPr>
          <w:rFonts w:ascii="Times New Roman" w:hAnsi="Times New Roman" w:cs="Times New Roman"/>
          <w:sz w:val="28"/>
          <w:szCs w:val="28"/>
        </w:rPr>
      </w:pPr>
      <w:r w:rsidRPr="0072401E">
        <w:rPr>
          <w:rFonts w:ascii="Times New Roman" w:hAnsi="Times New Roman" w:cs="Times New Roman"/>
          <w:sz w:val="28"/>
          <w:szCs w:val="28"/>
        </w:rPr>
        <w:t xml:space="preserve">Порядок проведення щорічного оцінювання виконання державними службовцями </w:t>
      </w:r>
      <w:proofErr w:type="spellStart"/>
      <w:r w:rsidRPr="0072401E">
        <w:rPr>
          <w:rFonts w:ascii="Times New Roman" w:hAnsi="Times New Roman" w:cs="Times New Roman"/>
          <w:sz w:val="28"/>
          <w:szCs w:val="28"/>
        </w:rPr>
        <w:t>Красноокнянського</w:t>
      </w:r>
      <w:proofErr w:type="spellEnd"/>
      <w:r w:rsidRPr="0072401E">
        <w:rPr>
          <w:rFonts w:ascii="Times New Roman" w:hAnsi="Times New Roman" w:cs="Times New Roman"/>
          <w:sz w:val="28"/>
          <w:szCs w:val="28"/>
        </w:rPr>
        <w:t xml:space="preserve"> районного суду покладених на них обов'язків і завдань здійснюється відповідно до Типового порядку проведення оцінювання результатів службової діяльності державних службовців, затвердженого постановою КМУ від 23 серпня 2017 року № 760 (із змінами).</w:t>
      </w:r>
    </w:p>
    <w:p w:rsidR="004419BE" w:rsidRPr="0072401E" w:rsidRDefault="004419BE" w:rsidP="004419BE">
      <w:pPr>
        <w:ind w:firstLine="709"/>
        <w:jc w:val="both"/>
        <w:rPr>
          <w:rFonts w:ascii="Times New Roman" w:hAnsi="Times New Roman" w:cs="Times New Roman"/>
          <w:sz w:val="28"/>
          <w:szCs w:val="28"/>
        </w:rPr>
      </w:pPr>
      <w:r w:rsidRPr="0072401E">
        <w:rPr>
          <w:rFonts w:ascii="Times New Roman" w:hAnsi="Times New Roman" w:cs="Times New Roman"/>
          <w:sz w:val="28"/>
          <w:szCs w:val="28"/>
        </w:rPr>
        <w:t>Остання щорічна оцінка була проведена у жовтні 2021 року за підсумками роботи у 2021 році.</w:t>
      </w:r>
    </w:p>
    <w:p w:rsidR="004419BE" w:rsidRPr="0072401E" w:rsidRDefault="004419BE" w:rsidP="004419BE">
      <w:pPr>
        <w:spacing w:after="306"/>
        <w:ind w:firstLine="709"/>
        <w:jc w:val="both"/>
        <w:rPr>
          <w:rFonts w:ascii="Times New Roman" w:hAnsi="Times New Roman" w:cs="Times New Roman"/>
          <w:sz w:val="28"/>
          <w:szCs w:val="28"/>
        </w:rPr>
      </w:pPr>
      <w:r w:rsidRPr="0072401E">
        <w:rPr>
          <w:rFonts w:ascii="Times New Roman" w:hAnsi="Times New Roman" w:cs="Times New Roman"/>
          <w:sz w:val="28"/>
          <w:szCs w:val="28"/>
        </w:rPr>
        <w:t>Бланки результатів виконання завдань державним службовцем підшиваються до особових справ державних службовців.</w:t>
      </w:r>
    </w:p>
    <w:p w:rsidR="004419BE" w:rsidRPr="0072401E" w:rsidRDefault="004419BE" w:rsidP="004419BE">
      <w:pPr>
        <w:pStyle w:val="40"/>
        <w:shd w:val="clear" w:color="auto" w:fill="auto"/>
        <w:spacing w:before="0" w:after="0" w:line="317" w:lineRule="exact"/>
        <w:ind w:firstLine="709"/>
      </w:pPr>
      <w:r w:rsidRPr="0072401E">
        <w:t>Щодо практики надання відпусток та матеріальної допомоги.</w:t>
      </w:r>
    </w:p>
    <w:p w:rsidR="004419BE" w:rsidRPr="0072401E" w:rsidRDefault="004419BE" w:rsidP="004419BE">
      <w:pPr>
        <w:spacing w:line="317" w:lineRule="exact"/>
        <w:ind w:firstLine="709"/>
        <w:jc w:val="both"/>
        <w:rPr>
          <w:rFonts w:ascii="Times New Roman" w:hAnsi="Times New Roman" w:cs="Times New Roman"/>
          <w:sz w:val="28"/>
          <w:szCs w:val="28"/>
        </w:rPr>
      </w:pPr>
      <w:r w:rsidRPr="0072401E">
        <w:rPr>
          <w:rFonts w:ascii="Times New Roman" w:hAnsi="Times New Roman" w:cs="Times New Roman"/>
          <w:sz w:val="28"/>
          <w:szCs w:val="28"/>
        </w:rPr>
        <w:t xml:space="preserve">Графік відпусток суддів, керівника апарату суду та його заступника на 2021 рік затверджений наказом голови </w:t>
      </w:r>
      <w:proofErr w:type="spellStart"/>
      <w:r w:rsidRPr="0072401E">
        <w:rPr>
          <w:rFonts w:ascii="Times New Roman" w:hAnsi="Times New Roman" w:cs="Times New Roman"/>
          <w:sz w:val="28"/>
          <w:szCs w:val="28"/>
        </w:rPr>
        <w:t>Красноокнянського</w:t>
      </w:r>
      <w:proofErr w:type="spellEnd"/>
      <w:r w:rsidRPr="0072401E">
        <w:rPr>
          <w:rFonts w:ascii="Times New Roman" w:hAnsi="Times New Roman" w:cs="Times New Roman"/>
          <w:sz w:val="28"/>
          <w:szCs w:val="28"/>
        </w:rPr>
        <w:t xml:space="preserve"> районного суду від</w:t>
      </w:r>
    </w:p>
    <w:p w:rsidR="004419BE" w:rsidRPr="0072401E" w:rsidRDefault="004419BE" w:rsidP="004419BE">
      <w:pPr>
        <w:numPr>
          <w:ilvl w:val="0"/>
          <w:numId w:val="7"/>
        </w:numPr>
        <w:tabs>
          <w:tab w:val="left" w:pos="1400"/>
        </w:tabs>
        <w:spacing w:line="317" w:lineRule="exact"/>
        <w:ind w:firstLine="709"/>
        <w:jc w:val="both"/>
        <w:rPr>
          <w:rFonts w:ascii="Times New Roman" w:hAnsi="Times New Roman" w:cs="Times New Roman"/>
          <w:sz w:val="28"/>
          <w:szCs w:val="28"/>
        </w:rPr>
      </w:pPr>
      <w:r w:rsidRPr="0072401E">
        <w:rPr>
          <w:rFonts w:ascii="Times New Roman" w:hAnsi="Times New Roman" w:cs="Times New Roman"/>
          <w:sz w:val="28"/>
          <w:szCs w:val="28"/>
        </w:rPr>
        <w:t>року № 51 о/д/с, а графік відпусток працівників апарату наказом керівника апарату суду від 18.12.2020 року № 27 о/д.</w:t>
      </w:r>
    </w:p>
    <w:p w:rsidR="004419BE" w:rsidRPr="0072401E" w:rsidRDefault="004419BE" w:rsidP="004419BE">
      <w:pPr>
        <w:spacing w:line="317" w:lineRule="exact"/>
        <w:ind w:firstLine="709"/>
        <w:jc w:val="both"/>
        <w:rPr>
          <w:rFonts w:ascii="Times New Roman" w:hAnsi="Times New Roman" w:cs="Times New Roman"/>
          <w:sz w:val="28"/>
          <w:szCs w:val="28"/>
        </w:rPr>
      </w:pPr>
      <w:r w:rsidRPr="0072401E">
        <w:rPr>
          <w:rFonts w:ascii="Times New Roman" w:hAnsi="Times New Roman" w:cs="Times New Roman"/>
          <w:sz w:val="28"/>
          <w:szCs w:val="28"/>
        </w:rPr>
        <w:t>Із відповідними графіками відпу</w:t>
      </w:r>
      <w:r>
        <w:rPr>
          <w:rFonts w:ascii="Times New Roman" w:hAnsi="Times New Roman" w:cs="Times New Roman"/>
          <w:sz w:val="28"/>
          <w:szCs w:val="28"/>
        </w:rPr>
        <w:t>сток судді та працівники апарату суду</w:t>
      </w:r>
      <w:r w:rsidRPr="0072401E">
        <w:rPr>
          <w:rFonts w:ascii="Times New Roman" w:hAnsi="Times New Roman" w:cs="Times New Roman"/>
          <w:sz w:val="28"/>
          <w:szCs w:val="28"/>
        </w:rPr>
        <w:t xml:space="preserve"> ознайомлюються не пізніше, ніж за два тижні до початку відпустки, відповідно до Кодексу законів про працю України та Закону України «Про відпустки».</w:t>
      </w:r>
    </w:p>
    <w:p w:rsidR="004419BE" w:rsidRPr="0072401E" w:rsidRDefault="004419BE" w:rsidP="004419BE">
      <w:pPr>
        <w:spacing w:line="317" w:lineRule="exact"/>
        <w:ind w:firstLine="709"/>
        <w:jc w:val="both"/>
        <w:rPr>
          <w:rFonts w:ascii="Times New Roman" w:hAnsi="Times New Roman" w:cs="Times New Roman"/>
          <w:sz w:val="28"/>
          <w:szCs w:val="28"/>
        </w:rPr>
      </w:pPr>
      <w:r w:rsidRPr="0072401E">
        <w:rPr>
          <w:rFonts w:ascii="Times New Roman" w:hAnsi="Times New Roman" w:cs="Times New Roman"/>
          <w:sz w:val="28"/>
          <w:szCs w:val="28"/>
        </w:rPr>
        <w:t>Працівникам суду за їх заявами надаються всі види відпусток, на які вони мають право відповідно до Кодексу законів про працю України. Законів України «Про відпустки», «Про державну службу» та «Про судоустрій і статус суддів».</w:t>
      </w:r>
    </w:p>
    <w:p w:rsidR="004419BE" w:rsidRPr="0072401E" w:rsidRDefault="004419BE" w:rsidP="004419BE">
      <w:pPr>
        <w:spacing w:line="317" w:lineRule="exact"/>
        <w:ind w:firstLine="709"/>
        <w:jc w:val="both"/>
        <w:rPr>
          <w:rFonts w:ascii="Times New Roman" w:hAnsi="Times New Roman" w:cs="Times New Roman"/>
          <w:sz w:val="28"/>
          <w:szCs w:val="28"/>
        </w:rPr>
      </w:pPr>
      <w:r w:rsidRPr="0072401E">
        <w:rPr>
          <w:rFonts w:ascii="Times New Roman" w:hAnsi="Times New Roman" w:cs="Times New Roman"/>
          <w:sz w:val="28"/>
          <w:szCs w:val="28"/>
        </w:rPr>
        <w:t>Заступником керівника апарату суду систематично га ретельно ведеться облік відпусток, то надаються працівникам.</w:t>
      </w:r>
    </w:p>
    <w:p w:rsidR="004419BE" w:rsidRPr="0072401E" w:rsidRDefault="004419BE" w:rsidP="004419BE">
      <w:pPr>
        <w:ind w:firstLine="709"/>
        <w:jc w:val="both"/>
        <w:rPr>
          <w:rFonts w:ascii="Times New Roman" w:hAnsi="Times New Roman" w:cs="Times New Roman"/>
          <w:sz w:val="28"/>
          <w:szCs w:val="28"/>
        </w:rPr>
      </w:pPr>
      <w:r w:rsidRPr="0072401E">
        <w:rPr>
          <w:rFonts w:ascii="Times New Roman" w:hAnsi="Times New Roman" w:cs="Times New Roman"/>
          <w:sz w:val="28"/>
          <w:szCs w:val="28"/>
        </w:rPr>
        <w:t>Порядок та терміни надання відпусток відповідають вимогам чинного законодавства.</w:t>
      </w:r>
    </w:p>
    <w:p w:rsidR="004419BE" w:rsidRPr="0072401E" w:rsidRDefault="004419BE" w:rsidP="004419BE">
      <w:pPr>
        <w:ind w:firstLine="709"/>
        <w:jc w:val="both"/>
        <w:rPr>
          <w:rFonts w:ascii="Times New Roman" w:hAnsi="Times New Roman" w:cs="Times New Roman"/>
          <w:sz w:val="28"/>
          <w:szCs w:val="28"/>
        </w:rPr>
      </w:pPr>
      <w:r w:rsidRPr="0072401E">
        <w:rPr>
          <w:rFonts w:ascii="Times New Roman" w:hAnsi="Times New Roman" w:cs="Times New Roman"/>
          <w:sz w:val="28"/>
          <w:szCs w:val="28"/>
        </w:rPr>
        <w:t xml:space="preserve">Надання матеріальної допомоги працівникам суду на </w:t>
      </w:r>
      <w:r w:rsidRPr="00364922">
        <w:rPr>
          <w:rStyle w:val="21"/>
          <w:rFonts w:eastAsia="Candara"/>
          <w:u w:val="none"/>
        </w:rPr>
        <w:t>оздоровлення</w:t>
      </w:r>
      <w:r w:rsidRPr="0072401E">
        <w:rPr>
          <w:rStyle w:val="21"/>
          <w:rFonts w:eastAsia="Candara"/>
        </w:rPr>
        <w:t xml:space="preserve">, </w:t>
      </w:r>
      <w:r w:rsidRPr="0072401E">
        <w:rPr>
          <w:rFonts w:ascii="Times New Roman" w:hAnsi="Times New Roman" w:cs="Times New Roman"/>
          <w:sz w:val="28"/>
          <w:szCs w:val="28"/>
        </w:rPr>
        <w:t xml:space="preserve">преміювання здійснюються відповідно до Постанови Кабінету </w:t>
      </w:r>
      <w:r w:rsidRPr="00364922">
        <w:rPr>
          <w:rStyle w:val="21"/>
          <w:rFonts w:eastAsia="Candara"/>
          <w:u w:val="none"/>
        </w:rPr>
        <w:t xml:space="preserve">Міністрів </w:t>
      </w:r>
      <w:r w:rsidRPr="0072401E">
        <w:rPr>
          <w:rFonts w:ascii="Times New Roman" w:hAnsi="Times New Roman" w:cs="Times New Roman"/>
          <w:sz w:val="28"/>
          <w:szCs w:val="28"/>
        </w:rPr>
        <w:t>України від 09 березня 2006 року № 268 «П</w:t>
      </w:r>
      <w:r>
        <w:rPr>
          <w:rFonts w:ascii="Times New Roman" w:hAnsi="Times New Roman" w:cs="Times New Roman"/>
          <w:sz w:val="28"/>
          <w:szCs w:val="28"/>
        </w:rPr>
        <w:t>ро упорядкування структури та у</w:t>
      </w:r>
      <w:r w:rsidRPr="0072401E">
        <w:rPr>
          <w:rFonts w:ascii="Times New Roman" w:hAnsi="Times New Roman" w:cs="Times New Roman"/>
          <w:sz w:val="28"/>
          <w:szCs w:val="28"/>
        </w:rPr>
        <w:t xml:space="preserve">мов оплати праці працівників апарату органів виконавчої влади, </w:t>
      </w:r>
      <w:r w:rsidRPr="00364922">
        <w:rPr>
          <w:rStyle w:val="21"/>
          <w:rFonts w:eastAsia="Candara"/>
          <w:u w:val="none"/>
        </w:rPr>
        <w:t xml:space="preserve">органів </w:t>
      </w:r>
      <w:r w:rsidRPr="0072401E">
        <w:rPr>
          <w:rFonts w:ascii="Times New Roman" w:hAnsi="Times New Roman" w:cs="Times New Roman"/>
          <w:sz w:val="28"/>
          <w:szCs w:val="28"/>
        </w:rPr>
        <w:t xml:space="preserve">прокуратури, судів та інших органів», наказу Міністерства праці </w:t>
      </w:r>
      <w:r w:rsidRPr="00364922">
        <w:rPr>
          <w:rStyle w:val="21"/>
          <w:rFonts w:eastAsia="Candara"/>
          <w:u w:val="none"/>
        </w:rPr>
        <w:t xml:space="preserve">України </w:t>
      </w:r>
      <w:r w:rsidRPr="0072401E">
        <w:rPr>
          <w:rFonts w:ascii="Times New Roman" w:hAnsi="Times New Roman" w:cs="Times New Roman"/>
          <w:sz w:val="28"/>
          <w:szCs w:val="28"/>
        </w:rPr>
        <w:t xml:space="preserve">від </w:t>
      </w:r>
      <w:r w:rsidRPr="00364922">
        <w:rPr>
          <w:rStyle w:val="21"/>
          <w:rFonts w:eastAsia="Candara"/>
          <w:u w:val="none"/>
        </w:rPr>
        <w:t xml:space="preserve">02 </w:t>
      </w:r>
      <w:r w:rsidRPr="0072401E">
        <w:rPr>
          <w:rFonts w:ascii="Times New Roman" w:hAnsi="Times New Roman" w:cs="Times New Roman"/>
          <w:sz w:val="28"/>
          <w:szCs w:val="28"/>
        </w:rPr>
        <w:t xml:space="preserve">жовтня 1996 року № 77 «Про умови оплати праці робітників, </w:t>
      </w:r>
      <w:r w:rsidRPr="00364922">
        <w:rPr>
          <w:rStyle w:val="21"/>
          <w:rFonts w:eastAsia="Candara"/>
          <w:u w:val="none"/>
        </w:rPr>
        <w:t xml:space="preserve">зайнятих </w:t>
      </w:r>
      <w:r w:rsidRPr="0072401E">
        <w:rPr>
          <w:rFonts w:ascii="Times New Roman" w:hAnsi="Times New Roman" w:cs="Times New Roman"/>
          <w:sz w:val="28"/>
          <w:szCs w:val="28"/>
        </w:rPr>
        <w:t xml:space="preserve">обслуговуванням органів виконавчої влади, місцевого самоврядування та їх виконавчих органів, органів прокуратури, судів та інших органів» та Положення про преміювання працівників </w:t>
      </w:r>
      <w:proofErr w:type="spellStart"/>
      <w:r w:rsidRPr="0072401E">
        <w:rPr>
          <w:rFonts w:ascii="Times New Roman" w:hAnsi="Times New Roman" w:cs="Times New Roman"/>
          <w:sz w:val="28"/>
          <w:szCs w:val="28"/>
        </w:rPr>
        <w:t>Красноокнямського</w:t>
      </w:r>
      <w:proofErr w:type="spellEnd"/>
      <w:r w:rsidRPr="0072401E">
        <w:rPr>
          <w:rFonts w:ascii="Times New Roman" w:hAnsi="Times New Roman" w:cs="Times New Roman"/>
          <w:sz w:val="28"/>
          <w:szCs w:val="28"/>
        </w:rPr>
        <w:t xml:space="preserve"> районного </w:t>
      </w:r>
      <w:r w:rsidRPr="00364922">
        <w:rPr>
          <w:rStyle w:val="21"/>
          <w:rFonts w:eastAsia="Candara"/>
          <w:u w:val="none"/>
        </w:rPr>
        <w:t xml:space="preserve">суду </w:t>
      </w:r>
      <w:r w:rsidRPr="0072401E">
        <w:rPr>
          <w:rFonts w:ascii="Times New Roman" w:hAnsi="Times New Roman" w:cs="Times New Roman"/>
          <w:sz w:val="28"/>
          <w:szCs w:val="28"/>
        </w:rPr>
        <w:t xml:space="preserve">Одеської області, Порядку встановлення стимулюючих виплат, преміювання та надання матеріальної допомоги для </w:t>
      </w:r>
      <w:r w:rsidRPr="0072401E">
        <w:rPr>
          <w:rFonts w:ascii="Times New Roman" w:hAnsi="Times New Roman" w:cs="Times New Roman"/>
          <w:sz w:val="28"/>
          <w:szCs w:val="28"/>
        </w:rPr>
        <w:lastRenderedPageBreak/>
        <w:t xml:space="preserve">вирішення соціально - побутових питань керівнику та його заступнику, державним службовцям та іншим працівникам суду, затвердженого наказом голови </w:t>
      </w:r>
      <w:proofErr w:type="spellStart"/>
      <w:r w:rsidRPr="0072401E">
        <w:rPr>
          <w:rFonts w:ascii="Times New Roman" w:hAnsi="Times New Roman" w:cs="Times New Roman"/>
          <w:sz w:val="28"/>
          <w:szCs w:val="28"/>
        </w:rPr>
        <w:t>Красноокнямського</w:t>
      </w:r>
      <w:proofErr w:type="spellEnd"/>
      <w:r w:rsidRPr="0072401E">
        <w:rPr>
          <w:rFonts w:ascii="Times New Roman" w:hAnsi="Times New Roman" w:cs="Times New Roman"/>
          <w:sz w:val="28"/>
          <w:szCs w:val="28"/>
        </w:rPr>
        <w:t xml:space="preserve"> районного суду Одеської області від 02.08.201</w:t>
      </w:r>
      <w:r w:rsidRPr="004419BE">
        <w:rPr>
          <w:rStyle w:val="21"/>
          <w:rFonts w:eastAsia="Candara"/>
          <w:u w:val="none"/>
        </w:rPr>
        <w:t xml:space="preserve">7 </w:t>
      </w:r>
      <w:r w:rsidRPr="0072401E">
        <w:rPr>
          <w:rFonts w:ascii="Times New Roman" w:hAnsi="Times New Roman" w:cs="Times New Roman"/>
          <w:sz w:val="28"/>
          <w:szCs w:val="28"/>
        </w:rPr>
        <w:t xml:space="preserve">року </w:t>
      </w:r>
      <w:r w:rsidRPr="00364922">
        <w:rPr>
          <w:rStyle w:val="21"/>
          <w:rFonts w:eastAsia="Candara"/>
          <w:u w:val="none"/>
        </w:rPr>
        <w:t xml:space="preserve">№ </w:t>
      </w:r>
      <w:r w:rsidRPr="00364922">
        <w:rPr>
          <w:rFonts w:ascii="Times New Roman" w:hAnsi="Times New Roman" w:cs="Times New Roman"/>
          <w:sz w:val="28"/>
          <w:szCs w:val="28"/>
        </w:rPr>
        <w:t>2</w:t>
      </w:r>
      <w:r w:rsidRPr="00364922">
        <w:rPr>
          <w:rStyle w:val="21"/>
          <w:rFonts w:eastAsia="Candara"/>
          <w:u w:val="none"/>
        </w:rPr>
        <w:t>1</w:t>
      </w:r>
      <w:r w:rsidRPr="0072401E">
        <w:rPr>
          <w:rStyle w:val="21"/>
          <w:rFonts w:eastAsia="Candara"/>
        </w:rPr>
        <w:t xml:space="preserve"> </w:t>
      </w:r>
      <w:r w:rsidRPr="0072401E">
        <w:rPr>
          <w:rFonts w:ascii="Times New Roman" w:hAnsi="Times New Roman" w:cs="Times New Roman"/>
          <w:sz w:val="28"/>
          <w:szCs w:val="28"/>
        </w:rPr>
        <w:t xml:space="preserve">о/д/с ( із змінами від </w:t>
      </w:r>
      <w:r w:rsidRPr="00364922">
        <w:rPr>
          <w:rStyle w:val="21"/>
          <w:rFonts w:eastAsia="Candara"/>
          <w:u w:val="none"/>
        </w:rPr>
        <w:t>21.12.20</w:t>
      </w:r>
      <w:r w:rsidRPr="00364922">
        <w:rPr>
          <w:rFonts w:ascii="Times New Roman" w:hAnsi="Times New Roman" w:cs="Times New Roman"/>
          <w:sz w:val="28"/>
          <w:szCs w:val="28"/>
        </w:rPr>
        <w:t>1</w:t>
      </w:r>
      <w:r w:rsidRPr="00364922">
        <w:rPr>
          <w:rStyle w:val="21"/>
          <w:rFonts w:eastAsia="Candara"/>
          <w:u w:val="none"/>
        </w:rPr>
        <w:t>7 р. №</w:t>
      </w:r>
      <w:r w:rsidRPr="0072401E">
        <w:rPr>
          <w:rStyle w:val="21"/>
          <w:rFonts w:eastAsia="Candara"/>
        </w:rPr>
        <w:t xml:space="preserve"> </w:t>
      </w:r>
      <w:r w:rsidRPr="0072401E">
        <w:rPr>
          <w:rFonts w:ascii="Times New Roman" w:hAnsi="Times New Roman" w:cs="Times New Roman"/>
          <w:sz w:val="28"/>
          <w:szCs w:val="28"/>
        </w:rPr>
        <w:t>43 о/д/с).</w:t>
      </w:r>
    </w:p>
    <w:p w:rsidR="004419BE" w:rsidRPr="0072401E" w:rsidRDefault="004419BE" w:rsidP="004419BE">
      <w:pPr>
        <w:spacing w:after="300"/>
        <w:ind w:firstLine="709"/>
        <w:jc w:val="both"/>
        <w:rPr>
          <w:rFonts w:ascii="Times New Roman" w:hAnsi="Times New Roman" w:cs="Times New Roman"/>
          <w:sz w:val="28"/>
          <w:szCs w:val="28"/>
        </w:rPr>
      </w:pPr>
      <w:r w:rsidRPr="0072401E">
        <w:rPr>
          <w:rFonts w:ascii="Times New Roman" w:hAnsi="Times New Roman" w:cs="Times New Roman"/>
          <w:sz w:val="28"/>
          <w:szCs w:val="28"/>
        </w:rPr>
        <w:t>Компенсація за невикористані дні відпусток при звільненні працівників виплачується з дотриманням вимог законодавства.</w:t>
      </w:r>
    </w:p>
    <w:p w:rsidR="004419BE" w:rsidRPr="0072401E" w:rsidRDefault="004419BE" w:rsidP="004419BE">
      <w:pPr>
        <w:pStyle w:val="40"/>
        <w:shd w:val="clear" w:color="auto" w:fill="auto"/>
        <w:spacing w:before="0" w:after="0" w:line="324" w:lineRule="exact"/>
        <w:ind w:firstLine="709"/>
      </w:pPr>
      <w:r w:rsidRPr="0072401E">
        <w:t>Щодо порядку видачі наказів та розпоряджень.</w:t>
      </w:r>
    </w:p>
    <w:p w:rsidR="004419BE" w:rsidRPr="0072401E" w:rsidRDefault="004419BE" w:rsidP="004419BE">
      <w:pPr>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Красн</w:t>
      </w:r>
      <w:r w:rsidRPr="0072401E">
        <w:rPr>
          <w:rFonts w:ascii="Times New Roman" w:hAnsi="Times New Roman" w:cs="Times New Roman"/>
          <w:sz w:val="28"/>
          <w:szCs w:val="28"/>
        </w:rPr>
        <w:t>оокнянському</w:t>
      </w:r>
      <w:proofErr w:type="spellEnd"/>
      <w:r w:rsidRPr="0072401E">
        <w:rPr>
          <w:rFonts w:ascii="Times New Roman" w:hAnsi="Times New Roman" w:cs="Times New Roman"/>
          <w:sz w:val="28"/>
          <w:szCs w:val="28"/>
        </w:rPr>
        <w:t xml:space="preserve"> районному суді Одеської області накази видаються головою суду та керівником апарату суду, відповідно до Закону України «Про судоустрій і статус суддів».</w:t>
      </w:r>
    </w:p>
    <w:p w:rsidR="004419BE" w:rsidRPr="0072401E" w:rsidRDefault="004419BE" w:rsidP="004419BE">
      <w:pPr>
        <w:ind w:firstLine="709"/>
        <w:jc w:val="both"/>
        <w:rPr>
          <w:rFonts w:ascii="Times New Roman" w:hAnsi="Times New Roman" w:cs="Times New Roman"/>
          <w:sz w:val="28"/>
          <w:szCs w:val="28"/>
        </w:rPr>
      </w:pPr>
      <w:r w:rsidRPr="0072401E">
        <w:rPr>
          <w:rFonts w:ascii="Times New Roman" w:hAnsi="Times New Roman" w:cs="Times New Roman"/>
          <w:sz w:val="28"/>
          <w:szCs w:val="28"/>
        </w:rPr>
        <w:t xml:space="preserve">Проекти наказів готує заступник керівника апарату суду </w:t>
      </w:r>
      <w:r>
        <w:rPr>
          <w:rFonts w:ascii="Times New Roman" w:hAnsi="Times New Roman" w:cs="Times New Roman"/>
          <w:sz w:val="28"/>
          <w:szCs w:val="28"/>
        </w:rPr>
        <w:t>.</w:t>
      </w:r>
    </w:p>
    <w:p w:rsidR="004419BE" w:rsidRPr="0072401E" w:rsidRDefault="004419BE" w:rsidP="004419BE">
      <w:pPr>
        <w:ind w:firstLine="709"/>
        <w:jc w:val="both"/>
        <w:rPr>
          <w:rFonts w:ascii="Times New Roman" w:hAnsi="Times New Roman" w:cs="Times New Roman"/>
          <w:sz w:val="28"/>
          <w:szCs w:val="28"/>
        </w:rPr>
      </w:pPr>
      <w:r w:rsidRPr="0072401E">
        <w:rPr>
          <w:rFonts w:ascii="Times New Roman" w:hAnsi="Times New Roman" w:cs="Times New Roman"/>
          <w:sz w:val="28"/>
          <w:szCs w:val="28"/>
        </w:rPr>
        <w:t>Усі оригінали наказів зберігаються в окремих номенклатурних справах у хронологічному порядку, реєструються у журналах реєстрації наказів голови суду та керівника апарату суду, прошитих, пронумерованих та скріплених печаткою.</w:t>
      </w:r>
    </w:p>
    <w:p w:rsidR="004419BE" w:rsidRPr="0072401E" w:rsidRDefault="004419BE" w:rsidP="004419BE">
      <w:pPr>
        <w:ind w:firstLine="709"/>
        <w:jc w:val="both"/>
        <w:rPr>
          <w:rFonts w:ascii="Times New Roman" w:hAnsi="Times New Roman" w:cs="Times New Roman"/>
          <w:sz w:val="28"/>
          <w:szCs w:val="28"/>
        </w:rPr>
      </w:pPr>
      <w:r w:rsidRPr="0072401E">
        <w:rPr>
          <w:rFonts w:ascii="Times New Roman" w:hAnsi="Times New Roman" w:cs="Times New Roman"/>
          <w:sz w:val="28"/>
          <w:szCs w:val="28"/>
        </w:rPr>
        <w:t>Відповідно до пункту 12.3 Методичних рекомендацій щодо ведення обліку кадрів і кадрового діловодс</w:t>
      </w:r>
      <w:r>
        <w:rPr>
          <w:rFonts w:ascii="Times New Roman" w:hAnsi="Times New Roman" w:cs="Times New Roman"/>
          <w:sz w:val="28"/>
          <w:szCs w:val="28"/>
        </w:rPr>
        <w:t>тва в місцевих та апеляційних су</w:t>
      </w:r>
      <w:r w:rsidRPr="0072401E">
        <w:rPr>
          <w:rFonts w:ascii="Times New Roman" w:hAnsi="Times New Roman" w:cs="Times New Roman"/>
          <w:sz w:val="28"/>
          <w:szCs w:val="28"/>
        </w:rPr>
        <w:t xml:space="preserve">дах загальної юрисдикції, затверджених наказом ДСА України від 20 березня 2007 року </w:t>
      </w:r>
      <w:r>
        <w:rPr>
          <w:rFonts w:ascii="Times New Roman" w:hAnsi="Times New Roman" w:cs="Times New Roman"/>
          <w:sz w:val="28"/>
          <w:szCs w:val="28"/>
        </w:rPr>
        <w:t>№</w:t>
      </w:r>
      <w:r w:rsidRPr="0072401E">
        <w:rPr>
          <w:rFonts w:ascii="Times New Roman" w:hAnsi="Times New Roman" w:cs="Times New Roman"/>
          <w:sz w:val="28"/>
          <w:szCs w:val="28"/>
        </w:rPr>
        <w:t xml:space="preserve"> 24, накази суду реєструються в окремих журналах.</w:t>
      </w:r>
    </w:p>
    <w:p w:rsidR="004419BE" w:rsidRPr="0072401E" w:rsidRDefault="004419BE" w:rsidP="004419BE">
      <w:pPr>
        <w:ind w:firstLine="709"/>
        <w:jc w:val="both"/>
        <w:rPr>
          <w:rFonts w:ascii="Times New Roman" w:hAnsi="Times New Roman" w:cs="Times New Roman"/>
          <w:sz w:val="28"/>
          <w:szCs w:val="28"/>
        </w:rPr>
      </w:pPr>
      <w:r w:rsidRPr="0072401E">
        <w:rPr>
          <w:rFonts w:ascii="Times New Roman" w:hAnsi="Times New Roman" w:cs="Times New Roman"/>
          <w:sz w:val="28"/>
          <w:szCs w:val="28"/>
        </w:rPr>
        <w:t>Всі накази є в наявності.</w:t>
      </w:r>
    </w:p>
    <w:p w:rsidR="004419BE" w:rsidRPr="0072401E" w:rsidRDefault="004419BE" w:rsidP="004419BE">
      <w:pPr>
        <w:ind w:firstLine="709"/>
        <w:jc w:val="both"/>
        <w:rPr>
          <w:rFonts w:ascii="Times New Roman" w:hAnsi="Times New Roman" w:cs="Times New Roman"/>
          <w:sz w:val="28"/>
          <w:szCs w:val="28"/>
        </w:rPr>
      </w:pPr>
      <w:r w:rsidRPr="0072401E">
        <w:rPr>
          <w:rFonts w:ascii="Times New Roman" w:hAnsi="Times New Roman" w:cs="Times New Roman"/>
          <w:sz w:val="28"/>
          <w:szCs w:val="28"/>
        </w:rPr>
        <w:t>Одночасно, накази формуються в АСДС КП «Д-3», номер наказу присвоюється автоматично та переводиться в статус оригінал.</w:t>
      </w:r>
    </w:p>
    <w:p w:rsidR="004419BE" w:rsidRPr="0072401E" w:rsidRDefault="004419BE" w:rsidP="004419BE">
      <w:pPr>
        <w:ind w:firstLine="709"/>
        <w:jc w:val="both"/>
        <w:rPr>
          <w:rFonts w:ascii="Times New Roman" w:hAnsi="Times New Roman" w:cs="Times New Roman"/>
          <w:sz w:val="28"/>
          <w:szCs w:val="28"/>
        </w:rPr>
      </w:pPr>
      <w:r w:rsidRPr="0072401E">
        <w:rPr>
          <w:rFonts w:ascii="Times New Roman" w:hAnsi="Times New Roman" w:cs="Times New Roman"/>
          <w:sz w:val="28"/>
          <w:szCs w:val="28"/>
        </w:rPr>
        <w:t xml:space="preserve">Також реєстрація наказів ведеться у журналах реєстрації наказів </w:t>
      </w:r>
      <w:proofErr w:type="spellStart"/>
      <w:r w:rsidRPr="0072401E">
        <w:rPr>
          <w:rFonts w:ascii="Times New Roman" w:hAnsi="Times New Roman" w:cs="Times New Roman"/>
          <w:sz w:val="28"/>
          <w:szCs w:val="28"/>
        </w:rPr>
        <w:t>відокремлено</w:t>
      </w:r>
      <w:proofErr w:type="spellEnd"/>
      <w:r w:rsidRPr="0072401E">
        <w:rPr>
          <w:rFonts w:ascii="Times New Roman" w:hAnsi="Times New Roman" w:cs="Times New Roman"/>
          <w:sz w:val="28"/>
          <w:szCs w:val="28"/>
        </w:rPr>
        <w:t xml:space="preserve"> за видами та календарними роками.</w:t>
      </w:r>
    </w:p>
    <w:p w:rsidR="004419BE" w:rsidRPr="0072401E" w:rsidRDefault="004419BE" w:rsidP="004419BE">
      <w:pPr>
        <w:spacing w:after="335"/>
        <w:ind w:firstLine="709"/>
        <w:jc w:val="both"/>
        <w:rPr>
          <w:rFonts w:ascii="Times New Roman" w:hAnsi="Times New Roman" w:cs="Times New Roman"/>
          <w:sz w:val="28"/>
          <w:szCs w:val="28"/>
        </w:rPr>
      </w:pPr>
      <w:r w:rsidRPr="0072401E">
        <w:rPr>
          <w:rFonts w:ascii="Times New Roman" w:hAnsi="Times New Roman" w:cs="Times New Roman"/>
          <w:sz w:val="28"/>
          <w:szCs w:val="28"/>
        </w:rPr>
        <w:t xml:space="preserve">Накази </w:t>
      </w:r>
      <w:proofErr w:type="spellStart"/>
      <w:r w:rsidRPr="0072401E">
        <w:rPr>
          <w:rFonts w:ascii="Times New Roman" w:hAnsi="Times New Roman" w:cs="Times New Roman"/>
          <w:sz w:val="28"/>
          <w:szCs w:val="28"/>
        </w:rPr>
        <w:t>формулюються</w:t>
      </w:r>
      <w:proofErr w:type="spellEnd"/>
      <w:r w:rsidRPr="0072401E">
        <w:rPr>
          <w:rFonts w:ascii="Times New Roman" w:hAnsi="Times New Roman" w:cs="Times New Roman"/>
          <w:sz w:val="28"/>
          <w:szCs w:val="28"/>
        </w:rPr>
        <w:t xml:space="preserve"> на відмінному рівні, у преамбулі є посилання на відповідні норми чинного законодавства. Працівники суду ознайомлені із відповідними наказами про що свідчать розписки про ознайомлення в наказі.</w:t>
      </w:r>
    </w:p>
    <w:p w:rsidR="004419BE" w:rsidRPr="0072401E" w:rsidRDefault="004419BE" w:rsidP="004419BE">
      <w:pPr>
        <w:pStyle w:val="40"/>
        <w:shd w:val="clear" w:color="auto" w:fill="auto"/>
        <w:spacing w:before="0" w:after="253" w:line="280" w:lineRule="exact"/>
        <w:ind w:firstLine="709"/>
      </w:pPr>
      <w:r>
        <w:t xml:space="preserve">Щодо роботи в програмі Кадри </w:t>
      </w:r>
      <w:r>
        <w:rPr>
          <w:lang w:val="en-US"/>
        </w:rPr>
        <w:t>W</w:t>
      </w:r>
      <w:r w:rsidRPr="0072401E">
        <w:t>ЕВ.</w:t>
      </w:r>
    </w:p>
    <w:p w:rsidR="004419BE" w:rsidRPr="0072401E" w:rsidRDefault="004419BE" w:rsidP="004419BE">
      <w:pPr>
        <w:spacing w:line="317" w:lineRule="exact"/>
        <w:ind w:firstLine="709"/>
        <w:jc w:val="both"/>
        <w:rPr>
          <w:rFonts w:ascii="Times New Roman" w:hAnsi="Times New Roman" w:cs="Times New Roman"/>
          <w:sz w:val="28"/>
          <w:szCs w:val="28"/>
        </w:rPr>
      </w:pPr>
      <w:r w:rsidRPr="0072401E">
        <w:rPr>
          <w:rFonts w:ascii="Times New Roman" w:hAnsi="Times New Roman" w:cs="Times New Roman"/>
          <w:sz w:val="28"/>
          <w:szCs w:val="28"/>
        </w:rPr>
        <w:t>Наказом Державної судової адміні</w:t>
      </w:r>
      <w:r>
        <w:rPr>
          <w:rFonts w:ascii="Times New Roman" w:hAnsi="Times New Roman" w:cs="Times New Roman"/>
          <w:sz w:val="28"/>
          <w:szCs w:val="28"/>
        </w:rPr>
        <w:t>страції України (далі - ДСА) XV №</w:t>
      </w:r>
      <w:r w:rsidRPr="0072401E">
        <w:rPr>
          <w:rFonts w:ascii="Times New Roman" w:hAnsi="Times New Roman" w:cs="Times New Roman"/>
          <w:sz w:val="28"/>
          <w:szCs w:val="28"/>
        </w:rPr>
        <w:t>163 від 03.09.2015 року в ДСА України та її територіальних управліннях, апаратах апеляційних і місцевих судів було вирішено впровадиш інформаційно-аналітичну систему «Кадри-МЕВ» для забезпечення обліку суддів, державних службовців і інших працівників.</w:t>
      </w:r>
    </w:p>
    <w:p w:rsidR="004419BE" w:rsidRPr="0072401E" w:rsidRDefault="004419BE" w:rsidP="004419BE">
      <w:pPr>
        <w:ind w:firstLine="709"/>
        <w:jc w:val="both"/>
        <w:rPr>
          <w:rFonts w:ascii="Times New Roman" w:hAnsi="Times New Roman" w:cs="Times New Roman"/>
          <w:sz w:val="28"/>
          <w:szCs w:val="28"/>
        </w:rPr>
      </w:pPr>
      <w:r w:rsidRPr="0072401E">
        <w:rPr>
          <w:rFonts w:ascii="Times New Roman" w:hAnsi="Times New Roman" w:cs="Times New Roman"/>
          <w:sz w:val="28"/>
          <w:szCs w:val="28"/>
        </w:rPr>
        <w:t xml:space="preserve">Наказом голови </w:t>
      </w:r>
      <w:proofErr w:type="spellStart"/>
      <w:r w:rsidRPr="0072401E">
        <w:rPr>
          <w:rFonts w:ascii="Times New Roman" w:hAnsi="Times New Roman" w:cs="Times New Roman"/>
          <w:sz w:val="28"/>
          <w:szCs w:val="28"/>
        </w:rPr>
        <w:t>Красноокнянського</w:t>
      </w:r>
      <w:proofErr w:type="spellEnd"/>
      <w:r w:rsidRPr="0072401E">
        <w:rPr>
          <w:rFonts w:ascii="Times New Roman" w:hAnsi="Times New Roman" w:cs="Times New Roman"/>
          <w:sz w:val="28"/>
          <w:szCs w:val="28"/>
        </w:rPr>
        <w:t xml:space="preserve"> районного суду Одеської області від 04 вересня 2015 року № 29 о/д/с було визначено відповідальну особу за ведення роботи з персоналом </w:t>
      </w:r>
      <w:proofErr w:type="spellStart"/>
      <w:r w:rsidRPr="0072401E">
        <w:rPr>
          <w:rFonts w:ascii="Times New Roman" w:hAnsi="Times New Roman" w:cs="Times New Roman"/>
          <w:sz w:val="28"/>
          <w:szCs w:val="28"/>
        </w:rPr>
        <w:t>Чаповську</w:t>
      </w:r>
      <w:proofErr w:type="spellEnd"/>
      <w:r w:rsidRPr="0072401E">
        <w:rPr>
          <w:rFonts w:ascii="Times New Roman" w:hAnsi="Times New Roman" w:cs="Times New Roman"/>
          <w:sz w:val="28"/>
          <w:szCs w:val="28"/>
        </w:rPr>
        <w:t xml:space="preserve"> О.О., </w:t>
      </w:r>
      <w:r>
        <w:rPr>
          <w:rFonts w:ascii="Times New Roman" w:hAnsi="Times New Roman" w:cs="Times New Roman"/>
          <w:sz w:val="28"/>
          <w:szCs w:val="28"/>
        </w:rPr>
        <w:t xml:space="preserve">який втратив чинність з 24.08.2022 року, так як наказом  від 24.08.2022 року № 13 о/д/с відповідальною особою визначено </w:t>
      </w:r>
      <w:proofErr w:type="spellStart"/>
      <w:r>
        <w:rPr>
          <w:rFonts w:ascii="Times New Roman" w:hAnsi="Times New Roman" w:cs="Times New Roman"/>
          <w:sz w:val="28"/>
          <w:szCs w:val="28"/>
        </w:rPr>
        <w:t>Каньовську</w:t>
      </w:r>
      <w:proofErr w:type="spellEnd"/>
      <w:r>
        <w:rPr>
          <w:rFonts w:ascii="Times New Roman" w:hAnsi="Times New Roman" w:cs="Times New Roman"/>
          <w:sz w:val="28"/>
          <w:szCs w:val="28"/>
        </w:rPr>
        <w:t xml:space="preserve"> Д.І., </w:t>
      </w:r>
      <w:r w:rsidRPr="0072401E">
        <w:rPr>
          <w:rFonts w:ascii="Times New Roman" w:hAnsi="Times New Roman" w:cs="Times New Roman"/>
          <w:sz w:val="28"/>
          <w:szCs w:val="28"/>
        </w:rPr>
        <w:t>яка отримала доступ до Системи.</w:t>
      </w:r>
    </w:p>
    <w:p w:rsidR="004419BE" w:rsidRPr="0072401E" w:rsidRDefault="004419BE" w:rsidP="004419BE">
      <w:pPr>
        <w:ind w:firstLine="709"/>
        <w:jc w:val="both"/>
        <w:rPr>
          <w:rFonts w:ascii="Times New Roman" w:hAnsi="Times New Roman" w:cs="Times New Roman"/>
          <w:sz w:val="28"/>
          <w:szCs w:val="28"/>
        </w:rPr>
      </w:pPr>
      <w:r w:rsidRPr="0072401E">
        <w:rPr>
          <w:rFonts w:ascii="Times New Roman" w:hAnsi="Times New Roman" w:cs="Times New Roman"/>
          <w:sz w:val="28"/>
          <w:szCs w:val="28"/>
        </w:rPr>
        <w:t>В ході перевірки було встановлено наступне.</w:t>
      </w:r>
    </w:p>
    <w:p w:rsidR="004419BE" w:rsidRPr="0072401E" w:rsidRDefault="004419BE" w:rsidP="004419BE">
      <w:pPr>
        <w:ind w:right="560" w:firstLine="709"/>
        <w:jc w:val="both"/>
        <w:rPr>
          <w:rFonts w:ascii="Times New Roman" w:hAnsi="Times New Roman" w:cs="Times New Roman"/>
          <w:sz w:val="28"/>
          <w:szCs w:val="28"/>
        </w:rPr>
      </w:pPr>
      <w:r>
        <w:rPr>
          <w:rFonts w:ascii="Times New Roman" w:hAnsi="Times New Roman" w:cs="Times New Roman"/>
          <w:sz w:val="28"/>
          <w:szCs w:val="28"/>
        </w:rPr>
        <w:t>Підсистеми «Кадри-</w:t>
      </w:r>
      <w:r w:rsidRPr="00F1178F">
        <w:rPr>
          <w:lang w:val="ru-RU"/>
        </w:rPr>
        <w:t xml:space="preserve"> </w:t>
      </w:r>
      <w:r>
        <w:rPr>
          <w:lang w:val="en-US"/>
        </w:rPr>
        <w:t>W</w:t>
      </w:r>
      <w:r w:rsidRPr="0072401E">
        <w:rPr>
          <w:rFonts w:ascii="Times New Roman" w:hAnsi="Times New Roman" w:cs="Times New Roman"/>
          <w:sz w:val="28"/>
          <w:szCs w:val="28"/>
        </w:rPr>
        <w:t>ЕВ» заповнюються систематично та вчасно. Перевірена структура штатного розпису та посадові оклади Штатний розклад відповідає дійсності.</w:t>
      </w:r>
    </w:p>
    <w:p w:rsidR="004419BE" w:rsidRPr="0072401E" w:rsidRDefault="004419BE" w:rsidP="004419BE">
      <w:pPr>
        <w:ind w:firstLine="709"/>
        <w:jc w:val="both"/>
        <w:rPr>
          <w:rFonts w:ascii="Times New Roman" w:hAnsi="Times New Roman" w:cs="Times New Roman"/>
          <w:sz w:val="28"/>
          <w:szCs w:val="28"/>
        </w:rPr>
      </w:pPr>
      <w:r w:rsidRPr="0072401E">
        <w:rPr>
          <w:rFonts w:ascii="Times New Roman" w:hAnsi="Times New Roman" w:cs="Times New Roman"/>
          <w:sz w:val="28"/>
          <w:szCs w:val="28"/>
        </w:rPr>
        <w:t>Також, було перевірено внесення в</w:t>
      </w:r>
      <w:r>
        <w:rPr>
          <w:rFonts w:ascii="Times New Roman" w:hAnsi="Times New Roman" w:cs="Times New Roman"/>
          <w:sz w:val="28"/>
          <w:szCs w:val="28"/>
        </w:rPr>
        <w:t xml:space="preserve">ідомостей до системи «Кадри </w:t>
      </w:r>
      <w:r>
        <w:rPr>
          <w:lang w:val="en-US"/>
        </w:rPr>
        <w:t>W</w:t>
      </w:r>
      <w:r w:rsidRPr="0072401E">
        <w:rPr>
          <w:rFonts w:ascii="Times New Roman" w:hAnsi="Times New Roman" w:cs="Times New Roman"/>
          <w:sz w:val="28"/>
          <w:szCs w:val="28"/>
        </w:rPr>
        <w:t>ЕВ» щодо ведення особових справ в електронній формі ( підсистема «Особові картки»).</w:t>
      </w:r>
    </w:p>
    <w:p w:rsidR="004419BE" w:rsidRPr="0072401E" w:rsidRDefault="004419BE" w:rsidP="004419BE">
      <w:pPr>
        <w:ind w:firstLine="709"/>
        <w:jc w:val="both"/>
        <w:rPr>
          <w:rFonts w:ascii="Times New Roman" w:hAnsi="Times New Roman" w:cs="Times New Roman"/>
          <w:sz w:val="28"/>
          <w:szCs w:val="28"/>
        </w:rPr>
      </w:pPr>
      <w:r>
        <w:rPr>
          <w:rFonts w:ascii="Times New Roman" w:hAnsi="Times New Roman" w:cs="Times New Roman"/>
          <w:sz w:val="28"/>
          <w:szCs w:val="28"/>
        </w:rPr>
        <w:t xml:space="preserve">«Кадри </w:t>
      </w:r>
      <w:r>
        <w:rPr>
          <w:lang w:val="en-US"/>
        </w:rPr>
        <w:t>W</w:t>
      </w:r>
      <w:r w:rsidRPr="0072401E">
        <w:rPr>
          <w:rFonts w:ascii="Times New Roman" w:hAnsi="Times New Roman" w:cs="Times New Roman"/>
          <w:sz w:val="28"/>
          <w:szCs w:val="28"/>
        </w:rPr>
        <w:t>ЕВ» дозволяє вести в елект</w:t>
      </w:r>
      <w:r>
        <w:rPr>
          <w:rFonts w:ascii="Times New Roman" w:hAnsi="Times New Roman" w:cs="Times New Roman"/>
          <w:sz w:val="28"/>
          <w:szCs w:val="28"/>
        </w:rPr>
        <w:t>ронному форматі досьє</w:t>
      </w:r>
      <w:r w:rsidRPr="0072401E">
        <w:rPr>
          <w:rFonts w:ascii="Times New Roman" w:hAnsi="Times New Roman" w:cs="Times New Roman"/>
          <w:sz w:val="28"/>
          <w:szCs w:val="28"/>
        </w:rPr>
        <w:t xml:space="preserve"> судді, який заповнюється.</w:t>
      </w:r>
    </w:p>
    <w:p w:rsidR="004419BE" w:rsidRPr="0072401E" w:rsidRDefault="004419BE" w:rsidP="004419BE">
      <w:pPr>
        <w:ind w:firstLine="709"/>
        <w:jc w:val="both"/>
        <w:rPr>
          <w:rFonts w:ascii="Times New Roman" w:hAnsi="Times New Roman" w:cs="Times New Roman"/>
          <w:sz w:val="28"/>
          <w:szCs w:val="28"/>
        </w:rPr>
      </w:pPr>
      <w:r w:rsidRPr="0072401E">
        <w:rPr>
          <w:rFonts w:ascii="Times New Roman" w:hAnsi="Times New Roman" w:cs="Times New Roman"/>
          <w:sz w:val="28"/>
          <w:szCs w:val="28"/>
        </w:rPr>
        <w:lastRenderedPageBreak/>
        <w:t>Перевірялися заповнення розділів особової картки суддів та працівників апарату.</w:t>
      </w:r>
    </w:p>
    <w:p w:rsidR="004419BE" w:rsidRPr="0072401E" w:rsidRDefault="004419BE" w:rsidP="004419BE">
      <w:pPr>
        <w:ind w:firstLine="709"/>
        <w:jc w:val="both"/>
        <w:rPr>
          <w:rFonts w:ascii="Times New Roman" w:hAnsi="Times New Roman" w:cs="Times New Roman"/>
          <w:sz w:val="28"/>
          <w:szCs w:val="28"/>
        </w:rPr>
      </w:pPr>
      <w:r w:rsidRPr="0072401E">
        <w:rPr>
          <w:rFonts w:ascii="Times New Roman" w:hAnsi="Times New Roman" w:cs="Times New Roman"/>
          <w:sz w:val="28"/>
          <w:szCs w:val="28"/>
        </w:rPr>
        <w:t>Всі відпустки, навчання, присвоєння рангу, встановлення надбавок за вислугу років, лікарняні, подання декларації вчасно занесені</w:t>
      </w:r>
      <w:r>
        <w:rPr>
          <w:rFonts w:ascii="Times New Roman" w:hAnsi="Times New Roman" w:cs="Times New Roman"/>
          <w:sz w:val="28"/>
          <w:szCs w:val="28"/>
        </w:rPr>
        <w:t xml:space="preserve"> до системи</w:t>
      </w:r>
      <w:r w:rsidRPr="0072401E">
        <w:rPr>
          <w:rFonts w:ascii="Times New Roman" w:hAnsi="Times New Roman" w:cs="Times New Roman"/>
          <w:sz w:val="28"/>
          <w:szCs w:val="28"/>
        </w:rPr>
        <w:t>.</w:t>
      </w:r>
    </w:p>
    <w:p w:rsidR="004419BE" w:rsidRPr="0072401E" w:rsidRDefault="004419BE" w:rsidP="004419BE">
      <w:pPr>
        <w:spacing w:after="306"/>
        <w:ind w:firstLine="709"/>
        <w:jc w:val="both"/>
        <w:rPr>
          <w:rFonts w:ascii="Times New Roman" w:hAnsi="Times New Roman" w:cs="Times New Roman"/>
          <w:sz w:val="28"/>
          <w:szCs w:val="28"/>
        </w:rPr>
      </w:pPr>
      <w:r w:rsidRPr="0072401E">
        <w:rPr>
          <w:rFonts w:ascii="Times New Roman" w:hAnsi="Times New Roman" w:cs="Times New Roman"/>
          <w:sz w:val="28"/>
          <w:szCs w:val="28"/>
        </w:rPr>
        <w:t xml:space="preserve">В цілому робота </w:t>
      </w:r>
      <w:r>
        <w:rPr>
          <w:rFonts w:ascii="Times New Roman" w:hAnsi="Times New Roman" w:cs="Times New Roman"/>
          <w:sz w:val="28"/>
          <w:szCs w:val="28"/>
        </w:rPr>
        <w:t xml:space="preserve">по наповненню системи «Кадри </w:t>
      </w:r>
      <w:r>
        <w:rPr>
          <w:lang w:val="en-US"/>
        </w:rPr>
        <w:t>W</w:t>
      </w:r>
      <w:r w:rsidRPr="0072401E">
        <w:rPr>
          <w:rFonts w:ascii="Times New Roman" w:hAnsi="Times New Roman" w:cs="Times New Roman"/>
          <w:sz w:val="28"/>
          <w:szCs w:val="28"/>
        </w:rPr>
        <w:t>ЕВ» ведеться на належному рівні.</w:t>
      </w:r>
    </w:p>
    <w:p w:rsidR="004419BE" w:rsidRPr="0072401E" w:rsidRDefault="004419BE" w:rsidP="004419BE">
      <w:pPr>
        <w:pStyle w:val="40"/>
        <w:shd w:val="clear" w:color="auto" w:fill="auto"/>
        <w:spacing w:before="0" w:after="0" w:line="317" w:lineRule="exact"/>
        <w:ind w:firstLine="709"/>
      </w:pPr>
      <w:r w:rsidRPr="0072401E">
        <w:t>Щодо підвищени</w:t>
      </w:r>
      <w:r>
        <w:t>й кваліфікації працівників суду.</w:t>
      </w:r>
    </w:p>
    <w:p w:rsidR="004419BE" w:rsidRPr="0072401E" w:rsidRDefault="004419BE" w:rsidP="004419BE">
      <w:pPr>
        <w:spacing w:line="317" w:lineRule="exact"/>
        <w:ind w:firstLine="709"/>
        <w:jc w:val="both"/>
        <w:rPr>
          <w:rFonts w:ascii="Times New Roman" w:hAnsi="Times New Roman" w:cs="Times New Roman"/>
          <w:sz w:val="28"/>
          <w:szCs w:val="28"/>
        </w:rPr>
      </w:pPr>
      <w:r w:rsidRPr="0072401E">
        <w:rPr>
          <w:rFonts w:ascii="Times New Roman" w:hAnsi="Times New Roman" w:cs="Times New Roman"/>
          <w:sz w:val="28"/>
          <w:szCs w:val="28"/>
        </w:rPr>
        <w:t xml:space="preserve">В </w:t>
      </w:r>
      <w:proofErr w:type="spellStart"/>
      <w:r w:rsidRPr="0072401E">
        <w:rPr>
          <w:rFonts w:ascii="Times New Roman" w:hAnsi="Times New Roman" w:cs="Times New Roman"/>
          <w:sz w:val="28"/>
          <w:szCs w:val="28"/>
        </w:rPr>
        <w:t>Красноокнянському</w:t>
      </w:r>
      <w:proofErr w:type="spellEnd"/>
      <w:r w:rsidRPr="0072401E">
        <w:rPr>
          <w:rFonts w:ascii="Times New Roman" w:hAnsi="Times New Roman" w:cs="Times New Roman"/>
          <w:sz w:val="28"/>
          <w:szCs w:val="28"/>
        </w:rPr>
        <w:t xml:space="preserve"> районному суді Одеської області підвищення кваліфікації суддів та працівників апарату суду здійснюється за </w:t>
      </w:r>
      <w:r>
        <w:rPr>
          <w:rFonts w:ascii="Times New Roman" w:hAnsi="Times New Roman" w:cs="Times New Roman"/>
          <w:sz w:val="28"/>
          <w:szCs w:val="28"/>
        </w:rPr>
        <w:t>таки</w:t>
      </w:r>
      <w:r w:rsidRPr="0072401E">
        <w:rPr>
          <w:rFonts w:ascii="Times New Roman" w:hAnsi="Times New Roman" w:cs="Times New Roman"/>
          <w:sz w:val="28"/>
          <w:szCs w:val="28"/>
        </w:rPr>
        <w:t xml:space="preserve">ми формами підвищення кваліфікації: самостійне вивчення, семінари, внутрішні навчання, дистанційне навчання на платформі «Феміда», </w:t>
      </w:r>
      <w:r>
        <w:rPr>
          <w:rStyle w:val="2Arial12pt1"/>
          <w:rFonts w:ascii="Times New Roman" w:eastAsia="Microsoft Sans Serif" w:hAnsi="Times New Roman" w:cs="Times New Roman"/>
          <w:sz w:val="28"/>
          <w:szCs w:val="28"/>
        </w:rPr>
        <w:t>«</w:t>
      </w:r>
      <w:r>
        <w:rPr>
          <w:rStyle w:val="2Arial12pt1"/>
          <w:rFonts w:ascii="Times New Roman" w:eastAsia="Microsoft Sans Serif" w:hAnsi="Times New Roman" w:cs="Times New Roman"/>
          <w:sz w:val="28"/>
          <w:szCs w:val="28"/>
          <w:lang w:val="en-US"/>
        </w:rPr>
        <w:t>Z</w:t>
      </w:r>
      <w:r w:rsidRPr="0072401E">
        <w:rPr>
          <w:rStyle w:val="2Arial12pt1"/>
          <w:rFonts w:ascii="Times New Roman" w:eastAsia="Microsoft Sans Serif" w:hAnsi="Times New Roman" w:cs="Times New Roman"/>
          <w:sz w:val="28"/>
          <w:szCs w:val="28"/>
        </w:rPr>
        <w:t xml:space="preserve">ООМ» га </w:t>
      </w:r>
      <w:r w:rsidRPr="0072401E">
        <w:rPr>
          <w:rFonts w:ascii="Times New Roman" w:hAnsi="Times New Roman" w:cs="Times New Roman"/>
          <w:sz w:val="28"/>
          <w:szCs w:val="28"/>
        </w:rPr>
        <w:t>«Цифрова грамотність», навчання та підвищення кваліфікації в Національній школі суддів України.</w:t>
      </w:r>
    </w:p>
    <w:p w:rsidR="004419BE" w:rsidRPr="0072401E" w:rsidRDefault="004419BE" w:rsidP="004419BE">
      <w:pPr>
        <w:spacing w:line="317" w:lineRule="exact"/>
        <w:ind w:firstLine="709"/>
        <w:jc w:val="both"/>
        <w:rPr>
          <w:rFonts w:ascii="Times New Roman" w:hAnsi="Times New Roman" w:cs="Times New Roman"/>
          <w:sz w:val="28"/>
          <w:szCs w:val="28"/>
        </w:rPr>
      </w:pPr>
      <w:r w:rsidRPr="0072401E">
        <w:rPr>
          <w:rFonts w:ascii="Times New Roman" w:hAnsi="Times New Roman" w:cs="Times New Roman"/>
          <w:sz w:val="28"/>
          <w:szCs w:val="28"/>
        </w:rPr>
        <w:t xml:space="preserve">Згідно рішення колегії ТУ ДСА </w:t>
      </w:r>
      <w:r>
        <w:rPr>
          <w:rFonts w:ascii="Times New Roman" w:hAnsi="Times New Roman" w:cs="Times New Roman"/>
          <w:sz w:val="28"/>
          <w:szCs w:val="28"/>
        </w:rPr>
        <w:t>України від 27.09.2013 року №</w:t>
      </w:r>
      <w:r w:rsidRPr="0072401E">
        <w:rPr>
          <w:rFonts w:ascii="Times New Roman" w:hAnsi="Times New Roman" w:cs="Times New Roman"/>
          <w:sz w:val="28"/>
          <w:szCs w:val="28"/>
        </w:rPr>
        <w:t xml:space="preserve">3/3 про виконання забезпечення умов для підготовки та підвищення кваліфікації суддів, працівників апарату судів, створення системи підвищення кваліфікації. </w:t>
      </w:r>
      <w:proofErr w:type="spellStart"/>
      <w:r w:rsidRPr="0072401E">
        <w:rPr>
          <w:rFonts w:ascii="Times New Roman" w:hAnsi="Times New Roman" w:cs="Times New Roman"/>
          <w:sz w:val="28"/>
          <w:szCs w:val="28"/>
        </w:rPr>
        <w:t>Красноокнянським</w:t>
      </w:r>
      <w:proofErr w:type="spellEnd"/>
      <w:r w:rsidRPr="0072401E">
        <w:rPr>
          <w:rFonts w:ascii="Times New Roman" w:hAnsi="Times New Roman" w:cs="Times New Roman"/>
          <w:sz w:val="28"/>
          <w:szCs w:val="28"/>
        </w:rPr>
        <w:t xml:space="preserve"> районним судом щорічно затверджуються списки суддів і а працівників апарату суду, яким необхідно пройти підвищення кваліфікації.</w:t>
      </w:r>
    </w:p>
    <w:p w:rsidR="004419BE" w:rsidRPr="0072401E" w:rsidRDefault="004419BE" w:rsidP="004419BE">
      <w:pPr>
        <w:spacing w:line="317" w:lineRule="exact"/>
        <w:ind w:firstLine="709"/>
        <w:jc w:val="both"/>
        <w:rPr>
          <w:rFonts w:ascii="Times New Roman" w:hAnsi="Times New Roman" w:cs="Times New Roman"/>
          <w:sz w:val="28"/>
          <w:szCs w:val="28"/>
        </w:rPr>
      </w:pPr>
      <w:r>
        <w:rPr>
          <w:rFonts w:ascii="Times New Roman" w:hAnsi="Times New Roman" w:cs="Times New Roman"/>
          <w:sz w:val="28"/>
          <w:szCs w:val="28"/>
        </w:rPr>
        <w:t>21 грудня 2022</w:t>
      </w:r>
      <w:r w:rsidRPr="0072401E">
        <w:rPr>
          <w:rFonts w:ascii="Times New Roman" w:hAnsi="Times New Roman" w:cs="Times New Roman"/>
          <w:sz w:val="28"/>
          <w:szCs w:val="28"/>
        </w:rPr>
        <w:t xml:space="preserve"> року було затверджено списки працівників апарату суду, яким не</w:t>
      </w:r>
      <w:r>
        <w:rPr>
          <w:rFonts w:ascii="Times New Roman" w:hAnsi="Times New Roman" w:cs="Times New Roman"/>
          <w:sz w:val="28"/>
          <w:szCs w:val="28"/>
        </w:rPr>
        <w:t>обхідно пройти підготовку в 2022</w:t>
      </w:r>
      <w:r w:rsidRPr="0072401E">
        <w:rPr>
          <w:rFonts w:ascii="Times New Roman" w:hAnsi="Times New Roman" w:cs="Times New Roman"/>
          <w:sz w:val="28"/>
          <w:szCs w:val="28"/>
        </w:rPr>
        <w:t xml:space="preserve"> році.</w:t>
      </w:r>
    </w:p>
    <w:p w:rsidR="004419BE" w:rsidRPr="0072401E" w:rsidRDefault="004419BE" w:rsidP="004419BE">
      <w:pPr>
        <w:pStyle w:val="40"/>
        <w:shd w:val="clear" w:color="auto" w:fill="auto"/>
        <w:spacing w:before="0" w:after="0" w:line="324" w:lineRule="exact"/>
        <w:ind w:firstLine="709"/>
      </w:pPr>
      <w:r>
        <w:t>Щодо роботи прес-секрета</w:t>
      </w:r>
      <w:r w:rsidRPr="0072401E">
        <w:t>ря.</w:t>
      </w:r>
    </w:p>
    <w:p w:rsidR="004419BE" w:rsidRPr="0072401E" w:rsidRDefault="004419BE" w:rsidP="004419BE">
      <w:pPr>
        <w:ind w:firstLine="709"/>
        <w:jc w:val="both"/>
        <w:rPr>
          <w:rFonts w:ascii="Times New Roman" w:hAnsi="Times New Roman" w:cs="Times New Roman"/>
          <w:sz w:val="28"/>
          <w:szCs w:val="28"/>
        </w:rPr>
      </w:pPr>
      <w:r w:rsidRPr="0072401E">
        <w:rPr>
          <w:rFonts w:ascii="Times New Roman" w:hAnsi="Times New Roman" w:cs="Times New Roman"/>
          <w:sz w:val="28"/>
          <w:szCs w:val="28"/>
        </w:rPr>
        <w:t xml:space="preserve">Відповідальною особою із забезпечення </w:t>
      </w:r>
      <w:proofErr w:type="spellStart"/>
      <w:r w:rsidRPr="0072401E">
        <w:rPr>
          <w:rFonts w:ascii="Times New Roman" w:hAnsi="Times New Roman" w:cs="Times New Roman"/>
          <w:sz w:val="28"/>
          <w:szCs w:val="28"/>
        </w:rPr>
        <w:t>зв</w:t>
      </w:r>
      <w:r>
        <w:rPr>
          <w:rFonts w:ascii="Calibri" w:hAnsi="Calibri" w:cs="Calibri"/>
          <w:sz w:val="28"/>
          <w:szCs w:val="28"/>
        </w:rPr>
        <w:t>'</w:t>
      </w:r>
      <w:r w:rsidRPr="0072401E">
        <w:rPr>
          <w:rFonts w:ascii="Times New Roman" w:hAnsi="Times New Roman" w:cs="Times New Roman"/>
          <w:sz w:val="28"/>
          <w:szCs w:val="28"/>
        </w:rPr>
        <w:t>язків</w:t>
      </w:r>
      <w:proofErr w:type="spellEnd"/>
      <w:r w:rsidRPr="0072401E">
        <w:rPr>
          <w:rFonts w:ascii="Times New Roman" w:hAnsi="Times New Roman" w:cs="Times New Roman"/>
          <w:sz w:val="28"/>
          <w:szCs w:val="28"/>
        </w:rPr>
        <w:t xml:space="preserve"> із засобами масової інформації визначено заступника керівника апарату суду </w:t>
      </w:r>
      <w:proofErr w:type="spellStart"/>
      <w:r w:rsidRPr="0072401E">
        <w:rPr>
          <w:rFonts w:ascii="Times New Roman" w:hAnsi="Times New Roman" w:cs="Times New Roman"/>
          <w:sz w:val="28"/>
          <w:szCs w:val="28"/>
        </w:rPr>
        <w:t>Чаповську</w:t>
      </w:r>
      <w:proofErr w:type="spellEnd"/>
      <w:r w:rsidRPr="0072401E">
        <w:rPr>
          <w:rFonts w:ascii="Times New Roman" w:hAnsi="Times New Roman" w:cs="Times New Roman"/>
          <w:sz w:val="28"/>
          <w:szCs w:val="28"/>
        </w:rPr>
        <w:t xml:space="preserve"> О.О. Спільно</w:t>
      </w:r>
      <w:r w:rsidR="00C642B3">
        <w:rPr>
          <w:rFonts w:ascii="Times New Roman" w:hAnsi="Times New Roman" w:cs="Times New Roman"/>
          <w:sz w:val="28"/>
          <w:szCs w:val="28"/>
        </w:rPr>
        <w:t xml:space="preserve"> із головним спеціалістом з ІТ </w:t>
      </w:r>
      <w:r w:rsidRPr="0072401E">
        <w:rPr>
          <w:rFonts w:ascii="Times New Roman" w:hAnsi="Times New Roman" w:cs="Times New Roman"/>
          <w:sz w:val="28"/>
          <w:szCs w:val="28"/>
        </w:rPr>
        <w:t xml:space="preserve"> Кондратюком О.А. постійно ведеться робота по наповненню веб-сайту </w:t>
      </w:r>
      <w:proofErr w:type="spellStart"/>
      <w:r w:rsidRPr="0072401E">
        <w:rPr>
          <w:rFonts w:ascii="Times New Roman" w:hAnsi="Times New Roman" w:cs="Times New Roman"/>
          <w:sz w:val="28"/>
          <w:szCs w:val="28"/>
        </w:rPr>
        <w:t>Красноокнянськ</w:t>
      </w:r>
      <w:r>
        <w:rPr>
          <w:rFonts w:ascii="Times New Roman" w:hAnsi="Times New Roman" w:cs="Times New Roman"/>
          <w:sz w:val="28"/>
          <w:szCs w:val="28"/>
        </w:rPr>
        <w:t>ого</w:t>
      </w:r>
      <w:proofErr w:type="spellEnd"/>
      <w:r>
        <w:rPr>
          <w:rFonts w:ascii="Times New Roman" w:hAnsi="Times New Roman" w:cs="Times New Roman"/>
          <w:sz w:val="28"/>
          <w:szCs w:val="28"/>
        </w:rPr>
        <w:t xml:space="preserve"> районного суду</w:t>
      </w:r>
      <w:r w:rsidRPr="0072401E">
        <w:rPr>
          <w:rFonts w:ascii="Times New Roman" w:hAnsi="Times New Roman" w:cs="Times New Roman"/>
          <w:sz w:val="28"/>
          <w:szCs w:val="28"/>
        </w:rPr>
        <w:t xml:space="preserve"> Одеської області.</w:t>
      </w:r>
    </w:p>
    <w:p w:rsidR="004419BE" w:rsidRPr="0072401E" w:rsidRDefault="004419BE" w:rsidP="004419BE">
      <w:pPr>
        <w:ind w:firstLine="709"/>
        <w:jc w:val="both"/>
        <w:rPr>
          <w:rFonts w:ascii="Times New Roman" w:hAnsi="Times New Roman" w:cs="Times New Roman"/>
          <w:sz w:val="28"/>
          <w:szCs w:val="28"/>
        </w:rPr>
      </w:pPr>
      <w:r w:rsidRPr="0072401E">
        <w:rPr>
          <w:rFonts w:ascii="Times New Roman" w:hAnsi="Times New Roman" w:cs="Times New Roman"/>
          <w:sz w:val="28"/>
          <w:szCs w:val="28"/>
        </w:rPr>
        <w:t>Наказо</w:t>
      </w:r>
      <w:r>
        <w:rPr>
          <w:rFonts w:ascii="Times New Roman" w:hAnsi="Times New Roman" w:cs="Times New Roman"/>
          <w:sz w:val="28"/>
          <w:szCs w:val="28"/>
        </w:rPr>
        <w:t>м голови суду від 28 грудня 2021</w:t>
      </w:r>
      <w:r w:rsidRPr="0072401E">
        <w:rPr>
          <w:rFonts w:ascii="Times New Roman" w:hAnsi="Times New Roman" w:cs="Times New Roman"/>
          <w:sz w:val="28"/>
          <w:szCs w:val="28"/>
        </w:rPr>
        <w:t xml:space="preserve"> року </w:t>
      </w:r>
      <w:r>
        <w:rPr>
          <w:rFonts w:ascii="Times New Roman" w:hAnsi="Times New Roman" w:cs="Times New Roman"/>
          <w:sz w:val="28"/>
          <w:szCs w:val="28"/>
        </w:rPr>
        <w:t>№</w:t>
      </w:r>
      <w:r w:rsidRPr="0072401E">
        <w:rPr>
          <w:rFonts w:ascii="Times New Roman" w:hAnsi="Times New Roman" w:cs="Times New Roman"/>
          <w:sz w:val="28"/>
          <w:szCs w:val="28"/>
        </w:rPr>
        <w:t xml:space="preserve"> 52 о/д/с затверджено План комунікаційних заходів </w:t>
      </w:r>
      <w:proofErr w:type="spellStart"/>
      <w:r w:rsidRPr="0072401E">
        <w:rPr>
          <w:rFonts w:ascii="Times New Roman" w:hAnsi="Times New Roman" w:cs="Times New Roman"/>
          <w:sz w:val="28"/>
          <w:szCs w:val="28"/>
        </w:rPr>
        <w:t>Красноокнянського</w:t>
      </w:r>
      <w:proofErr w:type="spellEnd"/>
      <w:r w:rsidRPr="0072401E">
        <w:rPr>
          <w:rFonts w:ascii="Times New Roman" w:hAnsi="Times New Roman" w:cs="Times New Roman"/>
          <w:sz w:val="28"/>
          <w:szCs w:val="28"/>
        </w:rPr>
        <w:t xml:space="preserve"> районного суду Одеської області на 202</w:t>
      </w:r>
      <w:r>
        <w:rPr>
          <w:rFonts w:ascii="Times New Roman" w:hAnsi="Times New Roman" w:cs="Times New Roman"/>
          <w:sz w:val="28"/>
          <w:szCs w:val="28"/>
        </w:rPr>
        <w:t>2</w:t>
      </w:r>
      <w:r w:rsidRPr="0072401E">
        <w:rPr>
          <w:rFonts w:ascii="Times New Roman" w:hAnsi="Times New Roman" w:cs="Times New Roman"/>
          <w:sz w:val="28"/>
          <w:szCs w:val="28"/>
        </w:rPr>
        <w:t xml:space="preserve"> рік., який в цілому виконано.</w:t>
      </w:r>
    </w:p>
    <w:p w:rsidR="004419BE" w:rsidRPr="0072401E" w:rsidRDefault="004419BE" w:rsidP="004419BE">
      <w:pPr>
        <w:spacing w:after="306"/>
        <w:ind w:firstLine="709"/>
        <w:jc w:val="both"/>
        <w:rPr>
          <w:rFonts w:ascii="Times New Roman" w:hAnsi="Times New Roman" w:cs="Times New Roman"/>
          <w:sz w:val="28"/>
          <w:szCs w:val="28"/>
        </w:rPr>
      </w:pPr>
      <w:r w:rsidRPr="0072401E">
        <w:rPr>
          <w:rFonts w:ascii="Times New Roman" w:hAnsi="Times New Roman" w:cs="Times New Roman"/>
          <w:sz w:val="28"/>
          <w:szCs w:val="28"/>
        </w:rPr>
        <w:t>В цілому робота вданому напрямку ведеться постійно та на належному</w:t>
      </w:r>
      <w:r w:rsidRPr="004419BE">
        <w:rPr>
          <w:rFonts w:ascii="Times New Roman" w:hAnsi="Times New Roman" w:cs="Times New Roman"/>
          <w:sz w:val="28"/>
          <w:szCs w:val="28"/>
        </w:rPr>
        <w:t xml:space="preserve"> </w:t>
      </w:r>
      <w:r w:rsidRPr="0072401E">
        <w:rPr>
          <w:rFonts w:ascii="Times New Roman" w:hAnsi="Times New Roman" w:cs="Times New Roman"/>
          <w:sz w:val="28"/>
          <w:szCs w:val="28"/>
        </w:rPr>
        <w:t>рівні.</w:t>
      </w:r>
    </w:p>
    <w:p w:rsidR="004419BE" w:rsidRPr="0072401E" w:rsidRDefault="004419BE" w:rsidP="004419BE">
      <w:pPr>
        <w:pStyle w:val="40"/>
        <w:numPr>
          <w:ilvl w:val="0"/>
          <w:numId w:val="8"/>
        </w:numPr>
        <w:shd w:val="clear" w:color="auto" w:fill="auto"/>
        <w:tabs>
          <w:tab w:val="left" w:pos="1071"/>
        </w:tabs>
        <w:spacing w:before="0" w:after="0" w:line="317" w:lineRule="exact"/>
        <w:ind w:firstLine="709"/>
      </w:pPr>
      <w:r w:rsidRPr="0072401E">
        <w:t>Щодо організації роботи судового розпорядника</w:t>
      </w:r>
    </w:p>
    <w:p w:rsidR="004419BE" w:rsidRPr="0072401E" w:rsidRDefault="004419BE" w:rsidP="004419BE">
      <w:pPr>
        <w:tabs>
          <w:tab w:val="left" w:pos="1994"/>
          <w:tab w:val="left" w:pos="4673"/>
          <w:tab w:val="left" w:pos="6754"/>
          <w:tab w:val="left" w:pos="8186"/>
        </w:tabs>
        <w:spacing w:line="317" w:lineRule="exact"/>
        <w:ind w:firstLine="709"/>
        <w:jc w:val="both"/>
        <w:rPr>
          <w:rFonts w:ascii="Times New Roman" w:hAnsi="Times New Roman" w:cs="Times New Roman"/>
          <w:sz w:val="28"/>
          <w:szCs w:val="28"/>
        </w:rPr>
      </w:pPr>
      <w:r w:rsidRPr="0072401E">
        <w:rPr>
          <w:rFonts w:ascii="Times New Roman" w:hAnsi="Times New Roman" w:cs="Times New Roman"/>
          <w:sz w:val="28"/>
          <w:szCs w:val="28"/>
        </w:rPr>
        <w:t xml:space="preserve">В </w:t>
      </w:r>
      <w:proofErr w:type="spellStart"/>
      <w:r w:rsidRPr="0072401E">
        <w:rPr>
          <w:rFonts w:ascii="Times New Roman" w:hAnsi="Times New Roman" w:cs="Times New Roman"/>
          <w:sz w:val="28"/>
          <w:szCs w:val="28"/>
        </w:rPr>
        <w:t>Красноокнянському</w:t>
      </w:r>
      <w:proofErr w:type="spellEnd"/>
      <w:r w:rsidRPr="0072401E">
        <w:rPr>
          <w:rFonts w:ascii="Times New Roman" w:hAnsi="Times New Roman" w:cs="Times New Roman"/>
          <w:sz w:val="28"/>
          <w:szCs w:val="28"/>
        </w:rPr>
        <w:t xml:space="preserve"> районному суді на посада судового розпорядника вакантна. Обов'язки судового розпорядника тимчасово виконує секретар </w:t>
      </w:r>
      <w:r w:rsidR="00C642B3">
        <w:rPr>
          <w:rFonts w:ascii="Times New Roman" w:hAnsi="Times New Roman" w:cs="Times New Roman"/>
          <w:sz w:val="28"/>
          <w:szCs w:val="28"/>
        </w:rPr>
        <w:t xml:space="preserve">судового засідання </w:t>
      </w:r>
      <w:proofErr w:type="spellStart"/>
      <w:r w:rsidR="00C642B3">
        <w:rPr>
          <w:rFonts w:ascii="Times New Roman" w:hAnsi="Times New Roman" w:cs="Times New Roman"/>
          <w:sz w:val="28"/>
          <w:szCs w:val="28"/>
        </w:rPr>
        <w:t>Таратунський</w:t>
      </w:r>
      <w:proofErr w:type="spellEnd"/>
      <w:r w:rsidR="00C642B3">
        <w:rPr>
          <w:rFonts w:ascii="Times New Roman" w:hAnsi="Times New Roman" w:cs="Times New Roman"/>
          <w:sz w:val="28"/>
          <w:szCs w:val="28"/>
        </w:rPr>
        <w:t xml:space="preserve"> С.С.</w:t>
      </w:r>
      <w:r w:rsidRPr="0072401E">
        <w:rPr>
          <w:rFonts w:ascii="Times New Roman" w:hAnsi="Times New Roman" w:cs="Times New Roman"/>
          <w:sz w:val="28"/>
          <w:szCs w:val="28"/>
        </w:rPr>
        <w:t xml:space="preserve"> Судового розпорядника не було забезпечено форменим одягом судових розпорядників відповідно до Положення «Про порядок одержання, обліку, видачі форменого одягу, спорядження та знаків розрізнення працівникам служби судових розпорядників», затвер</w:t>
      </w:r>
      <w:r>
        <w:rPr>
          <w:rFonts w:ascii="Times New Roman" w:hAnsi="Times New Roman" w:cs="Times New Roman"/>
          <w:sz w:val="28"/>
          <w:szCs w:val="28"/>
        </w:rPr>
        <w:t xml:space="preserve">джене наказом Державної судової </w:t>
      </w:r>
      <w:r w:rsidRPr="0072401E">
        <w:rPr>
          <w:rFonts w:ascii="Times New Roman" w:hAnsi="Times New Roman" w:cs="Times New Roman"/>
          <w:sz w:val="28"/>
          <w:szCs w:val="28"/>
        </w:rPr>
        <w:t>адміністрації</w:t>
      </w:r>
      <w:r w:rsidRPr="0072401E">
        <w:rPr>
          <w:rFonts w:ascii="Times New Roman" w:hAnsi="Times New Roman" w:cs="Times New Roman"/>
          <w:sz w:val="28"/>
          <w:szCs w:val="28"/>
        </w:rPr>
        <w:tab/>
        <w:t>України</w:t>
      </w:r>
      <w:r w:rsidRPr="0072401E">
        <w:rPr>
          <w:rFonts w:ascii="Times New Roman" w:hAnsi="Times New Roman" w:cs="Times New Roman"/>
          <w:sz w:val="28"/>
          <w:szCs w:val="28"/>
        </w:rPr>
        <w:tab/>
        <w:t>від</w:t>
      </w:r>
      <w:r w:rsidRPr="0072401E">
        <w:rPr>
          <w:rFonts w:ascii="Times New Roman" w:hAnsi="Times New Roman" w:cs="Times New Roman"/>
          <w:sz w:val="28"/>
          <w:szCs w:val="28"/>
        </w:rPr>
        <w:tab/>
        <w:t>23.12.2005.</w:t>
      </w:r>
    </w:p>
    <w:p w:rsidR="004419BE" w:rsidRPr="0072401E" w:rsidRDefault="004419BE" w:rsidP="004419BE">
      <w:pPr>
        <w:spacing w:line="317" w:lineRule="exact"/>
        <w:ind w:firstLine="709"/>
        <w:jc w:val="both"/>
        <w:rPr>
          <w:rFonts w:ascii="Times New Roman" w:hAnsi="Times New Roman" w:cs="Times New Roman"/>
          <w:sz w:val="28"/>
          <w:szCs w:val="28"/>
        </w:rPr>
      </w:pPr>
      <w:r w:rsidRPr="0072401E">
        <w:rPr>
          <w:rFonts w:ascii="Times New Roman" w:hAnsi="Times New Roman" w:cs="Times New Roman"/>
          <w:sz w:val="28"/>
          <w:szCs w:val="28"/>
        </w:rPr>
        <w:t xml:space="preserve">Наявна нормативна база з питань діяльності служби </w:t>
      </w:r>
      <w:r w:rsidRPr="00F1178F">
        <w:rPr>
          <w:rStyle w:val="211pt1pt"/>
          <w:rFonts w:eastAsia="Microsoft Sans Serif"/>
          <w:sz w:val="28"/>
          <w:szCs w:val="28"/>
        </w:rPr>
        <w:t>судових</w:t>
      </w:r>
      <w:r w:rsidRPr="0072401E">
        <w:rPr>
          <w:rStyle w:val="211pt1pt"/>
          <w:rFonts w:eastAsia="Microsoft Sans Serif"/>
          <w:sz w:val="28"/>
          <w:szCs w:val="28"/>
        </w:rPr>
        <w:t xml:space="preserve"> </w:t>
      </w:r>
      <w:r w:rsidRPr="0072401E">
        <w:rPr>
          <w:rFonts w:ascii="Times New Roman" w:hAnsi="Times New Roman" w:cs="Times New Roman"/>
          <w:sz w:val="28"/>
          <w:szCs w:val="28"/>
        </w:rPr>
        <w:t xml:space="preserve">розпорядників, а саме: Положення «Про службу судових розпорядників </w:t>
      </w:r>
      <w:r>
        <w:rPr>
          <w:rFonts w:ascii="Times New Roman" w:hAnsi="Times New Roman" w:cs="Times New Roman"/>
          <w:sz w:val="28"/>
          <w:szCs w:val="28"/>
        </w:rPr>
        <w:t>т</w:t>
      </w:r>
      <w:r w:rsidRPr="0072401E">
        <w:rPr>
          <w:rFonts w:ascii="Times New Roman" w:hAnsi="Times New Roman" w:cs="Times New Roman"/>
          <w:sz w:val="28"/>
          <w:szCs w:val="28"/>
        </w:rPr>
        <w:t>а організацію її діяльності», затверджене наказом Державної судової адміністрації України від 14.07.2011 №112, Положення «Про порядок одержання, обліку, видачі форменого одягу, спорядження та знаків розрізнення працівникам служби судових розпорядників», затверджене наказом Державної судової адміністрації України від 23.12.2005 № 135.</w:t>
      </w:r>
    </w:p>
    <w:p w:rsidR="004419BE" w:rsidRPr="0072401E" w:rsidRDefault="004419BE" w:rsidP="004419BE">
      <w:pPr>
        <w:spacing w:line="317" w:lineRule="exact"/>
        <w:ind w:firstLine="709"/>
        <w:jc w:val="both"/>
        <w:rPr>
          <w:rFonts w:ascii="Times New Roman" w:hAnsi="Times New Roman" w:cs="Times New Roman"/>
          <w:sz w:val="28"/>
          <w:szCs w:val="28"/>
        </w:rPr>
      </w:pPr>
      <w:r w:rsidRPr="0072401E">
        <w:rPr>
          <w:rFonts w:ascii="Times New Roman" w:hAnsi="Times New Roman" w:cs="Times New Roman"/>
          <w:sz w:val="28"/>
          <w:szCs w:val="28"/>
        </w:rPr>
        <w:t xml:space="preserve">Посадова інструкція судового розпорядника затверджена керівником апарату </w:t>
      </w:r>
      <w:proofErr w:type="spellStart"/>
      <w:r w:rsidRPr="0072401E">
        <w:rPr>
          <w:rFonts w:ascii="Times New Roman" w:hAnsi="Times New Roman" w:cs="Times New Roman"/>
          <w:sz w:val="28"/>
          <w:szCs w:val="28"/>
        </w:rPr>
        <w:t>Красноокнянського</w:t>
      </w:r>
      <w:proofErr w:type="spellEnd"/>
      <w:r w:rsidRPr="0072401E">
        <w:rPr>
          <w:rFonts w:ascii="Times New Roman" w:hAnsi="Times New Roman" w:cs="Times New Roman"/>
          <w:sz w:val="28"/>
          <w:szCs w:val="28"/>
        </w:rPr>
        <w:t xml:space="preserve"> районного суду Одесько</w:t>
      </w:r>
      <w:r>
        <w:rPr>
          <w:rFonts w:ascii="Times New Roman" w:hAnsi="Times New Roman" w:cs="Times New Roman"/>
          <w:sz w:val="28"/>
          <w:szCs w:val="28"/>
        </w:rPr>
        <w:t xml:space="preserve">ї області від 29.09.2016 року </w:t>
      </w:r>
      <w:r>
        <w:rPr>
          <w:rFonts w:ascii="Times New Roman" w:hAnsi="Times New Roman" w:cs="Times New Roman"/>
          <w:sz w:val="28"/>
          <w:szCs w:val="28"/>
        </w:rPr>
        <w:lastRenderedPageBreak/>
        <w:t>№</w:t>
      </w:r>
      <w:r w:rsidRPr="0072401E">
        <w:rPr>
          <w:rFonts w:ascii="Times New Roman" w:hAnsi="Times New Roman" w:cs="Times New Roman"/>
          <w:sz w:val="28"/>
          <w:szCs w:val="28"/>
        </w:rPr>
        <w:t>27 о/д.</w:t>
      </w:r>
    </w:p>
    <w:p w:rsidR="004419BE" w:rsidRPr="0072401E" w:rsidRDefault="004419BE" w:rsidP="004419BE">
      <w:pPr>
        <w:pStyle w:val="40"/>
        <w:numPr>
          <w:ilvl w:val="0"/>
          <w:numId w:val="8"/>
        </w:numPr>
        <w:shd w:val="clear" w:color="auto" w:fill="auto"/>
        <w:tabs>
          <w:tab w:val="left" w:pos="1208"/>
        </w:tabs>
        <w:spacing w:before="0" w:after="0" w:line="280" w:lineRule="exact"/>
        <w:ind w:firstLine="709"/>
      </w:pPr>
      <w:r w:rsidRPr="0072401E">
        <w:t>Ведення військового обліку.</w:t>
      </w:r>
    </w:p>
    <w:p w:rsidR="004419BE" w:rsidRPr="0072401E" w:rsidRDefault="004419BE" w:rsidP="004419BE">
      <w:pPr>
        <w:ind w:firstLine="709"/>
        <w:jc w:val="both"/>
        <w:rPr>
          <w:rFonts w:ascii="Times New Roman" w:hAnsi="Times New Roman" w:cs="Times New Roman"/>
          <w:sz w:val="28"/>
          <w:szCs w:val="28"/>
        </w:rPr>
      </w:pPr>
      <w:r w:rsidRPr="0072401E">
        <w:rPr>
          <w:rFonts w:ascii="Times New Roman" w:hAnsi="Times New Roman" w:cs="Times New Roman"/>
          <w:sz w:val="28"/>
          <w:szCs w:val="28"/>
        </w:rPr>
        <w:t xml:space="preserve">Наказом голови </w:t>
      </w:r>
      <w:proofErr w:type="spellStart"/>
      <w:r w:rsidRPr="0072401E">
        <w:rPr>
          <w:rFonts w:ascii="Times New Roman" w:hAnsi="Times New Roman" w:cs="Times New Roman"/>
          <w:sz w:val="28"/>
          <w:szCs w:val="28"/>
        </w:rPr>
        <w:t>Красноокнянського</w:t>
      </w:r>
      <w:proofErr w:type="spellEnd"/>
      <w:r w:rsidRPr="0072401E">
        <w:rPr>
          <w:rFonts w:ascii="Times New Roman" w:hAnsi="Times New Roman" w:cs="Times New Roman"/>
          <w:sz w:val="28"/>
          <w:szCs w:val="28"/>
        </w:rPr>
        <w:t xml:space="preserve"> районного суду Одеської області від 25 червня 2015 року № 23о/д/с </w:t>
      </w:r>
      <w:proofErr w:type="spellStart"/>
      <w:r w:rsidRPr="0072401E">
        <w:rPr>
          <w:rFonts w:ascii="Times New Roman" w:hAnsi="Times New Roman" w:cs="Times New Roman"/>
          <w:sz w:val="28"/>
          <w:szCs w:val="28"/>
        </w:rPr>
        <w:t>Чаповській</w:t>
      </w:r>
      <w:proofErr w:type="spellEnd"/>
      <w:r w:rsidRPr="0072401E">
        <w:rPr>
          <w:rFonts w:ascii="Times New Roman" w:hAnsi="Times New Roman" w:cs="Times New Roman"/>
          <w:sz w:val="28"/>
          <w:szCs w:val="28"/>
        </w:rPr>
        <w:t xml:space="preserve"> 0.0. доручено ведення військового обліку в </w:t>
      </w:r>
      <w:proofErr w:type="spellStart"/>
      <w:r w:rsidRPr="0072401E">
        <w:rPr>
          <w:rFonts w:ascii="Times New Roman" w:hAnsi="Times New Roman" w:cs="Times New Roman"/>
          <w:sz w:val="28"/>
          <w:szCs w:val="28"/>
        </w:rPr>
        <w:t>Красноокнянському</w:t>
      </w:r>
      <w:proofErr w:type="spellEnd"/>
      <w:r w:rsidRPr="0072401E">
        <w:rPr>
          <w:rFonts w:ascii="Times New Roman" w:hAnsi="Times New Roman" w:cs="Times New Roman"/>
          <w:sz w:val="28"/>
          <w:szCs w:val="28"/>
        </w:rPr>
        <w:t xml:space="preserve"> районному суді Одеської області.</w:t>
      </w:r>
    </w:p>
    <w:p w:rsidR="004419BE" w:rsidRPr="0072401E" w:rsidRDefault="004419BE" w:rsidP="004419BE">
      <w:pPr>
        <w:ind w:firstLine="709"/>
        <w:jc w:val="both"/>
        <w:rPr>
          <w:rFonts w:ascii="Times New Roman" w:hAnsi="Times New Roman" w:cs="Times New Roman"/>
          <w:sz w:val="28"/>
          <w:szCs w:val="28"/>
        </w:rPr>
      </w:pPr>
      <w:r w:rsidRPr="0072401E">
        <w:rPr>
          <w:rFonts w:ascii="Times New Roman" w:hAnsi="Times New Roman" w:cs="Times New Roman"/>
          <w:sz w:val="28"/>
          <w:szCs w:val="28"/>
        </w:rPr>
        <w:t>До номенклатури суду внесена номенклатурна справа с індексом 01-60 «Картотека особових карток призовни</w:t>
      </w:r>
      <w:r>
        <w:rPr>
          <w:rFonts w:ascii="Times New Roman" w:hAnsi="Times New Roman" w:cs="Times New Roman"/>
          <w:sz w:val="28"/>
          <w:szCs w:val="28"/>
        </w:rPr>
        <w:t>ків і військовозобов'язаних» з грифом</w:t>
      </w:r>
      <w:r w:rsidRPr="0072401E">
        <w:rPr>
          <w:rFonts w:ascii="Times New Roman" w:hAnsi="Times New Roman" w:cs="Times New Roman"/>
          <w:sz w:val="28"/>
          <w:szCs w:val="28"/>
        </w:rPr>
        <w:t xml:space="preserve"> «ДСК». Військовозобов'язані поділені на загальний і спеціальний облік.</w:t>
      </w:r>
    </w:p>
    <w:p w:rsidR="004419BE" w:rsidRPr="0072401E" w:rsidRDefault="004419BE" w:rsidP="004419BE">
      <w:pPr>
        <w:ind w:firstLine="709"/>
        <w:jc w:val="both"/>
        <w:rPr>
          <w:rFonts w:ascii="Times New Roman" w:hAnsi="Times New Roman" w:cs="Times New Roman"/>
          <w:sz w:val="28"/>
          <w:szCs w:val="28"/>
        </w:rPr>
      </w:pPr>
      <w:r>
        <w:rPr>
          <w:rFonts w:ascii="Times New Roman" w:hAnsi="Times New Roman" w:cs="Times New Roman"/>
          <w:sz w:val="28"/>
          <w:szCs w:val="28"/>
        </w:rPr>
        <w:t>Н</w:t>
      </w:r>
      <w:r w:rsidRPr="0072401E">
        <w:rPr>
          <w:rFonts w:ascii="Times New Roman" w:hAnsi="Times New Roman" w:cs="Times New Roman"/>
          <w:sz w:val="28"/>
          <w:szCs w:val="28"/>
        </w:rPr>
        <w:t>аявні правила військового обліку та розміщені на дошці.</w:t>
      </w:r>
    </w:p>
    <w:p w:rsidR="004419BE" w:rsidRPr="0072401E" w:rsidRDefault="004419BE" w:rsidP="004419BE">
      <w:pPr>
        <w:ind w:firstLine="709"/>
        <w:jc w:val="both"/>
        <w:rPr>
          <w:rFonts w:ascii="Times New Roman" w:hAnsi="Times New Roman" w:cs="Times New Roman"/>
          <w:sz w:val="28"/>
          <w:szCs w:val="28"/>
        </w:rPr>
      </w:pPr>
      <w:r w:rsidRPr="0072401E">
        <w:rPr>
          <w:rFonts w:ascii="Times New Roman" w:hAnsi="Times New Roman" w:cs="Times New Roman"/>
          <w:sz w:val="28"/>
          <w:szCs w:val="28"/>
        </w:rPr>
        <w:t>Доведено під особистий підпис військовозобов’язаним правила військового обліку та відповідальність за їх порушення.</w:t>
      </w:r>
    </w:p>
    <w:p w:rsidR="004419BE" w:rsidRDefault="004419BE" w:rsidP="004419BE">
      <w:pPr>
        <w:ind w:firstLine="709"/>
        <w:jc w:val="both"/>
        <w:rPr>
          <w:rFonts w:ascii="Times New Roman" w:hAnsi="Times New Roman" w:cs="Times New Roman"/>
          <w:sz w:val="28"/>
          <w:szCs w:val="28"/>
        </w:rPr>
      </w:pPr>
      <w:r w:rsidRPr="0072401E">
        <w:rPr>
          <w:rFonts w:ascii="Times New Roman" w:hAnsi="Times New Roman" w:cs="Times New Roman"/>
          <w:sz w:val="28"/>
          <w:szCs w:val="28"/>
        </w:rPr>
        <w:t>Щороку проводиться роз’яснювальна робота щодо виконання вимо</w:t>
      </w:r>
      <w:r>
        <w:rPr>
          <w:rFonts w:ascii="Times New Roman" w:hAnsi="Times New Roman" w:cs="Times New Roman"/>
          <w:sz w:val="28"/>
          <w:szCs w:val="28"/>
        </w:rPr>
        <w:t>г</w:t>
      </w:r>
      <w:r w:rsidRPr="0072401E">
        <w:rPr>
          <w:rFonts w:ascii="Times New Roman" w:hAnsi="Times New Roman" w:cs="Times New Roman"/>
          <w:sz w:val="28"/>
          <w:szCs w:val="28"/>
        </w:rPr>
        <w:t xml:space="preserve"> правил військового обліку призов</w:t>
      </w:r>
      <w:r>
        <w:rPr>
          <w:rFonts w:ascii="Times New Roman" w:hAnsi="Times New Roman" w:cs="Times New Roman"/>
          <w:sz w:val="28"/>
          <w:szCs w:val="28"/>
        </w:rPr>
        <w:t>ників та військовозобов'язаних .</w:t>
      </w:r>
    </w:p>
    <w:p w:rsidR="004419BE" w:rsidRPr="0072401E" w:rsidRDefault="004419BE" w:rsidP="004419BE">
      <w:pPr>
        <w:ind w:firstLine="709"/>
        <w:jc w:val="both"/>
        <w:rPr>
          <w:rFonts w:ascii="Times New Roman" w:hAnsi="Times New Roman" w:cs="Times New Roman"/>
          <w:sz w:val="28"/>
          <w:szCs w:val="28"/>
        </w:rPr>
      </w:pPr>
      <w:r>
        <w:rPr>
          <w:rFonts w:ascii="Times New Roman" w:hAnsi="Times New Roman" w:cs="Times New Roman"/>
          <w:sz w:val="28"/>
          <w:szCs w:val="28"/>
        </w:rPr>
        <w:t>П</w:t>
      </w:r>
      <w:r w:rsidRPr="0072401E">
        <w:rPr>
          <w:rFonts w:ascii="Times New Roman" w:hAnsi="Times New Roman" w:cs="Times New Roman"/>
          <w:sz w:val="28"/>
          <w:szCs w:val="28"/>
        </w:rPr>
        <w:t>орушень правил військового обліку не було.</w:t>
      </w:r>
    </w:p>
    <w:p w:rsidR="004419BE" w:rsidRPr="0072401E" w:rsidRDefault="004419BE" w:rsidP="00C642B3">
      <w:pPr>
        <w:tabs>
          <w:tab w:val="left" w:pos="7474"/>
          <w:tab w:val="left" w:pos="9389"/>
        </w:tabs>
        <w:ind w:firstLine="709"/>
        <w:jc w:val="both"/>
        <w:rPr>
          <w:rFonts w:ascii="Times New Roman" w:hAnsi="Times New Roman" w:cs="Times New Roman"/>
          <w:sz w:val="28"/>
          <w:szCs w:val="28"/>
        </w:rPr>
      </w:pPr>
      <w:r w:rsidRPr="0072401E">
        <w:rPr>
          <w:rFonts w:ascii="Times New Roman" w:hAnsi="Times New Roman" w:cs="Times New Roman"/>
          <w:sz w:val="28"/>
          <w:szCs w:val="28"/>
        </w:rPr>
        <w:t>Повнота т</w:t>
      </w:r>
      <w:r w:rsidR="00C642B3">
        <w:rPr>
          <w:rFonts w:ascii="Times New Roman" w:hAnsi="Times New Roman" w:cs="Times New Roman"/>
          <w:sz w:val="28"/>
          <w:szCs w:val="28"/>
        </w:rPr>
        <w:t xml:space="preserve">а достовірність облікових даних </w:t>
      </w:r>
      <w:r w:rsidRPr="0072401E">
        <w:rPr>
          <w:rFonts w:ascii="Times New Roman" w:hAnsi="Times New Roman" w:cs="Times New Roman"/>
          <w:sz w:val="28"/>
          <w:szCs w:val="28"/>
        </w:rPr>
        <w:t>призовників</w:t>
      </w:r>
      <w:r w:rsidRPr="0072401E">
        <w:rPr>
          <w:rFonts w:ascii="Times New Roman" w:hAnsi="Times New Roman" w:cs="Times New Roman"/>
          <w:sz w:val="28"/>
          <w:szCs w:val="28"/>
        </w:rPr>
        <w:tab/>
        <w:t>і</w:t>
      </w:r>
      <w:r w:rsidR="00C642B3">
        <w:rPr>
          <w:rFonts w:ascii="Times New Roman" w:hAnsi="Times New Roman" w:cs="Times New Roman"/>
          <w:sz w:val="28"/>
          <w:szCs w:val="28"/>
        </w:rPr>
        <w:t xml:space="preserve"> </w:t>
      </w:r>
      <w:r w:rsidRPr="0072401E">
        <w:rPr>
          <w:rFonts w:ascii="Times New Roman" w:hAnsi="Times New Roman" w:cs="Times New Roman"/>
          <w:sz w:val="28"/>
          <w:szCs w:val="28"/>
        </w:rPr>
        <w:t>військовозобов’язаних забезпечується періодичним звірянням особових карток військовозобов'язаних з їх військово-обліковими документами. Під час звіряння перевіряються наявність та стан військово-облікових документів призовників і військовозобов'язаних.</w:t>
      </w:r>
    </w:p>
    <w:p w:rsidR="00C642B3" w:rsidRDefault="004419BE" w:rsidP="00C642B3">
      <w:pPr>
        <w:tabs>
          <w:tab w:val="left" w:pos="7474"/>
        </w:tabs>
        <w:ind w:firstLine="709"/>
        <w:jc w:val="both"/>
        <w:rPr>
          <w:rFonts w:ascii="Times New Roman" w:hAnsi="Times New Roman" w:cs="Times New Roman"/>
          <w:sz w:val="28"/>
          <w:szCs w:val="28"/>
        </w:rPr>
      </w:pPr>
      <w:r w:rsidRPr="0072401E">
        <w:rPr>
          <w:rFonts w:ascii="Times New Roman" w:hAnsi="Times New Roman" w:cs="Times New Roman"/>
          <w:sz w:val="28"/>
          <w:szCs w:val="28"/>
        </w:rPr>
        <w:t>Щороку, у визначені графіком звіряння с</w:t>
      </w:r>
      <w:r w:rsidR="00C642B3">
        <w:rPr>
          <w:rFonts w:ascii="Times New Roman" w:hAnsi="Times New Roman" w:cs="Times New Roman"/>
          <w:sz w:val="28"/>
          <w:szCs w:val="28"/>
        </w:rPr>
        <w:t>троки</w:t>
      </w:r>
      <w:r w:rsidRPr="0072401E">
        <w:rPr>
          <w:rFonts w:ascii="Times New Roman" w:hAnsi="Times New Roman" w:cs="Times New Roman"/>
          <w:sz w:val="28"/>
          <w:szCs w:val="28"/>
        </w:rPr>
        <w:t xml:space="preserve"> проводиться звіряння особових карток з військово-обліковими документами призовників і військовозобов’язаних даними районного військового комісаріату. </w:t>
      </w:r>
    </w:p>
    <w:p w:rsidR="004419BE" w:rsidRPr="0072401E" w:rsidRDefault="004419BE" w:rsidP="00C642B3">
      <w:pPr>
        <w:tabs>
          <w:tab w:val="left" w:pos="7474"/>
        </w:tabs>
        <w:ind w:firstLine="709"/>
        <w:jc w:val="both"/>
        <w:rPr>
          <w:rFonts w:ascii="Times New Roman" w:hAnsi="Times New Roman" w:cs="Times New Roman"/>
          <w:sz w:val="28"/>
          <w:szCs w:val="28"/>
        </w:rPr>
      </w:pPr>
      <w:r w:rsidRPr="0072401E">
        <w:rPr>
          <w:rFonts w:ascii="Times New Roman" w:hAnsi="Times New Roman" w:cs="Times New Roman"/>
          <w:sz w:val="28"/>
          <w:szCs w:val="28"/>
        </w:rPr>
        <w:t>Результа</w:t>
      </w:r>
      <w:r w:rsidR="00C642B3">
        <w:rPr>
          <w:rFonts w:ascii="Times New Roman" w:hAnsi="Times New Roman" w:cs="Times New Roman"/>
          <w:sz w:val="28"/>
          <w:szCs w:val="28"/>
        </w:rPr>
        <w:t>ти звіряння вносяться до журналу обліку</w:t>
      </w:r>
      <w:r w:rsidRPr="0072401E">
        <w:rPr>
          <w:rFonts w:ascii="Times New Roman" w:hAnsi="Times New Roman" w:cs="Times New Roman"/>
          <w:sz w:val="28"/>
          <w:szCs w:val="28"/>
        </w:rPr>
        <w:t xml:space="preserve"> результатів пер</w:t>
      </w:r>
      <w:r w:rsidR="00C642B3">
        <w:rPr>
          <w:rFonts w:ascii="Times New Roman" w:hAnsi="Times New Roman" w:cs="Times New Roman"/>
          <w:sz w:val="28"/>
          <w:szCs w:val="28"/>
        </w:rPr>
        <w:t xml:space="preserve">евірок стану військового обліку </w:t>
      </w:r>
      <w:r w:rsidRPr="0072401E">
        <w:rPr>
          <w:rFonts w:ascii="Times New Roman" w:hAnsi="Times New Roman" w:cs="Times New Roman"/>
          <w:sz w:val="28"/>
          <w:szCs w:val="28"/>
        </w:rPr>
        <w:t>призовників</w:t>
      </w:r>
      <w:r w:rsidR="00C642B3">
        <w:rPr>
          <w:rFonts w:ascii="Times New Roman" w:hAnsi="Times New Roman" w:cs="Times New Roman"/>
          <w:sz w:val="28"/>
          <w:szCs w:val="28"/>
        </w:rPr>
        <w:t>.</w:t>
      </w:r>
    </w:p>
    <w:p w:rsidR="004419BE" w:rsidRPr="0072401E" w:rsidRDefault="004419BE" w:rsidP="004419BE">
      <w:pPr>
        <w:ind w:firstLine="709"/>
        <w:jc w:val="both"/>
        <w:rPr>
          <w:rFonts w:ascii="Times New Roman" w:hAnsi="Times New Roman" w:cs="Times New Roman"/>
          <w:sz w:val="28"/>
          <w:szCs w:val="28"/>
        </w:rPr>
      </w:pPr>
      <w:r w:rsidRPr="0072401E">
        <w:rPr>
          <w:rFonts w:ascii="Times New Roman" w:hAnsi="Times New Roman" w:cs="Times New Roman"/>
          <w:sz w:val="28"/>
          <w:szCs w:val="28"/>
        </w:rPr>
        <w:t>військовозобов’язаних та звіряння їх облікових даних з даними районних (міських) військових комісаріатів (індекс справи 01-49 ДСК, прошитий, пронумерований, підписаний та скріплений печаткою суду).</w:t>
      </w:r>
    </w:p>
    <w:p w:rsidR="004419BE" w:rsidRPr="0072401E" w:rsidRDefault="004419BE" w:rsidP="004419BE">
      <w:pPr>
        <w:ind w:firstLine="709"/>
        <w:jc w:val="both"/>
        <w:rPr>
          <w:rFonts w:ascii="Times New Roman" w:hAnsi="Times New Roman" w:cs="Times New Roman"/>
          <w:sz w:val="28"/>
          <w:szCs w:val="28"/>
        </w:rPr>
      </w:pPr>
      <w:r w:rsidRPr="0072401E">
        <w:rPr>
          <w:rFonts w:ascii="Times New Roman" w:hAnsi="Times New Roman" w:cs="Times New Roman"/>
          <w:sz w:val="28"/>
          <w:szCs w:val="28"/>
        </w:rPr>
        <w:t xml:space="preserve">В справі з індексом 01-50 «Книга (Список) обліку військовозобов’язаних» зберігаються Списки військовозобов'язаних, працюючих у </w:t>
      </w:r>
      <w:proofErr w:type="spellStart"/>
      <w:r w:rsidRPr="0072401E">
        <w:rPr>
          <w:rFonts w:ascii="Times New Roman" w:hAnsi="Times New Roman" w:cs="Times New Roman"/>
          <w:sz w:val="28"/>
          <w:szCs w:val="28"/>
        </w:rPr>
        <w:t>Красноокнянському</w:t>
      </w:r>
      <w:proofErr w:type="spellEnd"/>
      <w:r w:rsidRPr="0072401E">
        <w:rPr>
          <w:rFonts w:ascii="Times New Roman" w:hAnsi="Times New Roman" w:cs="Times New Roman"/>
          <w:sz w:val="28"/>
          <w:szCs w:val="28"/>
        </w:rPr>
        <w:t xml:space="preserve"> районному суд Одеської області, які складаються станом на перше січня поточного року. Також зберігаються Список військовозобов'язаних і призовників (офіцерський склад), які працюють в </w:t>
      </w:r>
      <w:proofErr w:type="spellStart"/>
      <w:r w:rsidRPr="0072401E">
        <w:rPr>
          <w:rFonts w:ascii="Times New Roman" w:hAnsi="Times New Roman" w:cs="Times New Roman"/>
          <w:sz w:val="28"/>
          <w:szCs w:val="28"/>
        </w:rPr>
        <w:t>Красноокнянському</w:t>
      </w:r>
      <w:proofErr w:type="spellEnd"/>
      <w:r w:rsidRPr="0072401E">
        <w:rPr>
          <w:rFonts w:ascii="Times New Roman" w:hAnsi="Times New Roman" w:cs="Times New Roman"/>
          <w:sz w:val="28"/>
          <w:szCs w:val="28"/>
        </w:rPr>
        <w:t xml:space="preserve"> ра</w:t>
      </w:r>
      <w:r>
        <w:rPr>
          <w:rFonts w:ascii="Times New Roman" w:hAnsi="Times New Roman" w:cs="Times New Roman"/>
          <w:sz w:val="28"/>
          <w:szCs w:val="28"/>
        </w:rPr>
        <w:t>йонному суді Одеської області і</w:t>
      </w:r>
      <w:r w:rsidRPr="0072401E">
        <w:rPr>
          <w:rFonts w:ascii="Times New Roman" w:hAnsi="Times New Roman" w:cs="Times New Roman"/>
          <w:sz w:val="28"/>
          <w:szCs w:val="28"/>
        </w:rPr>
        <w:t xml:space="preserve"> перебувають на обліку в </w:t>
      </w:r>
      <w:proofErr w:type="spellStart"/>
      <w:r w:rsidRPr="0072401E">
        <w:rPr>
          <w:rFonts w:ascii="Times New Roman" w:hAnsi="Times New Roman" w:cs="Times New Roman"/>
          <w:sz w:val="28"/>
          <w:szCs w:val="28"/>
        </w:rPr>
        <w:t>Окнянському</w:t>
      </w:r>
      <w:proofErr w:type="spellEnd"/>
      <w:r w:rsidRPr="0072401E">
        <w:rPr>
          <w:rFonts w:ascii="Times New Roman" w:hAnsi="Times New Roman" w:cs="Times New Roman"/>
          <w:sz w:val="28"/>
          <w:szCs w:val="28"/>
        </w:rPr>
        <w:t xml:space="preserve"> районному </w:t>
      </w:r>
      <w:r>
        <w:rPr>
          <w:rFonts w:ascii="Times New Roman" w:hAnsi="Times New Roman" w:cs="Times New Roman"/>
          <w:sz w:val="28"/>
          <w:szCs w:val="28"/>
        </w:rPr>
        <w:t>військовим) комісаріаті т</w:t>
      </w:r>
      <w:r w:rsidRPr="0072401E">
        <w:rPr>
          <w:rFonts w:ascii="Times New Roman" w:hAnsi="Times New Roman" w:cs="Times New Roman"/>
          <w:sz w:val="28"/>
          <w:szCs w:val="28"/>
        </w:rPr>
        <w:t xml:space="preserve">а Список військовозобов’язаних і призовників (сержантський, старшинський і рядовий склад), які працюють в </w:t>
      </w:r>
      <w:proofErr w:type="spellStart"/>
      <w:r w:rsidRPr="0072401E">
        <w:rPr>
          <w:rFonts w:ascii="Times New Roman" w:hAnsi="Times New Roman" w:cs="Times New Roman"/>
          <w:sz w:val="28"/>
          <w:szCs w:val="28"/>
        </w:rPr>
        <w:t>Красноокнянському</w:t>
      </w:r>
      <w:proofErr w:type="spellEnd"/>
      <w:r w:rsidRPr="0072401E">
        <w:rPr>
          <w:rFonts w:ascii="Times New Roman" w:hAnsi="Times New Roman" w:cs="Times New Roman"/>
          <w:sz w:val="28"/>
          <w:szCs w:val="28"/>
        </w:rPr>
        <w:t xml:space="preserve"> районному суді Одеської області та перебувають на обліку в </w:t>
      </w:r>
      <w:proofErr w:type="spellStart"/>
      <w:r w:rsidRPr="0072401E">
        <w:rPr>
          <w:rFonts w:ascii="Times New Roman" w:hAnsi="Times New Roman" w:cs="Times New Roman"/>
          <w:sz w:val="28"/>
          <w:szCs w:val="28"/>
        </w:rPr>
        <w:t>Окнянському</w:t>
      </w:r>
      <w:proofErr w:type="spellEnd"/>
      <w:r w:rsidRPr="0072401E">
        <w:rPr>
          <w:rFonts w:ascii="Times New Roman" w:hAnsi="Times New Roman" w:cs="Times New Roman"/>
          <w:sz w:val="28"/>
          <w:szCs w:val="28"/>
        </w:rPr>
        <w:t xml:space="preserve"> районному військовим) комісаріаті.</w:t>
      </w:r>
    </w:p>
    <w:p w:rsidR="004419BE" w:rsidRPr="0072401E" w:rsidRDefault="004419BE" w:rsidP="004419BE">
      <w:pPr>
        <w:ind w:firstLine="709"/>
        <w:jc w:val="both"/>
        <w:rPr>
          <w:rFonts w:ascii="Times New Roman" w:hAnsi="Times New Roman" w:cs="Times New Roman"/>
          <w:sz w:val="28"/>
          <w:szCs w:val="28"/>
        </w:rPr>
      </w:pPr>
      <w:r w:rsidRPr="0072401E">
        <w:rPr>
          <w:rFonts w:ascii="Times New Roman" w:hAnsi="Times New Roman" w:cs="Times New Roman"/>
          <w:sz w:val="28"/>
          <w:szCs w:val="28"/>
        </w:rPr>
        <w:t>Ведення та зберігання журналу обліку результатів перевірок о гаї їх військового обліку призовників і військовозобов'язаних та звіряння їх облікових даних з даними районних (міських) військових комісаріатів здійснюється відповідно до пункту 37 Порядку організації га ведення військового обліку призовників і військовозобов’язаних, затвердженого постановою КМ</w:t>
      </w:r>
      <w:r>
        <w:rPr>
          <w:rFonts w:ascii="Times New Roman" w:hAnsi="Times New Roman" w:cs="Times New Roman"/>
          <w:sz w:val="28"/>
          <w:szCs w:val="28"/>
        </w:rPr>
        <w:t>У від 07.12.2016 № 921 (далі П</w:t>
      </w:r>
      <w:r w:rsidRPr="0072401E">
        <w:rPr>
          <w:rFonts w:ascii="Times New Roman" w:hAnsi="Times New Roman" w:cs="Times New Roman"/>
          <w:sz w:val="28"/>
          <w:szCs w:val="28"/>
        </w:rPr>
        <w:t xml:space="preserve">орядок) за формою, визначеною Додатком 7 до Порядку. Журнал внесений до номенклатури справ </w:t>
      </w:r>
      <w:r w:rsidRPr="0072401E">
        <w:rPr>
          <w:rStyle w:val="20"/>
          <w:rFonts w:eastAsia="Microsoft Sans Serif"/>
        </w:rPr>
        <w:t>і</w:t>
      </w:r>
      <w:r w:rsidRPr="0072401E">
        <w:rPr>
          <w:rFonts w:ascii="Times New Roman" w:hAnsi="Times New Roman" w:cs="Times New Roman"/>
          <w:sz w:val="28"/>
          <w:szCs w:val="28"/>
        </w:rPr>
        <w:t xml:space="preserve"> індексом справи 01-49 ДСК, прошитий, пронумерований, підписаний га скріплений печаткою суду.</w:t>
      </w:r>
    </w:p>
    <w:p w:rsidR="004419BE" w:rsidRPr="0072401E" w:rsidRDefault="004419BE" w:rsidP="004419BE">
      <w:pPr>
        <w:ind w:firstLine="709"/>
        <w:jc w:val="both"/>
        <w:rPr>
          <w:rFonts w:ascii="Times New Roman" w:hAnsi="Times New Roman" w:cs="Times New Roman"/>
          <w:sz w:val="28"/>
          <w:szCs w:val="28"/>
        </w:rPr>
      </w:pPr>
      <w:r w:rsidRPr="0072401E">
        <w:rPr>
          <w:rFonts w:ascii="Times New Roman" w:hAnsi="Times New Roman" w:cs="Times New Roman"/>
          <w:sz w:val="28"/>
          <w:szCs w:val="28"/>
        </w:rPr>
        <w:t>Також, відповідно до пункту 5 статті 38 Закону України «Про військовий обов'язок і військову службу», абзацу І пункту 62 Порядк</w:t>
      </w:r>
      <w:r>
        <w:rPr>
          <w:rFonts w:ascii="Times New Roman" w:hAnsi="Times New Roman" w:cs="Times New Roman"/>
          <w:sz w:val="28"/>
          <w:szCs w:val="28"/>
        </w:rPr>
        <w:t>у</w:t>
      </w:r>
      <w:r w:rsidRPr="0072401E">
        <w:rPr>
          <w:rFonts w:ascii="Times New Roman" w:hAnsi="Times New Roman" w:cs="Times New Roman"/>
          <w:sz w:val="28"/>
          <w:szCs w:val="28"/>
        </w:rPr>
        <w:t>)</w:t>
      </w:r>
      <w:r>
        <w:rPr>
          <w:rFonts w:ascii="Times New Roman" w:hAnsi="Times New Roman" w:cs="Times New Roman"/>
          <w:sz w:val="28"/>
          <w:szCs w:val="28"/>
        </w:rPr>
        <w:t xml:space="preserve"> </w:t>
      </w:r>
      <w:r w:rsidRPr="0072401E">
        <w:rPr>
          <w:rFonts w:ascii="Times New Roman" w:hAnsi="Times New Roman" w:cs="Times New Roman"/>
          <w:sz w:val="28"/>
          <w:szCs w:val="28"/>
        </w:rPr>
        <w:t xml:space="preserve">організації та ведення військового обліку призовників і військовозобов'язаних, затвердженого постановою Кабінету Міністрів України від 7 грудня 2016 рок\ №921 до </w:t>
      </w:r>
      <w:r w:rsidRPr="0072401E">
        <w:rPr>
          <w:rFonts w:ascii="Times New Roman" w:hAnsi="Times New Roman" w:cs="Times New Roman"/>
          <w:sz w:val="28"/>
          <w:szCs w:val="28"/>
        </w:rPr>
        <w:lastRenderedPageBreak/>
        <w:t xml:space="preserve">районного військового комісаріату направляються листи повідомлення про надходження кримінальних проваджень відносно призовників та про </w:t>
      </w:r>
      <w:proofErr w:type="spellStart"/>
      <w:r w:rsidRPr="0072401E">
        <w:rPr>
          <w:rFonts w:ascii="Times New Roman" w:hAnsi="Times New Roman" w:cs="Times New Roman"/>
          <w:sz w:val="28"/>
          <w:szCs w:val="28"/>
        </w:rPr>
        <w:t>вироки</w:t>
      </w:r>
      <w:proofErr w:type="spellEnd"/>
      <w:r w:rsidRPr="0072401E">
        <w:rPr>
          <w:rFonts w:ascii="Times New Roman" w:hAnsi="Times New Roman" w:cs="Times New Roman"/>
          <w:sz w:val="28"/>
          <w:szCs w:val="28"/>
        </w:rPr>
        <w:t xml:space="preserve"> щодо призовників і військовозобов'язаних, які набрали законної сили, копії яких зберігаються в номенклатурній справі 01-11 «Листування з організаціями, підприємствами та установами».</w:t>
      </w:r>
    </w:p>
    <w:p w:rsidR="004419BE" w:rsidRPr="0072401E" w:rsidRDefault="004419BE" w:rsidP="004419BE">
      <w:pPr>
        <w:ind w:firstLine="709"/>
        <w:jc w:val="both"/>
        <w:rPr>
          <w:rFonts w:ascii="Times New Roman" w:hAnsi="Times New Roman" w:cs="Times New Roman"/>
          <w:sz w:val="28"/>
          <w:szCs w:val="28"/>
        </w:rPr>
      </w:pPr>
      <w:r w:rsidRPr="0072401E">
        <w:rPr>
          <w:rFonts w:ascii="Times New Roman" w:hAnsi="Times New Roman" w:cs="Times New Roman"/>
          <w:sz w:val="28"/>
          <w:szCs w:val="28"/>
        </w:rPr>
        <w:t xml:space="preserve">Наявний Журнал обліку результатів перевірок стану військового обліку призовників і військовозобов’язаних та звіряння їх облікових даних з даними районних (міських) військових комісаріатів </w:t>
      </w:r>
      <w:proofErr w:type="spellStart"/>
      <w:r w:rsidRPr="0072401E">
        <w:rPr>
          <w:rFonts w:ascii="Times New Roman" w:hAnsi="Times New Roman" w:cs="Times New Roman"/>
          <w:sz w:val="28"/>
          <w:szCs w:val="28"/>
        </w:rPr>
        <w:t>Красноокнянського</w:t>
      </w:r>
      <w:proofErr w:type="spellEnd"/>
      <w:r w:rsidRPr="0072401E">
        <w:rPr>
          <w:rFonts w:ascii="Times New Roman" w:hAnsi="Times New Roman" w:cs="Times New Roman"/>
          <w:sz w:val="28"/>
          <w:szCs w:val="28"/>
        </w:rPr>
        <w:t xml:space="preserve"> районного суду Одеської області (індекс справи 01-49 ДСК, прошитий, пронумерований, підписаний та скріплений печаткою суду).</w:t>
      </w:r>
    </w:p>
    <w:p w:rsidR="004419BE" w:rsidRPr="0072401E" w:rsidRDefault="004419BE" w:rsidP="004419BE">
      <w:pPr>
        <w:ind w:firstLine="709"/>
        <w:jc w:val="both"/>
        <w:rPr>
          <w:rFonts w:ascii="Times New Roman" w:hAnsi="Times New Roman" w:cs="Times New Roman"/>
          <w:sz w:val="28"/>
          <w:szCs w:val="28"/>
        </w:rPr>
      </w:pPr>
      <w:r w:rsidRPr="0072401E">
        <w:rPr>
          <w:rFonts w:ascii="Times New Roman" w:hAnsi="Times New Roman" w:cs="Times New Roman"/>
          <w:sz w:val="28"/>
          <w:szCs w:val="28"/>
        </w:rPr>
        <w:t>Стан журналу відповідає</w:t>
      </w:r>
      <w:r>
        <w:rPr>
          <w:rFonts w:ascii="Times New Roman" w:hAnsi="Times New Roman" w:cs="Times New Roman"/>
          <w:sz w:val="28"/>
          <w:szCs w:val="28"/>
        </w:rPr>
        <w:t xml:space="preserve"> формі визначеної Додатком 7 П</w:t>
      </w:r>
      <w:r w:rsidRPr="0072401E">
        <w:rPr>
          <w:rFonts w:ascii="Times New Roman" w:hAnsi="Times New Roman" w:cs="Times New Roman"/>
          <w:sz w:val="28"/>
          <w:szCs w:val="28"/>
        </w:rPr>
        <w:t>орядк</w:t>
      </w:r>
      <w:r>
        <w:rPr>
          <w:rFonts w:ascii="Times New Roman" w:hAnsi="Times New Roman" w:cs="Times New Roman"/>
          <w:sz w:val="28"/>
          <w:szCs w:val="28"/>
        </w:rPr>
        <w:t>у</w:t>
      </w:r>
      <w:r w:rsidRPr="0072401E">
        <w:rPr>
          <w:rFonts w:ascii="Times New Roman" w:hAnsi="Times New Roman" w:cs="Times New Roman"/>
          <w:sz w:val="28"/>
          <w:szCs w:val="28"/>
        </w:rPr>
        <w:t xml:space="preserve"> організації та ведення військового обліку призовників і військовозобов'язаних, затвердженого постановою КМУ від 07.12.2016 № 921.</w:t>
      </w:r>
    </w:p>
    <w:p w:rsidR="004419BE" w:rsidRDefault="004419BE" w:rsidP="004419BE">
      <w:pPr>
        <w:ind w:firstLine="709"/>
        <w:jc w:val="both"/>
        <w:rPr>
          <w:rFonts w:ascii="Times New Roman" w:hAnsi="Times New Roman" w:cs="Times New Roman"/>
          <w:sz w:val="28"/>
          <w:szCs w:val="28"/>
        </w:rPr>
      </w:pPr>
      <w:r w:rsidRPr="0072401E">
        <w:rPr>
          <w:rFonts w:ascii="Times New Roman" w:hAnsi="Times New Roman" w:cs="Times New Roman"/>
          <w:sz w:val="28"/>
          <w:szCs w:val="28"/>
        </w:rPr>
        <w:t>Варто відзначити, що в цілому робота в напрямку ведення військового обліку ведеться на належному рівні.</w:t>
      </w:r>
    </w:p>
    <w:p w:rsidR="004419BE" w:rsidRPr="0072401E" w:rsidRDefault="004419BE" w:rsidP="004419BE">
      <w:pPr>
        <w:ind w:firstLine="709"/>
        <w:jc w:val="both"/>
        <w:rPr>
          <w:rFonts w:ascii="Times New Roman" w:hAnsi="Times New Roman" w:cs="Times New Roman"/>
          <w:sz w:val="28"/>
          <w:szCs w:val="28"/>
        </w:rPr>
      </w:pPr>
    </w:p>
    <w:p w:rsidR="004419BE" w:rsidRDefault="004419BE" w:rsidP="004419BE">
      <w:pPr>
        <w:pStyle w:val="40"/>
        <w:numPr>
          <w:ilvl w:val="0"/>
          <w:numId w:val="8"/>
        </w:numPr>
        <w:shd w:val="clear" w:color="auto" w:fill="auto"/>
        <w:tabs>
          <w:tab w:val="left" w:pos="1195"/>
        </w:tabs>
        <w:spacing w:before="0" w:after="0" w:line="280" w:lineRule="exact"/>
        <w:ind w:firstLine="709"/>
      </w:pPr>
      <w:r w:rsidRPr="0072401E">
        <w:t xml:space="preserve">Ведення роботи </w:t>
      </w:r>
      <w:r w:rsidR="00C642B3">
        <w:t>п</w:t>
      </w:r>
      <w:r w:rsidRPr="0072401E">
        <w:t>о охороні праці та пожежній безпеці.</w:t>
      </w:r>
    </w:p>
    <w:p w:rsidR="004419BE" w:rsidRPr="0072401E" w:rsidRDefault="004419BE" w:rsidP="004419BE">
      <w:pPr>
        <w:pStyle w:val="40"/>
        <w:shd w:val="clear" w:color="auto" w:fill="auto"/>
        <w:tabs>
          <w:tab w:val="left" w:pos="1195"/>
        </w:tabs>
        <w:spacing w:before="0" w:after="0" w:line="280" w:lineRule="exact"/>
        <w:ind w:left="709"/>
      </w:pPr>
    </w:p>
    <w:p w:rsidR="004419BE" w:rsidRPr="0072401E" w:rsidRDefault="004419BE" w:rsidP="004419BE">
      <w:pPr>
        <w:spacing w:line="317" w:lineRule="exact"/>
        <w:ind w:firstLine="709"/>
        <w:jc w:val="both"/>
        <w:rPr>
          <w:rFonts w:ascii="Times New Roman" w:hAnsi="Times New Roman" w:cs="Times New Roman"/>
          <w:sz w:val="28"/>
          <w:szCs w:val="28"/>
        </w:rPr>
      </w:pPr>
      <w:r w:rsidRPr="0072401E">
        <w:rPr>
          <w:rFonts w:ascii="Times New Roman" w:hAnsi="Times New Roman" w:cs="Times New Roman"/>
          <w:sz w:val="28"/>
          <w:szCs w:val="28"/>
        </w:rPr>
        <w:t xml:space="preserve">Наказом голови суду від 11.02.2016 року №2 о/д/с Кондратюка О.А., головного спеціаліста з ІТ визначено відповідальною особою за організацію роботи щодо забезпечення безпеки працівників суду, протипожежну безпеку та охоронно - пожежну сигналізацію </w:t>
      </w:r>
      <w:proofErr w:type="spellStart"/>
      <w:r w:rsidRPr="0072401E">
        <w:rPr>
          <w:rFonts w:ascii="Times New Roman" w:hAnsi="Times New Roman" w:cs="Times New Roman"/>
          <w:sz w:val="28"/>
          <w:szCs w:val="28"/>
        </w:rPr>
        <w:t>Красноокнянського</w:t>
      </w:r>
      <w:proofErr w:type="spellEnd"/>
      <w:r w:rsidRPr="0072401E">
        <w:rPr>
          <w:rFonts w:ascii="Times New Roman" w:hAnsi="Times New Roman" w:cs="Times New Roman"/>
          <w:sz w:val="28"/>
          <w:szCs w:val="28"/>
        </w:rPr>
        <w:t xml:space="preserve"> районного суд\ Одеської області.</w:t>
      </w:r>
    </w:p>
    <w:p w:rsidR="004419BE" w:rsidRPr="0072401E" w:rsidRDefault="004419BE" w:rsidP="004419BE">
      <w:pPr>
        <w:spacing w:line="317" w:lineRule="exact"/>
        <w:ind w:firstLine="709"/>
        <w:jc w:val="both"/>
        <w:rPr>
          <w:rFonts w:ascii="Times New Roman" w:hAnsi="Times New Roman" w:cs="Times New Roman"/>
          <w:sz w:val="28"/>
          <w:szCs w:val="28"/>
        </w:rPr>
      </w:pPr>
      <w:r w:rsidRPr="0072401E">
        <w:rPr>
          <w:rFonts w:ascii="Times New Roman" w:hAnsi="Times New Roman" w:cs="Times New Roman"/>
          <w:sz w:val="28"/>
          <w:szCs w:val="28"/>
        </w:rPr>
        <w:t>Приміщення суду взято під охорону, встановлено сигналізацію та датчики протипожежного сповіщення, які працюють.</w:t>
      </w:r>
    </w:p>
    <w:p w:rsidR="004419BE" w:rsidRPr="0072401E" w:rsidRDefault="004419BE" w:rsidP="004419BE">
      <w:pPr>
        <w:spacing w:line="317" w:lineRule="exact"/>
        <w:ind w:firstLine="709"/>
        <w:jc w:val="both"/>
        <w:rPr>
          <w:rFonts w:ascii="Times New Roman" w:hAnsi="Times New Roman" w:cs="Times New Roman"/>
          <w:sz w:val="28"/>
          <w:szCs w:val="28"/>
        </w:rPr>
      </w:pPr>
      <w:r w:rsidRPr="0072401E">
        <w:rPr>
          <w:rFonts w:ascii="Times New Roman" w:hAnsi="Times New Roman" w:cs="Times New Roman"/>
          <w:sz w:val="28"/>
          <w:szCs w:val="28"/>
        </w:rPr>
        <w:t xml:space="preserve">Інструкція з охорони праці та техніки безпеки для працівників </w:t>
      </w:r>
      <w:proofErr w:type="spellStart"/>
      <w:r w:rsidRPr="0072401E">
        <w:rPr>
          <w:rFonts w:ascii="Times New Roman" w:hAnsi="Times New Roman" w:cs="Times New Roman"/>
          <w:sz w:val="28"/>
          <w:szCs w:val="28"/>
        </w:rPr>
        <w:t>Красноокнянського</w:t>
      </w:r>
      <w:proofErr w:type="spellEnd"/>
      <w:r w:rsidRPr="0072401E">
        <w:rPr>
          <w:rFonts w:ascii="Times New Roman" w:hAnsi="Times New Roman" w:cs="Times New Roman"/>
          <w:sz w:val="28"/>
          <w:szCs w:val="28"/>
        </w:rPr>
        <w:t xml:space="preserve"> районного суду Одеської області затверджена наказом голови суду. Після затвердження ознайомити всіх працівників апарат) під розписку.</w:t>
      </w:r>
    </w:p>
    <w:p w:rsidR="004419BE" w:rsidRPr="0072401E" w:rsidRDefault="004419BE" w:rsidP="004419BE">
      <w:pPr>
        <w:spacing w:line="317" w:lineRule="exact"/>
        <w:ind w:firstLine="709"/>
        <w:jc w:val="both"/>
        <w:rPr>
          <w:rFonts w:ascii="Times New Roman" w:hAnsi="Times New Roman" w:cs="Times New Roman"/>
          <w:sz w:val="28"/>
          <w:szCs w:val="28"/>
        </w:rPr>
      </w:pPr>
      <w:r w:rsidRPr="0072401E">
        <w:rPr>
          <w:rFonts w:ascii="Times New Roman" w:hAnsi="Times New Roman" w:cs="Times New Roman"/>
          <w:sz w:val="28"/>
          <w:szCs w:val="28"/>
        </w:rPr>
        <w:t xml:space="preserve">Також, в </w:t>
      </w:r>
      <w:proofErr w:type="spellStart"/>
      <w:r w:rsidRPr="0072401E">
        <w:rPr>
          <w:rFonts w:ascii="Times New Roman" w:hAnsi="Times New Roman" w:cs="Times New Roman"/>
          <w:sz w:val="28"/>
          <w:szCs w:val="28"/>
        </w:rPr>
        <w:t>Красноокнянському</w:t>
      </w:r>
      <w:proofErr w:type="spellEnd"/>
      <w:r w:rsidRPr="0072401E">
        <w:rPr>
          <w:rFonts w:ascii="Times New Roman" w:hAnsi="Times New Roman" w:cs="Times New Roman"/>
          <w:sz w:val="28"/>
          <w:szCs w:val="28"/>
        </w:rPr>
        <w:t xml:space="preserve"> районному суді Одеської області наказом від 09.1 1.2015 року № 40 о/д/с затверджено Положення про охорону праці та наказом від 09.11.2015 року № 38 о/д/с затверджена інструкція по охороні праці.</w:t>
      </w:r>
    </w:p>
    <w:p w:rsidR="004419BE" w:rsidRPr="0072401E" w:rsidRDefault="004419BE" w:rsidP="004419BE">
      <w:pPr>
        <w:spacing w:line="317" w:lineRule="exact"/>
        <w:ind w:firstLine="709"/>
        <w:jc w:val="both"/>
        <w:rPr>
          <w:rFonts w:ascii="Times New Roman" w:hAnsi="Times New Roman" w:cs="Times New Roman"/>
          <w:sz w:val="28"/>
          <w:szCs w:val="28"/>
        </w:rPr>
      </w:pPr>
      <w:r w:rsidRPr="0072401E">
        <w:rPr>
          <w:rFonts w:ascii="Times New Roman" w:hAnsi="Times New Roman" w:cs="Times New Roman"/>
          <w:sz w:val="28"/>
          <w:szCs w:val="28"/>
        </w:rPr>
        <w:t>При перевірці знань з охорони праці відповідальна особа керується Положенням про порядок проведення навчання і перевірки знань з питань охорони праці, яке затверджено наказом</w:t>
      </w:r>
      <w:r>
        <w:rPr>
          <w:rFonts w:ascii="Times New Roman" w:hAnsi="Times New Roman" w:cs="Times New Roman"/>
          <w:sz w:val="28"/>
          <w:szCs w:val="28"/>
        </w:rPr>
        <w:t xml:space="preserve"> голови суду від 15.12.2015 року №</w:t>
      </w:r>
      <w:r w:rsidRPr="0072401E">
        <w:rPr>
          <w:rFonts w:ascii="Times New Roman" w:hAnsi="Times New Roman" w:cs="Times New Roman"/>
          <w:sz w:val="28"/>
          <w:szCs w:val="28"/>
        </w:rPr>
        <w:t xml:space="preserve"> 51 о/д/с.</w:t>
      </w:r>
    </w:p>
    <w:p w:rsidR="004419BE" w:rsidRPr="0072401E" w:rsidRDefault="004419BE" w:rsidP="004419BE">
      <w:pPr>
        <w:spacing w:line="317" w:lineRule="exact"/>
        <w:ind w:firstLine="709"/>
        <w:jc w:val="both"/>
        <w:rPr>
          <w:rFonts w:ascii="Times New Roman" w:hAnsi="Times New Roman" w:cs="Times New Roman"/>
          <w:sz w:val="28"/>
          <w:szCs w:val="28"/>
        </w:rPr>
      </w:pPr>
      <w:r w:rsidRPr="0072401E">
        <w:rPr>
          <w:rFonts w:ascii="Times New Roman" w:hAnsi="Times New Roman" w:cs="Times New Roman"/>
          <w:sz w:val="28"/>
          <w:szCs w:val="28"/>
        </w:rPr>
        <w:t>В суді наявні журнали реєстрації інструктажів (вступного, первинного, повторного, позапланового, цільового) з питань охорони прані (номенклатурний номер 06-04) та журнал реєстрації інструктажів з питань пожежної безпеки (номенклатурний номер 06-03), які ведуться належним чином. Всі працівники пройшли інструктажі з охорони прані та пожежної безпеки, про що є відмітки у вище вказаних журналах.</w:t>
      </w:r>
    </w:p>
    <w:p w:rsidR="004419BE" w:rsidRPr="0072401E" w:rsidRDefault="004419BE" w:rsidP="004419BE">
      <w:pPr>
        <w:spacing w:line="317" w:lineRule="exact"/>
        <w:ind w:firstLine="709"/>
        <w:jc w:val="both"/>
        <w:rPr>
          <w:rFonts w:ascii="Times New Roman" w:hAnsi="Times New Roman" w:cs="Times New Roman"/>
          <w:sz w:val="28"/>
          <w:szCs w:val="28"/>
        </w:rPr>
      </w:pPr>
      <w:r w:rsidRPr="0072401E">
        <w:rPr>
          <w:rFonts w:ascii="Times New Roman" w:hAnsi="Times New Roman" w:cs="Times New Roman"/>
          <w:sz w:val="28"/>
          <w:szCs w:val="28"/>
        </w:rPr>
        <w:t>В</w:t>
      </w:r>
      <w:r>
        <w:rPr>
          <w:rFonts w:ascii="Times New Roman" w:hAnsi="Times New Roman" w:cs="Times New Roman"/>
          <w:sz w:val="28"/>
          <w:szCs w:val="28"/>
        </w:rPr>
        <w:t>в</w:t>
      </w:r>
      <w:r w:rsidRPr="0072401E">
        <w:rPr>
          <w:rFonts w:ascii="Times New Roman" w:hAnsi="Times New Roman" w:cs="Times New Roman"/>
          <w:sz w:val="28"/>
          <w:szCs w:val="28"/>
        </w:rPr>
        <w:t>ажаю, що в цілому робота в даному напрямку ведеться на належному</w:t>
      </w:r>
    </w:p>
    <w:p w:rsidR="004419BE" w:rsidRPr="0072401E" w:rsidRDefault="004419BE" w:rsidP="004419BE">
      <w:pPr>
        <w:spacing w:line="317" w:lineRule="exact"/>
        <w:ind w:firstLine="709"/>
        <w:jc w:val="both"/>
        <w:rPr>
          <w:rFonts w:ascii="Times New Roman" w:hAnsi="Times New Roman" w:cs="Times New Roman"/>
          <w:sz w:val="28"/>
          <w:szCs w:val="28"/>
        </w:rPr>
      </w:pPr>
      <w:r w:rsidRPr="0072401E">
        <w:rPr>
          <w:rFonts w:ascii="Times New Roman" w:hAnsi="Times New Roman" w:cs="Times New Roman"/>
          <w:sz w:val="28"/>
          <w:szCs w:val="28"/>
        </w:rPr>
        <w:t>рівні.</w:t>
      </w:r>
    </w:p>
    <w:p w:rsidR="004419BE" w:rsidRPr="0072401E" w:rsidRDefault="004419BE" w:rsidP="004419BE">
      <w:pPr>
        <w:pStyle w:val="40"/>
        <w:shd w:val="clear" w:color="auto" w:fill="auto"/>
        <w:spacing w:before="0" w:after="0" w:line="324" w:lineRule="exact"/>
        <w:ind w:firstLine="709"/>
      </w:pPr>
      <w:r w:rsidRPr="0072401E">
        <w:t>ВИСНОВКИ ТА ПРОПОЗИЦІЇ:</w:t>
      </w:r>
    </w:p>
    <w:p w:rsidR="004419BE" w:rsidRPr="0072401E" w:rsidRDefault="004419BE" w:rsidP="004419BE">
      <w:pPr>
        <w:ind w:firstLine="709"/>
        <w:jc w:val="both"/>
        <w:rPr>
          <w:rFonts w:ascii="Times New Roman" w:hAnsi="Times New Roman" w:cs="Times New Roman"/>
          <w:sz w:val="28"/>
          <w:szCs w:val="28"/>
        </w:rPr>
      </w:pPr>
      <w:r w:rsidRPr="0072401E">
        <w:rPr>
          <w:rFonts w:ascii="Times New Roman" w:hAnsi="Times New Roman" w:cs="Times New Roman"/>
          <w:sz w:val="28"/>
          <w:szCs w:val="28"/>
        </w:rPr>
        <w:t xml:space="preserve">За результатами вивчення стану судового діловодства, архіву та ведення судової статистики в </w:t>
      </w:r>
      <w:proofErr w:type="spellStart"/>
      <w:r w:rsidRPr="0072401E">
        <w:rPr>
          <w:rFonts w:ascii="Times New Roman" w:hAnsi="Times New Roman" w:cs="Times New Roman"/>
          <w:sz w:val="28"/>
          <w:szCs w:val="28"/>
        </w:rPr>
        <w:t>Красноокнянському</w:t>
      </w:r>
      <w:proofErr w:type="spellEnd"/>
      <w:r w:rsidRPr="0072401E">
        <w:rPr>
          <w:rFonts w:ascii="Times New Roman" w:hAnsi="Times New Roman" w:cs="Times New Roman"/>
          <w:sz w:val="28"/>
          <w:szCs w:val="28"/>
        </w:rPr>
        <w:t xml:space="preserve"> районному суді Одесько</w:t>
      </w:r>
      <w:r>
        <w:rPr>
          <w:rFonts w:ascii="Times New Roman" w:hAnsi="Times New Roman" w:cs="Times New Roman"/>
          <w:sz w:val="28"/>
          <w:szCs w:val="28"/>
        </w:rPr>
        <w:t>ї області за період з 01.01.202 року по 15.11.2022</w:t>
      </w:r>
      <w:r w:rsidRPr="0072401E">
        <w:rPr>
          <w:rFonts w:ascii="Times New Roman" w:hAnsi="Times New Roman" w:cs="Times New Roman"/>
          <w:sz w:val="28"/>
          <w:szCs w:val="28"/>
        </w:rPr>
        <w:t xml:space="preserve"> року слід відзначити наступне.</w:t>
      </w:r>
    </w:p>
    <w:p w:rsidR="004419BE" w:rsidRPr="0072401E" w:rsidRDefault="004419BE" w:rsidP="004419BE">
      <w:pPr>
        <w:ind w:firstLine="709"/>
        <w:jc w:val="both"/>
        <w:rPr>
          <w:rFonts w:ascii="Times New Roman" w:hAnsi="Times New Roman" w:cs="Times New Roman"/>
          <w:sz w:val="28"/>
          <w:szCs w:val="28"/>
        </w:rPr>
      </w:pPr>
      <w:proofErr w:type="spellStart"/>
      <w:r w:rsidRPr="0072401E">
        <w:rPr>
          <w:rFonts w:ascii="Times New Roman" w:hAnsi="Times New Roman" w:cs="Times New Roman"/>
          <w:sz w:val="28"/>
          <w:szCs w:val="28"/>
        </w:rPr>
        <w:t>Красноокнянський</w:t>
      </w:r>
      <w:proofErr w:type="spellEnd"/>
      <w:r w:rsidRPr="0072401E">
        <w:rPr>
          <w:rFonts w:ascii="Times New Roman" w:hAnsi="Times New Roman" w:cs="Times New Roman"/>
          <w:sz w:val="28"/>
          <w:szCs w:val="28"/>
        </w:rPr>
        <w:t xml:space="preserve"> районний суд, у цілому, працює з додержанням вимог Інструкції з ведення діловодства, архівної справи, кадрове діловодство га облік кадрів, облік нормативно-правових актів законодавства і матеріалів судової </w:t>
      </w:r>
      <w:r w:rsidRPr="0072401E">
        <w:rPr>
          <w:rFonts w:ascii="Times New Roman" w:hAnsi="Times New Roman" w:cs="Times New Roman"/>
          <w:sz w:val="28"/>
          <w:szCs w:val="28"/>
        </w:rPr>
        <w:lastRenderedPageBreak/>
        <w:t>практики та організація роботи щодо виконання Закону України "Про звернення громадян", «Про доступ до публічної інформації», організація роботи судового розпорядника ведуться на належному рівні, відповідно до вимог чинного законодавства, законодавства про судоустрій і статус суддів, законодавства про державну службу та відповідно до антикорупційного законодавства.</w:t>
      </w:r>
    </w:p>
    <w:p w:rsidR="004419BE" w:rsidRPr="0072401E" w:rsidRDefault="004419BE" w:rsidP="004419BE">
      <w:pPr>
        <w:ind w:firstLine="709"/>
        <w:jc w:val="both"/>
        <w:rPr>
          <w:rFonts w:ascii="Times New Roman" w:hAnsi="Times New Roman" w:cs="Times New Roman"/>
          <w:sz w:val="28"/>
          <w:szCs w:val="28"/>
        </w:rPr>
      </w:pPr>
      <w:r w:rsidRPr="0072401E">
        <w:rPr>
          <w:rFonts w:ascii="Times New Roman" w:hAnsi="Times New Roman" w:cs="Times New Roman"/>
          <w:sz w:val="28"/>
          <w:szCs w:val="28"/>
        </w:rPr>
        <w:t>Головою суду та керівником апарату суду в зазначених напрямках здійснюється ефективне керівництво: канцелярія працює налагоджено, працівники апарату суду в повному обсязі та чітко виконують свої обов'язки, дотримуючись відповідних посадових інструкцій.</w:t>
      </w:r>
    </w:p>
    <w:p w:rsidR="004419BE" w:rsidRPr="0072401E" w:rsidRDefault="004419BE" w:rsidP="004419BE">
      <w:pPr>
        <w:ind w:firstLine="709"/>
        <w:jc w:val="both"/>
        <w:rPr>
          <w:rFonts w:ascii="Times New Roman" w:hAnsi="Times New Roman" w:cs="Times New Roman"/>
          <w:sz w:val="28"/>
          <w:szCs w:val="28"/>
        </w:rPr>
      </w:pPr>
      <w:r w:rsidRPr="0072401E">
        <w:rPr>
          <w:rFonts w:ascii="Times New Roman" w:hAnsi="Times New Roman" w:cs="Times New Roman"/>
          <w:sz w:val="28"/>
          <w:szCs w:val="28"/>
        </w:rPr>
        <w:t>Кадрове діловодство та облік кадрів у суді ведеться на належному рівні, відповідно до вимог чинного зак</w:t>
      </w:r>
      <w:r>
        <w:rPr>
          <w:rFonts w:ascii="Times New Roman" w:hAnsi="Times New Roman" w:cs="Times New Roman"/>
          <w:sz w:val="28"/>
          <w:szCs w:val="28"/>
        </w:rPr>
        <w:t>онодавства, Законів України «П</w:t>
      </w:r>
      <w:r w:rsidRPr="0072401E">
        <w:rPr>
          <w:rFonts w:ascii="Times New Roman" w:hAnsi="Times New Roman" w:cs="Times New Roman"/>
          <w:sz w:val="28"/>
          <w:szCs w:val="28"/>
        </w:rPr>
        <w:t>ро су</w:t>
      </w:r>
      <w:r>
        <w:rPr>
          <w:rFonts w:ascii="Times New Roman" w:hAnsi="Times New Roman" w:cs="Times New Roman"/>
          <w:sz w:val="28"/>
          <w:szCs w:val="28"/>
        </w:rPr>
        <w:t>доустрій і статус суддів», « П</w:t>
      </w:r>
      <w:r w:rsidRPr="0072401E">
        <w:rPr>
          <w:rFonts w:ascii="Times New Roman" w:hAnsi="Times New Roman" w:cs="Times New Roman"/>
          <w:sz w:val="28"/>
          <w:szCs w:val="28"/>
        </w:rPr>
        <w:t>ро державну службу» та антикорупційного законодавства.</w:t>
      </w:r>
    </w:p>
    <w:p w:rsidR="004419BE" w:rsidRPr="0072401E" w:rsidRDefault="004419BE" w:rsidP="004419BE">
      <w:pPr>
        <w:ind w:firstLine="709"/>
        <w:jc w:val="both"/>
        <w:rPr>
          <w:rFonts w:ascii="Times New Roman" w:hAnsi="Times New Roman" w:cs="Times New Roman"/>
          <w:sz w:val="28"/>
          <w:szCs w:val="28"/>
        </w:rPr>
      </w:pPr>
      <w:r w:rsidRPr="0072401E">
        <w:rPr>
          <w:rFonts w:ascii="Times New Roman" w:hAnsi="Times New Roman" w:cs="Times New Roman"/>
          <w:sz w:val="28"/>
          <w:szCs w:val="28"/>
        </w:rPr>
        <w:t xml:space="preserve">Стосовно організації роботи щодо виконання Закону України “Про звернення громадян" та Закону України «Про доступ до публічної інформації» можна дійти висновку про те, що при розгляді заяв, пропозицій та скарг громадян, що надійшли в порядку, </w:t>
      </w:r>
      <w:r>
        <w:rPr>
          <w:rFonts w:ascii="Times New Roman" w:hAnsi="Times New Roman" w:cs="Times New Roman"/>
          <w:sz w:val="28"/>
          <w:szCs w:val="28"/>
        </w:rPr>
        <w:t>визначеному Законом України «Пр</w:t>
      </w:r>
      <w:r w:rsidRPr="0072401E">
        <w:rPr>
          <w:rFonts w:ascii="Times New Roman" w:hAnsi="Times New Roman" w:cs="Times New Roman"/>
          <w:sz w:val="28"/>
          <w:szCs w:val="28"/>
        </w:rPr>
        <w:t xml:space="preserve">о звернення громадян» та Законом України «Про доступ до публічної інформації», дотримуються вимоги вказаних вище Законів, діловодство за зверненнями громадян ведеться належним чином, звернення у день </w:t>
      </w:r>
      <w:r w:rsidRPr="0072401E">
        <w:rPr>
          <w:rStyle w:val="2Arial12pt1"/>
          <w:rFonts w:ascii="Times New Roman" w:hAnsi="Times New Roman" w:cs="Times New Roman"/>
          <w:sz w:val="28"/>
          <w:szCs w:val="28"/>
        </w:rPr>
        <w:t xml:space="preserve">їх </w:t>
      </w:r>
      <w:r w:rsidRPr="0072401E">
        <w:rPr>
          <w:rFonts w:ascii="Times New Roman" w:hAnsi="Times New Roman" w:cs="Times New Roman"/>
          <w:sz w:val="28"/>
          <w:szCs w:val="28"/>
        </w:rPr>
        <w:t xml:space="preserve">надходження реєструються у журналі реєстрації пропозицій, заяв і скарг. Громадянам на подані ними звернення було надано обґрунтовані відповіді з дотриманням строків, встановлених Законами України </w:t>
      </w:r>
      <w:r>
        <w:rPr>
          <w:rFonts w:ascii="Times New Roman" w:hAnsi="Times New Roman" w:cs="Times New Roman"/>
          <w:sz w:val="28"/>
          <w:szCs w:val="28"/>
        </w:rPr>
        <w:t>«Про звернення громадян» та «П</w:t>
      </w:r>
      <w:r w:rsidRPr="0072401E">
        <w:rPr>
          <w:rFonts w:ascii="Times New Roman" w:hAnsi="Times New Roman" w:cs="Times New Roman"/>
          <w:sz w:val="28"/>
          <w:szCs w:val="28"/>
        </w:rPr>
        <w:t>ро доступ до публічної інформації».</w:t>
      </w:r>
    </w:p>
    <w:p w:rsidR="004419BE" w:rsidRPr="0072401E" w:rsidRDefault="004419BE" w:rsidP="004419BE">
      <w:pPr>
        <w:ind w:firstLine="709"/>
        <w:jc w:val="both"/>
        <w:rPr>
          <w:rFonts w:ascii="Times New Roman" w:hAnsi="Times New Roman" w:cs="Times New Roman"/>
          <w:sz w:val="28"/>
          <w:szCs w:val="28"/>
        </w:rPr>
      </w:pPr>
      <w:r w:rsidRPr="0072401E">
        <w:rPr>
          <w:rFonts w:ascii="Times New Roman" w:hAnsi="Times New Roman" w:cs="Times New Roman"/>
          <w:sz w:val="28"/>
          <w:szCs w:val="28"/>
        </w:rPr>
        <w:t>Рекомендовано :</w:t>
      </w:r>
    </w:p>
    <w:p w:rsidR="004419BE" w:rsidRPr="0072401E" w:rsidRDefault="004419BE" w:rsidP="004419BE">
      <w:pPr>
        <w:numPr>
          <w:ilvl w:val="0"/>
          <w:numId w:val="1"/>
        </w:numPr>
        <w:tabs>
          <w:tab w:val="left" w:pos="212"/>
        </w:tabs>
        <w:spacing w:line="324" w:lineRule="exact"/>
        <w:ind w:firstLine="709"/>
        <w:jc w:val="both"/>
        <w:rPr>
          <w:rFonts w:ascii="Times New Roman" w:hAnsi="Times New Roman" w:cs="Times New Roman"/>
          <w:sz w:val="28"/>
          <w:szCs w:val="28"/>
        </w:rPr>
      </w:pPr>
      <w:r w:rsidRPr="0072401E">
        <w:rPr>
          <w:rFonts w:ascii="Times New Roman" w:hAnsi="Times New Roman" w:cs="Times New Roman"/>
          <w:sz w:val="28"/>
          <w:szCs w:val="28"/>
        </w:rPr>
        <w:t>удосконалити роботу та своєчасно продовжувати заповнення інформаційно-</w:t>
      </w:r>
      <w:r>
        <w:rPr>
          <w:rFonts w:ascii="Times New Roman" w:hAnsi="Times New Roman" w:cs="Times New Roman"/>
          <w:sz w:val="28"/>
          <w:szCs w:val="28"/>
        </w:rPr>
        <w:t xml:space="preserve"> аналітичної системи «Кадри </w:t>
      </w:r>
      <w:r>
        <w:rPr>
          <w:lang w:val="en-US"/>
        </w:rPr>
        <w:t>W</w:t>
      </w:r>
      <w:r w:rsidRPr="0072401E">
        <w:rPr>
          <w:rFonts w:ascii="Times New Roman" w:hAnsi="Times New Roman" w:cs="Times New Roman"/>
          <w:sz w:val="28"/>
          <w:szCs w:val="28"/>
        </w:rPr>
        <w:t>ЕВ» та налагодити робочу щодо внесення наказів про надання відпусток, призначення надбавок / доплат, присвоєння рангів до системи «Кадри-</w:t>
      </w:r>
      <w:r w:rsidRPr="00350F08">
        <w:rPr>
          <w:lang w:val="ru-RU"/>
        </w:rPr>
        <w:t xml:space="preserve"> </w:t>
      </w:r>
      <w:r>
        <w:rPr>
          <w:lang w:val="en-US"/>
        </w:rPr>
        <w:t>W</w:t>
      </w:r>
      <w:r w:rsidRPr="0072401E">
        <w:rPr>
          <w:rFonts w:ascii="Times New Roman" w:hAnsi="Times New Roman" w:cs="Times New Roman"/>
          <w:sz w:val="28"/>
          <w:szCs w:val="28"/>
        </w:rPr>
        <w:t>ЕВ».</w:t>
      </w:r>
    </w:p>
    <w:p w:rsidR="004419BE" w:rsidRDefault="004419BE" w:rsidP="004419BE">
      <w:pPr>
        <w:numPr>
          <w:ilvl w:val="0"/>
          <w:numId w:val="1"/>
        </w:numPr>
        <w:tabs>
          <w:tab w:val="left" w:pos="209"/>
        </w:tabs>
        <w:spacing w:line="324" w:lineRule="exact"/>
        <w:ind w:firstLine="709"/>
        <w:jc w:val="both"/>
        <w:rPr>
          <w:rFonts w:ascii="Times New Roman" w:hAnsi="Times New Roman" w:cs="Times New Roman"/>
          <w:sz w:val="28"/>
          <w:szCs w:val="28"/>
        </w:rPr>
      </w:pPr>
      <w:r w:rsidRPr="0072401E">
        <w:rPr>
          <w:rFonts w:ascii="Times New Roman" w:hAnsi="Times New Roman" w:cs="Times New Roman"/>
          <w:sz w:val="28"/>
          <w:szCs w:val="28"/>
        </w:rPr>
        <w:t>секретарю суду рекомендовано при роботі у АСДС КІІ «Д-3» користуватися інструкцією користувача програми, а також п</w:t>
      </w:r>
      <w:r>
        <w:rPr>
          <w:rFonts w:ascii="Times New Roman" w:hAnsi="Times New Roman" w:cs="Times New Roman"/>
          <w:sz w:val="28"/>
          <w:szCs w:val="28"/>
        </w:rPr>
        <w:t>ереглядати чергові поновлення КП</w:t>
      </w:r>
      <w:r w:rsidRPr="0072401E">
        <w:rPr>
          <w:rFonts w:ascii="Times New Roman" w:hAnsi="Times New Roman" w:cs="Times New Roman"/>
          <w:sz w:val="28"/>
          <w:szCs w:val="28"/>
        </w:rPr>
        <w:t xml:space="preserve"> «Д-3».</w:t>
      </w:r>
    </w:p>
    <w:p w:rsidR="00C642B3" w:rsidRDefault="00C642B3" w:rsidP="00C642B3">
      <w:pPr>
        <w:tabs>
          <w:tab w:val="left" w:pos="209"/>
        </w:tabs>
        <w:spacing w:line="324" w:lineRule="exact"/>
        <w:ind w:left="709"/>
        <w:jc w:val="both"/>
        <w:rPr>
          <w:rFonts w:ascii="Times New Roman" w:hAnsi="Times New Roman" w:cs="Times New Roman"/>
          <w:sz w:val="28"/>
          <w:szCs w:val="28"/>
        </w:rPr>
      </w:pPr>
    </w:p>
    <w:p w:rsidR="004419BE" w:rsidRPr="0072401E" w:rsidRDefault="004419BE" w:rsidP="00C642B3">
      <w:pPr>
        <w:tabs>
          <w:tab w:val="left" w:pos="209"/>
        </w:tabs>
        <w:spacing w:line="324" w:lineRule="exact"/>
        <w:ind w:firstLine="709"/>
        <w:jc w:val="both"/>
        <w:rPr>
          <w:rFonts w:ascii="Times New Roman" w:hAnsi="Times New Roman" w:cs="Times New Roman"/>
          <w:sz w:val="28"/>
          <w:szCs w:val="28"/>
        </w:rPr>
        <w:sectPr w:rsidR="004419BE" w:rsidRPr="0072401E" w:rsidSect="004419BE">
          <w:pgSz w:w="11900" w:h="16840"/>
          <w:pgMar w:top="567" w:right="701" w:bottom="360" w:left="1418" w:header="0" w:footer="3" w:gutter="0"/>
          <w:cols w:space="720"/>
          <w:noEndnote/>
          <w:docGrid w:linePitch="360"/>
        </w:sectPr>
      </w:pPr>
      <w:r>
        <w:rPr>
          <w:rFonts w:ascii="Times New Roman" w:hAnsi="Times New Roman" w:cs="Times New Roman"/>
          <w:sz w:val="28"/>
          <w:szCs w:val="28"/>
        </w:rPr>
        <w:t xml:space="preserve">Керівник апарату суду                                 </w:t>
      </w:r>
      <w:r w:rsidR="00C642B3">
        <w:rPr>
          <w:rFonts w:ascii="Times New Roman" w:hAnsi="Times New Roman" w:cs="Times New Roman"/>
          <w:sz w:val="28"/>
          <w:szCs w:val="28"/>
        </w:rPr>
        <w:t xml:space="preserve">                 Д.І.Каньвська</w:t>
      </w:r>
      <w:bookmarkStart w:id="0" w:name="_GoBack"/>
      <w:bookmarkEnd w:id="0"/>
    </w:p>
    <w:p w:rsidR="001F75B8" w:rsidRPr="0072401E" w:rsidRDefault="001F75B8" w:rsidP="00C642B3">
      <w:pPr>
        <w:pStyle w:val="40"/>
        <w:shd w:val="clear" w:color="auto" w:fill="auto"/>
        <w:spacing w:before="0" w:after="0" w:line="317" w:lineRule="exact"/>
      </w:pPr>
    </w:p>
    <w:sectPr w:rsidR="001F75B8" w:rsidRPr="0072401E" w:rsidSect="004C51CA">
      <w:pgSz w:w="11900" w:h="16840"/>
      <w:pgMar w:top="360" w:right="701" w:bottom="360" w:left="1418"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26A48"/>
    <w:multiLevelType w:val="multilevel"/>
    <w:tmpl w:val="28D28BA4"/>
    <w:lvl w:ilvl="0">
      <w:start w:val="2020"/>
      <w:numFmt w:val="decimal"/>
      <w:lvlText w:val="18.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B2626A"/>
    <w:multiLevelType w:val="multilevel"/>
    <w:tmpl w:val="6E400926"/>
    <w:lvl w:ilvl="0">
      <w:start w:val="2020"/>
      <w:numFmt w:val="decimal"/>
      <w:lvlText w:val="0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8480273"/>
    <w:multiLevelType w:val="hybridMultilevel"/>
    <w:tmpl w:val="B35A1F42"/>
    <w:lvl w:ilvl="0" w:tplc="CF58E4A2">
      <w:start w:val="3"/>
      <w:numFmt w:val="decimal"/>
      <w:lvlText w:val="%1."/>
      <w:lvlJc w:val="left"/>
      <w:pPr>
        <w:ind w:left="1120" w:hanging="360"/>
      </w:pPr>
      <w:rPr>
        <w:rFonts w:hint="default"/>
      </w:rPr>
    </w:lvl>
    <w:lvl w:ilvl="1" w:tplc="04220019" w:tentative="1">
      <w:start w:val="1"/>
      <w:numFmt w:val="lowerLetter"/>
      <w:lvlText w:val="%2."/>
      <w:lvlJc w:val="left"/>
      <w:pPr>
        <w:ind w:left="1840" w:hanging="360"/>
      </w:pPr>
    </w:lvl>
    <w:lvl w:ilvl="2" w:tplc="0422001B" w:tentative="1">
      <w:start w:val="1"/>
      <w:numFmt w:val="lowerRoman"/>
      <w:lvlText w:val="%3."/>
      <w:lvlJc w:val="right"/>
      <w:pPr>
        <w:ind w:left="2560" w:hanging="180"/>
      </w:pPr>
    </w:lvl>
    <w:lvl w:ilvl="3" w:tplc="0422000F" w:tentative="1">
      <w:start w:val="1"/>
      <w:numFmt w:val="decimal"/>
      <w:lvlText w:val="%4."/>
      <w:lvlJc w:val="left"/>
      <w:pPr>
        <w:ind w:left="3280" w:hanging="360"/>
      </w:pPr>
    </w:lvl>
    <w:lvl w:ilvl="4" w:tplc="04220019" w:tentative="1">
      <w:start w:val="1"/>
      <w:numFmt w:val="lowerLetter"/>
      <w:lvlText w:val="%5."/>
      <w:lvlJc w:val="left"/>
      <w:pPr>
        <w:ind w:left="4000" w:hanging="360"/>
      </w:pPr>
    </w:lvl>
    <w:lvl w:ilvl="5" w:tplc="0422001B" w:tentative="1">
      <w:start w:val="1"/>
      <w:numFmt w:val="lowerRoman"/>
      <w:lvlText w:val="%6."/>
      <w:lvlJc w:val="right"/>
      <w:pPr>
        <w:ind w:left="4720" w:hanging="180"/>
      </w:pPr>
    </w:lvl>
    <w:lvl w:ilvl="6" w:tplc="0422000F" w:tentative="1">
      <w:start w:val="1"/>
      <w:numFmt w:val="decimal"/>
      <w:lvlText w:val="%7."/>
      <w:lvlJc w:val="left"/>
      <w:pPr>
        <w:ind w:left="5440" w:hanging="360"/>
      </w:pPr>
    </w:lvl>
    <w:lvl w:ilvl="7" w:tplc="04220019" w:tentative="1">
      <w:start w:val="1"/>
      <w:numFmt w:val="lowerLetter"/>
      <w:lvlText w:val="%8."/>
      <w:lvlJc w:val="left"/>
      <w:pPr>
        <w:ind w:left="6160" w:hanging="360"/>
      </w:pPr>
    </w:lvl>
    <w:lvl w:ilvl="8" w:tplc="0422001B" w:tentative="1">
      <w:start w:val="1"/>
      <w:numFmt w:val="lowerRoman"/>
      <w:lvlText w:val="%9."/>
      <w:lvlJc w:val="right"/>
      <w:pPr>
        <w:ind w:left="6880" w:hanging="180"/>
      </w:pPr>
    </w:lvl>
  </w:abstractNum>
  <w:abstractNum w:abstractNumId="3" w15:restartNumberingAfterBreak="0">
    <w:nsid w:val="2F5E68A0"/>
    <w:multiLevelType w:val="multilevel"/>
    <w:tmpl w:val="3CD4157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9C207F5"/>
    <w:multiLevelType w:val="multilevel"/>
    <w:tmpl w:val="041ACFB0"/>
    <w:lvl w:ilvl="0">
      <w:start w:val="9"/>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08753E"/>
    <w:multiLevelType w:val="multilevel"/>
    <w:tmpl w:val="5D6686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DE132C9"/>
    <w:multiLevelType w:val="multilevel"/>
    <w:tmpl w:val="1834E6CC"/>
    <w:lvl w:ilvl="0">
      <w:start w:val="2020"/>
      <w:numFmt w:val="decimal"/>
      <w:lvlText w:val="01.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16343A4"/>
    <w:multiLevelType w:val="multilevel"/>
    <w:tmpl w:val="7494B626"/>
    <w:lvl w:ilvl="0">
      <w:start w:val="2020"/>
      <w:numFmt w:val="decimal"/>
      <w:lvlText w:val="28.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4412861"/>
    <w:multiLevelType w:val="multilevel"/>
    <w:tmpl w:val="A4BAEF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
  </w:num>
  <w:num w:numId="3">
    <w:abstractNumId w:val="3"/>
  </w:num>
  <w:num w:numId="4">
    <w:abstractNumId w:val="0"/>
  </w:num>
  <w:num w:numId="5">
    <w:abstractNumId w:val="5"/>
  </w:num>
  <w:num w:numId="6">
    <w:abstractNumId w:val="6"/>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DED"/>
    <w:rsid w:val="0002105F"/>
    <w:rsid w:val="00091C18"/>
    <w:rsid w:val="00106928"/>
    <w:rsid w:val="001F75B8"/>
    <w:rsid w:val="00293218"/>
    <w:rsid w:val="00350F08"/>
    <w:rsid w:val="00364922"/>
    <w:rsid w:val="0039554E"/>
    <w:rsid w:val="004419BE"/>
    <w:rsid w:val="004426DB"/>
    <w:rsid w:val="004C51CA"/>
    <w:rsid w:val="0059257C"/>
    <w:rsid w:val="0072401E"/>
    <w:rsid w:val="00845075"/>
    <w:rsid w:val="00967008"/>
    <w:rsid w:val="009D46C8"/>
    <w:rsid w:val="00B300B1"/>
    <w:rsid w:val="00C642B3"/>
    <w:rsid w:val="00DB4FAB"/>
    <w:rsid w:val="00E36260"/>
    <w:rsid w:val="00F10DED"/>
    <w:rsid w:val="00F117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875A0"/>
  <w15:chartTrackingRefBased/>
  <w15:docId w15:val="{D34FAE06-A5C4-4BA3-92E7-188964C62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260"/>
    <w:pPr>
      <w:widowControl w:val="0"/>
      <w:spacing w:after="0" w:line="240" w:lineRule="auto"/>
    </w:pPr>
    <w:rPr>
      <w:rFonts w:ascii="Microsoft Sans Serif" w:eastAsia="Microsoft Sans Serif" w:hAnsi="Microsoft Sans Serif" w:cs="Microsoft Sans Serif"/>
      <w:color w:val="000000"/>
      <w:sz w:val="24"/>
      <w:szCs w:val="24"/>
      <w:lang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E36260"/>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rsid w:val="00E36260"/>
    <w:rPr>
      <w:rFonts w:ascii="Times New Roman" w:eastAsia="Times New Roman" w:hAnsi="Times New Roman" w:cs="Times New Roman"/>
      <w:b w:val="0"/>
      <w:bCs w:val="0"/>
      <w:i w:val="0"/>
      <w:iCs w:val="0"/>
      <w:smallCaps w:val="0"/>
      <w:strike w:val="0"/>
      <w:sz w:val="28"/>
      <w:szCs w:val="28"/>
      <w:u w:val="none"/>
    </w:rPr>
  </w:style>
  <w:style w:type="character" w:customStyle="1" w:styleId="20">
    <w:name w:val="Основной текст (2) + Малые прописные"/>
    <w:basedOn w:val="2"/>
    <w:rsid w:val="00E36260"/>
    <w:rPr>
      <w:rFonts w:ascii="Times New Roman" w:eastAsia="Times New Roman" w:hAnsi="Times New Roman" w:cs="Times New Roman"/>
      <w:b w:val="0"/>
      <w:bCs w:val="0"/>
      <w:i w:val="0"/>
      <w:iCs w:val="0"/>
      <w:smallCaps/>
      <w:strike w:val="0"/>
      <w:color w:val="000000"/>
      <w:spacing w:val="0"/>
      <w:w w:val="100"/>
      <w:position w:val="0"/>
      <w:sz w:val="28"/>
      <w:szCs w:val="28"/>
      <w:u w:val="none"/>
      <w:lang w:val="uk-UA" w:eastAsia="uk-UA" w:bidi="uk-UA"/>
    </w:rPr>
  </w:style>
  <w:style w:type="character" w:customStyle="1" w:styleId="4">
    <w:name w:val="Основной текст (4)_"/>
    <w:basedOn w:val="a0"/>
    <w:link w:val="40"/>
    <w:rsid w:val="00E36260"/>
    <w:rPr>
      <w:rFonts w:ascii="Times New Roman" w:eastAsia="Times New Roman" w:hAnsi="Times New Roman" w:cs="Times New Roman"/>
      <w:i/>
      <w:iCs/>
      <w:sz w:val="28"/>
      <w:szCs w:val="28"/>
      <w:shd w:val="clear" w:color="auto" w:fill="FFFFFF"/>
    </w:rPr>
  </w:style>
  <w:style w:type="character" w:customStyle="1" w:styleId="41">
    <w:name w:val="Основной текст (4) + Полужирный;Не курсив"/>
    <w:basedOn w:val="4"/>
    <w:rsid w:val="00E36260"/>
    <w:rPr>
      <w:rFonts w:ascii="Times New Roman" w:eastAsia="Times New Roman" w:hAnsi="Times New Roman" w:cs="Times New Roman"/>
      <w:b/>
      <w:bCs/>
      <w:i/>
      <w:iCs/>
      <w:color w:val="000000"/>
      <w:spacing w:val="0"/>
      <w:w w:val="100"/>
      <w:position w:val="0"/>
      <w:sz w:val="28"/>
      <w:szCs w:val="28"/>
      <w:shd w:val="clear" w:color="auto" w:fill="FFFFFF"/>
      <w:lang w:val="uk-UA" w:eastAsia="uk-UA" w:bidi="uk-UA"/>
    </w:rPr>
  </w:style>
  <w:style w:type="character" w:customStyle="1" w:styleId="2Arial12pt">
    <w:name w:val="Основной текст (2) + Arial;12 pt;Полужирный;Курсив"/>
    <w:basedOn w:val="2"/>
    <w:rsid w:val="00E36260"/>
    <w:rPr>
      <w:rFonts w:ascii="Arial" w:eastAsia="Arial" w:hAnsi="Arial" w:cs="Arial"/>
      <w:b/>
      <w:bCs/>
      <w:i/>
      <w:iCs/>
      <w:smallCaps w:val="0"/>
      <w:strike w:val="0"/>
      <w:color w:val="000000"/>
      <w:spacing w:val="0"/>
      <w:w w:val="100"/>
      <w:position w:val="0"/>
      <w:sz w:val="24"/>
      <w:szCs w:val="24"/>
      <w:u w:val="none"/>
      <w:lang w:val="uk-UA" w:eastAsia="uk-UA" w:bidi="uk-UA"/>
    </w:rPr>
  </w:style>
  <w:style w:type="character" w:customStyle="1" w:styleId="21">
    <w:name w:val="Основной текст (2)"/>
    <w:basedOn w:val="2"/>
    <w:rsid w:val="00E36260"/>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uk-UA" w:eastAsia="uk-UA" w:bidi="uk-UA"/>
    </w:rPr>
  </w:style>
  <w:style w:type="character" w:customStyle="1" w:styleId="5">
    <w:name w:val="Основной текст (5)_"/>
    <w:basedOn w:val="a0"/>
    <w:link w:val="50"/>
    <w:rsid w:val="00E36260"/>
    <w:rPr>
      <w:rFonts w:ascii="Arial" w:eastAsia="Arial" w:hAnsi="Arial" w:cs="Arial"/>
      <w:b/>
      <w:bCs/>
      <w:i/>
      <w:iCs/>
      <w:shd w:val="clear" w:color="auto" w:fill="FFFFFF"/>
    </w:rPr>
  </w:style>
  <w:style w:type="character" w:customStyle="1" w:styleId="2Arial12pt0">
    <w:name w:val="Основной текст (2) + Arial;12 pt;Полужирный;Курсив;Малые прописные"/>
    <w:basedOn w:val="2"/>
    <w:rsid w:val="00E36260"/>
    <w:rPr>
      <w:rFonts w:ascii="Arial" w:eastAsia="Arial" w:hAnsi="Arial" w:cs="Arial"/>
      <w:b/>
      <w:bCs/>
      <w:i/>
      <w:iCs/>
      <w:smallCaps/>
      <w:strike w:val="0"/>
      <w:color w:val="000000"/>
      <w:spacing w:val="0"/>
      <w:w w:val="100"/>
      <w:position w:val="0"/>
      <w:sz w:val="24"/>
      <w:szCs w:val="24"/>
      <w:u w:val="none"/>
      <w:lang w:val="uk-UA" w:eastAsia="uk-UA" w:bidi="uk-UA"/>
    </w:rPr>
  </w:style>
  <w:style w:type="character" w:customStyle="1" w:styleId="212pt1pt">
    <w:name w:val="Основной текст (2) + 12 pt;Интервал 1 pt"/>
    <w:basedOn w:val="2"/>
    <w:rsid w:val="00E36260"/>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uk-UA" w:eastAsia="uk-UA" w:bidi="uk-UA"/>
    </w:rPr>
  </w:style>
  <w:style w:type="character" w:customStyle="1" w:styleId="212pt1pt0">
    <w:name w:val="Основной текст (2) + 12 pt;Малые прописные;Интервал 1 pt"/>
    <w:basedOn w:val="2"/>
    <w:rsid w:val="00E36260"/>
    <w:rPr>
      <w:rFonts w:ascii="Times New Roman" w:eastAsia="Times New Roman" w:hAnsi="Times New Roman" w:cs="Times New Roman"/>
      <w:b w:val="0"/>
      <w:bCs w:val="0"/>
      <w:i w:val="0"/>
      <w:iCs w:val="0"/>
      <w:smallCaps/>
      <w:strike w:val="0"/>
      <w:color w:val="000000"/>
      <w:spacing w:val="20"/>
      <w:w w:val="100"/>
      <w:position w:val="0"/>
      <w:sz w:val="24"/>
      <w:szCs w:val="24"/>
      <w:u w:val="none"/>
      <w:lang w:val="uk-UA" w:eastAsia="uk-UA" w:bidi="uk-UA"/>
    </w:rPr>
  </w:style>
  <w:style w:type="character" w:customStyle="1" w:styleId="2-2pt">
    <w:name w:val="Основной текст (2) + Интервал -2 pt"/>
    <w:basedOn w:val="2"/>
    <w:rsid w:val="00E36260"/>
    <w:rPr>
      <w:rFonts w:ascii="Times New Roman" w:eastAsia="Times New Roman" w:hAnsi="Times New Roman" w:cs="Times New Roman"/>
      <w:b w:val="0"/>
      <w:bCs w:val="0"/>
      <w:i w:val="0"/>
      <w:iCs w:val="0"/>
      <w:smallCaps w:val="0"/>
      <w:strike w:val="0"/>
      <w:color w:val="000000"/>
      <w:spacing w:val="-50"/>
      <w:w w:val="100"/>
      <w:position w:val="0"/>
      <w:sz w:val="28"/>
      <w:szCs w:val="28"/>
      <w:u w:val="none"/>
      <w:lang w:val="uk-UA" w:eastAsia="uk-UA" w:bidi="uk-UA"/>
    </w:rPr>
  </w:style>
  <w:style w:type="character" w:customStyle="1" w:styleId="295pt">
    <w:name w:val="Основной текст (2) + 9;5 pt"/>
    <w:basedOn w:val="2"/>
    <w:rsid w:val="00E36260"/>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Arial12pt1">
    <w:name w:val="Основной текст (2) + Arial;12 pt"/>
    <w:basedOn w:val="2"/>
    <w:rsid w:val="00E36260"/>
    <w:rPr>
      <w:rFonts w:ascii="Arial" w:eastAsia="Arial" w:hAnsi="Arial" w:cs="Arial"/>
      <w:b w:val="0"/>
      <w:bCs w:val="0"/>
      <w:i w:val="0"/>
      <w:iCs w:val="0"/>
      <w:smallCaps w:val="0"/>
      <w:strike w:val="0"/>
      <w:color w:val="000000"/>
      <w:spacing w:val="0"/>
      <w:w w:val="100"/>
      <w:position w:val="0"/>
      <w:sz w:val="24"/>
      <w:szCs w:val="24"/>
      <w:u w:val="none"/>
      <w:lang w:val="uk-UA" w:eastAsia="uk-UA" w:bidi="uk-UA"/>
    </w:rPr>
  </w:style>
  <w:style w:type="character" w:customStyle="1" w:styleId="42">
    <w:name w:val="Основной текст (4) + Не курсив"/>
    <w:basedOn w:val="4"/>
    <w:rsid w:val="00E36260"/>
    <w:rPr>
      <w:rFonts w:ascii="Times New Roman" w:eastAsia="Times New Roman" w:hAnsi="Times New Roman" w:cs="Times New Roman"/>
      <w:i/>
      <w:iCs/>
      <w:color w:val="000000"/>
      <w:spacing w:val="0"/>
      <w:w w:val="100"/>
      <w:position w:val="0"/>
      <w:sz w:val="28"/>
      <w:szCs w:val="28"/>
      <w:shd w:val="clear" w:color="auto" w:fill="FFFFFF"/>
      <w:lang w:val="uk-UA" w:eastAsia="uk-UA" w:bidi="uk-UA"/>
    </w:rPr>
  </w:style>
  <w:style w:type="character" w:customStyle="1" w:styleId="211pt1pt">
    <w:name w:val="Основной текст (2) + 11 pt;Малые прописные;Интервал 1 pt"/>
    <w:basedOn w:val="2"/>
    <w:rsid w:val="00E36260"/>
    <w:rPr>
      <w:rFonts w:ascii="Times New Roman" w:eastAsia="Times New Roman" w:hAnsi="Times New Roman" w:cs="Times New Roman"/>
      <w:b w:val="0"/>
      <w:bCs w:val="0"/>
      <w:i w:val="0"/>
      <w:iCs w:val="0"/>
      <w:smallCaps/>
      <w:strike w:val="0"/>
      <w:color w:val="000000"/>
      <w:spacing w:val="20"/>
      <w:w w:val="100"/>
      <w:position w:val="0"/>
      <w:sz w:val="22"/>
      <w:szCs w:val="22"/>
      <w:u w:val="none"/>
      <w:lang w:val="uk-UA" w:eastAsia="uk-UA" w:bidi="uk-UA"/>
    </w:rPr>
  </w:style>
  <w:style w:type="character" w:customStyle="1" w:styleId="2Candara115pt">
    <w:name w:val="Основной текст (2) + Candara;11;5 pt"/>
    <w:basedOn w:val="2"/>
    <w:rsid w:val="00E36260"/>
    <w:rPr>
      <w:rFonts w:ascii="Candara" w:eastAsia="Candara" w:hAnsi="Candara" w:cs="Candara"/>
      <w:b w:val="0"/>
      <w:bCs w:val="0"/>
      <w:i w:val="0"/>
      <w:iCs w:val="0"/>
      <w:smallCaps w:val="0"/>
      <w:strike w:val="0"/>
      <w:color w:val="000000"/>
      <w:spacing w:val="0"/>
      <w:w w:val="100"/>
      <w:position w:val="0"/>
      <w:sz w:val="23"/>
      <w:szCs w:val="23"/>
      <w:u w:val="none"/>
      <w:lang w:val="uk-UA" w:eastAsia="uk-UA" w:bidi="uk-UA"/>
    </w:rPr>
  </w:style>
  <w:style w:type="character" w:customStyle="1" w:styleId="6">
    <w:name w:val="Основной текст (6)_"/>
    <w:basedOn w:val="a0"/>
    <w:link w:val="60"/>
    <w:rsid w:val="00E36260"/>
    <w:rPr>
      <w:rFonts w:ascii="Times New Roman" w:eastAsia="Times New Roman" w:hAnsi="Times New Roman" w:cs="Times New Roman"/>
      <w:sz w:val="28"/>
      <w:szCs w:val="28"/>
      <w:shd w:val="clear" w:color="auto" w:fill="FFFFFF"/>
    </w:rPr>
  </w:style>
  <w:style w:type="paragraph" w:customStyle="1" w:styleId="30">
    <w:name w:val="Основной текст (3)"/>
    <w:basedOn w:val="a"/>
    <w:link w:val="3"/>
    <w:rsid w:val="00E36260"/>
    <w:pPr>
      <w:shd w:val="clear" w:color="auto" w:fill="FFFFFF"/>
      <w:spacing w:line="324" w:lineRule="exact"/>
      <w:jc w:val="center"/>
    </w:pPr>
    <w:rPr>
      <w:rFonts w:ascii="Times New Roman" w:eastAsia="Times New Roman" w:hAnsi="Times New Roman" w:cs="Times New Roman"/>
      <w:b/>
      <w:bCs/>
      <w:color w:val="auto"/>
      <w:sz w:val="28"/>
      <w:szCs w:val="28"/>
      <w:lang w:eastAsia="en-US" w:bidi="ar-SA"/>
    </w:rPr>
  </w:style>
  <w:style w:type="paragraph" w:customStyle="1" w:styleId="40">
    <w:name w:val="Основной текст (4)"/>
    <w:basedOn w:val="a"/>
    <w:link w:val="4"/>
    <w:rsid w:val="00E36260"/>
    <w:pPr>
      <w:shd w:val="clear" w:color="auto" w:fill="FFFFFF"/>
      <w:spacing w:before="240" w:after="420" w:line="0" w:lineRule="atLeast"/>
      <w:jc w:val="both"/>
    </w:pPr>
    <w:rPr>
      <w:rFonts w:ascii="Times New Roman" w:eastAsia="Times New Roman" w:hAnsi="Times New Roman" w:cs="Times New Roman"/>
      <w:i/>
      <w:iCs/>
      <w:color w:val="auto"/>
      <w:sz w:val="28"/>
      <w:szCs w:val="28"/>
      <w:lang w:eastAsia="en-US" w:bidi="ar-SA"/>
    </w:rPr>
  </w:style>
  <w:style w:type="paragraph" w:customStyle="1" w:styleId="50">
    <w:name w:val="Основной текст (5)"/>
    <w:basedOn w:val="a"/>
    <w:link w:val="5"/>
    <w:rsid w:val="00E36260"/>
    <w:pPr>
      <w:shd w:val="clear" w:color="auto" w:fill="FFFFFF"/>
      <w:spacing w:before="300" w:after="360" w:line="0" w:lineRule="atLeast"/>
      <w:jc w:val="both"/>
    </w:pPr>
    <w:rPr>
      <w:rFonts w:ascii="Arial" w:eastAsia="Arial" w:hAnsi="Arial" w:cs="Arial"/>
      <w:b/>
      <w:bCs/>
      <w:i/>
      <w:iCs/>
      <w:color w:val="auto"/>
      <w:sz w:val="22"/>
      <w:szCs w:val="22"/>
      <w:lang w:eastAsia="en-US" w:bidi="ar-SA"/>
    </w:rPr>
  </w:style>
  <w:style w:type="paragraph" w:customStyle="1" w:styleId="60">
    <w:name w:val="Основной текст (6)"/>
    <w:basedOn w:val="a"/>
    <w:link w:val="6"/>
    <w:rsid w:val="00E36260"/>
    <w:pPr>
      <w:shd w:val="clear" w:color="auto" w:fill="FFFFFF"/>
      <w:spacing w:line="0" w:lineRule="atLeast"/>
    </w:pPr>
    <w:rPr>
      <w:rFonts w:ascii="Times New Roman" w:eastAsia="Times New Roman" w:hAnsi="Times New Roman" w:cs="Times New Roman"/>
      <w:color w:val="auto"/>
      <w:sz w:val="28"/>
      <w:szCs w:val="28"/>
      <w:lang w:eastAsia="en-US" w:bidi="ar-SA"/>
    </w:rPr>
  </w:style>
  <w:style w:type="paragraph" w:styleId="a3">
    <w:name w:val="Balloon Text"/>
    <w:basedOn w:val="a"/>
    <w:link w:val="a4"/>
    <w:uiPriority w:val="99"/>
    <w:semiHidden/>
    <w:unhideWhenUsed/>
    <w:rsid w:val="004419BE"/>
    <w:rPr>
      <w:rFonts w:ascii="Segoe UI" w:hAnsi="Segoe UI" w:cs="Segoe UI"/>
      <w:sz w:val="18"/>
      <w:szCs w:val="18"/>
    </w:rPr>
  </w:style>
  <w:style w:type="character" w:customStyle="1" w:styleId="a4">
    <w:name w:val="Текст выноски Знак"/>
    <w:basedOn w:val="a0"/>
    <w:link w:val="a3"/>
    <w:uiPriority w:val="99"/>
    <w:semiHidden/>
    <w:rsid w:val="004419BE"/>
    <w:rPr>
      <w:rFonts w:ascii="Segoe UI" w:eastAsia="Microsoft Sans Serif" w:hAnsi="Segoe UI" w:cs="Segoe UI"/>
      <w:color w:val="000000"/>
      <w:sz w:val="18"/>
      <w:szCs w:val="18"/>
      <w:lang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405</TotalTime>
  <Pages>17</Pages>
  <Words>29906</Words>
  <Characters>17047</Characters>
  <Application>Microsoft Office Word</Application>
  <DocSecurity>0</DocSecurity>
  <Lines>142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Керап</dc:creator>
  <cp:keywords/>
  <dc:description/>
  <cp:lastModifiedBy>Керап</cp:lastModifiedBy>
  <cp:revision>11</cp:revision>
  <cp:lastPrinted>2023-03-01T15:16:00Z</cp:lastPrinted>
  <dcterms:created xsi:type="dcterms:W3CDTF">2023-03-01T07:59:00Z</dcterms:created>
  <dcterms:modified xsi:type="dcterms:W3CDTF">2023-03-02T07:37:00Z</dcterms:modified>
</cp:coreProperties>
</file>