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5" w:type="dxa"/>
        <w:tblInd w:w="5954" w:type="dxa"/>
        <w:tblCellMar>
          <w:left w:w="0" w:type="dxa"/>
          <w:right w:w="0" w:type="dxa"/>
        </w:tblCellMar>
        <w:tblLook w:val="04A0"/>
      </w:tblPr>
      <w:tblGrid>
        <w:gridCol w:w="3685"/>
      </w:tblGrid>
      <w:tr w:rsidR="00A7061D" w:rsidRPr="00DD5556" w:rsidTr="004E7351">
        <w:tc>
          <w:tcPr>
            <w:tcW w:w="5000" w:type="pct"/>
            <w:shd w:val="clear" w:color="auto" w:fill="auto"/>
            <w:hideMark/>
          </w:tcPr>
          <w:p w:rsidR="00EA4EB9" w:rsidRPr="00C44BCB" w:rsidRDefault="00EA4EB9" w:rsidP="000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5556" w:rsidRPr="00DD5556" w:rsidTr="004E7351">
        <w:tc>
          <w:tcPr>
            <w:tcW w:w="5000" w:type="pct"/>
            <w:shd w:val="clear" w:color="auto" w:fill="auto"/>
          </w:tcPr>
          <w:p w:rsidR="00DD5556" w:rsidRDefault="00DD5556" w:rsidP="00C5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34F20" w:rsidRDefault="004E62E7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вакансії</w:t>
      </w:r>
      <w:r w:rsidR="0097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секретар суду</w:t>
      </w:r>
    </w:p>
    <w:p w:rsidR="00405E2A" w:rsidRPr="00034F20" w:rsidRDefault="009622ED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4A0"/>
      </w:tblPr>
      <w:tblGrid>
        <w:gridCol w:w="555"/>
        <w:gridCol w:w="2992"/>
        <w:gridCol w:w="6056"/>
      </w:tblGrid>
      <w:tr w:rsidR="00C335D8" w:rsidRPr="00C335D8" w:rsidTr="00FA5A0B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C335D8" w:rsidRDefault="00C335D8" w:rsidP="00DE67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E238A3" w:rsidRDefault="00F161F3" w:rsidP="00DE67E7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</w:t>
            </w:r>
            <w:r w:rsidR="00DD55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екретар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0061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суду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0061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Бродівського районного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Львівської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="00053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посада державної служби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C335D8" w:rsidRPr="00C335D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  «В» </w:t>
            </w:r>
          </w:p>
        </w:tc>
      </w:tr>
      <w:tr w:rsidR="00A7061D" w:rsidRPr="00006154" w:rsidTr="00FA5A0B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6154" w:rsidRDefault="00682A69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первинний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обліково-статистичних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карток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вносить дані щодо набрання рішенням законної сили та скеровує їх до ЄДРСР та результати розгляду до ЄДРДР.</w:t>
            </w:r>
          </w:p>
          <w:p w:rsidR="00006154" w:rsidRPr="00006154" w:rsidRDefault="00006154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154" w:rsidRPr="00006154" w:rsidRDefault="00682A69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6154" w:rsidRPr="00006154" w:rsidRDefault="00006154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54" w:rsidRPr="00006154" w:rsidRDefault="00682A69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номенклатурні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суду. </w:t>
            </w:r>
          </w:p>
          <w:p w:rsidR="00006154" w:rsidRPr="00682A69" w:rsidRDefault="00006154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2A69" w:rsidRDefault="00682A69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06154" w:rsidRPr="00682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підготовку судових справ із скаргами, поданнями для надіслання до судів вищих </w:t>
            </w:r>
            <w:proofErr w:type="spellStart"/>
            <w:r w:rsidR="00006154" w:rsidRPr="00682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інстанці</w:t>
            </w:r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A69" w:rsidRPr="00682A69" w:rsidRDefault="00682A69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154" w:rsidRPr="00682A69" w:rsidRDefault="00682A69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06154" w:rsidRPr="00682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006154" w:rsidRPr="00006154" w:rsidRDefault="00006154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154" w:rsidRPr="00006154" w:rsidRDefault="00682A69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45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6154" w:rsidRPr="00006154" w:rsidRDefault="00006154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54" w:rsidRPr="00006154" w:rsidRDefault="00682A69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справах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6154" w:rsidRPr="00006154" w:rsidRDefault="00006154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54" w:rsidRPr="00006154" w:rsidRDefault="00682A69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встановленими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статистичні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006154" w:rsidRPr="0000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забезпечує їх своєчасне подання </w:t>
            </w:r>
            <w:proofErr w:type="gramStart"/>
            <w:r w:rsidR="00006154" w:rsidRPr="0000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proofErr w:type="gramEnd"/>
            <w:r w:rsidR="00006154" w:rsidRPr="00006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 ДСАУ в Львівській області.</w:t>
            </w:r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154" w:rsidRPr="00006154" w:rsidRDefault="00006154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6B5" w:rsidRDefault="006456B5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ідготовку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до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архіву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справ за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роки,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закінчено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документацію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суду за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роки.</w:t>
            </w:r>
          </w:p>
          <w:p w:rsidR="006456B5" w:rsidRPr="006456B5" w:rsidRDefault="006456B5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154" w:rsidRPr="00006154" w:rsidRDefault="006456B5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зберігаються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суду, та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справ для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порядку. </w:t>
            </w:r>
          </w:p>
          <w:p w:rsidR="00006154" w:rsidRPr="00006154" w:rsidRDefault="00006154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54" w:rsidRPr="00006154" w:rsidRDefault="006456B5" w:rsidP="0000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суду, керівника апарату суду та </w:t>
            </w:r>
            <w:proofErr w:type="gram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старшого</w:t>
            </w:r>
            <w:proofErr w:type="gram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суду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006154" w:rsidRPr="00006154">
              <w:rPr>
                <w:rFonts w:ascii="Times New Roman" w:hAnsi="Times New Roman" w:cs="Times New Roman"/>
                <w:sz w:val="24"/>
                <w:szCs w:val="24"/>
              </w:rPr>
              <w:t xml:space="preserve"> суду. </w:t>
            </w:r>
          </w:p>
          <w:p w:rsidR="00A7061D" w:rsidRPr="00006154" w:rsidRDefault="00A7061D" w:rsidP="00E8159E">
            <w:pPr>
              <w:pStyle w:val="a9"/>
              <w:tabs>
                <w:tab w:val="left" w:pos="567"/>
              </w:tabs>
              <w:spacing w:before="0" w:beforeAutospacing="0" w:after="0" w:afterAutospacing="0"/>
              <w:ind w:left="103" w:right="143"/>
              <w:jc w:val="both"/>
            </w:pPr>
          </w:p>
        </w:tc>
      </w:tr>
      <w:tr w:rsidR="00A7061D" w:rsidRPr="00C335D8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26D11" w:rsidRDefault="0057139C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</w:t>
            </w:r>
            <w:r w:rsidR="00AC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49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368</w:t>
            </w:r>
            <w:r w:rsidR="00A001CB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F26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постанови </w:t>
            </w:r>
            <w:r w:rsidR="00C83D12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26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КМУ від 24.05.2017 № 358 «Деякі питання оплати праці державних службовців, органів та установ системи правосуддя».</w:t>
            </w:r>
          </w:p>
          <w:p w:rsidR="007E23F2" w:rsidRPr="00A01E8D" w:rsidRDefault="0057139C" w:rsidP="00A01E8D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F26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бав</w:t>
            </w:r>
            <w:r w:rsidR="00F26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доплати та премії</w:t>
            </w:r>
            <w:r w:rsidR="00D03733"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</w:t>
            </w:r>
            <w:r w:rsidR="00575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статей 50, 52 Закону України «Про державну службу».</w:t>
            </w:r>
          </w:p>
        </w:tc>
      </w:tr>
      <w:tr w:rsidR="00A7061D" w:rsidRPr="005750DC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034" w:rsidRPr="00A01E8D" w:rsidRDefault="0057139C" w:rsidP="007E23F2">
            <w:pPr>
              <w:pStyle w:val="a9"/>
              <w:spacing w:before="0" w:beforeAutospacing="0" w:after="0" w:afterAutospacing="0" w:line="204" w:lineRule="atLeast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="00232BB1">
              <w:rPr>
                <w:lang w:val="uk-UA"/>
              </w:rPr>
              <w:t>Строково</w:t>
            </w:r>
            <w:proofErr w:type="spellEnd"/>
            <w:r w:rsidR="00232BB1">
              <w:rPr>
                <w:lang w:val="uk-UA"/>
              </w:rPr>
              <w:t>, д</w:t>
            </w:r>
            <w:r w:rsidR="00FD1034" w:rsidRPr="00A01E8D">
              <w:rPr>
                <w:color w:val="000000"/>
                <w:shd w:val="clear" w:color="auto" w:fill="FFFFFF"/>
              </w:rPr>
              <w:t xml:space="preserve">о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цю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посаду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переможця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конкурсу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або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спливу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дванадцятимісячного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строку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після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припинення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чи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скасування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D1034" w:rsidRPr="00A01E8D">
              <w:rPr>
                <w:color w:val="000000"/>
                <w:shd w:val="clear" w:color="auto" w:fill="FFFFFF"/>
              </w:rPr>
              <w:t>воєнного</w:t>
            </w:r>
            <w:proofErr w:type="spellEnd"/>
            <w:r w:rsidR="00FD1034" w:rsidRPr="00A01E8D">
              <w:rPr>
                <w:color w:val="000000"/>
                <w:shd w:val="clear" w:color="auto" w:fill="FFFFFF"/>
              </w:rPr>
              <w:t xml:space="preserve"> стану.</w:t>
            </w:r>
          </w:p>
        </w:tc>
      </w:tr>
      <w:tr w:rsidR="00A7061D" w:rsidRPr="00034F20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E62E7" w:rsidRPr="00034F20" w:rsidRDefault="004E62E7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C0D94" w:rsidRPr="00034F20" w:rsidRDefault="000C0D94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FA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Резюме</w:t>
            </w:r>
            <w:r w:rsidR="004E62E7">
              <w:t xml:space="preserve"> </w:t>
            </w:r>
            <w:r w:rsidR="004E62E7"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довільної форми, або ж резюме встановленого зразка відповідно до Порядку проведення конкурсу на зайняття посад державної служби, затвердженого постановою КМУ від 25 березня 2016 року № 246,</w:t>
            </w:r>
          </w:p>
          <w:p w:rsidR="009B7B09" w:rsidRDefault="000C0D94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 w:rsidR="004E62E7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0C0D94" w:rsidRDefault="009B7B09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3. Копію паспорта громадянина України.</w:t>
            </w:r>
            <w:r w:rsidR="005750D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</w:t>
            </w:r>
          </w:p>
          <w:p w:rsidR="00205C98" w:rsidRPr="009B7B09" w:rsidRDefault="00D77B1B" w:rsidP="009B7B09">
            <w:pPr>
              <w:pStyle w:val="aa"/>
              <w:ind w:left="103" w:right="143"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</w:t>
            </w:r>
            <w:r w:rsidR="009B7B0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  <w:r w:rsidR="00205C98"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5A03D4" w:rsidRPr="005A03D4" w:rsidRDefault="00FA5A0B" w:rsidP="0097770D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ається</w:t>
            </w:r>
            <w:proofErr w:type="spellEnd"/>
            <w:r w:rsidR="00E5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A0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листопада</w:t>
            </w:r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97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</w:t>
            </w:r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29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inbox@</w:t>
            </w:r>
            <w:r w:rsidR="0029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bd</w:t>
            </w:r>
            <w:proofErr w:type="spellEnd"/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9B7B09"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lv.court.gov.ua</w:t>
            </w:r>
            <w:proofErr w:type="spellEnd"/>
          </w:p>
        </w:tc>
      </w:tr>
      <w:tr w:rsidR="00A7061D" w:rsidRPr="0097770D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40B6" w:rsidRDefault="001E40B6" w:rsidP="001E40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E29CD" w:rsidRPr="00386653" w:rsidRDefault="00232BB1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Королишин Алла Володимирівна</w:t>
            </w:r>
          </w:p>
          <w:p w:rsidR="00A7061D" w:rsidRDefault="00386653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(03266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4D02D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97770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71</w:t>
            </w:r>
            <w:r w:rsidR="009E29CD"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97770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81</w:t>
            </w:r>
          </w:p>
          <w:p w:rsidR="00205C98" w:rsidRPr="00205C98" w:rsidRDefault="00CA1363" w:rsidP="005A03D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inbox</w:t>
            </w:r>
            <w:proofErr w:type="spellEnd"/>
            <w:r w:rsidRPr="00386653">
              <w:rPr>
                <w:rFonts w:ascii="Times New Roman" w:hAnsi="Times New Roman" w:cs="Times New Roman"/>
                <w:sz w:val="24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bd</w:t>
            </w:r>
            <w:proofErr w:type="spellEnd"/>
            <w:r w:rsidR="00F86D55" w:rsidRPr="0038665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="00F86D55" w:rsidRPr="00F86D55">
              <w:rPr>
                <w:rFonts w:ascii="Times New Roman" w:hAnsi="Times New Roman" w:cs="Times New Roman"/>
                <w:sz w:val="24"/>
              </w:rPr>
              <w:t>lv</w:t>
            </w:r>
            <w:proofErr w:type="spellEnd"/>
            <w:r w:rsidR="00F86D55" w:rsidRPr="0038665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="00F86D55" w:rsidRPr="00F86D55">
              <w:rPr>
                <w:rFonts w:ascii="Times New Roman" w:hAnsi="Times New Roman" w:cs="Times New Roman"/>
                <w:sz w:val="24"/>
              </w:rPr>
              <w:t>court</w:t>
            </w:r>
            <w:proofErr w:type="spellEnd"/>
            <w:r w:rsidR="00F86D55" w:rsidRPr="0038665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="00F86D55" w:rsidRPr="00F86D55">
              <w:rPr>
                <w:rFonts w:ascii="Times New Roman" w:hAnsi="Times New Roman" w:cs="Times New Roman"/>
                <w:sz w:val="24"/>
              </w:rPr>
              <w:t>gov</w:t>
            </w:r>
            <w:proofErr w:type="spellEnd"/>
            <w:r w:rsidR="00F86D55" w:rsidRPr="0038665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="00F86D55" w:rsidRPr="00F86D55">
              <w:rPr>
                <w:rFonts w:ascii="Times New Roman" w:hAnsi="Times New Roman" w:cs="Times New Roman"/>
                <w:sz w:val="24"/>
              </w:rPr>
              <w:t>ua</w:t>
            </w:r>
            <w:proofErr w:type="spellEnd"/>
          </w:p>
        </w:tc>
      </w:tr>
      <w:tr w:rsidR="00A7061D" w:rsidRPr="00034F20" w:rsidTr="00FA5A0B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9B7B09" w:rsidP="009B7B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A7061D"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86653" w:rsidRPr="00386653" w:rsidRDefault="001E40B6" w:rsidP="00E352E9">
            <w:pPr>
              <w:spacing w:before="150" w:after="150" w:line="240" w:lineRule="auto"/>
              <w:ind w:left="103" w:right="14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B7D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A7061D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205C98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7061D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034F20" w:rsidRDefault="00A7061D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061D" w:rsidRPr="002B7DAF" w:rsidRDefault="00E2748B" w:rsidP="005A03D4">
            <w:pPr>
              <w:spacing w:after="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3C688E" w:rsidRDefault="003C688E" w:rsidP="001E40B6">
      <w:pPr>
        <w:spacing w:line="240" w:lineRule="auto"/>
        <w:rPr>
          <w:lang w:val="uk-UA"/>
        </w:rPr>
      </w:pPr>
      <w:bookmarkStart w:id="2" w:name="n568"/>
      <w:bookmarkEnd w:id="2"/>
    </w:p>
    <w:p w:rsidR="0097770D" w:rsidRDefault="0097770D" w:rsidP="001E40B6">
      <w:pPr>
        <w:spacing w:line="240" w:lineRule="auto"/>
        <w:rPr>
          <w:lang w:val="uk-UA"/>
        </w:rPr>
      </w:pPr>
    </w:p>
    <w:p w:rsidR="0097770D" w:rsidRPr="00A7061D" w:rsidRDefault="0097770D" w:rsidP="0097770D">
      <w:pPr>
        <w:spacing w:line="240" w:lineRule="auto"/>
        <w:jc w:val="center"/>
        <w:rPr>
          <w:lang w:val="uk-UA"/>
        </w:rPr>
      </w:pPr>
    </w:p>
    <w:sectPr w:rsidR="0097770D" w:rsidRPr="00A7061D" w:rsidSect="004B6B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AB" w:rsidRDefault="000402AB" w:rsidP="004B6B1E">
      <w:pPr>
        <w:spacing w:after="0" w:line="240" w:lineRule="auto"/>
      </w:pPr>
      <w:r>
        <w:separator/>
      </w:r>
    </w:p>
  </w:endnote>
  <w:endnote w:type="continuationSeparator" w:id="0">
    <w:p w:rsidR="000402AB" w:rsidRDefault="000402AB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AB" w:rsidRDefault="000402AB" w:rsidP="004B6B1E">
      <w:pPr>
        <w:spacing w:after="0" w:line="240" w:lineRule="auto"/>
      </w:pPr>
      <w:r>
        <w:separator/>
      </w:r>
    </w:p>
  </w:footnote>
  <w:footnote w:type="continuationSeparator" w:id="0">
    <w:p w:rsidR="000402AB" w:rsidRDefault="000402AB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555381"/>
      <w:docPartObj>
        <w:docPartGallery w:val="Page Numbers (Top of Page)"/>
        <w:docPartUnique/>
      </w:docPartObj>
    </w:sdtPr>
    <w:sdtContent>
      <w:p w:rsidR="004B6B1E" w:rsidRDefault="006E5381">
        <w:pPr>
          <w:pStyle w:val="a4"/>
          <w:jc w:val="center"/>
        </w:pPr>
        <w:r>
          <w:fldChar w:fldCharType="begin"/>
        </w:r>
        <w:r w:rsidR="004B6B1E">
          <w:instrText>PAGE   \* MERGEFORMAT</w:instrText>
        </w:r>
        <w:r>
          <w:fldChar w:fldCharType="separate"/>
        </w:r>
        <w:r w:rsidR="0049143D">
          <w:rPr>
            <w:noProof/>
          </w:rPr>
          <w:t>2</w:t>
        </w:r>
        <w:r>
          <w:fldChar w:fldCharType="end"/>
        </w:r>
      </w:p>
    </w:sdtContent>
  </w:sdt>
  <w:p w:rsidR="004B6B1E" w:rsidRDefault="004B6B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7D6"/>
    <w:rsid w:val="00001E81"/>
    <w:rsid w:val="00006154"/>
    <w:rsid w:val="00013C59"/>
    <w:rsid w:val="000144A6"/>
    <w:rsid w:val="0002518C"/>
    <w:rsid w:val="00033FD6"/>
    <w:rsid w:val="00034F20"/>
    <w:rsid w:val="000402AB"/>
    <w:rsid w:val="0005135F"/>
    <w:rsid w:val="000533A5"/>
    <w:rsid w:val="0006748A"/>
    <w:rsid w:val="00073673"/>
    <w:rsid w:val="000812AC"/>
    <w:rsid w:val="00090AE7"/>
    <w:rsid w:val="000969B7"/>
    <w:rsid w:val="00096F3A"/>
    <w:rsid w:val="000B0891"/>
    <w:rsid w:val="000C0D94"/>
    <w:rsid w:val="000C1636"/>
    <w:rsid w:val="000C2294"/>
    <w:rsid w:val="000C77D6"/>
    <w:rsid w:val="000C7AAA"/>
    <w:rsid w:val="000D41D8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90AE0"/>
    <w:rsid w:val="001A4632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1F73AD"/>
    <w:rsid w:val="0020564C"/>
    <w:rsid w:val="00205C98"/>
    <w:rsid w:val="00214478"/>
    <w:rsid w:val="00227128"/>
    <w:rsid w:val="00232985"/>
    <w:rsid w:val="00232BB1"/>
    <w:rsid w:val="00245231"/>
    <w:rsid w:val="0025522F"/>
    <w:rsid w:val="0028281B"/>
    <w:rsid w:val="00290787"/>
    <w:rsid w:val="00296AD5"/>
    <w:rsid w:val="002B7DAF"/>
    <w:rsid w:val="002C3F3D"/>
    <w:rsid w:val="002C5417"/>
    <w:rsid w:val="002D2450"/>
    <w:rsid w:val="002E06D6"/>
    <w:rsid w:val="002E5D96"/>
    <w:rsid w:val="002F7247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86653"/>
    <w:rsid w:val="00393C66"/>
    <w:rsid w:val="003B4A9A"/>
    <w:rsid w:val="003B5172"/>
    <w:rsid w:val="003C06FD"/>
    <w:rsid w:val="003C36EE"/>
    <w:rsid w:val="003C688E"/>
    <w:rsid w:val="003D05C3"/>
    <w:rsid w:val="003D71EF"/>
    <w:rsid w:val="003F1D88"/>
    <w:rsid w:val="003F2E4E"/>
    <w:rsid w:val="004008F7"/>
    <w:rsid w:val="00404610"/>
    <w:rsid w:val="00405E2A"/>
    <w:rsid w:val="00427094"/>
    <w:rsid w:val="00443277"/>
    <w:rsid w:val="0045374A"/>
    <w:rsid w:val="00453A3A"/>
    <w:rsid w:val="004564C1"/>
    <w:rsid w:val="0047572C"/>
    <w:rsid w:val="004759CC"/>
    <w:rsid w:val="00476DF9"/>
    <w:rsid w:val="00490AAB"/>
    <w:rsid w:val="0049143D"/>
    <w:rsid w:val="004B4475"/>
    <w:rsid w:val="004B6B1E"/>
    <w:rsid w:val="004C15C4"/>
    <w:rsid w:val="004D02DD"/>
    <w:rsid w:val="004D638F"/>
    <w:rsid w:val="004E62E7"/>
    <w:rsid w:val="004E7351"/>
    <w:rsid w:val="005062A3"/>
    <w:rsid w:val="00517170"/>
    <w:rsid w:val="0051721F"/>
    <w:rsid w:val="00527AF1"/>
    <w:rsid w:val="00530B1E"/>
    <w:rsid w:val="00535936"/>
    <w:rsid w:val="00543F83"/>
    <w:rsid w:val="0057139C"/>
    <w:rsid w:val="0057280E"/>
    <w:rsid w:val="00572829"/>
    <w:rsid w:val="005750DC"/>
    <w:rsid w:val="00577E22"/>
    <w:rsid w:val="005805D5"/>
    <w:rsid w:val="005A03D4"/>
    <w:rsid w:val="005A2973"/>
    <w:rsid w:val="005B4533"/>
    <w:rsid w:val="005D0AB0"/>
    <w:rsid w:val="005E5B52"/>
    <w:rsid w:val="005F55D7"/>
    <w:rsid w:val="00601971"/>
    <w:rsid w:val="00601D29"/>
    <w:rsid w:val="00614B85"/>
    <w:rsid w:val="00627A32"/>
    <w:rsid w:val="006456B5"/>
    <w:rsid w:val="00647115"/>
    <w:rsid w:val="00651E27"/>
    <w:rsid w:val="00682A69"/>
    <w:rsid w:val="00682F3E"/>
    <w:rsid w:val="00683F77"/>
    <w:rsid w:val="00697596"/>
    <w:rsid w:val="006B6410"/>
    <w:rsid w:val="006B7ECC"/>
    <w:rsid w:val="006E5380"/>
    <w:rsid w:val="006E5381"/>
    <w:rsid w:val="0071262E"/>
    <w:rsid w:val="00714AD3"/>
    <w:rsid w:val="00723A1E"/>
    <w:rsid w:val="00731DF0"/>
    <w:rsid w:val="007446C6"/>
    <w:rsid w:val="00754AB8"/>
    <w:rsid w:val="007650D1"/>
    <w:rsid w:val="00780CAD"/>
    <w:rsid w:val="007A2188"/>
    <w:rsid w:val="007A7C75"/>
    <w:rsid w:val="007B73AE"/>
    <w:rsid w:val="007D0EDA"/>
    <w:rsid w:val="007E23F2"/>
    <w:rsid w:val="007E6887"/>
    <w:rsid w:val="00805E4F"/>
    <w:rsid w:val="008546B7"/>
    <w:rsid w:val="008845C1"/>
    <w:rsid w:val="00895CE8"/>
    <w:rsid w:val="008F071B"/>
    <w:rsid w:val="008F1CF5"/>
    <w:rsid w:val="008F3A73"/>
    <w:rsid w:val="008F62F8"/>
    <w:rsid w:val="009024B4"/>
    <w:rsid w:val="00911C3A"/>
    <w:rsid w:val="009216AC"/>
    <w:rsid w:val="009269ED"/>
    <w:rsid w:val="00932D91"/>
    <w:rsid w:val="0093308C"/>
    <w:rsid w:val="00950794"/>
    <w:rsid w:val="009622ED"/>
    <w:rsid w:val="00964E3D"/>
    <w:rsid w:val="0097770D"/>
    <w:rsid w:val="00977DD9"/>
    <w:rsid w:val="009B7B09"/>
    <w:rsid w:val="009D5250"/>
    <w:rsid w:val="009E29CD"/>
    <w:rsid w:val="009E4029"/>
    <w:rsid w:val="009E7E71"/>
    <w:rsid w:val="00A001CB"/>
    <w:rsid w:val="00A01E8D"/>
    <w:rsid w:val="00A0338D"/>
    <w:rsid w:val="00A144D3"/>
    <w:rsid w:val="00A26E57"/>
    <w:rsid w:val="00A35B63"/>
    <w:rsid w:val="00A4595A"/>
    <w:rsid w:val="00A54E56"/>
    <w:rsid w:val="00A635FA"/>
    <w:rsid w:val="00A7061D"/>
    <w:rsid w:val="00A75748"/>
    <w:rsid w:val="00A908F3"/>
    <w:rsid w:val="00A96C32"/>
    <w:rsid w:val="00AA0739"/>
    <w:rsid w:val="00AC0694"/>
    <w:rsid w:val="00AD21D7"/>
    <w:rsid w:val="00AD409C"/>
    <w:rsid w:val="00AD6759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C39C8"/>
    <w:rsid w:val="00BC5CF4"/>
    <w:rsid w:val="00BD1664"/>
    <w:rsid w:val="00C154C5"/>
    <w:rsid w:val="00C335D8"/>
    <w:rsid w:val="00C44664"/>
    <w:rsid w:val="00C44BCB"/>
    <w:rsid w:val="00C5613C"/>
    <w:rsid w:val="00C700CA"/>
    <w:rsid w:val="00C70567"/>
    <w:rsid w:val="00C83D12"/>
    <w:rsid w:val="00CA1363"/>
    <w:rsid w:val="00CF46EB"/>
    <w:rsid w:val="00CF7653"/>
    <w:rsid w:val="00D02743"/>
    <w:rsid w:val="00D03733"/>
    <w:rsid w:val="00D07B1A"/>
    <w:rsid w:val="00D14F53"/>
    <w:rsid w:val="00D478FB"/>
    <w:rsid w:val="00D77B1B"/>
    <w:rsid w:val="00DC5E07"/>
    <w:rsid w:val="00DD5556"/>
    <w:rsid w:val="00DE1C42"/>
    <w:rsid w:val="00DE5FB7"/>
    <w:rsid w:val="00DE67E7"/>
    <w:rsid w:val="00E0377D"/>
    <w:rsid w:val="00E238A3"/>
    <w:rsid w:val="00E2748B"/>
    <w:rsid w:val="00E32A25"/>
    <w:rsid w:val="00E352E9"/>
    <w:rsid w:val="00E36DFF"/>
    <w:rsid w:val="00E37F53"/>
    <w:rsid w:val="00E50ACA"/>
    <w:rsid w:val="00E8159E"/>
    <w:rsid w:val="00E869B8"/>
    <w:rsid w:val="00EA3952"/>
    <w:rsid w:val="00EA4EB9"/>
    <w:rsid w:val="00EB053D"/>
    <w:rsid w:val="00EB11E9"/>
    <w:rsid w:val="00EB313A"/>
    <w:rsid w:val="00F11A5E"/>
    <w:rsid w:val="00F13FD1"/>
    <w:rsid w:val="00F161F3"/>
    <w:rsid w:val="00F2180B"/>
    <w:rsid w:val="00F24552"/>
    <w:rsid w:val="00F26B5B"/>
    <w:rsid w:val="00F26D11"/>
    <w:rsid w:val="00F33820"/>
    <w:rsid w:val="00F51BC2"/>
    <w:rsid w:val="00F53B74"/>
    <w:rsid w:val="00F62A9D"/>
    <w:rsid w:val="00F7128E"/>
    <w:rsid w:val="00F74849"/>
    <w:rsid w:val="00F82D3C"/>
    <w:rsid w:val="00F83F99"/>
    <w:rsid w:val="00F86D55"/>
    <w:rsid w:val="00F900D4"/>
    <w:rsid w:val="00F96302"/>
    <w:rsid w:val="00FA0F2D"/>
    <w:rsid w:val="00FA4750"/>
    <w:rsid w:val="00FA5191"/>
    <w:rsid w:val="00FA5A0B"/>
    <w:rsid w:val="00FB1C32"/>
    <w:rsid w:val="00FC007F"/>
    <w:rsid w:val="00FD1034"/>
    <w:rsid w:val="00FD2DE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32"/>
  </w:style>
  <w:style w:type="paragraph" w:styleId="3">
    <w:name w:val="heading 3"/>
    <w:basedOn w:val="a"/>
    <w:link w:val="30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061D"/>
  </w:style>
  <w:style w:type="paragraph" w:customStyle="1" w:styleId="rvps7">
    <w:name w:val="rvps7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061D"/>
  </w:style>
  <w:style w:type="paragraph" w:customStyle="1" w:styleId="rvps14">
    <w:name w:val="rvps14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061D"/>
    <w:rPr>
      <w:color w:val="0000FF"/>
      <w:u w:val="single"/>
    </w:rPr>
  </w:style>
  <w:style w:type="paragraph" w:customStyle="1" w:styleId="rvps8">
    <w:name w:val="rvps8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061D"/>
  </w:style>
  <w:style w:type="paragraph" w:styleId="a4">
    <w:name w:val="header"/>
    <w:basedOn w:val="a"/>
    <w:link w:val="a5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B1E"/>
  </w:style>
  <w:style w:type="paragraph" w:styleId="a6">
    <w:name w:val="footer"/>
    <w:basedOn w:val="a"/>
    <w:link w:val="a7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B1E"/>
  </w:style>
  <w:style w:type="character" w:customStyle="1" w:styleId="rvts0">
    <w:name w:val="rvts0"/>
    <w:basedOn w:val="a0"/>
    <w:rsid w:val="00033FD6"/>
  </w:style>
  <w:style w:type="paragraph" w:styleId="a8">
    <w:name w:val="List Paragraph"/>
    <w:basedOn w:val="a"/>
    <w:uiPriority w:val="99"/>
    <w:qFormat/>
    <w:rsid w:val="0015470F"/>
    <w:pPr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2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9"/>
  </w:style>
  <w:style w:type="paragraph" w:customStyle="1" w:styleId="aa">
    <w:name w:val="Нормальний текст"/>
    <w:basedOn w:val="a"/>
    <w:rsid w:val="000C0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AB0"/>
    <w:rPr>
      <w:rFonts w:ascii="Tahoma" w:hAnsi="Tahoma" w:cs="Tahoma"/>
      <w:sz w:val="16"/>
      <w:szCs w:val="16"/>
    </w:rPr>
  </w:style>
  <w:style w:type="paragraph" w:customStyle="1" w:styleId="ad">
    <w:name w:val="Назва документа"/>
    <w:basedOn w:val="a"/>
    <w:next w:val="aa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WW-">
    <w:name w:val="WW-Обычный (веб)"/>
    <w:basedOn w:val="a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2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97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2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9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29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0088-23D7-4842-9248-5D7D19B1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Олена Олександрівна</dc:creator>
  <cp:lastModifiedBy>Наталочка</cp:lastModifiedBy>
  <cp:revision>2</cp:revision>
  <cp:lastPrinted>2021-01-21T07:04:00Z</cp:lastPrinted>
  <dcterms:created xsi:type="dcterms:W3CDTF">2023-10-31T07:35:00Z</dcterms:created>
  <dcterms:modified xsi:type="dcterms:W3CDTF">2023-10-31T07:35:00Z</dcterms:modified>
</cp:coreProperties>
</file>